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afa06" w14:textId="80afa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делам государственной службы и противодействию коррупции от 11 декабря 2014 года № 58 "Об утверждении Типовых квалификационных требований к категориям административных государственных должностей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22 июня 2015 года № 189. Зарегистрирован в Министерстве юстиции Республики Казахстан 24 июля 2015 года № 11756. Утратил силу приказом Министра по делам государственной службы Республики Казахстан от 29 декабря 2015 года №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по делам государственной службы РК от 29.12.2015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 Закона Республики Казахстан от 23 июля 1999 года «О государственной службе»,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11 декабря 2014 года № 58 «Об утверждении Типовых квалификационных требований к категориям административных государственных должностей корпуса «Б» (зарегистрированный в Реестре государственной регистрации нормативных правовых актов за № 10080, опубликованный 6 февраля 2015 года в Информационно-правовой системе нормативных правовых актов Республики Казахстан «Әділет»)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Типовых 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категориям административных государственных должностей корпуса «Б», утвержденных вышеуказанным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в текст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в текст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в текст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в текст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в текст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в текст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в текст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в текст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в текст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в текст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в текст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в текст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в текст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в текст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в текст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в текст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в текст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в текст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в текст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в текст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в текст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в текст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в текст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в текст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в текст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в текст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в текст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в текст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в текст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в текст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в текст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в текст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в текст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в текст на государственном языке,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службы и профилактики коррупции Агентства Республики Казахстан по делам государственной службы и противодействию коррупции (Комекбаев А.А.) обеспечить государственную регистрацию настоящего приказа в Министерстве юстиции Республики Казахстан и его официальное опубликование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        К. Кожамжаров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