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35d53" w14:textId="1535d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закупа товаров и услуг для осуществления экспертизы при государственной регистрации лекарственных средств, медицинских изделий и оценке их безопасности и качества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26 июня 2015 года № 525. Зарегистрирован в Министерстве юстиции Республики Казахстан 29 июля 2015 года № 11783. Утратил силу приказом Министра здравоохранения Республики Казахстан от 26 октября 2020 года № ҚР ДСМ-154/2020.</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26.10.2020 </w:t>
      </w:r>
      <w:r>
        <w:rPr>
          <w:rFonts w:ascii="Times New Roman"/>
          <w:b w:val="false"/>
          <w:i w:val="false"/>
          <w:color w:val="ff0000"/>
          <w:sz w:val="28"/>
        </w:rPr>
        <w:t>№ ҚР ДСМ-154/2020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Заголовок в редакции приказа Министра здравоохранения РК от 10.06.2019 </w:t>
      </w:r>
      <w:r>
        <w:rPr>
          <w:rFonts w:ascii="Times New Roman"/>
          <w:b w:val="false"/>
          <w:i w:val="false"/>
          <w:color w:val="ff0000"/>
          <w:sz w:val="28"/>
        </w:rPr>
        <w:t>№ ҚР ДСМ-93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122)</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закупа товаров и услуг для осуществления экспертизы при государственной регистрации лекарственных средств, изделий медицинского назначения и оценке их безопасности и качества.</w:t>
      </w:r>
    </w:p>
    <w:bookmarkEnd w:id="1"/>
    <w:bookmarkStart w:name="z3" w:id="2"/>
    <w:p>
      <w:pPr>
        <w:spacing w:after="0"/>
        <w:ind w:left="0"/>
        <w:jc w:val="both"/>
      </w:pPr>
      <w:r>
        <w:rPr>
          <w:rFonts w:ascii="Times New Roman"/>
          <w:b w:val="false"/>
          <w:i w:val="false"/>
          <w:color w:val="000000"/>
          <w:sz w:val="28"/>
        </w:rPr>
        <w:t>
      2. Комитету контроля медицинской и фармацевтической деятельности Министерства здравоохранения и социального развития Республики Казахстан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информационно-правовой системе нормативных правовых актов Республики Казахстан "Әділет";</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 предусмотренных подпунктами 1),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Цой А.В.</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здравоохранения и</w:t>
            </w:r>
            <w:r>
              <w:br/>
            </w:r>
            <w:r>
              <w:rPr>
                <w:rFonts w:ascii="Times New Roman"/>
                <w:b w:val="false"/>
                <w:i w:val="false"/>
                <w:color w:val="000000"/>
                <w:sz w:val="20"/>
              </w:rPr>
              <w:t>социального развития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июня 2015 года № 525</w:t>
            </w:r>
          </w:p>
        </w:tc>
      </w:tr>
    </w:tbl>
    <w:bookmarkStart w:name="z7" w:id="5"/>
    <w:p>
      <w:pPr>
        <w:spacing w:after="0"/>
        <w:ind w:left="0"/>
        <w:jc w:val="left"/>
      </w:pPr>
      <w:r>
        <w:rPr>
          <w:rFonts w:ascii="Times New Roman"/>
          <w:b/>
          <w:i w:val="false"/>
          <w:color w:val="000000"/>
        </w:rPr>
        <w:t xml:space="preserve"> Правила закупа товаров и услуг для осуществления экспертизы при государственной регистрации лекарственных средств, медицинских изделий и оценке их безопасности и качества</w:t>
      </w:r>
    </w:p>
    <w:bookmarkEnd w:id="5"/>
    <w:p>
      <w:pPr>
        <w:spacing w:after="0"/>
        <w:ind w:left="0"/>
        <w:jc w:val="both"/>
      </w:pPr>
      <w:r>
        <w:rPr>
          <w:rFonts w:ascii="Times New Roman"/>
          <w:b w:val="false"/>
          <w:i w:val="false"/>
          <w:color w:val="ff0000"/>
          <w:sz w:val="28"/>
        </w:rPr>
        <w:t xml:space="preserve">
      Сноска. Правила в редакции приказа Министра здравоохранения РК от 10.06.2019 </w:t>
      </w:r>
      <w:r>
        <w:rPr>
          <w:rFonts w:ascii="Times New Roman"/>
          <w:b w:val="false"/>
          <w:i w:val="false"/>
          <w:color w:val="ff0000"/>
          <w:sz w:val="28"/>
        </w:rPr>
        <w:t>№ ҚР ДСМ-93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закупа товаров и услуг для осуществления экспертизы при государственной регистрации лекарственных средств, медицинских изделий и оценке их безопасности и качества (далее – Правила) разработаны в соответствии с </w:t>
      </w:r>
      <w:r>
        <w:rPr>
          <w:rFonts w:ascii="Times New Roman"/>
          <w:b w:val="false"/>
          <w:i w:val="false"/>
          <w:color w:val="000000"/>
          <w:sz w:val="28"/>
        </w:rPr>
        <w:t>подпунктом 122)</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w:t>
      </w:r>
    </w:p>
    <w:bookmarkEnd w:id="7"/>
    <w:bookmarkStart w:name="z10" w:id="8"/>
    <w:p>
      <w:pPr>
        <w:spacing w:after="0"/>
        <w:ind w:left="0"/>
        <w:jc w:val="both"/>
      </w:pPr>
      <w:r>
        <w:rPr>
          <w:rFonts w:ascii="Times New Roman"/>
          <w:b w:val="false"/>
          <w:i w:val="false"/>
          <w:color w:val="000000"/>
          <w:sz w:val="28"/>
        </w:rPr>
        <w:t>
      2. Основные понятия, используемые в настоящих Правилах:</w:t>
      </w:r>
    </w:p>
    <w:bookmarkEnd w:id="8"/>
    <w:bookmarkStart w:name="z11" w:id="9"/>
    <w:p>
      <w:pPr>
        <w:spacing w:after="0"/>
        <w:ind w:left="0"/>
        <w:jc w:val="both"/>
      </w:pPr>
      <w:r>
        <w:rPr>
          <w:rFonts w:ascii="Times New Roman"/>
          <w:b w:val="false"/>
          <w:i w:val="false"/>
          <w:color w:val="000000"/>
          <w:sz w:val="28"/>
        </w:rPr>
        <w:t>
      1) потенциальный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претендующие на заключение договора о закупках;</w:t>
      </w:r>
    </w:p>
    <w:bookmarkEnd w:id="9"/>
    <w:bookmarkStart w:name="z12" w:id="10"/>
    <w:p>
      <w:pPr>
        <w:spacing w:after="0"/>
        <w:ind w:left="0"/>
        <w:jc w:val="both"/>
      </w:pPr>
      <w:r>
        <w:rPr>
          <w:rFonts w:ascii="Times New Roman"/>
          <w:b w:val="false"/>
          <w:i w:val="false"/>
          <w:color w:val="000000"/>
          <w:sz w:val="28"/>
        </w:rPr>
        <w:t>
      2) конкурсное ценовое предложение – цена, предложенная потенциальным поставщиком для участия в закупках способом конкурса, прилагаемая к заявке на участие в конкурсе;</w:t>
      </w:r>
    </w:p>
    <w:bookmarkEnd w:id="10"/>
    <w:bookmarkStart w:name="z13" w:id="11"/>
    <w:p>
      <w:pPr>
        <w:spacing w:after="0"/>
        <w:ind w:left="0"/>
        <w:jc w:val="both"/>
      </w:pPr>
      <w:r>
        <w:rPr>
          <w:rFonts w:ascii="Times New Roman"/>
          <w:b w:val="false"/>
          <w:i w:val="false"/>
          <w:color w:val="000000"/>
          <w:sz w:val="28"/>
        </w:rPr>
        <w:t>
      3) конкурсная комиссия - коллегиальный орган, создаваемый организатором закупок для выполнения процедуры проведения закупок способом конкурса, предусмотренным настоящими Правилами;</w:t>
      </w:r>
    </w:p>
    <w:bookmarkEnd w:id="11"/>
    <w:bookmarkStart w:name="z14" w:id="12"/>
    <w:p>
      <w:pPr>
        <w:spacing w:after="0"/>
        <w:ind w:left="0"/>
        <w:jc w:val="both"/>
      </w:pPr>
      <w:r>
        <w:rPr>
          <w:rFonts w:ascii="Times New Roman"/>
          <w:b w:val="false"/>
          <w:i w:val="false"/>
          <w:color w:val="000000"/>
          <w:sz w:val="28"/>
        </w:rPr>
        <w:t>
      4) конкурсная документация – документация, предоставляемая потенциальному поставщику для подготовки заявки на участие в конкурсе, в которой содержатся условия и порядок проведения закупок способом конкурса;</w:t>
      </w:r>
    </w:p>
    <w:bookmarkEnd w:id="12"/>
    <w:bookmarkStart w:name="z15" w:id="13"/>
    <w:p>
      <w:pPr>
        <w:spacing w:after="0"/>
        <w:ind w:left="0"/>
        <w:jc w:val="both"/>
      </w:pPr>
      <w:r>
        <w:rPr>
          <w:rFonts w:ascii="Times New Roman"/>
          <w:b w:val="false"/>
          <w:i w:val="false"/>
          <w:color w:val="000000"/>
          <w:sz w:val="28"/>
        </w:rPr>
        <w:t>
      5) услуга – деятельность, направленная на удовлетворение потребности организатора (заказчика), не имеющая вещественного результата;</w:t>
      </w:r>
    </w:p>
    <w:bookmarkEnd w:id="13"/>
    <w:bookmarkStart w:name="z16" w:id="14"/>
    <w:p>
      <w:pPr>
        <w:spacing w:after="0"/>
        <w:ind w:left="0"/>
        <w:jc w:val="both"/>
      </w:pPr>
      <w:r>
        <w:rPr>
          <w:rFonts w:ascii="Times New Roman"/>
          <w:b w:val="false"/>
          <w:i w:val="false"/>
          <w:color w:val="000000"/>
          <w:sz w:val="28"/>
        </w:rPr>
        <w:t>
      6) резиденты Республики Казахстан –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bookmarkEnd w:id="14"/>
    <w:bookmarkStart w:name="z17" w:id="15"/>
    <w:p>
      <w:pPr>
        <w:spacing w:after="0"/>
        <w:ind w:left="0"/>
        <w:jc w:val="both"/>
      </w:pPr>
      <w:r>
        <w:rPr>
          <w:rFonts w:ascii="Times New Roman"/>
          <w:b w:val="false"/>
          <w:i w:val="false"/>
          <w:color w:val="000000"/>
          <w:sz w:val="28"/>
        </w:rPr>
        <w:t>
      7) поставщик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законами Республики Казахстан), временное объединение юридических лиц (консорциум), выступающее в качестве контрагента заказчика в заключенном с ним договоре о закупках;</w:t>
      </w:r>
    </w:p>
    <w:bookmarkEnd w:id="15"/>
    <w:bookmarkStart w:name="z18" w:id="16"/>
    <w:p>
      <w:pPr>
        <w:spacing w:after="0"/>
        <w:ind w:left="0"/>
        <w:jc w:val="both"/>
      </w:pPr>
      <w:r>
        <w:rPr>
          <w:rFonts w:ascii="Times New Roman"/>
          <w:b w:val="false"/>
          <w:i w:val="false"/>
          <w:color w:val="000000"/>
          <w:sz w:val="28"/>
        </w:rPr>
        <w:t>
      8) экспертная комиссия – коллегиальный орган, создаваемый организатором (заказчиком) закупок с привлечением экспертов для участия в разработке технической спецификации закупаемых товаров,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услуг;</w:t>
      </w:r>
    </w:p>
    <w:bookmarkEnd w:id="16"/>
    <w:bookmarkStart w:name="z19" w:id="17"/>
    <w:p>
      <w:pPr>
        <w:spacing w:after="0"/>
        <w:ind w:left="0"/>
        <w:jc w:val="both"/>
      </w:pPr>
      <w:r>
        <w:rPr>
          <w:rFonts w:ascii="Times New Roman"/>
          <w:b w:val="false"/>
          <w:i w:val="false"/>
          <w:color w:val="000000"/>
          <w:sz w:val="28"/>
        </w:rPr>
        <w:t>
      9) эксперт – физическое лицо, обладающее специальными и (или) техническими познаниями, опытом и квалификацией в области проводимых государственных закупок, подтверждаемыми соответствующими документами (дипломами, сертификатами, свидетельствами и другими документами), привлекаемое организатором государственных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bookmarkEnd w:id="17"/>
    <w:bookmarkStart w:name="z20" w:id="18"/>
    <w:p>
      <w:pPr>
        <w:spacing w:after="0"/>
        <w:ind w:left="0"/>
        <w:jc w:val="both"/>
      </w:pPr>
      <w:r>
        <w:rPr>
          <w:rFonts w:ascii="Times New Roman"/>
          <w:b w:val="false"/>
          <w:i w:val="false"/>
          <w:color w:val="000000"/>
          <w:sz w:val="28"/>
        </w:rPr>
        <w:t>
      10) закупки – приобретение заказчиком товаров и услуг, согласно приложению 14 к настоящим Правилам, необходимых для осуществления экспертизы при государственной регистрации лекарственных средств, медицинских изделий и оценке их безопасности и качества, осуществляемое в порядке, установленном гражданским законодательством Республики Казахстан и настоящими Правилами, за исключением приобретения товаров и услуг, осуществляемых в соответствии с международными договорами Республики Казахстан, а также в рамках реализации инвестиционных проектов, финансируемых международными организациями, членом которых является Республика Казахстан, в том числе с использованием веб-портала закупок;</w:t>
      </w:r>
    </w:p>
    <w:bookmarkEnd w:id="18"/>
    <w:bookmarkStart w:name="z21" w:id="19"/>
    <w:p>
      <w:pPr>
        <w:spacing w:after="0"/>
        <w:ind w:left="0"/>
        <w:jc w:val="both"/>
      </w:pPr>
      <w:r>
        <w:rPr>
          <w:rFonts w:ascii="Times New Roman"/>
          <w:b w:val="false"/>
          <w:i w:val="false"/>
          <w:color w:val="000000"/>
          <w:sz w:val="28"/>
        </w:rPr>
        <w:t>
      11) веб-портал закупок - информационная система организатора (заказчика), предоставляющая единую точку доступа к электронным закупкам;</w:t>
      </w:r>
    </w:p>
    <w:bookmarkEnd w:id="19"/>
    <w:bookmarkStart w:name="z22" w:id="20"/>
    <w:p>
      <w:pPr>
        <w:spacing w:after="0"/>
        <w:ind w:left="0"/>
        <w:jc w:val="both"/>
      </w:pPr>
      <w:r>
        <w:rPr>
          <w:rFonts w:ascii="Times New Roman"/>
          <w:b w:val="false"/>
          <w:i w:val="false"/>
          <w:color w:val="000000"/>
          <w:sz w:val="28"/>
        </w:rPr>
        <w:t>
      12) договор о закупках – гражданско-правовой договор, заключенный между Заказчиком и поставщиком,в том числе в электронной форме посредством веб-портала закупок;</w:t>
      </w:r>
    </w:p>
    <w:bookmarkEnd w:id="20"/>
    <w:bookmarkStart w:name="z23" w:id="21"/>
    <w:p>
      <w:pPr>
        <w:spacing w:after="0"/>
        <w:ind w:left="0"/>
        <w:jc w:val="both"/>
      </w:pPr>
      <w:r>
        <w:rPr>
          <w:rFonts w:ascii="Times New Roman"/>
          <w:b w:val="false"/>
          <w:i w:val="false"/>
          <w:color w:val="000000"/>
          <w:sz w:val="28"/>
        </w:rPr>
        <w:t>
      13) товар – предмет (вещь), в том числе полуфабрикат или сырье в твердом, жидком или газообразном состоянии, объективированные результаты творческой интеллектуальной деятельности, вещные права, оборудование (аппараты, приборы и оборудование, применяемые отдельно, в комплексах или системах);</w:t>
      </w:r>
    </w:p>
    <w:bookmarkEnd w:id="21"/>
    <w:bookmarkStart w:name="z24" w:id="22"/>
    <w:p>
      <w:pPr>
        <w:spacing w:after="0"/>
        <w:ind w:left="0"/>
        <w:jc w:val="both"/>
      </w:pPr>
      <w:r>
        <w:rPr>
          <w:rFonts w:ascii="Times New Roman"/>
          <w:b w:val="false"/>
          <w:i w:val="false"/>
          <w:color w:val="000000"/>
          <w:sz w:val="28"/>
        </w:rPr>
        <w:t>
      14) организатор (заказчик) – государственная экспертная организация в сфере обращения лекарственных средств, медицинских изделий или ее филиал;</w:t>
      </w:r>
    </w:p>
    <w:bookmarkEnd w:id="22"/>
    <w:bookmarkStart w:name="z25" w:id="23"/>
    <w:p>
      <w:pPr>
        <w:spacing w:after="0"/>
        <w:ind w:left="0"/>
        <w:jc w:val="both"/>
      </w:pPr>
      <w:r>
        <w:rPr>
          <w:rFonts w:ascii="Times New Roman"/>
          <w:b w:val="false"/>
          <w:i w:val="false"/>
          <w:color w:val="000000"/>
          <w:sz w:val="28"/>
        </w:rPr>
        <w:t>
      15)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23"/>
    <w:bookmarkStart w:name="z26" w:id="24"/>
    <w:p>
      <w:pPr>
        <w:spacing w:after="0"/>
        <w:ind w:left="0"/>
        <w:jc w:val="both"/>
      </w:pPr>
      <w:r>
        <w:rPr>
          <w:rFonts w:ascii="Times New Roman"/>
          <w:b w:val="false"/>
          <w:i w:val="false"/>
          <w:color w:val="000000"/>
          <w:sz w:val="28"/>
        </w:rPr>
        <w:t>
      3. Настоящие Правила распространяются на потенциальных поставщиков, занимающихся поставками и предусматривают закуп товаров и услуг для осуществления экспертизы пригосударственной регистрации лекарственных средств, медицинских изделий и оценке их безопасности и качества.</w:t>
      </w:r>
    </w:p>
    <w:bookmarkEnd w:id="24"/>
    <w:bookmarkStart w:name="z27" w:id="25"/>
    <w:p>
      <w:pPr>
        <w:spacing w:after="0"/>
        <w:ind w:left="0"/>
        <w:jc w:val="both"/>
      </w:pPr>
      <w:r>
        <w:rPr>
          <w:rFonts w:ascii="Times New Roman"/>
          <w:b w:val="false"/>
          <w:i w:val="false"/>
          <w:color w:val="000000"/>
          <w:sz w:val="28"/>
        </w:rPr>
        <w:t>
      4. Осуществление закупок основывается на принципах:</w:t>
      </w:r>
    </w:p>
    <w:bookmarkEnd w:id="25"/>
    <w:bookmarkStart w:name="z28" w:id="26"/>
    <w:p>
      <w:pPr>
        <w:spacing w:after="0"/>
        <w:ind w:left="0"/>
        <w:jc w:val="both"/>
      </w:pPr>
      <w:r>
        <w:rPr>
          <w:rFonts w:ascii="Times New Roman"/>
          <w:b w:val="false"/>
          <w:i w:val="false"/>
          <w:color w:val="000000"/>
          <w:sz w:val="28"/>
        </w:rPr>
        <w:t>
      1) оптимального и эффективного расходования денег, используемых для закупок;</w:t>
      </w:r>
    </w:p>
    <w:bookmarkEnd w:id="26"/>
    <w:bookmarkStart w:name="z29" w:id="27"/>
    <w:p>
      <w:pPr>
        <w:spacing w:after="0"/>
        <w:ind w:left="0"/>
        <w:jc w:val="both"/>
      </w:pPr>
      <w:r>
        <w:rPr>
          <w:rFonts w:ascii="Times New Roman"/>
          <w:b w:val="false"/>
          <w:i w:val="false"/>
          <w:color w:val="000000"/>
          <w:sz w:val="28"/>
        </w:rPr>
        <w:t>
      2) предоставления потенциальным поставщикам равных возможностей для участия в процедуре проведения закупок;</w:t>
      </w:r>
    </w:p>
    <w:bookmarkEnd w:id="27"/>
    <w:bookmarkStart w:name="z30" w:id="28"/>
    <w:p>
      <w:pPr>
        <w:spacing w:after="0"/>
        <w:ind w:left="0"/>
        <w:jc w:val="both"/>
      </w:pPr>
      <w:r>
        <w:rPr>
          <w:rFonts w:ascii="Times New Roman"/>
          <w:b w:val="false"/>
          <w:i w:val="false"/>
          <w:color w:val="000000"/>
          <w:sz w:val="28"/>
        </w:rPr>
        <w:t>
      3) добросовестной конкуренции среди потенциальных поставщиков;</w:t>
      </w:r>
    </w:p>
    <w:bookmarkEnd w:id="28"/>
    <w:bookmarkStart w:name="z31" w:id="29"/>
    <w:p>
      <w:pPr>
        <w:spacing w:after="0"/>
        <w:ind w:left="0"/>
        <w:jc w:val="both"/>
      </w:pPr>
      <w:r>
        <w:rPr>
          <w:rFonts w:ascii="Times New Roman"/>
          <w:b w:val="false"/>
          <w:i w:val="false"/>
          <w:color w:val="000000"/>
          <w:sz w:val="28"/>
        </w:rPr>
        <w:t>
      4) открытости и прозрачности процесса закупок;</w:t>
      </w:r>
    </w:p>
    <w:bookmarkEnd w:id="29"/>
    <w:bookmarkStart w:name="z32" w:id="30"/>
    <w:p>
      <w:pPr>
        <w:spacing w:after="0"/>
        <w:ind w:left="0"/>
        <w:jc w:val="both"/>
      </w:pPr>
      <w:r>
        <w:rPr>
          <w:rFonts w:ascii="Times New Roman"/>
          <w:b w:val="false"/>
          <w:i w:val="false"/>
          <w:color w:val="000000"/>
          <w:sz w:val="28"/>
        </w:rPr>
        <w:t>
      5) ответственности участников закупок;</w:t>
      </w:r>
    </w:p>
    <w:bookmarkEnd w:id="30"/>
    <w:bookmarkStart w:name="z33" w:id="31"/>
    <w:p>
      <w:pPr>
        <w:spacing w:after="0"/>
        <w:ind w:left="0"/>
        <w:jc w:val="both"/>
      </w:pPr>
      <w:r>
        <w:rPr>
          <w:rFonts w:ascii="Times New Roman"/>
          <w:b w:val="false"/>
          <w:i w:val="false"/>
          <w:color w:val="000000"/>
          <w:sz w:val="28"/>
        </w:rPr>
        <w:t>
      6) недопущения коррупционных проявлений;</w:t>
      </w:r>
    </w:p>
    <w:bookmarkEnd w:id="31"/>
    <w:bookmarkStart w:name="z34" w:id="32"/>
    <w:p>
      <w:pPr>
        <w:spacing w:after="0"/>
        <w:ind w:left="0"/>
        <w:jc w:val="both"/>
      </w:pPr>
      <w:r>
        <w:rPr>
          <w:rFonts w:ascii="Times New Roman"/>
          <w:b w:val="false"/>
          <w:i w:val="false"/>
          <w:color w:val="000000"/>
          <w:sz w:val="28"/>
        </w:rPr>
        <w:t>
      5. Порядок закупок включает в себя:</w:t>
      </w:r>
    </w:p>
    <w:bookmarkEnd w:id="32"/>
    <w:bookmarkStart w:name="z35" w:id="33"/>
    <w:p>
      <w:pPr>
        <w:spacing w:after="0"/>
        <w:ind w:left="0"/>
        <w:jc w:val="both"/>
      </w:pPr>
      <w:r>
        <w:rPr>
          <w:rFonts w:ascii="Times New Roman"/>
          <w:b w:val="false"/>
          <w:i w:val="false"/>
          <w:color w:val="000000"/>
          <w:sz w:val="28"/>
        </w:rPr>
        <w:t>
      1) разработку и утверждение плана закупок;</w:t>
      </w:r>
    </w:p>
    <w:bookmarkEnd w:id="33"/>
    <w:bookmarkStart w:name="z36" w:id="34"/>
    <w:p>
      <w:pPr>
        <w:spacing w:after="0"/>
        <w:ind w:left="0"/>
        <w:jc w:val="both"/>
      </w:pPr>
      <w:r>
        <w:rPr>
          <w:rFonts w:ascii="Times New Roman"/>
          <w:b w:val="false"/>
          <w:i w:val="false"/>
          <w:color w:val="000000"/>
          <w:sz w:val="28"/>
        </w:rPr>
        <w:t>
      2) выбор поставщика;</w:t>
      </w:r>
    </w:p>
    <w:bookmarkEnd w:id="34"/>
    <w:bookmarkStart w:name="z37" w:id="35"/>
    <w:p>
      <w:pPr>
        <w:spacing w:after="0"/>
        <w:ind w:left="0"/>
        <w:jc w:val="both"/>
      </w:pPr>
      <w:r>
        <w:rPr>
          <w:rFonts w:ascii="Times New Roman"/>
          <w:b w:val="false"/>
          <w:i w:val="false"/>
          <w:color w:val="000000"/>
          <w:sz w:val="28"/>
        </w:rPr>
        <w:t>
      3) заключение и исполнение договора о закупках.</w:t>
      </w:r>
    </w:p>
    <w:bookmarkEnd w:id="35"/>
    <w:bookmarkStart w:name="z38" w:id="36"/>
    <w:p>
      <w:pPr>
        <w:spacing w:after="0"/>
        <w:ind w:left="0"/>
        <w:jc w:val="left"/>
      </w:pPr>
      <w:r>
        <w:rPr>
          <w:rFonts w:ascii="Times New Roman"/>
          <w:b/>
          <w:i w:val="false"/>
          <w:color w:val="000000"/>
        </w:rPr>
        <w:t xml:space="preserve"> Глава 2. Порядок разработки и утверждения плана закупок товаров и услуг для осуществления экспертизы при государственной регистрации лекарственных средств, медицинских изделий и оценке их безопасности и качества</w:t>
      </w:r>
    </w:p>
    <w:bookmarkEnd w:id="36"/>
    <w:bookmarkStart w:name="z39" w:id="37"/>
    <w:p>
      <w:pPr>
        <w:spacing w:after="0"/>
        <w:ind w:left="0"/>
        <w:jc w:val="both"/>
      </w:pPr>
      <w:r>
        <w:rPr>
          <w:rFonts w:ascii="Times New Roman"/>
          <w:b w:val="false"/>
          <w:i w:val="false"/>
          <w:color w:val="000000"/>
          <w:sz w:val="28"/>
        </w:rPr>
        <w:t>
      6. Годовой план закупок разрабатывается и утверждается организатором (заказчиком) на основании плана развития.</w:t>
      </w:r>
    </w:p>
    <w:bookmarkEnd w:id="37"/>
    <w:bookmarkStart w:name="z40" w:id="38"/>
    <w:p>
      <w:pPr>
        <w:spacing w:after="0"/>
        <w:ind w:left="0"/>
        <w:jc w:val="both"/>
      </w:pPr>
      <w:r>
        <w:rPr>
          <w:rFonts w:ascii="Times New Roman"/>
          <w:b w:val="false"/>
          <w:i w:val="false"/>
          <w:color w:val="000000"/>
          <w:sz w:val="28"/>
        </w:rPr>
        <w:t>
      7. Годовой план закупок утверждается организатором (заказчиком) в течение десяти рабочих дней со дня утверждения плана развития.</w:t>
      </w:r>
    </w:p>
    <w:bookmarkEnd w:id="38"/>
    <w:bookmarkStart w:name="z41" w:id="39"/>
    <w:p>
      <w:pPr>
        <w:spacing w:after="0"/>
        <w:ind w:left="0"/>
        <w:jc w:val="both"/>
      </w:pPr>
      <w:r>
        <w:rPr>
          <w:rFonts w:ascii="Times New Roman"/>
          <w:b w:val="false"/>
          <w:i w:val="false"/>
          <w:color w:val="000000"/>
          <w:sz w:val="28"/>
        </w:rPr>
        <w:t>
      8. Организатор (заказчик) в течение пяти рабочих дней со дня утверждения годового плана закупок размещает его на интернет-ресурсе и веб-портале закупок.</w:t>
      </w:r>
    </w:p>
    <w:bookmarkEnd w:id="39"/>
    <w:bookmarkStart w:name="z42" w:id="40"/>
    <w:p>
      <w:pPr>
        <w:spacing w:after="0"/>
        <w:ind w:left="0"/>
        <w:jc w:val="both"/>
      </w:pPr>
      <w:r>
        <w:rPr>
          <w:rFonts w:ascii="Times New Roman"/>
          <w:b w:val="false"/>
          <w:i w:val="false"/>
          <w:color w:val="000000"/>
          <w:sz w:val="28"/>
        </w:rPr>
        <w:t>
      9. Годовой план закупок подписывается первым руководителем организатора (заказчика) либо замещающим его лицом.</w:t>
      </w:r>
    </w:p>
    <w:bookmarkEnd w:id="40"/>
    <w:bookmarkStart w:name="z43" w:id="41"/>
    <w:p>
      <w:pPr>
        <w:spacing w:after="0"/>
        <w:ind w:left="0"/>
        <w:jc w:val="both"/>
      </w:pPr>
      <w:r>
        <w:rPr>
          <w:rFonts w:ascii="Times New Roman"/>
          <w:b w:val="false"/>
          <w:i w:val="false"/>
          <w:color w:val="000000"/>
          <w:sz w:val="28"/>
        </w:rPr>
        <w:t>
      10. Организатор (заказчик) вносит изменения и (или) дополнения в годовой план закупок не более двух раз в месяц.</w:t>
      </w:r>
    </w:p>
    <w:bookmarkEnd w:id="41"/>
    <w:bookmarkStart w:name="z44" w:id="42"/>
    <w:p>
      <w:pPr>
        <w:spacing w:after="0"/>
        <w:ind w:left="0"/>
        <w:jc w:val="both"/>
      </w:pPr>
      <w:r>
        <w:rPr>
          <w:rFonts w:ascii="Times New Roman"/>
          <w:b w:val="false"/>
          <w:i w:val="false"/>
          <w:color w:val="000000"/>
          <w:sz w:val="28"/>
        </w:rPr>
        <w:t>
      11. Организатор (заказчик) в течение пяти рабочих дней со дня принятия решения о внесении изменений и (или) дополнений в годовой план закупок размещает внесенные изменения и (или) дополнения на интернет-ресурсе и веб-портале закупок.</w:t>
      </w:r>
    </w:p>
    <w:bookmarkEnd w:id="42"/>
    <w:bookmarkStart w:name="z45" w:id="43"/>
    <w:p>
      <w:pPr>
        <w:spacing w:after="0"/>
        <w:ind w:left="0"/>
        <w:jc w:val="left"/>
      </w:pPr>
      <w:r>
        <w:rPr>
          <w:rFonts w:ascii="Times New Roman"/>
          <w:b/>
          <w:i w:val="false"/>
          <w:color w:val="000000"/>
        </w:rPr>
        <w:t xml:space="preserve"> Глава 3. Порядок осуществления закупа товаров и услуг для осуществления экспертизы при государственной регистрации лекарственных средств, медицинских изделий и оценке их безопасности и качества</w:t>
      </w:r>
    </w:p>
    <w:bookmarkEnd w:id="43"/>
    <w:bookmarkStart w:name="z46" w:id="44"/>
    <w:p>
      <w:pPr>
        <w:spacing w:after="0"/>
        <w:ind w:left="0"/>
        <w:jc w:val="both"/>
      </w:pPr>
      <w:r>
        <w:rPr>
          <w:rFonts w:ascii="Times New Roman"/>
          <w:b w:val="false"/>
          <w:i w:val="false"/>
          <w:color w:val="000000"/>
          <w:sz w:val="28"/>
        </w:rPr>
        <w:t>
      12. Закуп осуществляется следующими способами:</w:t>
      </w:r>
    </w:p>
    <w:bookmarkEnd w:id="44"/>
    <w:bookmarkStart w:name="z47" w:id="45"/>
    <w:p>
      <w:pPr>
        <w:spacing w:after="0"/>
        <w:ind w:left="0"/>
        <w:jc w:val="both"/>
      </w:pPr>
      <w:r>
        <w:rPr>
          <w:rFonts w:ascii="Times New Roman"/>
          <w:b w:val="false"/>
          <w:i w:val="false"/>
          <w:color w:val="000000"/>
          <w:sz w:val="28"/>
        </w:rPr>
        <w:t>
      1) конкурс по отбору поставщика по квалификационным требованиям и техническим характеристикам;</w:t>
      </w:r>
    </w:p>
    <w:bookmarkEnd w:id="45"/>
    <w:bookmarkStart w:name="z48" w:id="46"/>
    <w:p>
      <w:pPr>
        <w:spacing w:after="0"/>
        <w:ind w:left="0"/>
        <w:jc w:val="both"/>
      </w:pPr>
      <w:r>
        <w:rPr>
          <w:rFonts w:ascii="Times New Roman"/>
          <w:b w:val="false"/>
          <w:i w:val="false"/>
          <w:color w:val="000000"/>
          <w:sz w:val="28"/>
        </w:rPr>
        <w:t>
      2) конкурс по отбору поставщика по квалификационным требованиям и техническим характеристикам посредством веб-портала закупок.</w:t>
      </w:r>
    </w:p>
    <w:bookmarkEnd w:id="46"/>
    <w:bookmarkStart w:name="z49" w:id="47"/>
    <w:p>
      <w:pPr>
        <w:spacing w:after="0"/>
        <w:ind w:left="0"/>
        <w:jc w:val="both"/>
      </w:pPr>
      <w:r>
        <w:rPr>
          <w:rFonts w:ascii="Times New Roman"/>
          <w:b w:val="false"/>
          <w:i w:val="false"/>
          <w:color w:val="000000"/>
          <w:sz w:val="28"/>
        </w:rPr>
        <w:t>
      3) запрос ценовых предложений;</w:t>
      </w:r>
    </w:p>
    <w:bookmarkEnd w:id="47"/>
    <w:bookmarkStart w:name="z50" w:id="48"/>
    <w:p>
      <w:pPr>
        <w:spacing w:after="0"/>
        <w:ind w:left="0"/>
        <w:jc w:val="both"/>
      </w:pPr>
      <w:r>
        <w:rPr>
          <w:rFonts w:ascii="Times New Roman"/>
          <w:b w:val="false"/>
          <w:i w:val="false"/>
          <w:color w:val="000000"/>
          <w:sz w:val="28"/>
        </w:rPr>
        <w:t>
      4) из одного источника.</w:t>
      </w:r>
    </w:p>
    <w:bookmarkEnd w:id="48"/>
    <w:bookmarkStart w:name="z51" w:id="49"/>
    <w:p>
      <w:pPr>
        <w:spacing w:after="0"/>
        <w:ind w:left="0"/>
        <w:jc w:val="both"/>
      </w:pPr>
      <w:r>
        <w:rPr>
          <w:rFonts w:ascii="Times New Roman"/>
          <w:b w:val="false"/>
          <w:i w:val="false"/>
          <w:color w:val="000000"/>
          <w:sz w:val="28"/>
        </w:rPr>
        <w:t>
      Закуп, предусмотренный подпунктами 2) - 4) настоящего пункта, организатор (заказчик) закупа осуществляет в электронном виде посредством веб-портала закупок. В случае неработоспособности веб-портала закупок более 5 (пяти) рабочих дней или отсутствия доступа у организатора (заказчика) закупа к функционалу веб-портала закупок закуп осуществляется в бумажном виде.</w:t>
      </w:r>
    </w:p>
    <w:bookmarkEnd w:id="49"/>
    <w:bookmarkStart w:name="z52" w:id="50"/>
    <w:p>
      <w:pPr>
        <w:spacing w:after="0"/>
        <w:ind w:left="0"/>
        <w:jc w:val="both"/>
      </w:pPr>
      <w:r>
        <w:rPr>
          <w:rFonts w:ascii="Times New Roman"/>
          <w:b w:val="false"/>
          <w:i w:val="false"/>
          <w:color w:val="000000"/>
          <w:sz w:val="28"/>
        </w:rPr>
        <w:t>
      13. Заказчик определяет способ осуществления закупок исходя из годовых объемов товаров и услуг, необходимых для обеспечения деятельности заказчика:</w:t>
      </w:r>
    </w:p>
    <w:bookmarkEnd w:id="50"/>
    <w:bookmarkStart w:name="z53" w:id="51"/>
    <w:p>
      <w:pPr>
        <w:spacing w:after="0"/>
        <w:ind w:left="0"/>
        <w:jc w:val="both"/>
      </w:pPr>
      <w:r>
        <w:rPr>
          <w:rFonts w:ascii="Times New Roman"/>
          <w:b w:val="false"/>
          <w:i w:val="false"/>
          <w:color w:val="000000"/>
          <w:sz w:val="28"/>
        </w:rPr>
        <w:t>
      1) конкурс по отбору поставщика по квалификационным требованиям и техническим характеристикам) - если годовой объем закупок определенного товара(ов), либо определенной услуги в стоимостном выражении превышает семи тысячекратный размер месячного расчетного показателя, установленного законом о республиканском бюджете на соответствующий финансовый год;</w:t>
      </w:r>
    </w:p>
    <w:bookmarkEnd w:id="51"/>
    <w:bookmarkStart w:name="z54" w:id="52"/>
    <w:p>
      <w:pPr>
        <w:spacing w:after="0"/>
        <w:ind w:left="0"/>
        <w:jc w:val="both"/>
      </w:pPr>
      <w:r>
        <w:rPr>
          <w:rFonts w:ascii="Times New Roman"/>
          <w:b w:val="false"/>
          <w:i w:val="false"/>
          <w:color w:val="000000"/>
          <w:sz w:val="28"/>
        </w:rPr>
        <w:t>
      2) запроса ценовых предложений - если годовой объем закупок определенного товара(ов), либо определенной услуги в стоимостном выражении не превышает семи тысячекратный размер месячного расчетного показателя, установленного законом о республиканском бюджете на соответствующий финансовый год;</w:t>
      </w:r>
    </w:p>
    <w:bookmarkEnd w:id="52"/>
    <w:bookmarkStart w:name="z55" w:id="53"/>
    <w:p>
      <w:pPr>
        <w:spacing w:after="0"/>
        <w:ind w:left="0"/>
        <w:jc w:val="both"/>
      </w:pPr>
      <w:r>
        <w:rPr>
          <w:rFonts w:ascii="Times New Roman"/>
          <w:b w:val="false"/>
          <w:i w:val="false"/>
          <w:color w:val="000000"/>
          <w:sz w:val="28"/>
        </w:rPr>
        <w:t>
      3) из одного источника в случаях, предусмотренных пунктами 90 и 91 настоящих Правил;</w:t>
      </w:r>
    </w:p>
    <w:bookmarkEnd w:id="53"/>
    <w:bookmarkStart w:name="z56" w:id="54"/>
    <w:p>
      <w:pPr>
        <w:spacing w:after="0"/>
        <w:ind w:left="0"/>
        <w:jc w:val="left"/>
      </w:pPr>
      <w:r>
        <w:rPr>
          <w:rFonts w:ascii="Times New Roman"/>
          <w:b/>
          <w:i w:val="false"/>
          <w:color w:val="000000"/>
        </w:rPr>
        <w:t xml:space="preserve"> Параграф 1. Конкурс по отбору поставщика по квалификационным требованиям и техническим характеристикам</w:t>
      </w:r>
    </w:p>
    <w:bookmarkEnd w:id="54"/>
    <w:bookmarkStart w:name="z57" w:id="55"/>
    <w:p>
      <w:pPr>
        <w:spacing w:after="0"/>
        <w:ind w:left="0"/>
        <w:jc w:val="both"/>
      </w:pPr>
      <w:r>
        <w:rPr>
          <w:rFonts w:ascii="Times New Roman"/>
          <w:b w:val="false"/>
          <w:i w:val="false"/>
          <w:color w:val="000000"/>
          <w:sz w:val="28"/>
        </w:rPr>
        <w:t>
      14. Для выполнения процедур проведения закупа товаров и услуг организатор (заказчик) закупок на проведение каждого закупа отдельно создает конкурсную комиссию и определяет секретаря конкурсной комиссии.</w:t>
      </w:r>
    </w:p>
    <w:bookmarkEnd w:id="55"/>
    <w:bookmarkStart w:name="z58" w:id="56"/>
    <w:p>
      <w:pPr>
        <w:spacing w:after="0"/>
        <w:ind w:left="0"/>
        <w:jc w:val="both"/>
      </w:pPr>
      <w:r>
        <w:rPr>
          <w:rFonts w:ascii="Times New Roman"/>
          <w:b w:val="false"/>
          <w:i w:val="false"/>
          <w:color w:val="000000"/>
          <w:sz w:val="28"/>
        </w:rPr>
        <w:t>
      Решение о создании конкурсной комиссии и определении секретаря конкурсной комиссии принимается первым руководителем организатора (заказчика) либо лицом, исполняющим его обязанности и оформляется в виде приказа.</w:t>
      </w:r>
    </w:p>
    <w:bookmarkEnd w:id="56"/>
    <w:bookmarkStart w:name="z59" w:id="57"/>
    <w:p>
      <w:pPr>
        <w:spacing w:after="0"/>
        <w:ind w:left="0"/>
        <w:jc w:val="both"/>
      </w:pPr>
      <w:r>
        <w:rPr>
          <w:rFonts w:ascii="Times New Roman"/>
          <w:b w:val="false"/>
          <w:i w:val="false"/>
          <w:color w:val="000000"/>
          <w:sz w:val="28"/>
        </w:rPr>
        <w:t>
      Членами конкурсной комиссии являются председатель, заместитель председателя и другие члены конкурсной комиссии. Во время отсутствия председателя его функции выполняет заместитель. Общее количество членов конкурсной комиссии составляет нечетное число и не менее пяти человек.</w:t>
      </w:r>
    </w:p>
    <w:bookmarkEnd w:id="57"/>
    <w:bookmarkStart w:name="z60" w:id="58"/>
    <w:p>
      <w:pPr>
        <w:spacing w:after="0"/>
        <w:ind w:left="0"/>
        <w:jc w:val="both"/>
      </w:pPr>
      <w:r>
        <w:rPr>
          <w:rFonts w:ascii="Times New Roman"/>
          <w:b w:val="false"/>
          <w:i w:val="false"/>
          <w:color w:val="000000"/>
          <w:sz w:val="28"/>
        </w:rPr>
        <w:t>
      Председатель конкурсной комиссии определяется первым руководителем организатора (заказчика).</w:t>
      </w:r>
    </w:p>
    <w:bookmarkEnd w:id="58"/>
    <w:bookmarkStart w:name="z61" w:id="59"/>
    <w:p>
      <w:pPr>
        <w:spacing w:after="0"/>
        <w:ind w:left="0"/>
        <w:jc w:val="both"/>
      </w:pPr>
      <w:r>
        <w:rPr>
          <w:rFonts w:ascii="Times New Roman"/>
          <w:b w:val="false"/>
          <w:i w:val="false"/>
          <w:color w:val="000000"/>
          <w:sz w:val="28"/>
        </w:rPr>
        <w:t>
      15. Председатель конкурсной комиссии:</w:t>
      </w:r>
    </w:p>
    <w:bookmarkEnd w:id="59"/>
    <w:bookmarkStart w:name="z62" w:id="60"/>
    <w:p>
      <w:pPr>
        <w:spacing w:after="0"/>
        <w:ind w:left="0"/>
        <w:jc w:val="both"/>
      </w:pPr>
      <w:r>
        <w:rPr>
          <w:rFonts w:ascii="Times New Roman"/>
          <w:b w:val="false"/>
          <w:i w:val="false"/>
          <w:color w:val="000000"/>
          <w:sz w:val="28"/>
        </w:rPr>
        <w:t>
      1) планирует работу и руководит деятельностью конкурсной комиссии;</w:t>
      </w:r>
    </w:p>
    <w:bookmarkEnd w:id="60"/>
    <w:bookmarkStart w:name="z63" w:id="61"/>
    <w:p>
      <w:pPr>
        <w:spacing w:after="0"/>
        <w:ind w:left="0"/>
        <w:jc w:val="both"/>
      </w:pPr>
      <w:r>
        <w:rPr>
          <w:rFonts w:ascii="Times New Roman"/>
          <w:b w:val="false"/>
          <w:i w:val="false"/>
          <w:color w:val="000000"/>
          <w:sz w:val="28"/>
        </w:rPr>
        <w:t>
      2) председательствует на заседаниях конкурсной комиссии;</w:t>
      </w:r>
    </w:p>
    <w:bookmarkEnd w:id="61"/>
    <w:bookmarkStart w:name="z64" w:id="62"/>
    <w:p>
      <w:pPr>
        <w:spacing w:after="0"/>
        <w:ind w:left="0"/>
        <w:jc w:val="both"/>
      </w:pPr>
      <w:r>
        <w:rPr>
          <w:rFonts w:ascii="Times New Roman"/>
          <w:b w:val="false"/>
          <w:i w:val="false"/>
          <w:color w:val="000000"/>
          <w:sz w:val="28"/>
        </w:rPr>
        <w:t>
      3) осуществляет иные функции, предусмотренные настоящими Правилами.</w:t>
      </w:r>
    </w:p>
    <w:bookmarkEnd w:id="62"/>
    <w:bookmarkStart w:name="z65" w:id="63"/>
    <w:p>
      <w:pPr>
        <w:spacing w:after="0"/>
        <w:ind w:left="0"/>
        <w:jc w:val="both"/>
      </w:pPr>
      <w:r>
        <w:rPr>
          <w:rFonts w:ascii="Times New Roman"/>
          <w:b w:val="false"/>
          <w:i w:val="false"/>
          <w:color w:val="000000"/>
          <w:sz w:val="28"/>
        </w:rPr>
        <w:t>
      16. Комиссия действует со дня вступления в силу решения о ее создании и прекращает свою деятельность со дня заключения договора о закупках товаров и услуг.</w:t>
      </w:r>
    </w:p>
    <w:bookmarkEnd w:id="63"/>
    <w:bookmarkStart w:name="z66" w:id="64"/>
    <w:p>
      <w:pPr>
        <w:spacing w:after="0"/>
        <w:ind w:left="0"/>
        <w:jc w:val="both"/>
      </w:pPr>
      <w:r>
        <w:rPr>
          <w:rFonts w:ascii="Times New Roman"/>
          <w:b w:val="false"/>
          <w:i w:val="false"/>
          <w:color w:val="000000"/>
          <w:sz w:val="28"/>
        </w:rPr>
        <w:t>
      17. Заседания конкурсной комиссии проводятся при условии присутствия простого большинства из общего числа членов конкурсной комиссии и оформляются протоколом, который подписывается присутствующими членами конкурсной комиссии и секретарем конкурсной комиссии. В случае отсутствия какого-либо члена конкурсной комиссии в протоколе заседания конкурсной комиссии указывается причина его отсутствия с приложением документа, подтверждающего данный факт.</w:t>
      </w:r>
    </w:p>
    <w:bookmarkEnd w:id="64"/>
    <w:bookmarkStart w:name="z67" w:id="65"/>
    <w:p>
      <w:pPr>
        <w:spacing w:after="0"/>
        <w:ind w:left="0"/>
        <w:jc w:val="both"/>
      </w:pPr>
      <w:r>
        <w:rPr>
          <w:rFonts w:ascii="Times New Roman"/>
          <w:b w:val="false"/>
          <w:i w:val="false"/>
          <w:color w:val="000000"/>
          <w:sz w:val="28"/>
        </w:rPr>
        <w:t>
      18. Решение конкурсной комиссии принимается открытым голосованием и считается принятым, если за него подано большинство голосов от общего количества присутствующих на заседании членов конкурсной комиссии. В случае равенства голосов принятым считается решение, за которое проголосовал председатель конкурсной комиссии или, в случае его отсутствия, заместитель председателя. В случае несогласия с решением конкурсной комиссии любой член данной конкурсной комиссии имеет право на особое мнение, которое излагается в письменном виде и прилагается к протоколу заседания конкурсной комиссии.</w:t>
      </w:r>
    </w:p>
    <w:bookmarkEnd w:id="65"/>
    <w:bookmarkStart w:name="z68" w:id="66"/>
    <w:p>
      <w:pPr>
        <w:spacing w:after="0"/>
        <w:ind w:left="0"/>
        <w:jc w:val="both"/>
      </w:pPr>
      <w:r>
        <w:rPr>
          <w:rFonts w:ascii="Times New Roman"/>
          <w:b w:val="false"/>
          <w:i w:val="false"/>
          <w:color w:val="000000"/>
          <w:sz w:val="28"/>
        </w:rPr>
        <w:t>
      19.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p>
    <w:bookmarkEnd w:id="66"/>
    <w:bookmarkStart w:name="z69" w:id="67"/>
    <w:p>
      <w:pPr>
        <w:spacing w:after="0"/>
        <w:ind w:left="0"/>
        <w:jc w:val="both"/>
      </w:pPr>
      <w:r>
        <w:rPr>
          <w:rFonts w:ascii="Times New Roman"/>
          <w:b w:val="false"/>
          <w:i w:val="false"/>
          <w:color w:val="000000"/>
          <w:sz w:val="28"/>
        </w:rPr>
        <w:t>
      Секретарь конкурсной комиссии определяется из числа должностных лиц структурного подразделения организатора (заказчика) закупок, ответственного за организацию и проведение закупок.</w:t>
      </w:r>
    </w:p>
    <w:bookmarkEnd w:id="67"/>
    <w:bookmarkStart w:name="z70" w:id="68"/>
    <w:p>
      <w:pPr>
        <w:spacing w:after="0"/>
        <w:ind w:left="0"/>
        <w:jc w:val="both"/>
      </w:pPr>
      <w:r>
        <w:rPr>
          <w:rFonts w:ascii="Times New Roman"/>
          <w:b w:val="false"/>
          <w:i w:val="false"/>
          <w:color w:val="000000"/>
          <w:sz w:val="28"/>
        </w:rPr>
        <w:t>
      Секретарь конкурсной комиссии:</w:t>
      </w:r>
    </w:p>
    <w:bookmarkEnd w:id="68"/>
    <w:bookmarkStart w:name="z71" w:id="69"/>
    <w:p>
      <w:pPr>
        <w:spacing w:after="0"/>
        <w:ind w:left="0"/>
        <w:jc w:val="both"/>
      </w:pPr>
      <w:r>
        <w:rPr>
          <w:rFonts w:ascii="Times New Roman"/>
          <w:b w:val="false"/>
          <w:i w:val="false"/>
          <w:color w:val="000000"/>
          <w:sz w:val="28"/>
        </w:rPr>
        <w:t>
      1) формирует повестку дня заседания конкурсной комиссии, обеспечивает комиссию необходимыми документами, организует проведение заседания конкурсной комиссии;</w:t>
      </w:r>
    </w:p>
    <w:bookmarkEnd w:id="69"/>
    <w:bookmarkStart w:name="z72" w:id="70"/>
    <w:p>
      <w:pPr>
        <w:spacing w:after="0"/>
        <w:ind w:left="0"/>
        <w:jc w:val="both"/>
      </w:pPr>
      <w:r>
        <w:rPr>
          <w:rFonts w:ascii="Times New Roman"/>
          <w:b w:val="false"/>
          <w:i w:val="false"/>
          <w:color w:val="000000"/>
          <w:sz w:val="28"/>
        </w:rPr>
        <w:t>
      2) оформляет и подписывает протокол вскрытия конвертов с заявками на участие в конкурсе, протокол о допуске к участию в конкурсе, протокол об итогах конкурса по закупке, и другие протоколы заседаний конкурсной комиссии;</w:t>
      </w:r>
    </w:p>
    <w:bookmarkEnd w:id="70"/>
    <w:bookmarkStart w:name="z73" w:id="71"/>
    <w:p>
      <w:pPr>
        <w:spacing w:after="0"/>
        <w:ind w:left="0"/>
        <w:jc w:val="both"/>
      </w:pPr>
      <w:r>
        <w:rPr>
          <w:rFonts w:ascii="Times New Roman"/>
          <w:b w:val="false"/>
          <w:i w:val="false"/>
          <w:color w:val="000000"/>
          <w:sz w:val="28"/>
        </w:rPr>
        <w:t>
      3) направляет организатору (заказчику) закупок протоколы заседаний, подписанные конкурсной комиссией;</w:t>
      </w:r>
    </w:p>
    <w:bookmarkEnd w:id="71"/>
    <w:bookmarkStart w:name="z74" w:id="72"/>
    <w:p>
      <w:pPr>
        <w:spacing w:after="0"/>
        <w:ind w:left="0"/>
        <w:jc w:val="both"/>
      </w:pPr>
      <w:r>
        <w:rPr>
          <w:rFonts w:ascii="Times New Roman"/>
          <w:b w:val="false"/>
          <w:i w:val="false"/>
          <w:color w:val="000000"/>
          <w:sz w:val="28"/>
        </w:rPr>
        <w:t>
      4) обеспечивает сохранность документов и материалов закупок товаров и услуг с момента вскрытия конкурсных заявок;</w:t>
      </w:r>
    </w:p>
    <w:bookmarkEnd w:id="72"/>
    <w:bookmarkStart w:name="z75" w:id="73"/>
    <w:p>
      <w:pPr>
        <w:spacing w:after="0"/>
        <w:ind w:left="0"/>
        <w:jc w:val="both"/>
      </w:pPr>
      <w:r>
        <w:rPr>
          <w:rFonts w:ascii="Times New Roman"/>
          <w:b w:val="false"/>
          <w:i w:val="false"/>
          <w:color w:val="000000"/>
          <w:sz w:val="28"/>
        </w:rPr>
        <w:t>
      5) осуществляет регистрацию потенциальных поставщиков в журнале.</w:t>
      </w:r>
    </w:p>
    <w:bookmarkEnd w:id="73"/>
    <w:bookmarkStart w:name="z76" w:id="74"/>
    <w:p>
      <w:pPr>
        <w:spacing w:after="0"/>
        <w:ind w:left="0"/>
        <w:jc w:val="both"/>
      </w:pPr>
      <w:r>
        <w:rPr>
          <w:rFonts w:ascii="Times New Roman"/>
          <w:b w:val="false"/>
          <w:i w:val="false"/>
          <w:color w:val="000000"/>
          <w:sz w:val="28"/>
        </w:rPr>
        <w:t>
      20. В случае отсутствия у организатора (заказчика) специалистов соответствующего профиля для определения соответствия, предлагаемых потенциальными поставщиками товаров, услуг требованиям технической спецификации организатора (заказчика), организатор (заказчик) привлекает эксперта(ов) как на платной, так и на безвозмездной основе по договоренности сторон.</w:t>
      </w:r>
    </w:p>
    <w:bookmarkEnd w:id="74"/>
    <w:bookmarkStart w:name="z77" w:id="75"/>
    <w:p>
      <w:pPr>
        <w:spacing w:after="0"/>
        <w:ind w:left="0"/>
        <w:jc w:val="both"/>
      </w:pPr>
      <w:r>
        <w:rPr>
          <w:rFonts w:ascii="Times New Roman"/>
          <w:b w:val="false"/>
          <w:i w:val="false"/>
          <w:color w:val="000000"/>
          <w:sz w:val="28"/>
        </w:rPr>
        <w:t>
      Обязательным условием для привлечения эксперта является соответствие профиля его деятельности предмету закупок.</w:t>
      </w:r>
    </w:p>
    <w:bookmarkEnd w:id="75"/>
    <w:bookmarkStart w:name="z78" w:id="76"/>
    <w:p>
      <w:pPr>
        <w:spacing w:after="0"/>
        <w:ind w:left="0"/>
        <w:jc w:val="both"/>
      </w:pPr>
      <w:r>
        <w:rPr>
          <w:rFonts w:ascii="Times New Roman"/>
          <w:b w:val="false"/>
          <w:i w:val="false"/>
          <w:color w:val="000000"/>
          <w:sz w:val="28"/>
        </w:rPr>
        <w:t>
      21. В случае привлечения нескольких экспертов организатор (заказчик) закупок образовывает экспертную комиссию из числа привлеченных экспертов и приказом организатора (заказчика) определяет среди них руководителя экспертной комиссии.</w:t>
      </w:r>
    </w:p>
    <w:bookmarkEnd w:id="76"/>
    <w:bookmarkStart w:name="z79" w:id="77"/>
    <w:p>
      <w:pPr>
        <w:spacing w:after="0"/>
        <w:ind w:left="0"/>
        <w:jc w:val="both"/>
      </w:pPr>
      <w:r>
        <w:rPr>
          <w:rFonts w:ascii="Times New Roman"/>
          <w:b w:val="false"/>
          <w:i w:val="false"/>
          <w:color w:val="000000"/>
          <w:sz w:val="28"/>
        </w:rPr>
        <w:t>
      22. Эксперты (экспертная комиссия) дают экспертное заключение на предмет соответствия предлагаемых потенциальными поставщиками товаров, услуг требованиям технической спецификации организатора (заказчика) и не имеют права голоса при принятии конкурсной комиссией решения. Заключение экспертов (экспертной комиссии) учитывается конкурсной комиссией в том случае, если оно составлено в пределах требований, предусмотренных в технической спецификации. Экспертное заключение оформляется в письменном виде, подписывается экспертами (членами экспертной комиссии) и прилагается к протоколу об итогах в конкурсе.</w:t>
      </w:r>
    </w:p>
    <w:bookmarkEnd w:id="77"/>
    <w:bookmarkStart w:name="z80" w:id="78"/>
    <w:p>
      <w:pPr>
        <w:spacing w:after="0"/>
        <w:ind w:left="0"/>
        <w:jc w:val="both"/>
      </w:pPr>
      <w:r>
        <w:rPr>
          <w:rFonts w:ascii="Times New Roman"/>
          <w:b w:val="false"/>
          <w:i w:val="false"/>
          <w:color w:val="000000"/>
          <w:sz w:val="28"/>
        </w:rPr>
        <w:t>
      В случае несогласия эксперта с заключением комиссии, данный эксперт в письменном виде излагает мнение, которое прилагается к заключению экспертной комиссии и является его неотъемлемой частью.</w:t>
      </w:r>
    </w:p>
    <w:bookmarkEnd w:id="78"/>
    <w:bookmarkStart w:name="z81" w:id="79"/>
    <w:p>
      <w:pPr>
        <w:spacing w:after="0"/>
        <w:ind w:left="0"/>
        <w:jc w:val="both"/>
      </w:pPr>
      <w:r>
        <w:rPr>
          <w:rFonts w:ascii="Times New Roman"/>
          <w:b w:val="false"/>
          <w:i w:val="false"/>
          <w:color w:val="000000"/>
          <w:sz w:val="28"/>
        </w:rPr>
        <w:t>
      23. В конкурсной документации указывается наименование закупа, окончательная дата и время предоставления запечатанных конвертов, дата и время вскрытия конвертов, наименование, краткая характеристика товаров и услуг, дополнительная характеристика товаров и услуг, предполагаемый объем и предполагаемые сроки поставки товаров и услуг.</w:t>
      </w:r>
    </w:p>
    <w:bookmarkEnd w:id="79"/>
    <w:bookmarkStart w:name="z82" w:id="80"/>
    <w:p>
      <w:pPr>
        <w:spacing w:after="0"/>
        <w:ind w:left="0"/>
        <w:jc w:val="both"/>
      </w:pPr>
      <w:r>
        <w:rPr>
          <w:rFonts w:ascii="Times New Roman"/>
          <w:b w:val="false"/>
          <w:i w:val="false"/>
          <w:color w:val="000000"/>
          <w:sz w:val="28"/>
        </w:rPr>
        <w:t>
      В конкурсной документации подлежат разделению на лоты:</w:t>
      </w:r>
    </w:p>
    <w:bookmarkEnd w:id="80"/>
    <w:bookmarkStart w:name="z83" w:id="81"/>
    <w:p>
      <w:pPr>
        <w:spacing w:after="0"/>
        <w:ind w:left="0"/>
        <w:jc w:val="both"/>
      </w:pPr>
      <w:r>
        <w:rPr>
          <w:rFonts w:ascii="Times New Roman"/>
          <w:b w:val="false"/>
          <w:i w:val="false"/>
          <w:color w:val="000000"/>
          <w:sz w:val="28"/>
        </w:rPr>
        <w:t>
      1) товары и услуги, не являющиеся сходными;</w:t>
      </w:r>
    </w:p>
    <w:bookmarkEnd w:id="81"/>
    <w:bookmarkStart w:name="z84" w:id="82"/>
    <w:p>
      <w:pPr>
        <w:spacing w:after="0"/>
        <w:ind w:left="0"/>
        <w:jc w:val="both"/>
      </w:pPr>
      <w:r>
        <w:rPr>
          <w:rFonts w:ascii="Times New Roman"/>
          <w:b w:val="false"/>
          <w:i w:val="false"/>
          <w:color w:val="000000"/>
          <w:sz w:val="28"/>
        </w:rPr>
        <w:t>
      2) сходные товары и услуги по месту их поставки (оказания);</w:t>
      </w:r>
    </w:p>
    <w:bookmarkEnd w:id="82"/>
    <w:bookmarkStart w:name="z85" w:id="83"/>
    <w:p>
      <w:pPr>
        <w:spacing w:after="0"/>
        <w:ind w:left="0"/>
        <w:jc w:val="both"/>
      </w:pPr>
      <w:r>
        <w:rPr>
          <w:rFonts w:ascii="Times New Roman"/>
          <w:b w:val="false"/>
          <w:i w:val="false"/>
          <w:color w:val="000000"/>
          <w:sz w:val="28"/>
        </w:rPr>
        <w:t>
      3) виды сходных товаров и услуг по видам и (или) по месту их поставки (оказания).</w:t>
      </w:r>
    </w:p>
    <w:bookmarkEnd w:id="83"/>
    <w:bookmarkStart w:name="z86" w:id="84"/>
    <w:p>
      <w:pPr>
        <w:spacing w:after="0"/>
        <w:ind w:left="0"/>
        <w:jc w:val="both"/>
      </w:pPr>
      <w:r>
        <w:rPr>
          <w:rFonts w:ascii="Times New Roman"/>
          <w:b w:val="false"/>
          <w:i w:val="false"/>
          <w:color w:val="000000"/>
          <w:sz w:val="28"/>
        </w:rPr>
        <w:t>
      В случае наличия не менее пяти мест поставок товара в лоте указывается все места поставки товара.</w:t>
      </w:r>
    </w:p>
    <w:bookmarkEnd w:id="84"/>
    <w:bookmarkStart w:name="z87" w:id="85"/>
    <w:p>
      <w:pPr>
        <w:spacing w:after="0"/>
        <w:ind w:left="0"/>
        <w:jc w:val="both"/>
      </w:pPr>
      <w:r>
        <w:rPr>
          <w:rFonts w:ascii="Times New Roman"/>
          <w:b w:val="false"/>
          <w:i w:val="false"/>
          <w:color w:val="000000"/>
          <w:sz w:val="28"/>
        </w:rPr>
        <w:t>
      Организатор (заказчик) закупок при осуществлении закупок предусматривает в одном лоте закупку товаров и услуг, имеющих сложные технические характеристики и спецификации и состоящие из нескольких взаимосвязанных компонентов.</w:t>
      </w:r>
    </w:p>
    <w:bookmarkEnd w:id="85"/>
    <w:bookmarkStart w:name="z88" w:id="86"/>
    <w:p>
      <w:pPr>
        <w:spacing w:after="0"/>
        <w:ind w:left="0"/>
        <w:jc w:val="both"/>
      </w:pPr>
      <w:r>
        <w:rPr>
          <w:rFonts w:ascii="Times New Roman"/>
          <w:b w:val="false"/>
          <w:i w:val="false"/>
          <w:color w:val="000000"/>
          <w:sz w:val="28"/>
        </w:rPr>
        <w:t>
      Конкурсная документация содержит перечень документов, предоставляемых потенциальным поставщиком для подтверждения его соответствия квалификационным требованиям и требованиям конкурсной документации.</w:t>
      </w:r>
    </w:p>
    <w:bookmarkEnd w:id="86"/>
    <w:bookmarkStart w:name="z89" w:id="87"/>
    <w:p>
      <w:pPr>
        <w:spacing w:after="0"/>
        <w:ind w:left="0"/>
        <w:jc w:val="both"/>
      </w:pPr>
      <w:r>
        <w:rPr>
          <w:rFonts w:ascii="Times New Roman"/>
          <w:b w:val="false"/>
          <w:i w:val="false"/>
          <w:color w:val="000000"/>
          <w:sz w:val="28"/>
        </w:rPr>
        <w:t>
      24. При осуществлении отбора среди потенциальных поставщиков товаров и услуг организатор (заказчик) не менее чем за десять календарных дней до окончательной даты представления потенциальными поставщиками заявок на участие в конкурсе:</w:t>
      </w:r>
    </w:p>
    <w:bookmarkEnd w:id="87"/>
    <w:bookmarkStart w:name="z90" w:id="88"/>
    <w:p>
      <w:pPr>
        <w:spacing w:after="0"/>
        <w:ind w:left="0"/>
        <w:jc w:val="both"/>
      </w:pPr>
      <w:r>
        <w:rPr>
          <w:rFonts w:ascii="Times New Roman"/>
          <w:b w:val="false"/>
          <w:i w:val="false"/>
          <w:color w:val="000000"/>
          <w:sz w:val="28"/>
        </w:rPr>
        <w:t xml:space="preserve">
      1) размещает на интернет-ресурсе или веб-портале закупок организатора (заказчика) объявление о проведении конкурса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конкурсную документацию, составленную в соответствии с настоящими Правилами и утвержденную организатором (заказчиком);</w:t>
      </w:r>
    </w:p>
    <w:bookmarkEnd w:id="88"/>
    <w:bookmarkStart w:name="z91" w:id="89"/>
    <w:p>
      <w:pPr>
        <w:spacing w:after="0"/>
        <w:ind w:left="0"/>
        <w:jc w:val="both"/>
      </w:pPr>
      <w:r>
        <w:rPr>
          <w:rFonts w:ascii="Times New Roman"/>
          <w:b w:val="false"/>
          <w:i w:val="false"/>
          <w:color w:val="000000"/>
          <w:sz w:val="28"/>
        </w:rPr>
        <w:t>
      2) обеспечивает на интернет-ресурсе или веб-портале закупок и в соответствующем журнале организатора (заказчика) регистрацию, в хронологическом порядке, факта представления конкурсной документации с указанием сведений о месте нахождения, почтовом и электронном адресах, других сведений о лице, получившем конкурсную документацию.</w:t>
      </w:r>
    </w:p>
    <w:bookmarkEnd w:id="89"/>
    <w:bookmarkStart w:name="z92" w:id="90"/>
    <w:p>
      <w:pPr>
        <w:spacing w:after="0"/>
        <w:ind w:left="0"/>
        <w:jc w:val="both"/>
      </w:pPr>
      <w:r>
        <w:rPr>
          <w:rFonts w:ascii="Times New Roman"/>
          <w:b w:val="false"/>
          <w:i w:val="false"/>
          <w:color w:val="000000"/>
          <w:sz w:val="28"/>
        </w:rPr>
        <w:t>
      25. Рассмотрение заявок потенциальных поставщиков на участие в конкурсе (далее – заявка) проводится в течение десяти календарных дней со дня вскрытия конкурсных заявок.</w:t>
      </w:r>
    </w:p>
    <w:bookmarkEnd w:id="90"/>
    <w:bookmarkStart w:name="z93" w:id="91"/>
    <w:p>
      <w:pPr>
        <w:spacing w:after="0"/>
        <w:ind w:left="0"/>
        <w:jc w:val="both"/>
      </w:pPr>
      <w:r>
        <w:rPr>
          <w:rFonts w:ascii="Times New Roman"/>
          <w:b w:val="false"/>
          <w:i w:val="false"/>
          <w:color w:val="000000"/>
          <w:sz w:val="28"/>
        </w:rPr>
        <w:t>
      26. Заявка для участия в конкурсе представляется уполномоченным представителем потенциального поставщика организатору (заказчику) закупок в запечатанном конверте, с приложением необходимых документов и указанием наименования заявки на проводимого конкурса (в случае если, более одного лота, то и номера лотов), датой и временем вскрытия конвертов, указанных в конкурсной документации, полного наименования потенциального поставщика, его юридического и почтового адресов, контактных телефонов.</w:t>
      </w:r>
    </w:p>
    <w:bookmarkEnd w:id="91"/>
    <w:bookmarkStart w:name="z94" w:id="92"/>
    <w:p>
      <w:pPr>
        <w:spacing w:after="0"/>
        <w:ind w:left="0"/>
        <w:jc w:val="both"/>
      </w:pPr>
      <w:r>
        <w:rPr>
          <w:rFonts w:ascii="Times New Roman"/>
          <w:b w:val="false"/>
          <w:i w:val="false"/>
          <w:color w:val="000000"/>
          <w:sz w:val="28"/>
        </w:rPr>
        <w:t>
      Организатор (заказчик) в хронологическом порядке вносит в журнал регистрации заявок на участие сведения о потенциальных поставщиках, представивших конверты с заявками на участие до истечения срока, установленного конкурсной документацией.</w:t>
      </w:r>
    </w:p>
    <w:bookmarkEnd w:id="92"/>
    <w:bookmarkStart w:name="z95" w:id="93"/>
    <w:p>
      <w:pPr>
        <w:spacing w:after="0"/>
        <w:ind w:left="0"/>
        <w:jc w:val="both"/>
      </w:pPr>
      <w:r>
        <w:rPr>
          <w:rFonts w:ascii="Times New Roman"/>
          <w:b w:val="false"/>
          <w:i w:val="false"/>
          <w:color w:val="000000"/>
          <w:sz w:val="28"/>
        </w:rPr>
        <w:t>
      27. Заявка для участия в конкурсе потенциального поставщика предоставляется в прошитом виде, с пронумерованными страницами и последняя страница заверяется подписью уполномоченного лица потенциального поставщика и печатью (для физического лица, если таковая имеется).</w:t>
      </w:r>
    </w:p>
    <w:bookmarkEnd w:id="93"/>
    <w:bookmarkStart w:name="z96" w:id="94"/>
    <w:p>
      <w:pPr>
        <w:spacing w:after="0"/>
        <w:ind w:left="0"/>
        <w:jc w:val="both"/>
      </w:pPr>
      <w:r>
        <w:rPr>
          <w:rFonts w:ascii="Times New Roman"/>
          <w:b w:val="false"/>
          <w:i w:val="false"/>
          <w:color w:val="000000"/>
          <w:sz w:val="28"/>
        </w:rPr>
        <w:t>
      28. Не подлежат приему, регистрации и вскрытию конверты с заявками на участие в конкурсе с нарушением требований к оформлению конвертов, согласно пункту 26 настоящих Правил и конверты с заявками, предоставленные по истечении срока предоставления заявок в запечатанных конвертах, указанных в конкурсной документации.</w:t>
      </w:r>
    </w:p>
    <w:bookmarkEnd w:id="94"/>
    <w:bookmarkStart w:name="z97" w:id="95"/>
    <w:p>
      <w:pPr>
        <w:spacing w:after="0"/>
        <w:ind w:left="0"/>
        <w:jc w:val="both"/>
      </w:pPr>
      <w:r>
        <w:rPr>
          <w:rFonts w:ascii="Times New Roman"/>
          <w:b w:val="false"/>
          <w:i w:val="false"/>
          <w:color w:val="000000"/>
          <w:sz w:val="28"/>
        </w:rPr>
        <w:t>
      29. Время начала заседания конкурсной комиссии по вскрытию конвертов с заявками потенциальных поставщиков должно быть не позднее трех часов с времени окончания приема конвертов с заявками.</w:t>
      </w:r>
    </w:p>
    <w:bookmarkEnd w:id="95"/>
    <w:bookmarkStart w:name="z98" w:id="96"/>
    <w:p>
      <w:pPr>
        <w:spacing w:after="0"/>
        <w:ind w:left="0"/>
        <w:jc w:val="both"/>
      </w:pPr>
      <w:r>
        <w:rPr>
          <w:rFonts w:ascii="Times New Roman"/>
          <w:b w:val="false"/>
          <w:i w:val="false"/>
          <w:color w:val="000000"/>
          <w:sz w:val="28"/>
        </w:rPr>
        <w:t>
      30. На заседании конкурсной комиссии допускается присутствие потенциального поставщика или его уполномоченного представителя, с правом ведения аудиозаписи и видеосъемки, которые предварительно проходят регистрацию секретаря в журнале регистрации потенциальных поставщиков и их уполномоченных представителей.</w:t>
      </w:r>
    </w:p>
    <w:bookmarkEnd w:id="96"/>
    <w:bookmarkStart w:name="z99" w:id="97"/>
    <w:p>
      <w:pPr>
        <w:spacing w:after="0"/>
        <w:ind w:left="0"/>
        <w:jc w:val="both"/>
      </w:pPr>
      <w:r>
        <w:rPr>
          <w:rFonts w:ascii="Times New Roman"/>
          <w:b w:val="false"/>
          <w:i w:val="false"/>
          <w:color w:val="000000"/>
          <w:sz w:val="28"/>
        </w:rPr>
        <w:t xml:space="preserve">
      31. Не позднее, чем за 30 (тридцать) минут до начала заседания конкурсной комиссии секретарь конкурсной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конкурсе и заносит соответствующие сведения в журнал регистрации потенциальных поставщиков и их уполномоченных представителей. Вскрытие конвертов с заявками потенциальных поставщиков оформляется протоколом вскрытия конвертов с заявками на участие в конкурсе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97"/>
    <w:bookmarkStart w:name="z100" w:id="98"/>
    <w:p>
      <w:pPr>
        <w:spacing w:after="0"/>
        <w:ind w:left="0"/>
        <w:jc w:val="both"/>
      </w:pPr>
      <w:r>
        <w:rPr>
          <w:rFonts w:ascii="Times New Roman"/>
          <w:b w:val="false"/>
          <w:i w:val="false"/>
          <w:color w:val="000000"/>
          <w:sz w:val="28"/>
        </w:rPr>
        <w:t>
      32. В журнале регистрации потенциальных поставщиков и их уполномоченных представителей указывается наименование организации, чьи интересы представляются, номер и дата доверенности, уполномоченного лица, дата и время регистрации.</w:t>
      </w:r>
    </w:p>
    <w:bookmarkEnd w:id="98"/>
    <w:bookmarkStart w:name="z101" w:id="99"/>
    <w:p>
      <w:pPr>
        <w:spacing w:after="0"/>
        <w:ind w:left="0"/>
        <w:jc w:val="both"/>
      </w:pPr>
      <w:r>
        <w:rPr>
          <w:rFonts w:ascii="Times New Roman"/>
          <w:b w:val="false"/>
          <w:i w:val="false"/>
          <w:color w:val="000000"/>
          <w:sz w:val="28"/>
        </w:rPr>
        <w:t>
      33. Журнал пронумеровывается и прошнуровывается организатором (заказчиком) закупок.</w:t>
      </w:r>
    </w:p>
    <w:bookmarkEnd w:id="99"/>
    <w:bookmarkStart w:name="z102" w:id="100"/>
    <w:p>
      <w:pPr>
        <w:spacing w:after="0"/>
        <w:ind w:left="0"/>
        <w:jc w:val="both"/>
      </w:pPr>
      <w:r>
        <w:rPr>
          <w:rFonts w:ascii="Times New Roman"/>
          <w:b w:val="false"/>
          <w:i w:val="false"/>
          <w:color w:val="000000"/>
          <w:sz w:val="28"/>
        </w:rPr>
        <w:t>
      34. Заявки потенциальных поставщиков рассматриваются конкурсной комиссией на предмет соответствия квалификационным требованиям, указанным в конкурсной документации (технической спецификации).</w:t>
      </w:r>
    </w:p>
    <w:bookmarkEnd w:id="100"/>
    <w:bookmarkStart w:name="z103" w:id="101"/>
    <w:p>
      <w:pPr>
        <w:spacing w:after="0"/>
        <w:ind w:left="0"/>
        <w:jc w:val="both"/>
      </w:pPr>
      <w:r>
        <w:rPr>
          <w:rFonts w:ascii="Times New Roman"/>
          <w:b w:val="false"/>
          <w:i w:val="false"/>
          <w:color w:val="000000"/>
          <w:sz w:val="28"/>
        </w:rPr>
        <w:t>
      35. При рассмотрении заявок, при необходимости, комиссия в письменной форме запрашивает:</w:t>
      </w:r>
    </w:p>
    <w:bookmarkEnd w:id="101"/>
    <w:bookmarkStart w:name="z104" w:id="102"/>
    <w:p>
      <w:pPr>
        <w:spacing w:after="0"/>
        <w:ind w:left="0"/>
        <w:jc w:val="both"/>
      </w:pPr>
      <w:r>
        <w:rPr>
          <w:rFonts w:ascii="Times New Roman"/>
          <w:b w:val="false"/>
          <w:i w:val="false"/>
          <w:color w:val="000000"/>
          <w:sz w:val="28"/>
        </w:rPr>
        <w:t>
      1) у потенциальных поставщиков материалы и разъяснения в целях облегчения рассмотрение заявок;</w:t>
      </w:r>
    </w:p>
    <w:bookmarkEnd w:id="102"/>
    <w:bookmarkStart w:name="z105" w:id="103"/>
    <w:p>
      <w:pPr>
        <w:spacing w:after="0"/>
        <w:ind w:left="0"/>
        <w:jc w:val="both"/>
      </w:pPr>
      <w:r>
        <w:rPr>
          <w:rFonts w:ascii="Times New Roman"/>
          <w:b w:val="false"/>
          <w:i w:val="false"/>
          <w:color w:val="000000"/>
          <w:sz w:val="28"/>
        </w:rPr>
        <w:t>
      2) в целях уточнения сведений и получения необходимой информации у соответствующих государственных органов, физических и юридических лиц.</w:t>
      </w:r>
    </w:p>
    <w:bookmarkEnd w:id="103"/>
    <w:bookmarkStart w:name="z106" w:id="104"/>
    <w:p>
      <w:pPr>
        <w:spacing w:after="0"/>
        <w:ind w:left="0"/>
        <w:jc w:val="both"/>
      </w:pPr>
      <w:r>
        <w:rPr>
          <w:rFonts w:ascii="Times New Roman"/>
          <w:b w:val="false"/>
          <w:i w:val="false"/>
          <w:color w:val="000000"/>
          <w:sz w:val="28"/>
        </w:rPr>
        <w:t>
      Конкурсная комиссия не направляет запрос и не совершает иных действий, связанных с приведением заявки в соответствие с требованиями конкурсной документации, заключающихся в дополнении заявки недостающими документами, замене документов, приведении в соответствие ненадлежащим образом оформленных документов, представленных в заявке.</w:t>
      </w:r>
    </w:p>
    <w:bookmarkEnd w:id="104"/>
    <w:bookmarkStart w:name="z107" w:id="105"/>
    <w:p>
      <w:pPr>
        <w:spacing w:after="0"/>
        <w:ind w:left="0"/>
        <w:jc w:val="both"/>
      </w:pPr>
      <w:r>
        <w:rPr>
          <w:rFonts w:ascii="Times New Roman"/>
          <w:b w:val="false"/>
          <w:i w:val="false"/>
          <w:color w:val="000000"/>
          <w:sz w:val="28"/>
        </w:rPr>
        <w:t>
      36. Комиссия рассматривает заявку, как отвечающую требованиям конкурсной документации, если в ней присутствуют грамматические или арифметические ошибки, которые исправляются, не затрагивая существа представленной заявки.</w:t>
      </w:r>
    </w:p>
    <w:bookmarkEnd w:id="105"/>
    <w:bookmarkStart w:name="z108" w:id="106"/>
    <w:p>
      <w:pPr>
        <w:spacing w:after="0"/>
        <w:ind w:left="0"/>
        <w:jc w:val="both"/>
      </w:pPr>
      <w:r>
        <w:rPr>
          <w:rFonts w:ascii="Times New Roman"/>
          <w:b w:val="false"/>
          <w:i w:val="false"/>
          <w:color w:val="000000"/>
          <w:sz w:val="28"/>
        </w:rPr>
        <w:t>
      37. Заявка на участие в конкурсе представляется потенциальным поставщиком до истечения окончательного срока ее представления, указанного в конкурсной документации.</w:t>
      </w:r>
    </w:p>
    <w:bookmarkEnd w:id="106"/>
    <w:bookmarkStart w:name="z109" w:id="107"/>
    <w:p>
      <w:pPr>
        <w:spacing w:after="0"/>
        <w:ind w:left="0"/>
        <w:jc w:val="both"/>
      </w:pPr>
      <w:r>
        <w:rPr>
          <w:rFonts w:ascii="Times New Roman"/>
          <w:b w:val="false"/>
          <w:i w:val="false"/>
          <w:color w:val="000000"/>
          <w:sz w:val="28"/>
        </w:rPr>
        <w:t>
      38. Заявка на участие в конкурсе является формой выражения согласия потенциального поставщика, претендующего на участие в конкурсе, осуществить поставку товара (оказать услугу) в соответствии с требованиями и условиями, предусмотренными конкурсной документацией.</w:t>
      </w:r>
    </w:p>
    <w:bookmarkEnd w:id="107"/>
    <w:bookmarkStart w:name="z110" w:id="108"/>
    <w:p>
      <w:pPr>
        <w:spacing w:after="0"/>
        <w:ind w:left="0"/>
        <w:jc w:val="both"/>
      </w:pPr>
      <w:r>
        <w:rPr>
          <w:rFonts w:ascii="Times New Roman"/>
          <w:b w:val="false"/>
          <w:i w:val="false"/>
          <w:color w:val="000000"/>
          <w:sz w:val="28"/>
        </w:rPr>
        <w:t>
      39. Заявка на участие в конкурсе, представляемая организатору (заказчику) потенциальным поставщиком, изъявившим желание участвовать в конкурсе для подтверждения его соответствия квалификационным требованиям и требованиям конкурсной документации, содержит:</w:t>
      </w:r>
    </w:p>
    <w:bookmarkEnd w:id="108"/>
    <w:bookmarkStart w:name="z111" w:id="109"/>
    <w:p>
      <w:pPr>
        <w:spacing w:after="0"/>
        <w:ind w:left="0"/>
        <w:jc w:val="both"/>
      </w:pPr>
      <w:r>
        <w:rPr>
          <w:rFonts w:ascii="Times New Roman"/>
          <w:b w:val="false"/>
          <w:i w:val="false"/>
          <w:color w:val="000000"/>
          <w:sz w:val="28"/>
        </w:rPr>
        <w:t xml:space="preserve">
      1) заполненную и подписанную потенциальным поставщиком заявку на участие в конкурсе для юридических лиц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и (или) заполненную и подписанную потенциальным поставщиком заявку на участие в конкурсе для физических лиц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109"/>
    <w:bookmarkStart w:name="z112" w:id="110"/>
    <w:p>
      <w:pPr>
        <w:spacing w:after="0"/>
        <w:ind w:left="0"/>
        <w:jc w:val="both"/>
      </w:pPr>
      <w:r>
        <w:rPr>
          <w:rFonts w:ascii="Times New Roman"/>
          <w:b w:val="false"/>
          <w:i w:val="false"/>
          <w:color w:val="000000"/>
          <w:sz w:val="28"/>
        </w:rPr>
        <w:t>
      2) перечень документов, представляемых потенциальным поставщиком в подтверждение его соответствия квалификационным требованиям:</w:t>
      </w:r>
    </w:p>
    <w:bookmarkEnd w:id="110"/>
    <w:bookmarkStart w:name="z113" w:id="111"/>
    <w:p>
      <w:pPr>
        <w:spacing w:after="0"/>
        <w:ind w:left="0"/>
        <w:jc w:val="both"/>
      </w:pPr>
      <w:r>
        <w:rPr>
          <w:rFonts w:ascii="Times New Roman"/>
          <w:b w:val="false"/>
          <w:i w:val="false"/>
          <w:color w:val="000000"/>
          <w:sz w:val="28"/>
        </w:rPr>
        <w:t>
      нотариально засвидетельствованные документы, подтверждающие правоспособность (для юридических лиц), гражданскую дееспособность (для физических лиц):</w:t>
      </w:r>
    </w:p>
    <w:bookmarkEnd w:id="111"/>
    <w:bookmarkStart w:name="z114" w:id="112"/>
    <w:p>
      <w:pPr>
        <w:spacing w:after="0"/>
        <w:ind w:left="0"/>
        <w:jc w:val="both"/>
      </w:pPr>
      <w:r>
        <w:rPr>
          <w:rFonts w:ascii="Times New Roman"/>
          <w:b w:val="false"/>
          <w:i w:val="false"/>
          <w:color w:val="000000"/>
          <w:sz w:val="28"/>
        </w:rPr>
        <w:t>
      нотариально засвидетельствованные копии лицензий и (или)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и услуг;</w:t>
      </w:r>
    </w:p>
    <w:bookmarkEnd w:id="112"/>
    <w:bookmarkStart w:name="z115" w:id="113"/>
    <w:p>
      <w:pPr>
        <w:spacing w:after="0"/>
        <w:ind w:left="0"/>
        <w:jc w:val="both"/>
      </w:pPr>
      <w:r>
        <w:rPr>
          <w:rFonts w:ascii="Times New Roman"/>
          <w:b w:val="false"/>
          <w:i w:val="false"/>
          <w:color w:val="000000"/>
          <w:sz w:val="28"/>
        </w:rPr>
        <w:t xml:space="preserve">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и социальным отчислениям, выданные не ранее даты объявления конкурса,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Правил ведения лицевых счетов, утвержденных приказом Приказ Министра финансов Республики Казахстан от 27 февраля 2018 года № 306. Зарегистрирован в Министерстве юстиции Республики Казахстан 14 марта 2018 года № 16601.);</w:t>
      </w:r>
    </w:p>
    <w:bookmarkEnd w:id="113"/>
    <w:bookmarkStart w:name="z116" w:id="114"/>
    <w:p>
      <w:pPr>
        <w:spacing w:after="0"/>
        <w:ind w:left="0"/>
        <w:jc w:val="both"/>
      </w:pPr>
      <w:r>
        <w:rPr>
          <w:rFonts w:ascii="Times New Roman"/>
          <w:b w:val="false"/>
          <w:i w:val="false"/>
          <w:color w:val="000000"/>
          <w:sz w:val="28"/>
        </w:rPr>
        <w:t xml:space="preserve">
      сведения о квалификации потенциального поставщика для поставки товаров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и (или) сведения о квалификации потенциального поставщика для оказания услуг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114"/>
    <w:bookmarkStart w:name="z117" w:id="115"/>
    <w:p>
      <w:pPr>
        <w:spacing w:after="0"/>
        <w:ind w:left="0"/>
        <w:jc w:val="both"/>
      </w:pPr>
      <w:r>
        <w:rPr>
          <w:rFonts w:ascii="Times New Roman"/>
          <w:b w:val="false"/>
          <w:i w:val="false"/>
          <w:color w:val="000000"/>
          <w:sz w:val="28"/>
        </w:rPr>
        <w:t xml:space="preserve">
      сведения о соисполнителях при оказании услуг, являющихся предметом закупок на конкурсе, виды услуг, передаваемых потенциальным поставщиком соисполнителям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на соисполнение, но не более двух третей объема (стоимости) услуг в совокупности.</w:t>
      </w:r>
    </w:p>
    <w:bookmarkEnd w:id="115"/>
    <w:bookmarkStart w:name="z118" w:id="116"/>
    <w:p>
      <w:pPr>
        <w:spacing w:after="0"/>
        <w:ind w:left="0"/>
        <w:jc w:val="both"/>
      </w:pPr>
      <w:r>
        <w:rPr>
          <w:rFonts w:ascii="Times New Roman"/>
          <w:b w:val="false"/>
          <w:i w:val="false"/>
          <w:color w:val="000000"/>
          <w:sz w:val="28"/>
        </w:rPr>
        <w:t>
      В случае, если потенциальный поставщик предусматривает привлечь соисполнителей услуг, то потенциальный поставщик предоставляет организатору (заказчику) закупок документы, подтверждающие соответствие привлекаемых соисполнителей квалификационным требованиям.</w:t>
      </w:r>
    </w:p>
    <w:bookmarkEnd w:id="116"/>
    <w:bookmarkStart w:name="z119" w:id="117"/>
    <w:p>
      <w:pPr>
        <w:spacing w:after="0"/>
        <w:ind w:left="0"/>
        <w:jc w:val="both"/>
      </w:pPr>
      <w:r>
        <w:rPr>
          <w:rFonts w:ascii="Times New Roman"/>
          <w:b w:val="false"/>
          <w:i w:val="false"/>
          <w:color w:val="000000"/>
          <w:sz w:val="28"/>
        </w:rPr>
        <w:t>
      3) техническую спецификацию с указанием наименований предлагаемых товаров, места их происхождения, года выпуска, модели при ее наличии, с описанием функциональных, технических, качественных и эксплуатационных характеристик товаров, услуг, сроков и (или) объемов эксплуатационных характеристик товаров, услуг, сроков и (или) объемов поставки товаров, оказания услуг, предоставления гарантий качества к обслуживанию товара, к расходам на эксплуатацию товара, условий поставки товара, оказания услуг;</w:t>
      </w:r>
    </w:p>
    <w:bookmarkEnd w:id="117"/>
    <w:bookmarkStart w:name="z120" w:id="118"/>
    <w:p>
      <w:pPr>
        <w:spacing w:after="0"/>
        <w:ind w:left="0"/>
        <w:jc w:val="both"/>
      </w:pPr>
      <w:r>
        <w:rPr>
          <w:rFonts w:ascii="Times New Roman"/>
          <w:b w:val="false"/>
          <w:i w:val="false"/>
          <w:color w:val="000000"/>
          <w:sz w:val="28"/>
        </w:rPr>
        <w:t>
      4) обеспечение заявки на участие в конкурсе в размере, установленном в пункте 46 настоящих Правил, в виде банковской гарантии либо платежного документа, подтверждающего гарантийный денежный взнос, размещаемый на банковском счете организатора (заказчика) закупок;</w:t>
      </w:r>
    </w:p>
    <w:bookmarkEnd w:id="118"/>
    <w:bookmarkStart w:name="z121" w:id="119"/>
    <w:p>
      <w:pPr>
        <w:spacing w:after="0"/>
        <w:ind w:left="0"/>
        <w:jc w:val="both"/>
      </w:pPr>
      <w:r>
        <w:rPr>
          <w:rFonts w:ascii="Times New Roman"/>
          <w:b w:val="false"/>
          <w:i w:val="false"/>
          <w:color w:val="000000"/>
          <w:sz w:val="28"/>
        </w:rPr>
        <w:t>
      5) доверенность лицу (лицам), представляющему интересы потенциального поставщика, на право подписания заявки на участие в конкурсе и на участие в заседаниях конкурсной комиссии.</w:t>
      </w:r>
    </w:p>
    <w:bookmarkEnd w:id="119"/>
    <w:bookmarkStart w:name="z122" w:id="120"/>
    <w:p>
      <w:pPr>
        <w:spacing w:after="0"/>
        <w:ind w:left="0"/>
        <w:jc w:val="both"/>
      </w:pPr>
      <w:r>
        <w:rPr>
          <w:rFonts w:ascii="Times New Roman"/>
          <w:b w:val="false"/>
          <w:i w:val="false"/>
          <w:color w:val="000000"/>
          <w:sz w:val="28"/>
        </w:rPr>
        <w:t>
      Заявка потенциального поставщика – физического лица, осуществляющего предпринимательскую деятельность, также содержит нотариально засвидетельствованную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подтверждения наличия гражданской правоспособности для заключения договора о закупках).</w:t>
      </w:r>
    </w:p>
    <w:bookmarkEnd w:id="120"/>
    <w:bookmarkStart w:name="z123" w:id="121"/>
    <w:p>
      <w:pPr>
        <w:spacing w:after="0"/>
        <w:ind w:left="0"/>
        <w:jc w:val="both"/>
      </w:pPr>
      <w:r>
        <w:rPr>
          <w:rFonts w:ascii="Times New Roman"/>
          <w:b w:val="false"/>
          <w:i w:val="false"/>
          <w:color w:val="000000"/>
          <w:sz w:val="28"/>
        </w:rPr>
        <w:t>
      40. Потенциальный поставщик и его соисполнитель, при их наличии, в подтверждение соответствия квалификационным требованиям, представляет организатору (заказчику) закупок соответствующие документы, в порядке и сроки, предусмотренные настоящими Правилами.</w:t>
      </w:r>
    </w:p>
    <w:bookmarkEnd w:id="121"/>
    <w:bookmarkStart w:name="z124" w:id="122"/>
    <w:p>
      <w:pPr>
        <w:spacing w:after="0"/>
        <w:ind w:left="0"/>
        <w:jc w:val="both"/>
      </w:pPr>
      <w:r>
        <w:rPr>
          <w:rFonts w:ascii="Times New Roman"/>
          <w:b w:val="false"/>
          <w:i w:val="false"/>
          <w:color w:val="000000"/>
          <w:sz w:val="28"/>
        </w:rPr>
        <w:t>
      Потенциальный поставщик – нерезидент Республики Казахстан в подтверждение его соответствия квалификационным требованиям, представляет те же документы, что и резиденты Республики Казахстан, либо документы, содержащие аналогичные сведения о квалификации потенциального поставщика – нерезидента Республики Казахстан.</w:t>
      </w:r>
    </w:p>
    <w:bookmarkEnd w:id="122"/>
    <w:bookmarkStart w:name="z125" w:id="123"/>
    <w:p>
      <w:pPr>
        <w:spacing w:after="0"/>
        <w:ind w:left="0"/>
        <w:jc w:val="both"/>
      </w:pPr>
      <w:r>
        <w:rPr>
          <w:rFonts w:ascii="Times New Roman"/>
          <w:b w:val="false"/>
          <w:i w:val="false"/>
          <w:color w:val="000000"/>
          <w:sz w:val="28"/>
        </w:rPr>
        <w:t>
      Документ, подтверждающий резидентство, выданный компетентным органом государства резидентства, или его нотариально засвидетельствованной копии. При этом нерезидент в случае изменения его регистрационных данных в стране резидентства повторно представить документ, подтверждающий резидентство, или его нотариально засвидетельствованную копию с учетом измененных данных.</w:t>
      </w:r>
    </w:p>
    <w:bookmarkEnd w:id="123"/>
    <w:bookmarkStart w:name="z126" w:id="124"/>
    <w:p>
      <w:pPr>
        <w:spacing w:after="0"/>
        <w:ind w:left="0"/>
        <w:jc w:val="both"/>
      </w:pPr>
      <w:r>
        <w:rPr>
          <w:rFonts w:ascii="Times New Roman"/>
          <w:b w:val="false"/>
          <w:i w:val="false"/>
          <w:color w:val="000000"/>
          <w:sz w:val="28"/>
        </w:rPr>
        <w:t>
      Потенциальный поставщик, не допускается к участию в конкурсе и признан не соответствующим квалификационным требованиям в случае не предоставления документов, указанных в конкурсной документации и несоответствия технической спецификации и условиям конкурсной документации.</w:t>
      </w:r>
    </w:p>
    <w:bookmarkEnd w:id="124"/>
    <w:bookmarkStart w:name="z127" w:id="125"/>
    <w:p>
      <w:pPr>
        <w:spacing w:after="0"/>
        <w:ind w:left="0"/>
        <w:jc w:val="both"/>
      </w:pPr>
      <w:r>
        <w:rPr>
          <w:rFonts w:ascii="Times New Roman"/>
          <w:b w:val="false"/>
          <w:i w:val="false"/>
          <w:color w:val="000000"/>
          <w:sz w:val="28"/>
        </w:rPr>
        <w:t>
      41. Конкурсная комиссия признает внесенное обеспечение заявки на участие в конкурсе не соответствующим требованиям конкурсной документации в случае:</w:t>
      </w:r>
    </w:p>
    <w:bookmarkEnd w:id="125"/>
    <w:bookmarkStart w:name="z128" w:id="126"/>
    <w:p>
      <w:pPr>
        <w:spacing w:after="0"/>
        <w:ind w:left="0"/>
        <w:jc w:val="both"/>
      </w:pPr>
      <w:r>
        <w:rPr>
          <w:rFonts w:ascii="Times New Roman"/>
          <w:b w:val="false"/>
          <w:i w:val="false"/>
          <w:color w:val="000000"/>
          <w:sz w:val="28"/>
        </w:rPr>
        <w:t>
      1) истечения срока действия обеспечения заявки на участие в конкурсе, представленной в виде банковской гарантии;</w:t>
      </w:r>
    </w:p>
    <w:bookmarkEnd w:id="126"/>
    <w:bookmarkStart w:name="z129" w:id="127"/>
    <w:p>
      <w:pPr>
        <w:spacing w:after="0"/>
        <w:ind w:left="0"/>
        <w:jc w:val="both"/>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bookmarkEnd w:id="127"/>
    <w:bookmarkStart w:name="z130" w:id="128"/>
    <w:p>
      <w:pPr>
        <w:spacing w:after="0"/>
        <w:ind w:left="0"/>
        <w:jc w:val="both"/>
      </w:pPr>
      <w:r>
        <w:rPr>
          <w:rFonts w:ascii="Times New Roman"/>
          <w:b w:val="false"/>
          <w:i w:val="false"/>
          <w:color w:val="000000"/>
          <w:sz w:val="28"/>
        </w:rPr>
        <w:t>
      лицо, выдавшее обеспечение заявки на участие в конкурсе;</w:t>
      </w:r>
    </w:p>
    <w:bookmarkEnd w:id="128"/>
    <w:bookmarkStart w:name="z131" w:id="129"/>
    <w:p>
      <w:pPr>
        <w:spacing w:after="0"/>
        <w:ind w:left="0"/>
        <w:jc w:val="both"/>
      </w:pPr>
      <w:r>
        <w:rPr>
          <w:rFonts w:ascii="Times New Roman"/>
          <w:b w:val="false"/>
          <w:i w:val="false"/>
          <w:color w:val="000000"/>
          <w:sz w:val="28"/>
        </w:rPr>
        <w:t>
      отсутствие документа, подтверждающего полномочие должностного лица, подписавшего обеспечение заявки;</w:t>
      </w:r>
    </w:p>
    <w:bookmarkEnd w:id="129"/>
    <w:bookmarkStart w:name="z132" w:id="130"/>
    <w:p>
      <w:pPr>
        <w:spacing w:after="0"/>
        <w:ind w:left="0"/>
        <w:jc w:val="both"/>
      </w:pPr>
      <w:r>
        <w:rPr>
          <w:rFonts w:ascii="Times New Roman"/>
          <w:b w:val="false"/>
          <w:i w:val="false"/>
          <w:color w:val="000000"/>
          <w:sz w:val="28"/>
        </w:rPr>
        <w:t>
      название закупок товаров, услуг способом конкурса, для участия в которых вносится обеспечение заявки, представленной в виде банковской гарантии;</w:t>
      </w:r>
    </w:p>
    <w:bookmarkEnd w:id="130"/>
    <w:bookmarkStart w:name="z133" w:id="131"/>
    <w:p>
      <w:pPr>
        <w:spacing w:after="0"/>
        <w:ind w:left="0"/>
        <w:jc w:val="both"/>
      </w:pPr>
      <w:r>
        <w:rPr>
          <w:rFonts w:ascii="Times New Roman"/>
          <w:b w:val="false"/>
          <w:i w:val="false"/>
          <w:color w:val="000000"/>
          <w:sz w:val="28"/>
        </w:rPr>
        <w:t>
      срок действия обеспечения заявки на участие в конкурсе, представленной в виде банковской гарантии и (или) сумму обеспечения заявки и условия его предоставления;</w:t>
      </w:r>
    </w:p>
    <w:bookmarkEnd w:id="131"/>
    <w:bookmarkStart w:name="z134" w:id="132"/>
    <w:p>
      <w:pPr>
        <w:spacing w:after="0"/>
        <w:ind w:left="0"/>
        <w:jc w:val="both"/>
      </w:pPr>
      <w:r>
        <w:rPr>
          <w:rFonts w:ascii="Times New Roman"/>
          <w:b w:val="false"/>
          <w:i w:val="false"/>
          <w:color w:val="000000"/>
          <w:sz w:val="28"/>
        </w:rPr>
        <w:t>
      лицо, которому выдано обеспечение заявки на участие в конкурсе;</w:t>
      </w:r>
    </w:p>
    <w:bookmarkEnd w:id="132"/>
    <w:bookmarkStart w:name="z135" w:id="133"/>
    <w:p>
      <w:pPr>
        <w:spacing w:after="0"/>
        <w:ind w:left="0"/>
        <w:jc w:val="both"/>
      </w:pPr>
      <w:r>
        <w:rPr>
          <w:rFonts w:ascii="Times New Roman"/>
          <w:b w:val="false"/>
          <w:i w:val="false"/>
          <w:color w:val="000000"/>
          <w:sz w:val="28"/>
        </w:rPr>
        <w:t>
      лицо, в пользу которого вносится обеспечение заявки на участие в конкурсе;</w:t>
      </w:r>
    </w:p>
    <w:bookmarkEnd w:id="133"/>
    <w:bookmarkStart w:name="z136" w:id="134"/>
    <w:p>
      <w:pPr>
        <w:spacing w:after="0"/>
        <w:ind w:left="0"/>
        <w:jc w:val="both"/>
      </w:pPr>
      <w:r>
        <w:rPr>
          <w:rFonts w:ascii="Times New Roman"/>
          <w:b w:val="false"/>
          <w:i w:val="false"/>
          <w:color w:val="000000"/>
          <w:sz w:val="28"/>
        </w:rPr>
        <w:t>
      3) внесения обеспечения конкурсной заявки в размере менее трех процентов от суммы, выделенной на конкурс (лот).</w:t>
      </w:r>
    </w:p>
    <w:bookmarkEnd w:id="134"/>
    <w:bookmarkStart w:name="z137" w:id="135"/>
    <w:p>
      <w:pPr>
        <w:spacing w:after="0"/>
        <w:ind w:left="0"/>
        <w:jc w:val="both"/>
      </w:pPr>
      <w:r>
        <w:rPr>
          <w:rFonts w:ascii="Times New Roman"/>
          <w:b w:val="false"/>
          <w:i w:val="false"/>
          <w:color w:val="000000"/>
          <w:sz w:val="28"/>
        </w:rPr>
        <w:t>
      Срок действия заявок на участие в конкурсе (срок действия конкурсной заявки, представляемой потенциальным поставщиком для участия в конкурсе по закупкам товаров, услуг, составляет не менее 35 календарных дней с даты вскрытия конкурсных заявок. Конкурсная заявка, имеющая более короткий срок действия, чем указанный в конкурсной документации, отклоняется.</w:t>
      </w:r>
    </w:p>
    <w:bookmarkEnd w:id="135"/>
    <w:bookmarkStart w:name="z138" w:id="136"/>
    <w:p>
      <w:pPr>
        <w:spacing w:after="0"/>
        <w:ind w:left="0"/>
        <w:jc w:val="both"/>
      </w:pPr>
      <w:r>
        <w:rPr>
          <w:rFonts w:ascii="Times New Roman"/>
          <w:b w:val="false"/>
          <w:i w:val="false"/>
          <w:color w:val="000000"/>
          <w:sz w:val="28"/>
        </w:rPr>
        <w:t>
      42. По результатам рассмотрения заявок на участие в конкурсе конкурсная комиссия:</w:t>
      </w:r>
    </w:p>
    <w:bookmarkEnd w:id="136"/>
    <w:bookmarkStart w:name="z139" w:id="137"/>
    <w:p>
      <w:pPr>
        <w:spacing w:after="0"/>
        <w:ind w:left="0"/>
        <w:jc w:val="both"/>
      </w:pPr>
      <w:r>
        <w:rPr>
          <w:rFonts w:ascii="Times New Roman"/>
          <w:b w:val="false"/>
          <w:i w:val="false"/>
          <w:color w:val="000000"/>
          <w:sz w:val="28"/>
        </w:rPr>
        <w:t>
      1) определяет потенциальных поставщиков, соответствующих квалификационным требованиям и требованиям технической спецификации, которые допускаются к участию в конкурсе (участники конкурса);</w:t>
      </w:r>
    </w:p>
    <w:bookmarkEnd w:id="137"/>
    <w:bookmarkStart w:name="z140" w:id="138"/>
    <w:p>
      <w:pPr>
        <w:spacing w:after="0"/>
        <w:ind w:left="0"/>
        <w:jc w:val="both"/>
      </w:pPr>
      <w:r>
        <w:rPr>
          <w:rFonts w:ascii="Times New Roman"/>
          <w:b w:val="false"/>
          <w:i w:val="false"/>
          <w:color w:val="000000"/>
          <w:sz w:val="28"/>
        </w:rPr>
        <w:t>
      2) оформляет протокол о допуске к участию в конкурсе и определяет день, время, место представления потенциальными поставщиками, допущенными к участию в конкурсе (участниками конкурса), конкурсных ценовых предложений организатору (заказчику) закупок.</w:t>
      </w:r>
    </w:p>
    <w:bookmarkEnd w:id="138"/>
    <w:bookmarkStart w:name="z141" w:id="139"/>
    <w:p>
      <w:pPr>
        <w:spacing w:after="0"/>
        <w:ind w:left="0"/>
        <w:jc w:val="both"/>
      </w:pPr>
      <w:r>
        <w:rPr>
          <w:rFonts w:ascii="Times New Roman"/>
          <w:b w:val="false"/>
          <w:i w:val="false"/>
          <w:color w:val="000000"/>
          <w:sz w:val="28"/>
        </w:rPr>
        <w:t xml:space="preserve">
      43. Протокол о допуске к участию в конкурсе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подписывается председателем, всеми присутствующими на заседании членами конкурсной комиссии и секретарем конкурсной комиссии.</w:t>
      </w:r>
    </w:p>
    <w:bookmarkEnd w:id="139"/>
    <w:bookmarkStart w:name="z142" w:id="140"/>
    <w:p>
      <w:pPr>
        <w:spacing w:after="0"/>
        <w:ind w:left="0"/>
        <w:jc w:val="both"/>
      </w:pPr>
      <w:r>
        <w:rPr>
          <w:rFonts w:ascii="Times New Roman"/>
          <w:b w:val="false"/>
          <w:i w:val="false"/>
          <w:color w:val="000000"/>
          <w:sz w:val="28"/>
        </w:rPr>
        <w:t>
      44. Организатор (заказчик) не позднее одного рабочего дня, следующего за днем подписания протокола о допуске, извещает потенциальных поставщиков, представивших Заявки о принятом решении конкурсной комиссии посредством:</w:t>
      </w:r>
    </w:p>
    <w:bookmarkEnd w:id="140"/>
    <w:bookmarkStart w:name="z143" w:id="141"/>
    <w:p>
      <w:pPr>
        <w:spacing w:after="0"/>
        <w:ind w:left="0"/>
        <w:jc w:val="both"/>
      </w:pPr>
      <w:r>
        <w:rPr>
          <w:rFonts w:ascii="Times New Roman"/>
          <w:b w:val="false"/>
          <w:i w:val="false"/>
          <w:color w:val="000000"/>
          <w:sz w:val="28"/>
        </w:rPr>
        <w:t>
      1) представления либо направления копии протокола о допуске;</w:t>
      </w:r>
    </w:p>
    <w:bookmarkEnd w:id="141"/>
    <w:bookmarkStart w:name="z144" w:id="142"/>
    <w:p>
      <w:pPr>
        <w:spacing w:after="0"/>
        <w:ind w:left="0"/>
        <w:jc w:val="both"/>
      </w:pPr>
      <w:r>
        <w:rPr>
          <w:rFonts w:ascii="Times New Roman"/>
          <w:b w:val="false"/>
          <w:i w:val="false"/>
          <w:color w:val="000000"/>
          <w:sz w:val="28"/>
        </w:rPr>
        <w:t xml:space="preserve">
      2) размещения текста подписанного протокола на интернет-ресурсе или веб-портале закупок организатора (заказчика). </w:t>
      </w:r>
    </w:p>
    <w:bookmarkEnd w:id="142"/>
    <w:bookmarkStart w:name="z145" w:id="143"/>
    <w:p>
      <w:pPr>
        <w:spacing w:after="0"/>
        <w:ind w:left="0"/>
        <w:jc w:val="both"/>
      </w:pPr>
      <w:r>
        <w:rPr>
          <w:rFonts w:ascii="Times New Roman"/>
          <w:b w:val="false"/>
          <w:i w:val="false"/>
          <w:color w:val="000000"/>
          <w:sz w:val="28"/>
        </w:rPr>
        <w:t>
      45. Решение конкурсной комиссии о допуске может быть обжаловано в порядке, установленном действующим</w:t>
      </w:r>
      <w:r>
        <w:rPr>
          <w:rFonts w:ascii="Times New Roman"/>
          <w:b w:val="false"/>
          <w:i w:val="false"/>
          <w:color w:val="000000"/>
          <w:sz w:val="28"/>
        </w:rPr>
        <w:t xml:space="preserve"> законодательством</w:t>
      </w:r>
      <w:r>
        <w:rPr>
          <w:rFonts w:ascii="Times New Roman"/>
          <w:b w:val="false"/>
          <w:i w:val="false"/>
          <w:color w:val="000000"/>
          <w:sz w:val="28"/>
        </w:rPr>
        <w:t>.</w:t>
      </w:r>
    </w:p>
    <w:bookmarkEnd w:id="143"/>
    <w:bookmarkStart w:name="z146" w:id="144"/>
    <w:p>
      <w:pPr>
        <w:spacing w:after="0"/>
        <w:ind w:left="0"/>
        <w:jc w:val="both"/>
      </w:pPr>
      <w:r>
        <w:rPr>
          <w:rFonts w:ascii="Times New Roman"/>
          <w:b w:val="false"/>
          <w:i w:val="false"/>
          <w:color w:val="000000"/>
          <w:sz w:val="28"/>
        </w:rPr>
        <w:t>
      46. Обеспечение заявки на участие в конкурсе вносится потенциальным поставщиком в размере не менее трех процентов от суммы, выделенной на конкурс (лот) для приобретения товаров, услуг. Потенциальный поставщик вносит обеспечение заявки на участие в конкурсе на лоты, по которым предоставляется конкурсная заявка.</w:t>
      </w:r>
    </w:p>
    <w:bookmarkEnd w:id="144"/>
    <w:bookmarkStart w:name="z147" w:id="145"/>
    <w:p>
      <w:pPr>
        <w:spacing w:after="0"/>
        <w:ind w:left="0"/>
        <w:jc w:val="both"/>
      </w:pPr>
      <w:r>
        <w:rPr>
          <w:rFonts w:ascii="Times New Roman"/>
          <w:b w:val="false"/>
          <w:i w:val="false"/>
          <w:color w:val="000000"/>
          <w:sz w:val="28"/>
        </w:rPr>
        <w:t xml:space="preserve">
      47. Потенциальный поставщик вносит обеспечение конкурсной заявки в виде гарантийного денежного взноса, который вносится потенциальным поставщиком на банковский счет организатора (заказчика) закупок либо на счет, предусмотренный бюджетным законодательством Республики Казахстан для организаторов (заказчиков) закупок, либо банковской гарантии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145"/>
    <w:bookmarkStart w:name="z148" w:id="146"/>
    <w:p>
      <w:pPr>
        <w:spacing w:after="0"/>
        <w:ind w:left="0"/>
        <w:jc w:val="both"/>
      </w:pPr>
      <w:r>
        <w:rPr>
          <w:rFonts w:ascii="Times New Roman"/>
          <w:b w:val="false"/>
          <w:i w:val="false"/>
          <w:color w:val="000000"/>
          <w:sz w:val="28"/>
        </w:rPr>
        <w:t>
      48. Срок действия банковской гарантии соответствует сроку действия самой конкурсной заявки. Допускается продление потенциальным поставщиком срока действия банковской гарантии на срок продления самой заявки.</w:t>
      </w:r>
    </w:p>
    <w:bookmarkEnd w:id="146"/>
    <w:bookmarkStart w:name="z149" w:id="147"/>
    <w:p>
      <w:pPr>
        <w:spacing w:after="0"/>
        <w:ind w:left="0"/>
        <w:jc w:val="both"/>
      </w:pPr>
      <w:r>
        <w:rPr>
          <w:rFonts w:ascii="Times New Roman"/>
          <w:b w:val="false"/>
          <w:i w:val="false"/>
          <w:color w:val="000000"/>
          <w:sz w:val="28"/>
        </w:rPr>
        <w:t>
      49. Все конкурсные заявки, не имеющие обеспечения конкурсной заявки, отклоняются конкурсной комиссией, как не отвечающие требованиям конкурсной документации.</w:t>
      </w:r>
    </w:p>
    <w:bookmarkEnd w:id="147"/>
    <w:bookmarkStart w:name="z150" w:id="148"/>
    <w:p>
      <w:pPr>
        <w:spacing w:after="0"/>
        <w:ind w:left="0"/>
        <w:jc w:val="both"/>
      </w:pPr>
      <w:r>
        <w:rPr>
          <w:rFonts w:ascii="Times New Roman"/>
          <w:b w:val="false"/>
          <w:i w:val="false"/>
          <w:color w:val="000000"/>
          <w:sz w:val="28"/>
        </w:rPr>
        <w:t>
      50. Обеспечение заявки на участие в конкурсе не возвращается организатором (заказчиком) закупок при наступлении одного из следующих случаев:</w:t>
      </w:r>
    </w:p>
    <w:bookmarkEnd w:id="148"/>
    <w:bookmarkStart w:name="z151" w:id="149"/>
    <w:p>
      <w:pPr>
        <w:spacing w:after="0"/>
        <w:ind w:left="0"/>
        <w:jc w:val="both"/>
      </w:pPr>
      <w:r>
        <w:rPr>
          <w:rFonts w:ascii="Times New Roman"/>
          <w:b w:val="false"/>
          <w:i w:val="false"/>
          <w:color w:val="000000"/>
          <w:sz w:val="28"/>
        </w:rPr>
        <w:t>
      1) потенциальный поставщик отозвал либо изменил и (или) дополнил заявку на участие в конкурсе после истечения окончательного срока представления заявок на участие в конкурсе;</w:t>
      </w:r>
    </w:p>
    <w:bookmarkEnd w:id="149"/>
    <w:bookmarkStart w:name="z152" w:id="150"/>
    <w:p>
      <w:pPr>
        <w:spacing w:after="0"/>
        <w:ind w:left="0"/>
        <w:jc w:val="both"/>
      </w:pPr>
      <w:r>
        <w:rPr>
          <w:rFonts w:ascii="Times New Roman"/>
          <w:b w:val="false"/>
          <w:i w:val="false"/>
          <w:color w:val="000000"/>
          <w:sz w:val="28"/>
        </w:rPr>
        <w:t>
      2) потенциальный поставщик, признанный участником конкурса, не представил в установленный срок либо отозвал свое конкурсное ценовое предложение;</w:t>
      </w:r>
    </w:p>
    <w:bookmarkEnd w:id="150"/>
    <w:bookmarkStart w:name="z153" w:id="151"/>
    <w:p>
      <w:pPr>
        <w:spacing w:after="0"/>
        <w:ind w:left="0"/>
        <w:jc w:val="both"/>
      </w:pPr>
      <w:r>
        <w:rPr>
          <w:rFonts w:ascii="Times New Roman"/>
          <w:b w:val="false"/>
          <w:i w:val="false"/>
          <w:color w:val="000000"/>
          <w:sz w:val="28"/>
        </w:rPr>
        <w:t>
      3) потенциальный поставщик, определенный победителем конкурса, уклонился от заключения договора о закупках;</w:t>
      </w:r>
    </w:p>
    <w:bookmarkEnd w:id="151"/>
    <w:bookmarkStart w:name="z154" w:id="152"/>
    <w:p>
      <w:pPr>
        <w:spacing w:after="0"/>
        <w:ind w:left="0"/>
        <w:jc w:val="both"/>
      </w:pPr>
      <w:r>
        <w:rPr>
          <w:rFonts w:ascii="Times New Roman"/>
          <w:b w:val="false"/>
          <w:i w:val="false"/>
          <w:color w:val="000000"/>
          <w:sz w:val="28"/>
        </w:rPr>
        <w:t>
      4) победитель конкурса, заключив договор о закупках, не исполнил либо несвоевременно исполнил требования, установленные конкурсной документацией, о внесении и (или) сроках внесения обеспечения исполнения договора о закупках.</w:t>
      </w:r>
    </w:p>
    <w:bookmarkEnd w:id="152"/>
    <w:bookmarkStart w:name="z155" w:id="153"/>
    <w:p>
      <w:pPr>
        <w:spacing w:after="0"/>
        <w:ind w:left="0"/>
        <w:jc w:val="both"/>
      </w:pPr>
      <w:r>
        <w:rPr>
          <w:rFonts w:ascii="Times New Roman"/>
          <w:b w:val="false"/>
          <w:i w:val="false"/>
          <w:color w:val="000000"/>
          <w:sz w:val="28"/>
        </w:rPr>
        <w:t>
      При наступлении одного из случаев, предусмотренных настоящим пунктом, сумма обеспечения заявки на участие в конкурсе зачисляется в доход организатора (заказчика).</w:t>
      </w:r>
    </w:p>
    <w:bookmarkEnd w:id="153"/>
    <w:bookmarkStart w:name="z156" w:id="154"/>
    <w:p>
      <w:pPr>
        <w:spacing w:after="0"/>
        <w:ind w:left="0"/>
        <w:jc w:val="both"/>
      </w:pPr>
      <w:r>
        <w:rPr>
          <w:rFonts w:ascii="Times New Roman"/>
          <w:b w:val="false"/>
          <w:i w:val="false"/>
          <w:color w:val="000000"/>
          <w:sz w:val="28"/>
        </w:rPr>
        <w:t>
      51. Обеспечение заявки на участие в конкурсе возвращается в течение трех рабочих дней со дня наступления одного из следующих случаев:</w:t>
      </w:r>
    </w:p>
    <w:bookmarkEnd w:id="154"/>
    <w:bookmarkStart w:name="z157" w:id="155"/>
    <w:p>
      <w:pPr>
        <w:spacing w:after="0"/>
        <w:ind w:left="0"/>
        <w:jc w:val="both"/>
      </w:pPr>
      <w:r>
        <w:rPr>
          <w:rFonts w:ascii="Times New Roman"/>
          <w:b w:val="false"/>
          <w:i w:val="false"/>
          <w:color w:val="000000"/>
          <w:sz w:val="28"/>
        </w:rPr>
        <w:t>
      1)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155"/>
    <w:bookmarkStart w:name="z158" w:id="156"/>
    <w:p>
      <w:pPr>
        <w:spacing w:after="0"/>
        <w:ind w:left="0"/>
        <w:jc w:val="both"/>
      </w:pPr>
      <w:r>
        <w:rPr>
          <w:rFonts w:ascii="Times New Roman"/>
          <w:b w:val="false"/>
          <w:i w:val="false"/>
          <w:color w:val="000000"/>
          <w:sz w:val="28"/>
        </w:rPr>
        <w:t>
      2) подписания протокола о допуске к участию в конкурсе. Указанный случай не распространяется на потенциальных поставщиков, признанных участниками конкурса;</w:t>
      </w:r>
    </w:p>
    <w:bookmarkEnd w:id="156"/>
    <w:bookmarkStart w:name="z159" w:id="157"/>
    <w:p>
      <w:pPr>
        <w:spacing w:after="0"/>
        <w:ind w:left="0"/>
        <w:jc w:val="both"/>
      </w:pPr>
      <w:r>
        <w:rPr>
          <w:rFonts w:ascii="Times New Roman"/>
          <w:b w:val="false"/>
          <w:i w:val="false"/>
          <w:color w:val="000000"/>
          <w:sz w:val="28"/>
        </w:rPr>
        <w:t>
      3) подписания протокола об итогах закупок способом конкурса. Указанный случай не распространяется на участника конкурса, определенного победителем конкурса;</w:t>
      </w:r>
    </w:p>
    <w:bookmarkEnd w:id="157"/>
    <w:bookmarkStart w:name="z160" w:id="158"/>
    <w:p>
      <w:pPr>
        <w:spacing w:after="0"/>
        <w:ind w:left="0"/>
        <w:jc w:val="both"/>
      </w:pPr>
      <w:r>
        <w:rPr>
          <w:rFonts w:ascii="Times New Roman"/>
          <w:b w:val="false"/>
          <w:i w:val="false"/>
          <w:color w:val="000000"/>
          <w:sz w:val="28"/>
        </w:rPr>
        <w:t>
      4) вступления в силу договора о закупках и внесения победителем конкурса обеспечения исполнения договора о закупках, предусмотренного конкурсной документацией;</w:t>
      </w:r>
    </w:p>
    <w:bookmarkEnd w:id="158"/>
    <w:bookmarkStart w:name="z161" w:id="159"/>
    <w:p>
      <w:pPr>
        <w:spacing w:after="0"/>
        <w:ind w:left="0"/>
        <w:jc w:val="both"/>
      </w:pPr>
      <w:r>
        <w:rPr>
          <w:rFonts w:ascii="Times New Roman"/>
          <w:b w:val="false"/>
          <w:i w:val="false"/>
          <w:color w:val="000000"/>
          <w:sz w:val="28"/>
        </w:rPr>
        <w:t>
      52. Потенциальный поставщик, допущенный к участию в конкурсе (участник конкурса) не позднее срока, указанного в протоколе о допуске к участию в конкурсе, предоставляет организатору (заказчику) закупок конверт с конкурсным ценовым предложением.</w:t>
      </w:r>
    </w:p>
    <w:bookmarkEnd w:id="159"/>
    <w:bookmarkStart w:name="z162" w:id="160"/>
    <w:p>
      <w:pPr>
        <w:spacing w:after="0"/>
        <w:ind w:left="0"/>
        <w:jc w:val="both"/>
      </w:pPr>
      <w:r>
        <w:rPr>
          <w:rFonts w:ascii="Times New Roman"/>
          <w:b w:val="false"/>
          <w:i w:val="false"/>
          <w:color w:val="000000"/>
          <w:sz w:val="28"/>
        </w:rPr>
        <w:t>
      53. В установленные сроки протоколом о допуске к участию конкурсная комиссия проводит заседание по оценке и сопоставлению конкурсных ценовых предложений участников конкурса.</w:t>
      </w:r>
    </w:p>
    <w:bookmarkEnd w:id="160"/>
    <w:bookmarkStart w:name="z163" w:id="161"/>
    <w:p>
      <w:pPr>
        <w:spacing w:after="0"/>
        <w:ind w:left="0"/>
        <w:jc w:val="both"/>
      </w:pPr>
      <w:r>
        <w:rPr>
          <w:rFonts w:ascii="Times New Roman"/>
          <w:b w:val="false"/>
          <w:i w:val="false"/>
          <w:color w:val="000000"/>
          <w:sz w:val="28"/>
        </w:rPr>
        <w:t>
      54. В течение срока, установленного протоколом о допуске к участию в конкурсе секретарь конкурсной комиссии:</w:t>
      </w:r>
    </w:p>
    <w:bookmarkEnd w:id="161"/>
    <w:bookmarkStart w:name="z164" w:id="162"/>
    <w:p>
      <w:pPr>
        <w:spacing w:after="0"/>
        <w:ind w:left="0"/>
        <w:jc w:val="both"/>
      </w:pPr>
      <w:r>
        <w:rPr>
          <w:rFonts w:ascii="Times New Roman"/>
          <w:b w:val="false"/>
          <w:i w:val="false"/>
          <w:color w:val="000000"/>
          <w:sz w:val="28"/>
        </w:rPr>
        <w:t>
      1) удостоверяется в наличии документального подтверждения полномочий представителей участников конкурса для представления конвертов с конкурсными ценовыми предложениями и участия в заседании конкурсной комиссии;</w:t>
      </w:r>
    </w:p>
    <w:bookmarkEnd w:id="162"/>
    <w:bookmarkStart w:name="z165" w:id="163"/>
    <w:p>
      <w:pPr>
        <w:spacing w:after="0"/>
        <w:ind w:left="0"/>
        <w:jc w:val="both"/>
      </w:pPr>
      <w:r>
        <w:rPr>
          <w:rFonts w:ascii="Times New Roman"/>
          <w:b w:val="false"/>
          <w:i w:val="false"/>
          <w:color w:val="000000"/>
          <w:sz w:val="28"/>
        </w:rPr>
        <w:t>
      2) вносит в журнал регистрации конкурсных ценовых предложений сведения об участниках конкурса либо их уполномоченных представителях.</w:t>
      </w:r>
    </w:p>
    <w:bookmarkEnd w:id="163"/>
    <w:bookmarkStart w:name="z166" w:id="164"/>
    <w:p>
      <w:pPr>
        <w:spacing w:after="0"/>
        <w:ind w:left="0"/>
        <w:jc w:val="both"/>
      </w:pPr>
      <w:r>
        <w:rPr>
          <w:rFonts w:ascii="Times New Roman"/>
          <w:b w:val="false"/>
          <w:i w:val="false"/>
          <w:color w:val="000000"/>
          <w:sz w:val="28"/>
        </w:rPr>
        <w:t>
      55. Конверты с конкурсными ценовыми предложениями, представленные по истечении времени, установленного в протоколе о допуске к участию в конкурсе, не принимаются к оценке и сопоставлению.</w:t>
      </w:r>
    </w:p>
    <w:bookmarkEnd w:id="164"/>
    <w:bookmarkStart w:name="z167" w:id="165"/>
    <w:p>
      <w:pPr>
        <w:spacing w:after="0"/>
        <w:ind w:left="0"/>
        <w:jc w:val="both"/>
      </w:pPr>
      <w:r>
        <w:rPr>
          <w:rFonts w:ascii="Times New Roman"/>
          <w:b w:val="false"/>
          <w:i w:val="false"/>
          <w:color w:val="000000"/>
          <w:sz w:val="28"/>
        </w:rPr>
        <w:t>
      56. Секретарь конкурсной комиссии указывает список участников конкурса, которым было отказано в регистрации с изложением причины такого отказа в журнале регистрации конкурсных ценовых предложений.</w:t>
      </w:r>
    </w:p>
    <w:bookmarkEnd w:id="165"/>
    <w:bookmarkStart w:name="z168" w:id="166"/>
    <w:p>
      <w:pPr>
        <w:spacing w:after="0"/>
        <w:ind w:left="0"/>
        <w:jc w:val="both"/>
      </w:pPr>
      <w:r>
        <w:rPr>
          <w:rFonts w:ascii="Times New Roman"/>
          <w:b w:val="false"/>
          <w:i w:val="false"/>
          <w:color w:val="000000"/>
          <w:sz w:val="28"/>
        </w:rPr>
        <w:t>
      57. На заседании конкурсной комиссии:</w:t>
      </w:r>
    </w:p>
    <w:bookmarkEnd w:id="166"/>
    <w:bookmarkStart w:name="z169" w:id="167"/>
    <w:p>
      <w:pPr>
        <w:spacing w:after="0"/>
        <w:ind w:left="0"/>
        <w:jc w:val="both"/>
      </w:pPr>
      <w:r>
        <w:rPr>
          <w:rFonts w:ascii="Times New Roman"/>
          <w:b w:val="false"/>
          <w:i w:val="false"/>
          <w:color w:val="000000"/>
          <w:sz w:val="28"/>
        </w:rPr>
        <w:t>
      1) председатель конкурсной комиссии либо лицо, определенное председателем из числа членов конкурсной комиссии:</w:t>
      </w:r>
    </w:p>
    <w:bookmarkEnd w:id="167"/>
    <w:bookmarkStart w:name="z170" w:id="168"/>
    <w:p>
      <w:pPr>
        <w:spacing w:after="0"/>
        <w:ind w:left="0"/>
        <w:jc w:val="both"/>
      </w:pPr>
      <w:r>
        <w:rPr>
          <w:rFonts w:ascii="Times New Roman"/>
          <w:b w:val="false"/>
          <w:i w:val="false"/>
          <w:color w:val="000000"/>
          <w:sz w:val="28"/>
        </w:rPr>
        <w:t>
      вскрывает конверты с конкурсными ценовыми предложениями участников конкурса в хронологическом порядке их регистрации;</w:t>
      </w:r>
    </w:p>
    <w:bookmarkEnd w:id="168"/>
    <w:bookmarkStart w:name="z171" w:id="169"/>
    <w:p>
      <w:pPr>
        <w:spacing w:after="0"/>
        <w:ind w:left="0"/>
        <w:jc w:val="both"/>
      </w:pPr>
      <w:r>
        <w:rPr>
          <w:rFonts w:ascii="Times New Roman"/>
          <w:b w:val="false"/>
          <w:i w:val="false"/>
          <w:color w:val="000000"/>
          <w:sz w:val="28"/>
        </w:rPr>
        <w:t>
      оглашает в хронологическом порядке регистрации конкурсные ценовые предложения участников конкурса, представивших конкурсные ценовые предложения;</w:t>
      </w:r>
    </w:p>
    <w:bookmarkEnd w:id="169"/>
    <w:bookmarkStart w:name="z172" w:id="170"/>
    <w:p>
      <w:pPr>
        <w:spacing w:after="0"/>
        <w:ind w:left="0"/>
        <w:jc w:val="both"/>
      </w:pPr>
      <w:r>
        <w:rPr>
          <w:rFonts w:ascii="Times New Roman"/>
          <w:b w:val="false"/>
          <w:i w:val="false"/>
          <w:color w:val="000000"/>
          <w:sz w:val="28"/>
        </w:rPr>
        <w:t>
      передает секретарю конкурсной комиссии вскрытые конверты с конкурсными ценовыми предложениями;</w:t>
      </w:r>
    </w:p>
    <w:bookmarkEnd w:id="170"/>
    <w:bookmarkStart w:name="z173" w:id="171"/>
    <w:p>
      <w:pPr>
        <w:spacing w:after="0"/>
        <w:ind w:left="0"/>
        <w:jc w:val="both"/>
      </w:pPr>
      <w:r>
        <w:rPr>
          <w:rFonts w:ascii="Times New Roman"/>
          <w:b w:val="false"/>
          <w:i w:val="false"/>
          <w:color w:val="000000"/>
          <w:sz w:val="28"/>
        </w:rPr>
        <w:t>
      2) конкурсная комиссия:</w:t>
      </w:r>
    </w:p>
    <w:bookmarkEnd w:id="171"/>
    <w:bookmarkStart w:name="z174" w:id="172"/>
    <w:p>
      <w:pPr>
        <w:spacing w:after="0"/>
        <w:ind w:left="0"/>
        <w:jc w:val="both"/>
      </w:pPr>
      <w:r>
        <w:rPr>
          <w:rFonts w:ascii="Times New Roman"/>
          <w:b w:val="false"/>
          <w:i w:val="false"/>
          <w:color w:val="000000"/>
          <w:sz w:val="28"/>
        </w:rPr>
        <w:t>
      отклоняет конкурсные ценовые предложения участников конкурса, превышающие сумму, выделенную для осуществления данных закупок товаров, услуг;</w:t>
      </w:r>
    </w:p>
    <w:bookmarkEnd w:id="172"/>
    <w:bookmarkStart w:name="z175" w:id="173"/>
    <w:p>
      <w:pPr>
        <w:spacing w:after="0"/>
        <w:ind w:left="0"/>
        <w:jc w:val="both"/>
      </w:pPr>
      <w:r>
        <w:rPr>
          <w:rFonts w:ascii="Times New Roman"/>
          <w:b w:val="false"/>
          <w:i w:val="false"/>
          <w:color w:val="000000"/>
          <w:sz w:val="28"/>
        </w:rPr>
        <w:t>
      сопоставляет цены участников конкурса и определяет среди них победителя конкурса на основе наименьшей цены;</w:t>
      </w:r>
    </w:p>
    <w:bookmarkEnd w:id="173"/>
    <w:bookmarkStart w:name="z176" w:id="174"/>
    <w:p>
      <w:pPr>
        <w:spacing w:after="0"/>
        <w:ind w:left="0"/>
        <w:jc w:val="both"/>
      </w:pPr>
      <w:r>
        <w:rPr>
          <w:rFonts w:ascii="Times New Roman"/>
          <w:b w:val="false"/>
          <w:i w:val="false"/>
          <w:color w:val="000000"/>
          <w:sz w:val="28"/>
        </w:rPr>
        <w:t>
      при равенстве цен конкурсных ценовых предложений и опыта работы на рынке закупаемых товаров, услуг, являющихся предметом конкурса, победителем признается потенциальный поставщик, предоставивший конкурсное ценовое предложение ранее ценовых предложений других потенциальных поставщиков.</w:t>
      </w:r>
    </w:p>
    <w:bookmarkEnd w:id="174"/>
    <w:bookmarkStart w:name="z177" w:id="175"/>
    <w:p>
      <w:pPr>
        <w:spacing w:after="0"/>
        <w:ind w:left="0"/>
        <w:jc w:val="both"/>
      </w:pPr>
      <w:r>
        <w:rPr>
          <w:rFonts w:ascii="Times New Roman"/>
          <w:b w:val="false"/>
          <w:i w:val="false"/>
          <w:color w:val="000000"/>
          <w:sz w:val="28"/>
        </w:rPr>
        <w:t>
      58. По результатам заседания конкурсной комиссии:</w:t>
      </w:r>
    </w:p>
    <w:bookmarkEnd w:id="175"/>
    <w:bookmarkStart w:name="z178" w:id="176"/>
    <w:p>
      <w:pPr>
        <w:spacing w:after="0"/>
        <w:ind w:left="0"/>
        <w:jc w:val="both"/>
      </w:pPr>
      <w:r>
        <w:rPr>
          <w:rFonts w:ascii="Times New Roman"/>
          <w:b w:val="false"/>
          <w:i w:val="false"/>
          <w:color w:val="000000"/>
          <w:sz w:val="28"/>
        </w:rPr>
        <w:t>
      1) председатель, а в случае его отсутствия заместитель председателя конкурсной комиссии в день проведения оценки и сопоставления конкурсных ценовых предложений:</w:t>
      </w:r>
    </w:p>
    <w:bookmarkEnd w:id="176"/>
    <w:bookmarkStart w:name="z179" w:id="177"/>
    <w:p>
      <w:pPr>
        <w:spacing w:after="0"/>
        <w:ind w:left="0"/>
        <w:jc w:val="both"/>
      </w:pPr>
      <w:r>
        <w:rPr>
          <w:rFonts w:ascii="Times New Roman"/>
          <w:b w:val="false"/>
          <w:i w:val="false"/>
          <w:color w:val="000000"/>
          <w:sz w:val="28"/>
        </w:rPr>
        <w:t>
      оглашает лицам, присутствующим на заседании конкурсной комиссии результаты проведенных закупок товаров, услуг и объявляет присутствующим победителя конкурса;</w:t>
      </w:r>
    </w:p>
    <w:bookmarkEnd w:id="177"/>
    <w:bookmarkStart w:name="z180" w:id="178"/>
    <w:p>
      <w:pPr>
        <w:spacing w:after="0"/>
        <w:ind w:left="0"/>
        <w:jc w:val="both"/>
      </w:pPr>
      <w:r>
        <w:rPr>
          <w:rFonts w:ascii="Times New Roman"/>
          <w:b w:val="false"/>
          <w:i w:val="false"/>
          <w:color w:val="000000"/>
          <w:sz w:val="28"/>
        </w:rPr>
        <w:t>
      выдает победителю конкурса письменное уведомление о признании его победителем, подписанное председателем конкурсной комиссии либо лицом, исполняющим его обязанности;</w:t>
      </w:r>
    </w:p>
    <w:bookmarkEnd w:id="178"/>
    <w:bookmarkStart w:name="z181" w:id="179"/>
    <w:p>
      <w:pPr>
        <w:spacing w:after="0"/>
        <w:ind w:left="0"/>
        <w:jc w:val="both"/>
      </w:pPr>
      <w:r>
        <w:rPr>
          <w:rFonts w:ascii="Times New Roman"/>
          <w:b w:val="false"/>
          <w:i w:val="false"/>
          <w:color w:val="000000"/>
          <w:sz w:val="28"/>
        </w:rPr>
        <w:t>
      информирует участников конкурса либо их уполномоченных представителей о дате, времени и месте предоставления копии протокола об итогах проведенных закупок товаров, услуг;</w:t>
      </w:r>
    </w:p>
    <w:bookmarkEnd w:id="179"/>
    <w:bookmarkStart w:name="z182" w:id="180"/>
    <w:p>
      <w:pPr>
        <w:spacing w:after="0"/>
        <w:ind w:left="0"/>
        <w:jc w:val="both"/>
      </w:pPr>
      <w:r>
        <w:rPr>
          <w:rFonts w:ascii="Times New Roman"/>
          <w:b w:val="false"/>
          <w:i w:val="false"/>
          <w:color w:val="000000"/>
          <w:sz w:val="28"/>
        </w:rPr>
        <w:t>
      2) секретарь конкурсной комиссии:</w:t>
      </w:r>
    </w:p>
    <w:bookmarkEnd w:id="180"/>
    <w:bookmarkStart w:name="z183" w:id="181"/>
    <w:p>
      <w:pPr>
        <w:spacing w:after="0"/>
        <w:ind w:left="0"/>
        <w:jc w:val="both"/>
      </w:pPr>
      <w:r>
        <w:rPr>
          <w:rFonts w:ascii="Times New Roman"/>
          <w:b w:val="false"/>
          <w:i w:val="false"/>
          <w:color w:val="000000"/>
          <w:sz w:val="28"/>
        </w:rPr>
        <w:t>
      не позднее двух рабочих дней со дня проведения заседания конкурсной комиссии по оценке и сопоставлению конкурсных ценовых предложений участников конкурса составляет протокол об итогах конкурса по закупке по форме согласно приложению 10 к настоящим Правилам и обеспечивает его подписание всеми присутствовавшими на заседании членами конкурсной комиссии и секретарем конкурсной комиссии;</w:t>
      </w:r>
    </w:p>
    <w:bookmarkEnd w:id="181"/>
    <w:bookmarkStart w:name="z184" w:id="182"/>
    <w:p>
      <w:pPr>
        <w:spacing w:after="0"/>
        <w:ind w:left="0"/>
        <w:jc w:val="both"/>
      </w:pPr>
      <w:r>
        <w:rPr>
          <w:rFonts w:ascii="Times New Roman"/>
          <w:b w:val="false"/>
          <w:i w:val="false"/>
          <w:color w:val="000000"/>
          <w:sz w:val="28"/>
        </w:rPr>
        <w:t>
      по требованию любого потенциального поставщика, сведения о котором внесены в журнал регистрации заявок на участие в конкурсе, представившего заявку на участие в конкурсе, в течение одного рабочего дня со дня получения такого письменного запроса направляет либо предоставляет уполномоченным представителям таких потенциальных поставщиков на безвозмездной основе копию протокола об итогах проведенных закупок товаров, услуг;</w:t>
      </w:r>
    </w:p>
    <w:bookmarkEnd w:id="182"/>
    <w:bookmarkStart w:name="z185" w:id="183"/>
    <w:p>
      <w:pPr>
        <w:spacing w:after="0"/>
        <w:ind w:left="0"/>
        <w:jc w:val="both"/>
      </w:pPr>
      <w:r>
        <w:rPr>
          <w:rFonts w:ascii="Times New Roman"/>
          <w:b w:val="false"/>
          <w:i w:val="false"/>
          <w:color w:val="000000"/>
          <w:sz w:val="28"/>
        </w:rPr>
        <w:t>
      в течение двух рабочих дней со дня подписания протокола об итогах проведенных закупок товаров, услуг обеспечивает представление организатору (заказчику) копии указанного протокола.</w:t>
      </w:r>
    </w:p>
    <w:bookmarkEnd w:id="183"/>
    <w:bookmarkStart w:name="z186" w:id="184"/>
    <w:p>
      <w:pPr>
        <w:spacing w:after="0"/>
        <w:ind w:left="0"/>
        <w:jc w:val="both"/>
      </w:pPr>
      <w:r>
        <w:rPr>
          <w:rFonts w:ascii="Times New Roman"/>
          <w:b w:val="false"/>
          <w:i w:val="false"/>
          <w:color w:val="000000"/>
          <w:sz w:val="28"/>
        </w:rPr>
        <w:t>
      59. Организатор (заказчик) закупок в течение двух рабочих дней со дня подписания протокола об итогах закупок товаров, услуг размещает текст протокола на интернет-ресурсе организатора (заказчика).</w:t>
      </w:r>
    </w:p>
    <w:bookmarkEnd w:id="184"/>
    <w:bookmarkStart w:name="z187" w:id="185"/>
    <w:p>
      <w:pPr>
        <w:spacing w:after="0"/>
        <w:ind w:left="0"/>
        <w:jc w:val="both"/>
      </w:pPr>
      <w:r>
        <w:rPr>
          <w:rFonts w:ascii="Times New Roman"/>
          <w:b w:val="false"/>
          <w:i w:val="false"/>
          <w:color w:val="000000"/>
          <w:sz w:val="28"/>
        </w:rPr>
        <w:t>
      60. Сведения, содержащиеся в протоколе об итогах закупок и размещенные на интернет-ресурсе организатора (заказчика), должны быть доступны для ознакомления всем заинтересованным лицам без взимания платы.</w:t>
      </w:r>
    </w:p>
    <w:bookmarkEnd w:id="185"/>
    <w:bookmarkStart w:name="z188" w:id="186"/>
    <w:p>
      <w:pPr>
        <w:spacing w:after="0"/>
        <w:ind w:left="0"/>
        <w:jc w:val="both"/>
      </w:pPr>
      <w:r>
        <w:rPr>
          <w:rFonts w:ascii="Times New Roman"/>
          <w:b w:val="false"/>
          <w:i w:val="false"/>
          <w:color w:val="000000"/>
          <w:sz w:val="28"/>
        </w:rPr>
        <w:t xml:space="preserve">
      61. Закупки способом конкурса признаются несостоявшимися в следующих случаях: </w:t>
      </w:r>
    </w:p>
    <w:bookmarkEnd w:id="186"/>
    <w:bookmarkStart w:name="z189" w:id="187"/>
    <w:p>
      <w:pPr>
        <w:spacing w:after="0"/>
        <w:ind w:left="0"/>
        <w:jc w:val="both"/>
      </w:pPr>
      <w:r>
        <w:rPr>
          <w:rFonts w:ascii="Times New Roman"/>
          <w:b w:val="false"/>
          <w:i w:val="false"/>
          <w:color w:val="000000"/>
          <w:sz w:val="28"/>
        </w:rPr>
        <w:t xml:space="preserve">
      1) отсутствия представленных заявок; </w:t>
      </w:r>
    </w:p>
    <w:bookmarkEnd w:id="187"/>
    <w:bookmarkStart w:name="z190" w:id="188"/>
    <w:p>
      <w:pPr>
        <w:spacing w:after="0"/>
        <w:ind w:left="0"/>
        <w:jc w:val="both"/>
      </w:pPr>
      <w:r>
        <w:rPr>
          <w:rFonts w:ascii="Times New Roman"/>
          <w:b w:val="false"/>
          <w:i w:val="false"/>
          <w:color w:val="000000"/>
          <w:sz w:val="28"/>
        </w:rPr>
        <w:t xml:space="preserve">
      2) предоставления менее двух заявок; </w:t>
      </w:r>
    </w:p>
    <w:bookmarkEnd w:id="188"/>
    <w:bookmarkStart w:name="z191" w:id="189"/>
    <w:p>
      <w:pPr>
        <w:spacing w:after="0"/>
        <w:ind w:left="0"/>
        <w:jc w:val="both"/>
      </w:pPr>
      <w:r>
        <w:rPr>
          <w:rFonts w:ascii="Times New Roman"/>
          <w:b w:val="false"/>
          <w:i w:val="false"/>
          <w:color w:val="000000"/>
          <w:sz w:val="28"/>
        </w:rPr>
        <w:t xml:space="preserve">
      3) к участию в конкурсе не допущен ни один потенциальный поставщик; </w:t>
      </w:r>
    </w:p>
    <w:bookmarkEnd w:id="189"/>
    <w:bookmarkStart w:name="z192" w:id="190"/>
    <w:p>
      <w:pPr>
        <w:spacing w:after="0"/>
        <w:ind w:left="0"/>
        <w:jc w:val="both"/>
      </w:pPr>
      <w:r>
        <w:rPr>
          <w:rFonts w:ascii="Times New Roman"/>
          <w:b w:val="false"/>
          <w:i w:val="false"/>
          <w:color w:val="000000"/>
          <w:sz w:val="28"/>
        </w:rPr>
        <w:t xml:space="preserve">
      4) к участию в конкурсе допущен один потенциальный поставщик. </w:t>
      </w:r>
    </w:p>
    <w:bookmarkEnd w:id="190"/>
    <w:bookmarkStart w:name="z193" w:id="191"/>
    <w:p>
      <w:pPr>
        <w:spacing w:after="0"/>
        <w:ind w:left="0"/>
        <w:jc w:val="both"/>
      </w:pPr>
      <w:r>
        <w:rPr>
          <w:rFonts w:ascii="Times New Roman"/>
          <w:b w:val="false"/>
          <w:i w:val="false"/>
          <w:color w:val="000000"/>
          <w:sz w:val="28"/>
        </w:rPr>
        <w:t>
      62. Если закупки способом конкурса признаны несостоявшимися, организатор (заказчик) принимает одно из следующих решений:</w:t>
      </w:r>
    </w:p>
    <w:bookmarkEnd w:id="191"/>
    <w:bookmarkStart w:name="z194" w:id="192"/>
    <w:p>
      <w:pPr>
        <w:spacing w:after="0"/>
        <w:ind w:left="0"/>
        <w:jc w:val="both"/>
      </w:pPr>
      <w:r>
        <w:rPr>
          <w:rFonts w:ascii="Times New Roman"/>
          <w:b w:val="false"/>
          <w:i w:val="false"/>
          <w:color w:val="000000"/>
          <w:sz w:val="28"/>
        </w:rPr>
        <w:t>
      1) о повторном проведении закупок способом конкурса;</w:t>
      </w:r>
    </w:p>
    <w:bookmarkEnd w:id="192"/>
    <w:bookmarkStart w:name="z195" w:id="193"/>
    <w:p>
      <w:pPr>
        <w:spacing w:after="0"/>
        <w:ind w:left="0"/>
        <w:jc w:val="both"/>
      </w:pPr>
      <w:r>
        <w:rPr>
          <w:rFonts w:ascii="Times New Roman"/>
          <w:b w:val="false"/>
          <w:i w:val="false"/>
          <w:color w:val="000000"/>
          <w:sz w:val="28"/>
        </w:rPr>
        <w:t>
      2) об изменении конкурсной документации и повторном проведении закупок способом конкурса;</w:t>
      </w:r>
    </w:p>
    <w:bookmarkEnd w:id="193"/>
    <w:bookmarkStart w:name="z196" w:id="194"/>
    <w:p>
      <w:pPr>
        <w:spacing w:after="0"/>
        <w:ind w:left="0"/>
        <w:jc w:val="both"/>
      </w:pPr>
      <w:r>
        <w:rPr>
          <w:rFonts w:ascii="Times New Roman"/>
          <w:b w:val="false"/>
          <w:i w:val="false"/>
          <w:color w:val="000000"/>
          <w:sz w:val="28"/>
        </w:rPr>
        <w:t>
      63. По несостоявшимся закупкам способом конкурса организатор (заказчик) осуществляет закупки способом из одного источника в случаях:</w:t>
      </w:r>
    </w:p>
    <w:bookmarkEnd w:id="194"/>
    <w:bookmarkStart w:name="z197" w:id="195"/>
    <w:p>
      <w:pPr>
        <w:spacing w:after="0"/>
        <w:ind w:left="0"/>
        <w:jc w:val="both"/>
      </w:pPr>
      <w:r>
        <w:rPr>
          <w:rFonts w:ascii="Times New Roman"/>
          <w:b w:val="false"/>
          <w:i w:val="false"/>
          <w:color w:val="000000"/>
          <w:sz w:val="28"/>
        </w:rPr>
        <w:t>
      1) отсутствия представленных заявок на участие в конкурсе. При этом потенциальный поставщик, которому направляется приглашение на участие в закупках способом из одного источника, определяется заказчиком;</w:t>
      </w:r>
    </w:p>
    <w:bookmarkEnd w:id="195"/>
    <w:bookmarkStart w:name="z198" w:id="196"/>
    <w:p>
      <w:pPr>
        <w:spacing w:after="0"/>
        <w:ind w:left="0"/>
        <w:jc w:val="both"/>
      </w:pPr>
      <w:r>
        <w:rPr>
          <w:rFonts w:ascii="Times New Roman"/>
          <w:b w:val="false"/>
          <w:i w:val="false"/>
          <w:color w:val="000000"/>
          <w:sz w:val="28"/>
        </w:rPr>
        <w:t>
      2) представления менее двух заявок на участие в конкурсе. При этом приглашение на участие в закупках способом из одного источника направляется потенциальному поставщику, представившему заявку на участие в конкурсе и цена заключенного договора о закупках не превышает сумму, выделенную для осуществления закупок;</w:t>
      </w:r>
    </w:p>
    <w:bookmarkEnd w:id="196"/>
    <w:bookmarkStart w:name="z199" w:id="197"/>
    <w:p>
      <w:pPr>
        <w:spacing w:after="0"/>
        <w:ind w:left="0"/>
        <w:jc w:val="left"/>
      </w:pPr>
      <w:r>
        <w:rPr>
          <w:rFonts w:ascii="Times New Roman"/>
          <w:b/>
          <w:i w:val="false"/>
          <w:color w:val="000000"/>
        </w:rPr>
        <w:t xml:space="preserve"> Параграф 2. Конкурс по отбору поставщика по квалификационным требованиям и техническим характеристикам посредством веб-портала закупок.</w:t>
      </w:r>
    </w:p>
    <w:bookmarkEnd w:id="197"/>
    <w:bookmarkStart w:name="z200" w:id="198"/>
    <w:p>
      <w:pPr>
        <w:spacing w:after="0"/>
        <w:ind w:left="0"/>
        <w:jc w:val="both"/>
      </w:pPr>
      <w:r>
        <w:rPr>
          <w:rFonts w:ascii="Times New Roman"/>
          <w:b w:val="false"/>
          <w:i w:val="false"/>
          <w:color w:val="000000"/>
          <w:sz w:val="28"/>
        </w:rPr>
        <w:t>
      64. Организация и проведение закупок способом конкурса по отбору поставщика по квалификационным требованиям и техническим характеристикам посредством веб-портала закупок, предусматривает выполнение следующих последовательных мероприятий организатором (заказчиком):</w:t>
      </w:r>
    </w:p>
    <w:bookmarkEnd w:id="198"/>
    <w:bookmarkStart w:name="z201" w:id="199"/>
    <w:p>
      <w:pPr>
        <w:spacing w:after="0"/>
        <w:ind w:left="0"/>
        <w:jc w:val="both"/>
      </w:pPr>
      <w:r>
        <w:rPr>
          <w:rFonts w:ascii="Times New Roman"/>
          <w:b w:val="false"/>
          <w:i w:val="false"/>
          <w:color w:val="000000"/>
          <w:sz w:val="28"/>
        </w:rPr>
        <w:t>
      1) определение и утверждение состава конкурсной комиссии, состава экспертной комиссии либо эксперта (при необходимости), определение секретаря конкурсной комиссии;</w:t>
      </w:r>
    </w:p>
    <w:bookmarkEnd w:id="199"/>
    <w:bookmarkStart w:name="z202" w:id="200"/>
    <w:p>
      <w:pPr>
        <w:spacing w:after="0"/>
        <w:ind w:left="0"/>
        <w:jc w:val="both"/>
      </w:pPr>
      <w:r>
        <w:rPr>
          <w:rFonts w:ascii="Times New Roman"/>
          <w:b w:val="false"/>
          <w:i w:val="false"/>
          <w:color w:val="000000"/>
          <w:sz w:val="28"/>
        </w:rPr>
        <w:t>
      2) утверждение проекта конкурсной документации;</w:t>
      </w:r>
    </w:p>
    <w:bookmarkEnd w:id="200"/>
    <w:bookmarkStart w:name="z203" w:id="201"/>
    <w:p>
      <w:pPr>
        <w:spacing w:after="0"/>
        <w:ind w:left="0"/>
        <w:jc w:val="both"/>
      </w:pPr>
      <w:r>
        <w:rPr>
          <w:rFonts w:ascii="Times New Roman"/>
          <w:b w:val="false"/>
          <w:i w:val="false"/>
          <w:color w:val="000000"/>
          <w:sz w:val="28"/>
        </w:rPr>
        <w:t>
      3) размещение на веб-портале объявления об осуществлении закупок способом конкурса, а также текста конкурсной документации;</w:t>
      </w:r>
    </w:p>
    <w:bookmarkEnd w:id="201"/>
    <w:bookmarkStart w:name="z204" w:id="202"/>
    <w:p>
      <w:pPr>
        <w:spacing w:after="0"/>
        <w:ind w:left="0"/>
        <w:jc w:val="both"/>
      </w:pPr>
      <w:r>
        <w:rPr>
          <w:rFonts w:ascii="Times New Roman"/>
          <w:b w:val="false"/>
          <w:i w:val="false"/>
          <w:color w:val="000000"/>
          <w:sz w:val="28"/>
        </w:rPr>
        <w:t>
      4)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bookmarkEnd w:id="202"/>
    <w:bookmarkStart w:name="z205" w:id="203"/>
    <w:p>
      <w:pPr>
        <w:spacing w:after="0"/>
        <w:ind w:left="0"/>
        <w:jc w:val="both"/>
      </w:pPr>
      <w:r>
        <w:rPr>
          <w:rFonts w:ascii="Times New Roman"/>
          <w:b w:val="false"/>
          <w:i w:val="false"/>
          <w:color w:val="000000"/>
          <w:sz w:val="28"/>
        </w:rPr>
        <w:t>
      5) автоматическое вскрытие заявок и размещение на веб-портале соответствующего протокола вскрытия;</w:t>
      </w:r>
    </w:p>
    <w:bookmarkEnd w:id="203"/>
    <w:bookmarkStart w:name="z206" w:id="204"/>
    <w:p>
      <w:pPr>
        <w:spacing w:after="0"/>
        <w:ind w:left="0"/>
        <w:jc w:val="both"/>
      </w:pPr>
      <w:r>
        <w:rPr>
          <w:rFonts w:ascii="Times New Roman"/>
          <w:b w:val="false"/>
          <w:i w:val="false"/>
          <w:color w:val="000000"/>
          <w:sz w:val="28"/>
        </w:rPr>
        <w:t>
      6)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bookmarkEnd w:id="204"/>
    <w:bookmarkStart w:name="z207" w:id="205"/>
    <w:p>
      <w:pPr>
        <w:spacing w:after="0"/>
        <w:ind w:left="0"/>
        <w:jc w:val="both"/>
      </w:pPr>
      <w:r>
        <w:rPr>
          <w:rFonts w:ascii="Times New Roman"/>
          <w:b w:val="false"/>
          <w:i w:val="false"/>
          <w:color w:val="000000"/>
          <w:sz w:val="28"/>
        </w:rPr>
        <w:t>
      7) автоматическое сопоставление веб-порталом цен участников конкурса, определение победителя конкурса на основе наименьшей цены, а также потенциального поставщика, занявшего второе место, и размещение на веб-портале протокола об итогах закупок способом конкурса;</w:t>
      </w:r>
    </w:p>
    <w:bookmarkEnd w:id="205"/>
    <w:bookmarkStart w:name="z208" w:id="206"/>
    <w:p>
      <w:pPr>
        <w:spacing w:after="0"/>
        <w:ind w:left="0"/>
        <w:jc w:val="both"/>
      </w:pPr>
      <w:r>
        <w:rPr>
          <w:rFonts w:ascii="Times New Roman"/>
          <w:b w:val="false"/>
          <w:i w:val="false"/>
          <w:color w:val="000000"/>
          <w:sz w:val="28"/>
        </w:rPr>
        <w:t>
      8) заключение заказчиком договора с победителем на основании протокола об итогах закупок способом конкурса.</w:t>
      </w:r>
    </w:p>
    <w:bookmarkEnd w:id="206"/>
    <w:bookmarkStart w:name="z209" w:id="207"/>
    <w:p>
      <w:pPr>
        <w:spacing w:after="0"/>
        <w:ind w:left="0"/>
        <w:jc w:val="both"/>
      </w:pPr>
      <w:r>
        <w:rPr>
          <w:rFonts w:ascii="Times New Roman"/>
          <w:b w:val="false"/>
          <w:i w:val="false"/>
          <w:color w:val="000000"/>
          <w:sz w:val="28"/>
        </w:rPr>
        <w:t>
      65. Конкурсная комиссия действует со дня вступления в силу решения о ее создании и прекращает свою деятельность в день заключения договора.</w:t>
      </w:r>
    </w:p>
    <w:bookmarkEnd w:id="207"/>
    <w:bookmarkStart w:name="z210" w:id="208"/>
    <w:p>
      <w:pPr>
        <w:spacing w:after="0"/>
        <w:ind w:left="0"/>
        <w:jc w:val="both"/>
      </w:pPr>
      <w:r>
        <w:rPr>
          <w:rFonts w:ascii="Times New Roman"/>
          <w:b w:val="false"/>
          <w:i w:val="false"/>
          <w:color w:val="000000"/>
          <w:sz w:val="28"/>
        </w:rPr>
        <w:t>
      66. Решение конкурсной комиссии принимается голосованием посредством веб-портала и 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208"/>
    <w:bookmarkStart w:name="z211" w:id="209"/>
    <w:p>
      <w:pPr>
        <w:spacing w:after="0"/>
        <w:ind w:left="0"/>
        <w:jc w:val="both"/>
      </w:pPr>
      <w:r>
        <w:rPr>
          <w:rFonts w:ascii="Times New Roman"/>
          <w:b w:val="false"/>
          <w:i w:val="false"/>
          <w:color w:val="000000"/>
          <w:sz w:val="28"/>
        </w:rPr>
        <w:t>
      В случае несогласия с решением конкурсной комиссии любой член данной конкурсной комиссии имеет право на особое мнение, которое размещается на веб-портале в форме электронной копии документа.</w:t>
      </w:r>
    </w:p>
    <w:bookmarkEnd w:id="209"/>
    <w:bookmarkStart w:name="z212" w:id="210"/>
    <w:p>
      <w:pPr>
        <w:spacing w:after="0"/>
        <w:ind w:left="0"/>
        <w:jc w:val="both"/>
      </w:pPr>
      <w:r>
        <w:rPr>
          <w:rFonts w:ascii="Times New Roman"/>
          <w:b w:val="false"/>
          <w:i w:val="false"/>
          <w:color w:val="000000"/>
          <w:sz w:val="28"/>
        </w:rPr>
        <w:t>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bookmarkEnd w:id="210"/>
    <w:bookmarkStart w:name="z213" w:id="211"/>
    <w:p>
      <w:pPr>
        <w:spacing w:after="0"/>
        <w:ind w:left="0"/>
        <w:jc w:val="both"/>
      </w:pPr>
      <w:r>
        <w:rPr>
          <w:rFonts w:ascii="Times New Roman"/>
          <w:b w:val="false"/>
          <w:i w:val="false"/>
          <w:color w:val="000000"/>
          <w:sz w:val="28"/>
        </w:rPr>
        <w:t>
      67.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 Секретарь конкурсной комиссии определяется из числа должностных лиц структурного подразделения организатора, ответственного за организацию и проведение закупок.</w:t>
      </w:r>
    </w:p>
    <w:bookmarkEnd w:id="211"/>
    <w:bookmarkStart w:name="z214" w:id="212"/>
    <w:p>
      <w:pPr>
        <w:spacing w:after="0"/>
        <w:ind w:left="0"/>
        <w:jc w:val="both"/>
      </w:pPr>
      <w:r>
        <w:rPr>
          <w:rFonts w:ascii="Times New Roman"/>
          <w:b w:val="false"/>
          <w:i w:val="false"/>
          <w:color w:val="000000"/>
          <w:sz w:val="28"/>
        </w:rPr>
        <w:t>
      68. Секретарь конкурсной комиссии:</w:t>
      </w:r>
    </w:p>
    <w:bookmarkEnd w:id="212"/>
    <w:bookmarkStart w:name="z215" w:id="213"/>
    <w:p>
      <w:pPr>
        <w:spacing w:after="0"/>
        <w:ind w:left="0"/>
        <w:jc w:val="both"/>
      </w:pPr>
      <w:r>
        <w:rPr>
          <w:rFonts w:ascii="Times New Roman"/>
          <w:b w:val="false"/>
          <w:i w:val="false"/>
          <w:color w:val="000000"/>
          <w:sz w:val="28"/>
        </w:rPr>
        <w:t>
      1) формирует и размещает на веб-портале проект конкурсной документации;</w:t>
      </w:r>
    </w:p>
    <w:bookmarkEnd w:id="213"/>
    <w:bookmarkStart w:name="z216" w:id="214"/>
    <w:p>
      <w:pPr>
        <w:spacing w:after="0"/>
        <w:ind w:left="0"/>
        <w:jc w:val="both"/>
      </w:pPr>
      <w:r>
        <w:rPr>
          <w:rFonts w:ascii="Times New Roman"/>
          <w:b w:val="false"/>
          <w:i w:val="false"/>
          <w:color w:val="000000"/>
          <w:sz w:val="28"/>
        </w:rPr>
        <w:t>
      2) размещает на веб-портале объявление о проведении конкурса, протокол вскрытия заявок на участие в конкурсе, протокол допуска к участию в конкурсе при его наличии, протокол об итогах государственных закупок способом конкурса, а также другие документы на веб-портале при их наличии;</w:t>
      </w:r>
    </w:p>
    <w:bookmarkEnd w:id="214"/>
    <w:bookmarkStart w:name="z217" w:id="215"/>
    <w:p>
      <w:pPr>
        <w:spacing w:after="0"/>
        <w:ind w:left="0"/>
        <w:jc w:val="both"/>
      </w:pPr>
      <w:r>
        <w:rPr>
          <w:rFonts w:ascii="Times New Roman"/>
          <w:b w:val="false"/>
          <w:i w:val="false"/>
          <w:color w:val="000000"/>
          <w:sz w:val="28"/>
        </w:rPr>
        <w:t>
      3) размещает на веб-портале заключение экспертной комиссии либо эксперта при их наличии;</w:t>
      </w:r>
    </w:p>
    <w:bookmarkEnd w:id="215"/>
    <w:bookmarkStart w:name="z218" w:id="216"/>
    <w:p>
      <w:pPr>
        <w:spacing w:after="0"/>
        <w:ind w:left="0"/>
        <w:jc w:val="both"/>
      </w:pPr>
      <w:r>
        <w:rPr>
          <w:rFonts w:ascii="Times New Roman"/>
          <w:b w:val="false"/>
          <w:i w:val="false"/>
          <w:color w:val="000000"/>
          <w:sz w:val="28"/>
        </w:rPr>
        <w:t>
      69. Проект конкурсной документации, утверждается первым руководителем заказчика либо лицом, исполняющим его обязанности и содержит наименование закупа, окончательную дату и время предоставления заявок потенциальных поставщиков, наименование, краткую характеристику товаров и услуг, дополнительную характеристику товаров и услуг, предполагаемый объем и предполагаемые сроки поставки товаров и услуг, а также запрос документов, подтверждающих соответствие потенциального поставщика специальным квалификационным требованиям, согласно подпункту 2) пункта 39 настоящих Правил.</w:t>
      </w:r>
    </w:p>
    <w:bookmarkEnd w:id="216"/>
    <w:bookmarkStart w:name="z219" w:id="217"/>
    <w:p>
      <w:pPr>
        <w:spacing w:after="0"/>
        <w:ind w:left="0"/>
        <w:jc w:val="both"/>
      </w:pPr>
      <w:r>
        <w:rPr>
          <w:rFonts w:ascii="Times New Roman"/>
          <w:b w:val="false"/>
          <w:i w:val="false"/>
          <w:color w:val="000000"/>
          <w:sz w:val="28"/>
        </w:rPr>
        <w:t>
      70. Срок окончательной даты представления потенциальными поставщиками заявок на участие в конкурсе составляет не менее десяти календарных дней со дня размещения текста утвержденной конкурсной документации на веб-портале закупок.</w:t>
      </w:r>
    </w:p>
    <w:bookmarkEnd w:id="217"/>
    <w:bookmarkStart w:name="z220" w:id="218"/>
    <w:p>
      <w:pPr>
        <w:spacing w:after="0"/>
        <w:ind w:left="0"/>
        <w:jc w:val="both"/>
      </w:pPr>
      <w:r>
        <w:rPr>
          <w:rFonts w:ascii="Times New Roman"/>
          <w:b w:val="false"/>
          <w:i w:val="false"/>
          <w:color w:val="000000"/>
          <w:sz w:val="28"/>
        </w:rPr>
        <w:t>
      71.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содержит документы, перечисленные в конкурсной документации и является формой выражения согласия потенциального поставщика с требованиями и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квалификационным требованиям и ограничениям, установленным настоящими Правилами.</w:t>
      </w:r>
    </w:p>
    <w:bookmarkEnd w:id="218"/>
    <w:bookmarkStart w:name="z221" w:id="219"/>
    <w:p>
      <w:pPr>
        <w:spacing w:after="0"/>
        <w:ind w:left="0"/>
        <w:jc w:val="both"/>
      </w:pPr>
      <w:r>
        <w:rPr>
          <w:rFonts w:ascii="Times New Roman"/>
          <w:b w:val="false"/>
          <w:i w:val="false"/>
          <w:color w:val="000000"/>
          <w:sz w:val="28"/>
        </w:rPr>
        <w:t>
      72. Срок действия заявки на участие в конкурсе, представляемой потенциальным поставщиком для участия в конкурсе соответствует требуемому сроку, установленному конкурсной документацией.</w:t>
      </w:r>
    </w:p>
    <w:bookmarkEnd w:id="219"/>
    <w:bookmarkStart w:name="z222" w:id="220"/>
    <w:p>
      <w:pPr>
        <w:spacing w:after="0"/>
        <w:ind w:left="0"/>
        <w:jc w:val="both"/>
      </w:pPr>
      <w:r>
        <w:rPr>
          <w:rFonts w:ascii="Times New Roman"/>
          <w:b w:val="false"/>
          <w:i w:val="false"/>
          <w:color w:val="000000"/>
          <w:sz w:val="28"/>
        </w:rPr>
        <w:t>
      73. Заявки на участие в конкурсе, поданные потенциальными поставщиками, автоматически регистрируются на веб-портале.</w:t>
      </w:r>
    </w:p>
    <w:bookmarkEnd w:id="220"/>
    <w:bookmarkStart w:name="z223" w:id="221"/>
    <w:p>
      <w:pPr>
        <w:spacing w:after="0"/>
        <w:ind w:left="0"/>
        <w:jc w:val="both"/>
      </w:pPr>
      <w:r>
        <w:rPr>
          <w:rFonts w:ascii="Times New Roman"/>
          <w:b w:val="false"/>
          <w:i w:val="false"/>
          <w:color w:val="000000"/>
          <w:sz w:val="28"/>
        </w:rPr>
        <w:t xml:space="preserve">
      74. Потенциальный поставщик при необходимости изменяет или отзывает свою заявку на участие в конкурсе в любое время до истечения окончательного срока представления заявок на участие в конкурсе, не теряя права на возврат внесенного им обеспечения своей заявки на участие в конкурсе. </w:t>
      </w:r>
    </w:p>
    <w:bookmarkEnd w:id="221"/>
    <w:bookmarkStart w:name="z224" w:id="222"/>
    <w:p>
      <w:pPr>
        <w:spacing w:after="0"/>
        <w:ind w:left="0"/>
        <w:jc w:val="both"/>
      </w:pPr>
      <w:r>
        <w:rPr>
          <w:rFonts w:ascii="Times New Roman"/>
          <w:b w:val="false"/>
          <w:i w:val="false"/>
          <w:color w:val="000000"/>
          <w:sz w:val="28"/>
        </w:rPr>
        <w:t>
      Отзыв заявки на участие в конкурсе после истечения окончательного срока их представления не допускается.</w:t>
      </w:r>
    </w:p>
    <w:bookmarkEnd w:id="222"/>
    <w:bookmarkStart w:name="z225" w:id="223"/>
    <w:p>
      <w:pPr>
        <w:spacing w:after="0"/>
        <w:ind w:left="0"/>
        <w:jc w:val="both"/>
      </w:pPr>
      <w:r>
        <w:rPr>
          <w:rFonts w:ascii="Times New Roman"/>
          <w:b w:val="false"/>
          <w:i w:val="false"/>
          <w:color w:val="000000"/>
          <w:sz w:val="28"/>
        </w:rPr>
        <w:t>
      75. Вскрытие заявок на участие в конкурсе производится веб-порталом автоматически. Протокол вскрытия заявок на участие в конкурсе размещается веб-порталом в момент их вскрытия.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bookmarkEnd w:id="223"/>
    <w:bookmarkStart w:name="z226" w:id="224"/>
    <w:p>
      <w:pPr>
        <w:spacing w:after="0"/>
        <w:ind w:left="0"/>
        <w:jc w:val="both"/>
      </w:pPr>
      <w:r>
        <w:rPr>
          <w:rFonts w:ascii="Times New Roman"/>
          <w:b w:val="false"/>
          <w:i w:val="false"/>
          <w:color w:val="000000"/>
          <w:sz w:val="28"/>
        </w:rPr>
        <w:t>
      76. В случае, если на конкурс представлена только одна заявка на участие, то такая заявка также вскрывается и рассматривается в соответствии с настоящими Правилами.</w:t>
      </w:r>
    </w:p>
    <w:bookmarkEnd w:id="224"/>
    <w:bookmarkStart w:name="z227" w:id="225"/>
    <w:p>
      <w:pPr>
        <w:spacing w:after="0"/>
        <w:ind w:left="0"/>
        <w:jc w:val="both"/>
      </w:pPr>
      <w:r>
        <w:rPr>
          <w:rFonts w:ascii="Times New Roman"/>
          <w:b w:val="false"/>
          <w:i w:val="false"/>
          <w:color w:val="000000"/>
          <w:sz w:val="28"/>
        </w:rPr>
        <w:t>
      77.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 в течение десяти календарных дней со дня вскрытия конкурсных заявок.</w:t>
      </w:r>
    </w:p>
    <w:bookmarkEnd w:id="225"/>
    <w:bookmarkStart w:name="z228" w:id="226"/>
    <w:p>
      <w:pPr>
        <w:spacing w:after="0"/>
        <w:ind w:left="0"/>
        <w:jc w:val="both"/>
      </w:pPr>
      <w:r>
        <w:rPr>
          <w:rFonts w:ascii="Times New Roman"/>
          <w:b w:val="false"/>
          <w:i w:val="false"/>
          <w:color w:val="000000"/>
          <w:sz w:val="28"/>
        </w:rPr>
        <w:t>
      78. По результатам рассмотрения заявок на участие в конкурсе на предмет соответствия потенциальных поставщиков квалификационным требованиям и требованиям конкурсной документации оформляет протокол допуска на участие в конкурсе, который подписывается председателем и всеми членами конкурсной комиссии, а также секретарем конкурсной комиссии в день принятия решения о рассмотрении заявок на участие в конкурсе и размещается секретарем конкурсной комиссии на веб-портале с автоматическим уведомлением по электронной почте всех потенциальных поставщиков, подавших заявки на участие в конкурсе.</w:t>
      </w:r>
    </w:p>
    <w:bookmarkEnd w:id="226"/>
    <w:bookmarkStart w:name="z229" w:id="227"/>
    <w:p>
      <w:pPr>
        <w:spacing w:after="0"/>
        <w:ind w:left="0"/>
        <w:jc w:val="both"/>
      </w:pPr>
      <w:r>
        <w:rPr>
          <w:rFonts w:ascii="Times New Roman"/>
          <w:b w:val="false"/>
          <w:i w:val="false"/>
          <w:color w:val="000000"/>
          <w:sz w:val="28"/>
        </w:rPr>
        <w:t>
      79. Протокол допуска на участие в конкурсе содержит:</w:t>
      </w:r>
    </w:p>
    <w:bookmarkEnd w:id="227"/>
    <w:bookmarkStart w:name="z230" w:id="228"/>
    <w:p>
      <w:pPr>
        <w:spacing w:after="0"/>
        <w:ind w:left="0"/>
        <w:jc w:val="both"/>
      </w:pPr>
      <w:r>
        <w:rPr>
          <w:rFonts w:ascii="Times New Roman"/>
          <w:b w:val="false"/>
          <w:i w:val="false"/>
          <w:color w:val="000000"/>
          <w:sz w:val="28"/>
        </w:rPr>
        <w:t>
      1) информацию о потенциальных поставщиках, соответствующих квалификационным требованиям и требованиям технической спецификации, которые допускаются к участию в конкурсе (участники конкурса);</w:t>
      </w:r>
    </w:p>
    <w:bookmarkEnd w:id="228"/>
    <w:bookmarkStart w:name="z231" w:id="229"/>
    <w:p>
      <w:pPr>
        <w:spacing w:after="0"/>
        <w:ind w:left="0"/>
        <w:jc w:val="both"/>
      </w:pPr>
      <w:r>
        <w:rPr>
          <w:rFonts w:ascii="Times New Roman"/>
          <w:b w:val="false"/>
          <w:i w:val="false"/>
          <w:color w:val="000000"/>
          <w:sz w:val="28"/>
        </w:rPr>
        <w:t>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bookmarkEnd w:id="229"/>
    <w:bookmarkStart w:name="z232" w:id="230"/>
    <w:p>
      <w:pPr>
        <w:spacing w:after="0"/>
        <w:ind w:left="0"/>
        <w:jc w:val="both"/>
      </w:pPr>
      <w:r>
        <w:rPr>
          <w:rFonts w:ascii="Times New Roman"/>
          <w:b w:val="false"/>
          <w:i w:val="false"/>
          <w:color w:val="000000"/>
          <w:sz w:val="28"/>
        </w:rPr>
        <w:t>
      3) день, время, место представления потенциальными поставщиками, допущенными к участию в конкурсе (участниками конкурса), конкурсных ценовых предложений организатору (заказчику) закупок.</w:t>
      </w:r>
    </w:p>
    <w:bookmarkEnd w:id="230"/>
    <w:bookmarkStart w:name="z233" w:id="231"/>
    <w:p>
      <w:pPr>
        <w:spacing w:after="0"/>
        <w:ind w:left="0"/>
        <w:jc w:val="both"/>
      </w:pPr>
      <w:r>
        <w:rPr>
          <w:rFonts w:ascii="Times New Roman"/>
          <w:b w:val="false"/>
          <w:i w:val="false"/>
          <w:color w:val="000000"/>
          <w:sz w:val="28"/>
        </w:rPr>
        <w:t>
      80. Потенциальные поставщики, допущенные к участию в конкурсе (участники конкурса) не позднее срока, указанного в протоколе о допуске к участию в конкурсе, предоставляет организатору (заказчику) закупок конкурсные ценовые предложения посредством веб-портала закупок.</w:t>
      </w:r>
    </w:p>
    <w:bookmarkEnd w:id="231"/>
    <w:bookmarkStart w:name="z234" w:id="232"/>
    <w:p>
      <w:pPr>
        <w:spacing w:after="0"/>
        <w:ind w:left="0"/>
        <w:jc w:val="both"/>
      </w:pPr>
      <w:r>
        <w:rPr>
          <w:rFonts w:ascii="Times New Roman"/>
          <w:b w:val="false"/>
          <w:i w:val="false"/>
          <w:color w:val="000000"/>
          <w:sz w:val="28"/>
        </w:rPr>
        <w:t>
      81. Конкурсное ценовое предложение вскрывается веб-порталом автоматически по итогам рассмотрения заявки на участие в конкурсе на предмет соответствия квалификационным требованиям и требованиям конкурсной документации.</w:t>
      </w:r>
    </w:p>
    <w:bookmarkEnd w:id="232"/>
    <w:bookmarkStart w:name="z235" w:id="233"/>
    <w:p>
      <w:pPr>
        <w:spacing w:after="0"/>
        <w:ind w:left="0"/>
        <w:jc w:val="both"/>
      </w:pPr>
      <w:r>
        <w:rPr>
          <w:rFonts w:ascii="Times New Roman"/>
          <w:b w:val="false"/>
          <w:i w:val="false"/>
          <w:color w:val="000000"/>
          <w:sz w:val="28"/>
        </w:rPr>
        <w:t>
      82. Веб-портал автоматически сопоставляет цены участников конкурса и определяет победителя конкурса на основе наименьшей цены на предмет закупки.</w:t>
      </w:r>
    </w:p>
    <w:bookmarkEnd w:id="233"/>
    <w:bookmarkStart w:name="z236" w:id="234"/>
    <w:p>
      <w:pPr>
        <w:spacing w:after="0"/>
        <w:ind w:left="0"/>
        <w:jc w:val="both"/>
      </w:pPr>
      <w:r>
        <w:rPr>
          <w:rFonts w:ascii="Times New Roman"/>
          <w:b w:val="false"/>
          <w:i w:val="false"/>
          <w:color w:val="000000"/>
          <w:sz w:val="28"/>
        </w:rPr>
        <w:t>
      83. Участник конкурса, занявший по итогам оценки и сопоставления конкурсных ценовых предложений второе место, определяется на основе цены, следующей после наименьшей условной цены.</w:t>
      </w:r>
    </w:p>
    <w:bookmarkEnd w:id="234"/>
    <w:bookmarkStart w:name="z237" w:id="235"/>
    <w:p>
      <w:pPr>
        <w:spacing w:after="0"/>
        <w:ind w:left="0"/>
        <w:jc w:val="both"/>
      </w:pPr>
      <w:r>
        <w:rPr>
          <w:rFonts w:ascii="Times New Roman"/>
          <w:b w:val="false"/>
          <w:i w:val="false"/>
          <w:color w:val="000000"/>
          <w:sz w:val="28"/>
        </w:rPr>
        <w:t>
      84. При равенстве цен конкурсных ценовых предложений и опыта работы на рынке закупаемых товаров, услуг, являющихся предметом конкурса, победителем признается потенциальный поставщик, предоставивший конкурсное ценовое предложение ранее ценовых предложений других потенциальных поставщиков.</w:t>
      </w:r>
    </w:p>
    <w:bookmarkEnd w:id="235"/>
    <w:bookmarkStart w:name="z238" w:id="236"/>
    <w:p>
      <w:pPr>
        <w:spacing w:after="0"/>
        <w:ind w:left="0"/>
        <w:jc w:val="both"/>
      </w:pPr>
      <w:r>
        <w:rPr>
          <w:rFonts w:ascii="Times New Roman"/>
          <w:b w:val="false"/>
          <w:i w:val="false"/>
          <w:color w:val="000000"/>
          <w:sz w:val="28"/>
        </w:rPr>
        <w:t xml:space="preserve">
      85. По результатам оценки и сопоставления конкурсных ценовых предложений веб-порталом автоматически формируется протокол об итогах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который подписывается председателем и всеми членами конкурсной комиссии, а также секретарем конкурсной комиссии в день принятия решения.</w:t>
      </w:r>
    </w:p>
    <w:bookmarkEnd w:id="236"/>
    <w:bookmarkStart w:name="z239" w:id="237"/>
    <w:p>
      <w:pPr>
        <w:spacing w:after="0"/>
        <w:ind w:left="0"/>
        <w:jc w:val="left"/>
      </w:pPr>
      <w:r>
        <w:rPr>
          <w:rFonts w:ascii="Times New Roman"/>
          <w:b/>
          <w:i w:val="false"/>
          <w:color w:val="000000"/>
        </w:rPr>
        <w:t xml:space="preserve"> Параграф 3. Запрос ценовых предложений</w:t>
      </w:r>
    </w:p>
    <w:bookmarkEnd w:id="237"/>
    <w:bookmarkStart w:name="z240" w:id="238"/>
    <w:p>
      <w:pPr>
        <w:spacing w:after="0"/>
        <w:ind w:left="0"/>
        <w:jc w:val="both"/>
      </w:pPr>
      <w:r>
        <w:rPr>
          <w:rFonts w:ascii="Times New Roman"/>
          <w:b w:val="false"/>
          <w:i w:val="false"/>
          <w:color w:val="000000"/>
          <w:sz w:val="28"/>
        </w:rPr>
        <w:t>
      86. В случае, если годовой объем закупок определенного товара(ов), либо определенной услуги в стоимостном выражении не превышает семитысячекратного размера месячного расчетного показателя, установленного законом о республиканском бюджете на соответствующий финансовый год, то закупки проводятся способом запроса ценовых предложений и осуществляются в следующем порядке:</w:t>
      </w:r>
    </w:p>
    <w:bookmarkEnd w:id="238"/>
    <w:bookmarkStart w:name="z241" w:id="239"/>
    <w:p>
      <w:pPr>
        <w:spacing w:after="0"/>
        <w:ind w:left="0"/>
        <w:jc w:val="both"/>
      </w:pPr>
      <w:r>
        <w:rPr>
          <w:rFonts w:ascii="Times New Roman"/>
          <w:b w:val="false"/>
          <w:i w:val="false"/>
          <w:color w:val="000000"/>
          <w:sz w:val="28"/>
        </w:rPr>
        <w:t>
      1) организатор (заказчик) закупок не позднее пяти рабочих дней до окончания срока представления ценовых предложений не менее чем двум потенциальным поставщикам направляет запрос об осуществлении закупок и размещает такой же запрос на интернет-ресурсе или веб-портале на казахском и русском языках следующие сведения о проводимых государственных закупках способом запроса ценовых предложений организатора (заказчика). Запрос содержит следующую информацию:</w:t>
      </w:r>
    </w:p>
    <w:bookmarkEnd w:id="239"/>
    <w:bookmarkStart w:name="z242" w:id="240"/>
    <w:p>
      <w:pPr>
        <w:spacing w:after="0"/>
        <w:ind w:left="0"/>
        <w:jc w:val="both"/>
      </w:pPr>
      <w:r>
        <w:rPr>
          <w:rFonts w:ascii="Times New Roman"/>
          <w:b w:val="false"/>
          <w:i w:val="false"/>
          <w:color w:val="000000"/>
          <w:sz w:val="28"/>
        </w:rPr>
        <w:t>
      о количестве товара, об объемах оказываемых услуг, являющихся предметом проводимых закупок, с указанием сумм, выделенных для закупок;</w:t>
      </w:r>
    </w:p>
    <w:bookmarkEnd w:id="240"/>
    <w:bookmarkStart w:name="z243" w:id="241"/>
    <w:p>
      <w:pPr>
        <w:spacing w:after="0"/>
        <w:ind w:left="0"/>
        <w:jc w:val="both"/>
      </w:pPr>
      <w:r>
        <w:rPr>
          <w:rFonts w:ascii="Times New Roman"/>
          <w:b w:val="false"/>
          <w:i w:val="false"/>
          <w:color w:val="000000"/>
          <w:sz w:val="28"/>
        </w:rPr>
        <w:t xml:space="preserve">
      техническую спецификацию закупаемых товаров, услуг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241"/>
    <w:bookmarkStart w:name="z244" w:id="242"/>
    <w:p>
      <w:pPr>
        <w:spacing w:after="0"/>
        <w:ind w:left="0"/>
        <w:jc w:val="both"/>
      </w:pPr>
      <w:r>
        <w:rPr>
          <w:rFonts w:ascii="Times New Roman"/>
          <w:b w:val="false"/>
          <w:i w:val="false"/>
          <w:color w:val="000000"/>
          <w:sz w:val="28"/>
        </w:rPr>
        <w:t>
      место поставки товара, оказания услуг;</w:t>
      </w:r>
    </w:p>
    <w:bookmarkEnd w:id="242"/>
    <w:bookmarkStart w:name="z245" w:id="243"/>
    <w:p>
      <w:pPr>
        <w:spacing w:after="0"/>
        <w:ind w:left="0"/>
        <w:jc w:val="both"/>
      </w:pPr>
      <w:r>
        <w:rPr>
          <w:rFonts w:ascii="Times New Roman"/>
          <w:b w:val="false"/>
          <w:i w:val="false"/>
          <w:color w:val="000000"/>
          <w:sz w:val="28"/>
        </w:rPr>
        <w:t>
      требуемые сроки поставки товара, оказания услуг;</w:t>
      </w:r>
    </w:p>
    <w:bookmarkEnd w:id="243"/>
    <w:bookmarkStart w:name="z246" w:id="244"/>
    <w:p>
      <w:pPr>
        <w:spacing w:after="0"/>
        <w:ind w:left="0"/>
        <w:jc w:val="both"/>
      </w:pPr>
      <w:r>
        <w:rPr>
          <w:rFonts w:ascii="Times New Roman"/>
          <w:b w:val="false"/>
          <w:i w:val="false"/>
          <w:color w:val="000000"/>
          <w:sz w:val="28"/>
        </w:rPr>
        <w:t>
      о сроке начала и окончания представления потенциальными поставщиками ценовых предложений.</w:t>
      </w:r>
    </w:p>
    <w:bookmarkEnd w:id="244"/>
    <w:bookmarkStart w:name="z247" w:id="245"/>
    <w:p>
      <w:pPr>
        <w:spacing w:after="0"/>
        <w:ind w:left="0"/>
        <w:jc w:val="both"/>
      </w:pPr>
      <w:r>
        <w:rPr>
          <w:rFonts w:ascii="Times New Roman"/>
          <w:b w:val="false"/>
          <w:i w:val="false"/>
          <w:color w:val="000000"/>
          <w:sz w:val="28"/>
        </w:rPr>
        <w:t>
      Документы, подтверждающие соответствие квалификационным требованиям у потенциальных поставщиков, не запрашиваются, за исключением приобретения товаров и услуг, поставка (оказание) которых требует получения разрешения или направления уведомления в соответствии с законодательством Республики Казахстан о разрешениях и уведомлениях. В этом случае потенциальный поставщик представляет нотариально засвидетельствованные копии лицензий и (или)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и услуг;</w:t>
      </w:r>
    </w:p>
    <w:bookmarkEnd w:id="245"/>
    <w:bookmarkStart w:name="z248" w:id="246"/>
    <w:p>
      <w:pPr>
        <w:spacing w:after="0"/>
        <w:ind w:left="0"/>
        <w:jc w:val="both"/>
      </w:pPr>
      <w:r>
        <w:rPr>
          <w:rFonts w:ascii="Times New Roman"/>
          <w:b w:val="false"/>
          <w:i w:val="false"/>
          <w:color w:val="000000"/>
          <w:sz w:val="28"/>
        </w:rPr>
        <w:t>
      2) ценовое предложение потенциального поставщика является формой выражения желания принять участие в закупках способом запроса ценовых предложений в качестве потенциального поставщика и выражения согласия осуществить поставку товара(ов), оказание услуг в соответствии с требованиями и условиями, предусмотренными в запросе организатора (заказчика);</w:t>
      </w:r>
    </w:p>
    <w:bookmarkEnd w:id="246"/>
    <w:bookmarkStart w:name="z249" w:id="247"/>
    <w:p>
      <w:pPr>
        <w:spacing w:after="0"/>
        <w:ind w:left="0"/>
        <w:jc w:val="both"/>
      </w:pPr>
      <w:r>
        <w:rPr>
          <w:rFonts w:ascii="Times New Roman"/>
          <w:b w:val="false"/>
          <w:i w:val="false"/>
          <w:color w:val="000000"/>
          <w:sz w:val="28"/>
        </w:rPr>
        <w:t>
      3) ценовое предложение представляется потенциальным поставщиком посредством веб-портала организатору до окончания срока приема ценовых предложений, указанного в объявлении;</w:t>
      </w:r>
    </w:p>
    <w:bookmarkEnd w:id="247"/>
    <w:bookmarkStart w:name="z250" w:id="248"/>
    <w:p>
      <w:pPr>
        <w:spacing w:after="0"/>
        <w:ind w:left="0"/>
        <w:jc w:val="both"/>
      </w:pPr>
      <w:r>
        <w:rPr>
          <w:rFonts w:ascii="Times New Roman"/>
          <w:b w:val="false"/>
          <w:i w:val="false"/>
          <w:color w:val="000000"/>
          <w:sz w:val="28"/>
        </w:rPr>
        <w:t>
      4)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p>
    <w:bookmarkEnd w:id="248"/>
    <w:bookmarkStart w:name="z251" w:id="249"/>
    <w:p>
      <w:pPr>
        <w:spacing w:after="0"/>
        <w:ind w:left="0"/>
        <w:jc w:val="both"/>
      </w:pPr>
      <w:r>
        <w:rPr>
          <w:rFonts w:ascii="Times New Roman"/>
          <w:b w:val="false"/>
          <w:i w:val="false"/>
          <w:color w:val="000000"/>
          <w:sz w:val="28"/>
        </w:rPr>
        <w:t xml:space="preserve">
      5) ценовые предложения, представленные до окончания срока, указанного в запросе организатора (заказчика) закупок, подлежат внесению в журнал регистрации конвертов с ценовыми предложениями в хронологическом порядке по мере их представления; </w:t>
      </w:r>
    </w:p>
    <w:bookmarkEnd w:id="249"/>
    <w:bookmarkStart w:name="z252" w:id="250"/>
    <w:p>
      <w:pPr>
        <w:spacing w:after="0"/>
        <w:ind w:left="0"/>
        <w:jc w:val="both"/>
      </w:pPr>
      <w:r>
        <w:rPr>
          <w:rFonts w:ascii="Times New Roman"/>
          <w:b w:val="false"/>
          <w:i w:val="false"/>
          <w:color w:val="000000"/>
          <w:sz w:val="28"/>
        </w:rPr>
        <w:t>
      6) не позднее одного рабочего дня со дня окончания представления конвертов с ценовыми предложениями организатор (заказчик) вскрывает конверты с ценовыми предложениями потенциальных поставщиков и осуществляет рассмотрение ценовых предложений потенциальных поставщиков для определения потенциальных поставщиков, соответствующих требованиям письменного запроса и определяет победителем потенциального поставщика, ценовое предложение которого соответствует требованиям письменного запроса, и предложившего наименьшее конкурсное ценовое предложение.</w:t>
      </w:r>
    </w:p>
    <w:bookmarkEnd w:id="250"/>
    <w:bookmarkStart w:name="z253" w:id="251"/>
    <w:p>
      <w:pPr>
        <w:spacing w:after="0"/>
        <w:ind w:left="0"/>
        <w:jc w:val="both"/>
      </w:pPr>
      <w:r>
        <w:rPr>
          <w:rFonts w:ascii="Times New Roman"/>
          <w:b w:val="false"/>
          <w:i w:val="false"/>
          <w:color w:val="000000"/>
          <w:sz w:val="28"/>
        </w:rPr>
        <w:t>
      7) организатор (заказчик) на веб-портале осуществляет рассмотрение ценовых предложений потенциальных поставщиков для определения потенциальных поставщиков, соответствующих требованиям запроса. После осуществления расмотрения технических характеристик, представленных потенциальным поставщиком, представителем Заказчика осуществляеться допуск поставщика, по итогам допуска веб-порталом производится автоматическое сопоставление ценовых предложений и подведение итогов закупок способом запроса ценовых предложений.</w:t>
      </w:r>
    </w:p>
    <w:bookmarkEnd w:id="251"/>
    <w:bookmarkStart w:name="z254" w:id="252"/>
    <w:p>
      <w:pPr>
        <w:spacing w:after="0"/>
        <w:ind w:left="0"/>
        <w:jc w:val="both"/>
      </w:pPr>
      <w:r>
        <w:rPr>
          <w:rFonts w:ascii="Times New Roman"/>
          <w:b w:val="false"/>
          <w:i w:val="false"/>
          <w:color w:val="000000"/>
          <w:sz w:val="28"/>
        </w:rPr>
        <w:t>
      8)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bookmarkEnd w:id="252"/>
    <w:bookmarkStart w:name="z255" w:id="253"/>
    <w:p>
      <w:pPr>
        <w:spacing w:after="0"/>
        <w:ind w:left="0"/>
        <w:jc w:val="both"/>
      </w:pPr>
      <w:r>
        <w:rPr>
          <w:rFonts w:ascii="Times New Roman"/>
          <w:b w:val="false"/>
          <w:i w:val="false"/>
          <w:color w:val="000000"/>
          <w:sz w:val="28"/>
        </w:rPr>
        <w:t>
      9) ценовое предложение потенциального поставщика подлежит отклонению, если:</w:t>
      </w:r>
    </w:p>
    <w:bookmarkEnd w:id="253"/>
    <w:bookmarkStart w:name="z256" w:id="254"/>
    <w:p>
      <w:pPr>
        <w:spacing w:after="0"/>
        <w:ind w:left="0"/>
        <w:jc w:val="both"/>
      </w:pPr>
      <w:r>
        <w:rPr>
          <w:rFonts w:ascii="Times New Roman"/>
          <w:b w:val="false"/>
          <w:i w:val="false"/>
          <w:color w:val="000000"/>
          <w:sz w:val="28"/>
        </w:rPr>
        <w:t>
      оно превышает сумму, выделенную для приобретения данных товаров, услуг;</w:t>
      </w:r>
    </w:p>
    <w:bookmarkEnd w:id="254"/>
    <w:bookmarkStart w:name="z257" w:id="255"/>
    <w:p>
      <w:pPr>
        <w:spacing w:after="0"/>
        <w:ind w:left="0"/>
        <w:jc w:val="both"/>
      </w:pPr>
      <w:r>
        <w:rPr>
          <w:rFonts w:ascii="Times New Roman"/>
          <w:b w:val="false"/>
          <w:i w:val="false"/>
          <w:color w:val="000000"/>
          <w:sz w:val="28"/>
        </w:rPr>
        <w:t>
      потенциальный поставщик не согласен, либо предлагает изменить и (или) дополнить существенные условия проекта договора о закупках;</w:t>
      </w:r>
    </w:p>
    <w:bookmarkEnd w:id="255"/>
    <w:bookmarkStart w:name="z258" w:id="256"/>
    <w:p>
      <w:pPr>
        <w:spacing w:after="0"/>
        <w:ind w:left="0"/>
        <w:jc w:val="both"/>
      </w:pPr>
      <w:r>
        <w:rPr>
          <w:rFonts w:ascii="Times New Roman"/>
          <w:b w:val="false"/>
          <w:i w:val="false"/>
          <w:color w:val="000000"/>
          <w:sz w:val="28"/>
        </w:rPr>
        <w:t>
      потенциальный поставщик представил более одного ценового предложения;</w:t>
      </w:r>
    </w:p>
    <w:bookmarkEnd w:id="256"/>
    <w:bookmarkStart w:name="z259" w:id="257"/>
    <w:p>
      <w:pPr>
        <w:spacing w:after="0"/>
        <w:ind w:left="0"/>
        <w:jc w:val="both"/>
      </w:pPr>
      <w:r>
        <w:rPr>
          <w:rFonts w:ascii="Times New Roman"/>
          <w:b w:val="false"/>
          <w:i w:val="false"/>
          <w:color w:val="000000"/>
          <w:sz w:val="28"/>
        </w:rPr>
        <w:t>
      потенциальным поставщиком представлена техническая спецификация, не соответствующая требованиям запроса, за исключением случаев представления технической спецификации с более лучшими техническими, качественными и функциональными характеристиками;</w:t>
      </w:r>
    </w:p>
    <w:bookmarkEnd w:id="257"/>
    <w:bookmarkStart w:name="z260" w:id="258"/>
    <w:p>
      <w:pPr>
        <w:spacing w:after="0"/>
        <w:ind w:left="0"/>
        <w:jc w:val="both"/>
      </w:pPr>
      <w:r>
        <w:rPr>
          <w:rFonts w:ascii="Times New Roman"/>
          <w:b w:val="false"/>
          <w:i w:val="false"/>
          <w:color w:val="000000"/>
          <w:sz w:val="28"/>
        </w:rPr>
        <w:t>
      10) решение об итогах закупа способом ценовых предложений оформляется с указанием следующих сведений:</w:t>
      </w:r>
    </w:p>
    <w:bookmarkEnd w:id="258"/>
    <w:bookmarkStart w:name="z261" w:id="259"/>
    <w:p>
      <w:pPr>
        <w:spacing w:after="0"/>
        <w:ind w:left="0"/>
        <w:jc w:val="both"/>
      </w:pPr>
      <w:r>
        <w:rPr>
          <w:rFonts w:ascii="Times New Roman"/>
          <w:b w:val="false"/>
          <w:i w:val="false"/>
          <w:color w:val="000000"/>
          <w:sz w:val="28"/>
        </w:rPr>
        <w:t>
      полное наименование организатора (заказчика) закупок, их почтовый адрес;</w:t>
      </w:r>
    </w:p>
    <w:bookmarkEnd w:id="259"/>
    <w:bookmarkStart w:name="z262" w:id="260"/>
    <w:p>
      <w:pPr>
        <w:spacing w:after="0"/>
        <w:ind w:left="0"/>
        <w:jc w:val="both"/>
      </w:pPr>
      <w:r>
        <w:rPr>
          <w:rFonts w:ascii="Times New Roman"/>
          <w:b w:val="false"/>
          <w:i w:val="false"/>
          <w:color w:val="000000"/>
          <w:sz w:val="28"/>
        </w:rPr>
        <w:t>
      название проведенных закупок товаров, услуг;</w:t>
      </w:r>
    </w:p>
    <w:bookmarkEnd w:id="260"/>
    <w:bookmarkStart w:name="z263" w:id="261"/>
    <w:p>
      <w:pPr>
        <w:spacing w:after="0"/>
        <w:ind w:left="0"/>
        <w:jc w:val="both"/>
      </w:pPr>
      <w:r>
        <w:rPr>
          <w:rFonts w:ascii="Times New Roman"/>
          <w:b w:val="false"/>
          <w:i w:val="false"/>
          <w:color w:val="000000"/>
          <w:sz w:val="28"/>
        </w:rPr>
        <w:t>
      полное наименование потенциальных поставщиков, представивших ценовые предложения до истечения окончательного срока представления ценовых предложений, заявленные ими цены на товары, услуги;</w:t>
      </w:r>
    </w:p>
    <w:bookmarkEnd w:id="261"/>
    <w:bookmarkStart w:name="z264" w:id="262"/>
    <w:p>
      <w:pPr>
        <w:spacing w:after="0"/>
        <w:ind w:left="0"/>
        <w:jc w:val="both"/>
      </w:pPr>
      <w:r>
        <w:rPr>
          <w:rFonts w:ascii="Times New Roman"/>
          <w:b w:val="false"/>
          <w:i w:val="false"/>
          <w:color w:val="000000"/>
          <w:sz w:val="28"/>
        </w:rPr>
        <w:t>
      об отклоненных ценовых предложениях с обоснованием причин отклонения;</w:t>
      </w:r>
    </w:p>
    <w:bookmarkEnd w:id="262"/>
    <w:bookmarkStart w:name="z265" w:id="263"/>
    <w:p>
      <w:pPr>
        <w:spacing w:after="0"/>
        <w:ind w:left="0"/>
        <w:jc w:val="both"/>
      </w:pPr>
      <w:r>
        <w:rPr>
          <w:rFonts w:ascii="Times New Roman"/>
          <w:b w:val="false"/>
          <w:i w:val="false"/>
          <w:color w:val="000000"/>
          <w:sz w:val="28"/>
        </w:rPr>
        <w:t>
      о победителе</w:t>
      </w:r>
    </w:p>
    <w:bookmarkEnd w:id="263"/>
    <w:bookmarkStart w:name="z266" w:id="264"/>
    <w:p>
      <w:pPr>
        <w:spacing w:after="0"/>
        <w:ind w:left="0"/>
        <w:jc w:val="both"/>
      </w:pPr>
      <w:r>
        <w:rPr>
          <w:rFonts w:ascii="Times New Roman"/>
          <w:b w:val="false"/>
          <w:i w:val="false"/>
          <w:color w:val="000000"/>
          <w:sz w:val="28"/>
        </w:rPr>
        <w:t>
      11) не позднее пяти рабочих дней со дня окончания срока представления ценовых предложений организатор (заказчик) закупок путем направления уведомления информирует всех потенциальных поставщиков, представивших ценовые предложения, об итогах закупа, в случае осуществления закупок на веб-портале закупок протокол об итогах закупок способом запроса ценовых предложений размещается на веб-портале автоматически после подведения итогов закупок.</w:t>
      </w:r>
    </w:p>
    <w:bookmarkEnd w:id="264"/>
    <w:bookmarkStart w:name="z267" w:id="265"/>
    <w:p>
      <w:pPr>
        <w:spacing w:after="0"/>
        <w:ind w:left="0"/>
        <w:jc w:val="both"/>
      </w:pPr>
      <w:r>
        <w:rPr>
          <w:rFonts w:ascii="Times New Roman"/>
          <w:b w:val="false"/>
          <w:i w:val="false"/>
          <w:color w:val="000000"/>
          <w:sz w:val="28"/>
        </w:rPr>
        <w:t>
      87. Если после отклонения ценовых предложений по основаниям, предусмотренным подпунктом 9) пункта 86 настоящих Правил, осталось менее двух ценовых предложений потенциальных поставщиков, и если в течение срока представления ценовых предложений не представлено ни одно ценовое предложение потенциальных поставщиков, такие закупки автоматически веб-порталом признаются несостоявшимися организатор (заказчик) закупок принимает одно из следующих решений:</w:t>
      </w:r>
    </w:p>
    <w:bookmarkEnd w:id="265"/>
    <w:bookmarkStart w:name="z268" w:id="266"/>
    <w:p>
      <w:pPr>
        <w:spacing w:after="0"/>
        <w:ind w:left="0"/>
        <w:jc w:val="both"/>
      </w:pPr>
      <w:r>
        <w:rPr>
          <w:rFonts w:ascii="Times New Roman"/>
          <w:b w:val="false"/>
          <w:i w:val="false"/>
          <w:color w:val="000000"/>
          <w:sz w:val="28"/>
        </w:rPr>
        <w:t>
      1) осуществить повторные закупки способом запроса ценовых предложений;</w:t>
      </w:r>
    </w:p>
    <w:bookmarkEnd w:id="266"/>
    <w:bookmarkStart w:name="z269" w:id="267"/>
    <w:p>
      <w:pPr>
        <w:spacing w:after="0"/>
        <w:ind w:left="0"/>
        <w:jc w:val="both"/>
      </w:pPr>
      <w:r>
        <w:rPr>
          <w:rFonts w:ascii="Times New Roman"/>
          <w:b w:val="false"/>
          <w:i w:val="false"/>
          <w:color w:val="000000"/>
          <w:sz w:val="28"/>
        </w:rPr>
        <w:t>
      2) осуществляет государственные закупки способом из одного источника у потенциального поставщика, ценовое предложение которого соответствует требованиям запроса. При этом цена заключенного договора не превышает ценовое предложение потенциального поставщика.</w:t>
      </w:r>
    </w:p>
    <w:bookmarkEnd w:id="267"/>
    <w:bookmarkStart w:name="z270" w:id="268"/>
    <w:p>
      <w:pPr>
        <w:spacing w:after="0"/>
        <w:ind w:left="0"/>
        <w:jc w:val="both"/>
      </w:pPr>
      <w:r>
        <w:rPr>
          <w:rFonts w:ascii="Times New Roman"/>
          <w:b w:val="false"/>
          <w:i w:val="false"/>
          <w:color w:val="000000"/>
          <w:sz w:val="28"/>
        </w:rPr>
        <w:t>
      88. Если потенциальный поставщик, определенный победителем по итогам закупок способом запроса ценовых предложений, не представил в срок организатору (заказчику) подписанный договор о закупках в соответствии с пунктом 100, организатор (заказчик) принимает одно из следующих решений:</w:t>
      </w:r>
    </w:p>
    <w:bookmarkEnd w:id="268"/>
    <w:bookmarkStart w:name="z271" w:id="269"/>
    <w:p>
      <w:pPr>
        <w:spacing w:after="0"/>
        <w:ind w:left="0"/>
        <w:jc w:val="both"/>
      </w:pPr>
      <w:r>
        <w:rPr>
          <w:rFonts w:ascii="Times New Roman"/>
          <w:b w:val="false"/>
          <w:i w:val="false"/>
          <w:color w:val="000000"/>
          <w:sz w:val="28"/>
        </w:rPr>
        <w:t>
      1) заключает договор о закупках с потенциальным поставщиком, предложившим такое же ценовое предложение, а при отсутствии такого потенциального поставщика с потенциальным поставщиком, ценовое предложение которого является наименьшим после цены, предложенной потенциальным поставщиком, уклонившимся от заключения договора о закупках;</w:t>
      </w:r>
    </w:p>
    <w:bookmarkEnd w:id="269"/>
    <w:bookmarkStart w:name="z272" w:id="270"/>
    <w:p>
      <w:pPr>
        <w:spacing w:after="0"/>
        <w:ind w:left="0"/>
        <w:jc w:val="both"/>
      </w:pPr>
      <w:r>
        <w:rPr>
          <w:rFonts w:ascii="Times New Roman"/>
          <w:b w:val="false"/>
          <w:i w:val="false"/>
          <w:color w:val="000000"/>
          <w:sz w:val="28"/>
        </w:rPr>
        <w:t>
      2) осуществляет повторные закупки способом запроса ценовых предложений;</w:t>
      </w:r>
    </w:p>
    <w:bookmarkEnd w:id="270"/>
    <w:bookmarkStart w:name="z273" w:id="271"/>
    <w:p>
      <w:pPr>
        <w:spacing w:after="0"/>
        <w:ind w:left="0"/>
        <w:jc w:val="both"/>
      </w:pPr>
      <w:r>
        <w:rPr>
          <w:rFonts w:ascii="Times New Roman"/>
          <w:b w:val="false"/>
          <w:i w:val="false"/>
          <w:color w:val="000000"/>
          <w:sz w:val="28"/>
        </w:rPr>
        <w:t>
      3) осуществляет закупки способом из одного источника.</w:t>
      </w:r>
    </w:p>
    <w:bookmarkEnd w:id="271"/>
    <w:bookmarkStart w:name="z274" w:id="272"/>
    <w:p>
      <w:pPr>
        <w:spacing w:after="0"/>
        <w:ind w:left="0"/>
        <w:jc w:val="left"/>
      </w:pPr>
      <w:r>
        <w:rPr>
          <w:rFonts w:ascii="Times New Roman"/>
          <w:b/>
          <w:i w:val="false"/>
          <w:color w:val="000000"/>
        </w:rPr>
        <w:t xml:space="preserve"> Параграф 4. Из одного источника</w:t>
      </w:r>
    </w:p>
    <w:bookmarkEnd w:id="272"/>
    <w:bookmarkStart w:name="z275" w:id="273"/>
    <w:p>
      <w:pPr>
        <w:spacing w:after="0"/>
        <w:ind w:left="0"/>
        <w:jc w:val="both"/>
      </w:pPr>
      <w:r>
        <w:rPr>
          <w:rFonts w:ascii="Times New Roman"/>
          <w:b w:val="false"/>
          <w:i w:val="false"/>
          <w:color w:val="000000"/>
          <w:sz w:val="28"/>
        </w:rPr>
        <w:t>
      89. Закуп способом из одного источника осуществляется по несостоявшимся закупкам (запроса ценовых предложений и конкурса) и путем прямого заключения договора.</w:t>
      </w:r>
    </w:p>
    <w:bookmarkEnd w:id="273"/>
    <w:bookmarkStart w:name="z276" w:id="274"/>
    <w:p>
      <w:pPr>
        <w:spacing w:after="0"/>
        <w:ind w:left="0"/>
        <w:jc w:val="both"/>
      </w:pPr>
      <w:r>
        <w:rPr>
          <w:rFonts w:ascii="Times New Roman"/>
          <w:b w:val="false"/>
          <w:i w:val="false"/>
          <w:color w:val="000000"/>
          <w:sz w:val="28"/>
        </w:rPr>
        <w:t>
      90. Закуп способом из одного источника по несостоявшимся закупкам осуществляется путем направления потенциальному поставщику посредством веб-портала приглашения об участии в закупках способом из одного источника в случаях, если:</w:t>
      </w:r>
    </w:p>
    <w:bookmarkEnd w:id="274"/>
    <w:bookmarkStart w:name="z277" w:id="275"/>
    <w:p>
      <w:pPr>
        <w:spacing w:after="0"/>
        <w:ind w:left="0"/>
        <w:jc w:val="both"/>
      </w:pPr>
      <w:r>
        <w:rPr>
          <w:rFonts w:ascii="Times New Roman"/>
          <w:b w:val="false"/>
          <w:i w:val="false"/>
          <w:color w:val="000000"/>
          <w:sz w:val="28"/>
        </w:rPr>
        <w:t>
      1) закупки способом конкурса признаны несостоявшимися в случаях, предусмотренном подпунктами 1 и 2 пункта 63 настоящих Правил.</w:t>
      </w:r>
    </w:p>
    <w:bookmarkEnd w:id="275"/>
    <w:bookmarkStart w:name="z278" w:id="276"/>
    <w:p>
      <w:pPr>
        <w:spacing w:after="0"/>
        <w:ind w:left="0"/>
        <w:jc w:val="both"/>
      </w:pPr>
      <w:r>
        <w:rPr>
          <w:rFonts w:ascii="Times New Roman"/>
          <w:b w:val="false"/>
          <w:i w:val="false"/>
          <w:color w:val="000000"/>
          <w:sz w:val="28"/>
        </w:rPr>
        <w:t>
      2) закупки способом запроса ценовых предложений признаны несостоявшимися в случаях, предусмотренном подпунктом 3) пункта 88 настоящих Правил.</w:t>
      </w:r>
    </w:p>
    <w:bookmarkEnd w:id="276"/>
    <w:bookmarkStart w:name="z279" w:id="277"/>
    <w:p>
      <w:pPr>
        <w:spacing w:after="0"/>
        <w:ind w:left="0"/>
        <w:jc w:val="both"/>
      </w:pPr>
      <w:r>
        <w:rPr>
          <w:rFonts w:ascii="Times New Roman"/>
          <w:b w:val="false"/>
          <w:i w:val="false"/>
          <w:color w:val="000000"/>
          <w:sz w:val="28"/>
        </w:rPr>
        <w:t>
      91. Закуп способом из одного источника путем прямого заключения договора о закупках осуществляется в случаях:</w:t>
      </w:r>
    </w:p>
    <w:bookmarkEnd w:id="277"/>
    <w:bookmarkStart w:name="z280" w:id="278"/>
    <w:p>
      <w:pPr>
        <w:spacing w:after="0"/>
        <w:ind w:left="0"/>
        <w:jc w:val="both"/>
      </w:pPr>
      <w:r>
        <w:rPr>
          <w:rFonts w:ascii="Times New Roman"/>
          <w:b w:val="false"/>
          <w:i w:val="false"/>
          <w:color w:val="000000"/>
          <w:sz w:val="28"/>
        </w:rPr>
        <w:t>
      1) приобретения товаров и услуг при возникновении поломок, выхода из строя лабораторных оборудований, запасных частей и материалов, требующих незамедлительного восстановления при наличии подтверждающих документов;</w:t>
      </w:r>
    </w:p>
    <w:bookmarkEnd w:id="278"/>
    <w:bookmarkStart w:name="z281" w:id="279"/>
    <w:p>
      <w:pPr>
        <w:spacing w:after="0"/>
        <w:ind w:left="0"/>
        <w:jc w:val="both"/>
      </w:pPr>
      <w:r>
        <w:rPr>
          <w:rFonts w:ascii="Times New Roman"/>
          <w:b w:val="false"/>
          <w:i w:val="false"/>
          <w:color w:val="000000"/>
          <w:sz w:val="28"/>
        </w:rPr>
        <w:t>
      2) приобретения товаров, являющихся основными и (или) вспомогательными для производств, которые не производятся на территории Республики Казахстан и приобретаются за рубежом;</w:t>
      </w:r>
    </w:p>
    <w:bookmarkEnd w:id="279"/>
    <w:bookmarkStart w:name="z282" w:id="280"/>
    <w:p>
      <w:pPr>
        <w:spacing w:after="0"/>
        <w:ind w:left="0"/>
        <w:jc w:val="both"/>
      </w:pPr>
      <w:r>
        <w:rPr>
          <w:rFonts w:ascii="Times New Roman"/>
          <w:b w:val="false"/>
          <w:i w:val="false"/>
          <w:color w:val="000000"/>
          <w:sz w:val="28"/>
        </w:rPr>
        <w:t>
      3) приобретения услуг по подготовке к международной аккредитации и (или) сертификации, включая сеть тестовых аккредитаций;</w:t>
      </w:r>
    </w:p>
    <w:bookmarkEnd w:id="280"/>
    <w:bookmarkStart w:name="z283" w:id="281"/>
    <w:p>
      <w:pPr>
        <w:spacing w:after="0"/>
        <w:ind w:left="0"/>
        <w:jc w:val="both"/>
      </w:pPr>
      <w:r>
        <w:rPr>
          <w:rFonts w:ascii="Times New Roman"/>
          <w:b w:val="false"/>
          <w:i w:val="false"/>
          <w:color w:val="000000"/>
          <w:sz w:val="28"/>
        </w:rPr>
        <w:t>
      4) приобретения товаров и услуг, если у организатора (заказчика), закупившего товары и услуги у какого-либо поставщика, возникает необходимость произвести у того же поставщика другие закупки в целях унификации, доукомплектования, стандартизации или обеспечения совместимости с имеющимися товарами, оборудованием, технологией, услугами;</w:t>
      </w:r>
    </w:p>
    <w:bookmarkEnd w:id="281"/>
    <w:bookmarkStart w:name="z284" w:id="282"/>
    <w:p>
      <w:pPr>
        <w:spacing w:after="0"/>
        <w:ind w:left="0"/>
        <w:jc w:val="both"/>
      </w:pPr>
      <w:r>
        <w:rPr>
          <w:rFonts w:ascii="Times New Roman"/>
          <w:b w:val="false"/>
          <w:i w:val="false"/>
          <w:color w:val="000000"/>
          <w:sz w:val="28"/>
        </w:rPr>
        <w:t>
      5) таможенного оформления (услуг брокеров) при получении товаров, приобретенных за рубежом;</w:t>
      </w:r>
    </w:p>
    <w:bookmarkEnd w:id="282"/>
    <w:bookmarkStart w:name="z285" w:id="283"/>
    <w:p>
      <w:pPr>
        <w:spacing w:after="0"/>
        <w:ind w:left="0"/>
        <w:jc w:val="both"/>
      </w:pPr>
      <w:r>
        <w:rPr>
          <w:rFonts w:ascii="Times New Roman"/>
          <w:b w:val="false"/>
          <w:i w:val="false"/>
          <w:color w:val="000000"/>
          <w:sz w:val="28"/>
        </w:rPr>
        <w:t>
      6) приобретения товаров, услуг у организаций образования, научных и (или) медицинских организаций и их дочерних организаций, услуг у библиотек для реализации уставной деятельности заказчика;</w:t>
      </w:r>
    </w:p>
    <w:bookmarkEnd w:id="283"/>
    <w:bookmarkStart w:name="z286" w:id="284"/>
    <w:p>
      <w:pPr>
        <w:spacing w:after="0"/>
        <w:ind w:left="0"/>
        <w:jc w:val="both"/>
      </w:pPr>
      <w:r>
        <w:rPr>
          <w:rFonts w:ascii="Times New Roman"/>
          <w:b w:val="false"/>
          <w:i w:val="false"/>
          <w:color w:val="000000"/>
          <w:sz w:val="28"/>
        </w:rPr>
        <w:t>
      7) приобретения товаров, услуг, являющихся объектами интеллектуальной собственности, у лица, обладающего исключительными правами в отношении приобретаемых товаров, услуг;</w:t>
      </w:r>
    </w:p>
    <w:bookmarkEnd w:id="284"/>
    <w:bookmarkStart w:name="z287" w:id="285"/>
    <w:p>
      <w:pPr>
        <w:spacing w:after="0"/>
        <w:ind w:left="0"/>
        <w:jc w:val="both"/>
      </w:pPr>
      <w:r>
        <w:rPr>
          <w:rFonts w:ascii="Times New Roman"/>
          <w:b w:val="false"/>
          <w:i w:val="false"/>
          <w:color w:val="000000"/>
          <w:sz w:val="28"/>
        </w:rPr>
        <w:t>
      8) приобретения товаров, услуг, если годовой объем определенного товара или определенной услуги, не превышает тысячекратного размера месячного расчетного показателя, установленного законом о республиканском бюджете на соответствующий финансовый год, без учета налога на добавленную стоимость;</w:t>
      </w:r>
    </w:p>
    <w:bookmarkEnd w:id="285"/>
    <w:bookmarkStart w:name="z288" w:id="286"/>
    <w:p>
      <w:pPr>
        <w:spacing w:after="0"/>
        <w:ind w:left="0"/>
        <w:jc w:val="both"/>
      </w:pPr>
      <w:r>
        <w:rPr>
          <w:rFonts w:ascii="Times New Roman"/>
          <w:b w:val="false"/>
          <w:i w:val="false"/>
          <w:color w:val="000000"/>
          <w:sz w:val="28"/>
        </w:rPr>
        <w:t>
      Закуп способом из одного источника путем прямого заключения договора о закупках осуществляется в соответствии с гражданским законодательством Республики Казахстан, с соблюдением принципов, предусмотренных подпунктами 2) и 3) пункта 4 Правил.</w:t>
      </w:r>
    </w:p>
    <w:bookmarkEnd w:id="286"/>
    <w:bookmarkStart w:name="z289" w:id="287"/>
    <w:p>
      <w:pPr>
        <w:spacing w:after="0"/>
        <w:ind w:left="0"/>
        <w:jc w:val="both"/>
      </w:pPr>
      <w:r>
        <w:rPr>
          <w:rFonts w:ascii="Times New Roman"/>
          <w:b w:val="false"/>
          <w:i w:val="false"/>
          <w:color w:val="000000"/>
          <w:sz w:val="28"/>
        </w:rPr>
        <w:t>
      92. Потенциальный поставщик товара и услуг, являющихся предметом проводимых закупок из одного источника, не позднее семи рабочих дней со дня получения приглашения направляет организатору (заказчику) свое письменное согласие с приложением или направляет организатору посредством веб-портала соглашение об участии в закупках из одного источника посредством веб-портала закупок с приложением документов, предусмотренных в приглашении:</w:t>
      </w:r>
    </w:p>
    <w:bookmarkEnd w:id="287"/>
    <w:bookmarkStart w:name="z290" w:id="288"/>
    <w:p>
      <w:pPr>
        <w:spacing w:after="0"/>
        <w:ind w:left="0"/>
        <w:jc w:val="both"/>
      </w:pPr>
      <w:r>
        <w:rPr>
          <w:rFonts w:ascii="Times New Roman"/>
          <w:b w:val="false"/>
          <w:i w:val="false"/>
          <w:color w:val="000000"/>
          <w:sz w:val="28"/>
        </w:rPr>
        <w:t>
      1) описания товаров и услуг, предлагаемых потенциальным поставщиком, с приложением документов, подтверждающих соответствие предлагаемых товаров и услуг требованиям технической спецификации;</w:t>
      </w:r>
    </w:p>
    <w:bookmarkEnd w:id="288"/>
    <w:bookmarkStart w:name="z291" w:id="289"/>
    <w:p>
      <w:pPr>
        <w:spacing w:after="0"/>
        <w:ind w:left="0"/>
        <w:jc w:val="both"/>
      </w:pPr>
      <w:r>
        <w:rPr>
          <w:rFonts w:ascii="Times New Roman"/>
          <w:b w:val="false"/>
          <w:i w:val="false"/>
          <w:color w:val="000000"/>
          <w:sz w:val="28"/>
        </w:rPr>
        <w:t>
      2) обоснования цены на предлагаемые товары, услуги;</w:t>
      </w:r>
    </w:p>
    <w:bookmarkEnd w:id="289"/>
    <w:bookmarkStart w:name="z292" w:id="290"/>
    <w:p>
      <w:pPr>
        <w:spacing w:after="0"/>
        <w:ind w:left="0"/>
        <w:jc w:val="both"/>
      </w:pPr>
      <w:r>
        <w:rPr>
          <w:rFonts w:ascii="Times New Roman"/>
          <w:b w:val="false"/>
          <w:i w:val="false"/>
          <w:color w:val="000000"/>
          <w:sz w:val="28"/>
        </w:rPr>
        <w:t>
      3) нотариально засвидетельствованную копию лицензии (в случае, если деятельность подлежит лицензированию);</w:t>
      </w:r>
    </w:p>
    <w:bookmarkEnd w:id="290"/>
    <w:bookmarkStart w:name="z293" w:id="291"/>
    <w:p>
      <w:pPr>
        <w:spacing w:after="0"/>
        <w:ind w:left="0"/>
        <w:jc w:val="both"/>
      </w:pPr>
      <w:r>
        <w:rPr>
          <w:rFonts w:ascii="Times New Roman"/>
          <w:b w:val="false"/>
          <w:i w:val="false"/>
          <w:color w:val="000000"/>
          <w:sz w:val="28"/>
        </w:rPr>
        <w:t>
      Обоснование цены содержит расчет стоимости предлагаемых к поставке товаров, услуг, включая все расходы потенциального поставщика на транспортировку, страхование, уплату таможенных пошлин, налога на добавленную стоимость и других налогов, платежей и сборов, стоимость комплектующих деталей и обязательных запасных частей, обслуживания в течение начального срока эксплуатации на единицу измерения, другие расходы.</w:t>
      </w:r>
    </w:p>
    <w:bookmarkEnd w:id="291"/>
    <w:bookmarkStart w:name="z294" w:id="292"/>
    <w:p>
      <w:pPr>
        <w:spacing w:after="0"/>
        <w:ind w:left="0"/>
        <w:jc w:val="both"/>
      </w:pPr>
      <w:r>
        <w:rPr>
          <w:rFonts w:ascii="Times New Roman"/>
          <w:b w:val="false"/>
          <w:i w:val="false"/>
          <w:color w:val="000000"/>
          <w:sz w:val="28"/>
        </w:rPr>
        <w:t>
      93. Организатор (заказчик) посредством веб-портала рассматривает представленные потенциальным поставщиком документы, подтверждающие соответствие потенциального поставщика квалификационным требованиям, за исключением случаев, когда закупки способом из одного источника осуществляются по итогам несостоявшихся закупок способом запроса ценовых предложений, обоснования цены, предлагаемой им на участие в государственных закупках способом из одного источника.</w:t>
      </w:r>
    </w:p>
    <w:bookmarkEnd w:id="292"/>
    <w:bookmarkStart w:name="z295" w:id="293"/>
    <w:p>
      <w:pPr>
        <w:spacing w:after="0"/>
        <w:ind w:left="0"/>
        <w:jc w:val="both"/>
      </w:pPr>
      <w:r>
        <w:rPr>
          <w:rFonts w:ascii="Times New Roman"/>
          <w:b w:val="false"/>
          <w:i w:val="false"/>
          <w:color w:val="000000"/>
          <w:sz w:val="28"/>
        </w:rPr>
        <w:t>
      94. Закупки способом из одного источника признаются несостоявшимися в случаях:</w:t>
      </w:r>
    </w:p>
    <w:bookmarkEnd w:id="293"/>
    <w:bookmarkStart w:name="z296" w:id="294"/>
    <w:p>
      <w:pPr>
        <w:spacing w:after="0"/>
        <w:ind w:left="0"/>
        <w:jc w:val="both"/>
      </w:pPr>
      <w:r>
        <w:rPr>
          <w:rFonts w:ascii="Times New Roman"/>
          <w:b w:val="false"/>
          <w:i w:val="false"/>
          <w:color w:val="000000"/>
          <w:sz w:val="28"/>
        </w:rPr>
        <w:t>
      1) если цена на товары и услуги, предложенная потенциальным поставщиком, превышает сумму, выделенную для осуществления данной закупки;</w:t>
      </w:r>
    </w:p>
    <w:bookmarkEnd w:id="294"/>
    <w:bookmarkStart w:name="z297" w:id="295"/>
    <w:p>
      <w:pPr>
        <w:spacing w:after="0"/>
        <w:ind w:left="0"/>
        <w:jc w:val="both"/>
      </w:pPr>
      <w:r>
        <w:rPr>
          <w:rFonts w:ascii="Times New Roman"/>
          <w:b w:val="false"/>
          <w:i w:val="false"/>
          <w:color w:val="000000"/>
          <w:sz w:val="28"/>
        </w:rPr>
        <w:t>
      2) если потенциальный поставщик уклонился от заключения договора;</w:t>
      </w:r>
    </w:p>
    <w:bookmarkEnd w:id="295"/>
    <w:bookmarkStart w:name="z298" w:id="296"/>
    <w:p>
      <w:pPr>
        <w:spacing w:after="0"/>
        <w:ind w:left="0"/>
        <w:jc w:val="both"/>
      </w:pPr>
      <w:r>
        <w:rPr>
          <w:rFonts w:ascii="Times New Roman"/>
          <w:b w:val="false"/>
          <w:i w:val="false"/>
          <w:color w:val="000000"/>
          <w:sz w:val="28"/>
        </w:rPr>
        <w:t>
      3) если потенциальный поставщик представил техническую спецификацию, не соответствующую требованиям, установленным в технической спецификации организатора (заказчика), за исключением случаев представления технической спецификации с более лучшими техническими, качественными и функциональными характеристиками.</w:t>
      </w:r>
    </w:p>
    <w:bookmarkEnd w:id="296"/>
    <w:bookmarkStart w:name="z299" w:id="297"/>
    <w:p>
      <w:pPr>
        <w:spacing w:after="0"/>
        <w:ind w:left="0"/>
        <w:jc w:val="both"/>
      </w:pPr>
      <w:r>
        <w:rPr>
          <w:rFonts w:ascii="Times New Roman"/>
          <w:b w:val="false"/>
          <w:i w:val="false"/>
          <w:color w:val="000000"/>
          <w:sz w:val="28"/>
        </w:rPr>
        <w:t>
      95. В случае признания закупок несостоявшимися, организатор (заказчик) принимает решение о проведении повторных закупок указанным способом.</w:t>
      </w:r>
    </w:p>
    <w:bookmarkEnd w:id="297"/>
    <w:bookmarkStart w:name="z300" w:id="298"/>
    <w:p>
      <w:pPr>
        <w:spacing w:after="0"/>
        <w:ind w:left="0"/>
        <w:jc w:val="both"/>
      </w:pPr>
      <w:r>
        <w:rPr>
          <w:rFonts w:ascii="Times New Roman"/>
          <w:b w:val="false"/>
          <w:i w:val="false"/>
          <w:color w:val="000000"/>
          <w:sz w:val="28"/>
        </w:rPr>
        <w:t xml:space="preserve">
      96. Организатор (заказчик) закупок оформляет протокол об итогах осуществления закупок способом из одного источника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298"/>
    <w:bookmarkStart w:name="z301" w:id="299"/>
    <w:p>
      <w:pPr>
        <w:spacing w:after="0"/>
        <w:ind w:left="0"/>
        <w:jc w:val="both"/>
      </w:pPr>
      <w:r>
        <w:rPr>
          <w:rFonts w:ascii="Times New Roman"/>
          <w:b w:val="false"/>
          <w:i w:val="false"/>
          <w:color w:val="000000"/>
          <w:sz w:val="28"/>
        </w:rPr>
        <w:t>
      97. Организатор (заказчик) не позднее двух рабочих дней со дня подписания протокола об итогах закупок способом из одного источника размещает протокола на интернет-ресурсе организатора (заказчика) или на веб-портале организатора (заказчика).</w:t>
      </w:r>
    </w:p>
    <w:bookmarkEnd w:id="299"/>
    <w:bookmarkStart w:name="z302" w:id="300"/>
    <w:p>
      <w:pPr>
        <w:spacing w:after="0"/>
        <w:ind w:left="0"/>
        <w:jc w:val="both"/>
      </w:pPr>
      <w:r>
        <w:rPr>
          <w:rFonts w:ascii="Times New Roman"/>
          <w:b w:val="false"/>
          <w:i w:val="false"/>
          <w:color w:val="000000"/>
          <w:sz w:val="28"/>
        </w:rPr>
        <w:t>
      98. Организатор (заказчик) заключает договор с потенциальным поставщиком на основании протокола об итогах закупок способом из одного источника на бумажном носителе или на веб-портале.</w:t>
      </w:r>
    </w:p>
    <w:bookmarkEnd w:id="300"/>
    <w:bookmarkStart w:name="z303" w:id="301"/>
    <w:p>
      <w:pPr>
        <w:spacing w:after="0"/>
        <w:ind w:left="0"/>
        <w:jc w:val="left"/>
      </w:pPr>
      <w:r>
        <w:rPr>
          <w:rFonts w:ascii="Times New Roman"/>
          <w:b/>
          <w:i w:val="false"/>
          <w:color w:val="000000"/>
        </w:rPr>
        <w:t xml:space="preserve"> Глава 4. Заключение и исполнение договора</w:t>
      </w:r>
    </w:p>
    <w:bookmarkEnd w:id="301"/>
    <w:bookmarkStart w:name="z304" w:id="302"/>
    <w:p>
      <w:pPr>
        <w:spacing w:after="0"/>
        <w:ind w:left="0"/>
        <w:jc w:val="both"/>
      </w:pPr>
      <w:r>
        <w:rPr>
          <w:rFonts w:ascii="Times New Roman"/>
          <w:b w:val="false"/>
          <w:i w:val="false"/>
          <w:color w:val="000000"/>
          <w:sz w:val="28"/>
        </w:rPr>
        <w:t>
      99. Организатор (заказчик) в течение пяти рабочих дней со дня подписания протокола об итогах закупок подписывает и направляет потенциальному поставщику проект договора о закупках или направляет посредством веб-портала победителю проект договора, удостоверенный электронной цифровой подписью.</w:t>
      </w:r>
    </w:p>
    <w:bookmarkEnd w:id="302"/>
    <w:bookmarkStart w:name="z305" w:id="303"/>
    <w:p>
      <w:pPr>
        <w:spacing w:after="0"/>
        <w:ind w:left="0"/>
        <w:jc w:val="both"/>
      </w:pPr>
      <w:r>
        <w:rPr>
          <w:rFonts w:ascii="Times New Roman"/>
          <w:b w:val="false"/>
          <w:i w:val="false"/>
          <w:color w:val="000000"/>
          <w:sz w:val="28"/>
        </w:rPr>
        <w:t>
      Организатор (заказчик) до заключения договора о закупках оставляет за собой возможность отказаться от осуществления закупок в случаях сокращения расходов на приобретение товаров, услуг, предусмотренных в годовом плане закупок, обоснованного уменьшения потребности или обоснованной нецелесообразности приобретения товаров, услуг. Отказ от закупок осуществляется путем внесения соответствующих изменений в годовой план закупок.</w:t>
      </w:r>
    </w:p>
    <w:bookmarkEnd w:id="303"/>
    <w:bookmarkStart w:name="z306" w:id="304"/>
    <w:p>
      <w:pPr>
        <w:spacing w:after="0"/>
        <w:ind w:left="0"/>
        <w:jc w:val="both"/>
      </w:pPr>
      <w:r>
        <w:rPr>
          <w:rFonts w:ascii="Times New Roman"/>
          <w:b w:val="false"/>
          <w:i w:val="false"/>
          <w:color w:val="000000"/>
          <w:sz w:val="28"/>
        </w:rPr>
        <w:t xml:space="preserve">
      В этом случае Организатор (заказчик): </w:t>
      </w:r>
    </w:p>
    <w:bookmarkEnd w:id="304"/>
    <w:bookmarkStart w:name="z307" w:id="305"/>
    <w:p>
      <w:pPr>
        <w:spacing w:after="0"/>
        <w:ind w:left="0"/>
        <w:jc w:val="both"/>
      </w:pPr>
      <w:r>
        <w:rPr>
          <w:rFonts w:ascii="Times New Roman"/>
          <w:b w:val="false"/>
          <w:i w:val="false"/>
          <w:color w:val="000000"/>
          <w:sz w:val="28"/>
        </w:rPr>
        <w:t xml:space="preserve">
      1) в течение 5 (пять) рабочих дней со дня принятия решения об отказе от осуществления закупок извещает об этом лиц, участвующих в проводимых закупках и опубликовывает соответствующее объявление на интернет-ресурсе Организатора (заказчика) или веб-портале закупок; </w:t>
      </w:r>
    </w:p>
    <w:bookmarkEnd w:id="305"/>
    <w:bookmarkStart w:name="z308" w:id="306"/>
    <w:p>
      <w:pPr>
        <w:spacing w:after="0"/>
        <w:ind w:left="0"/>
        <w:jc w:val="both"/>
      </w:pPr>
      <w:r>
        <w:rPr>
          <w:rFonts w:ascii="Times New Roman"/>
          <w:b w:val="false"/>
          <w:i w:val="false"/>
          <w:color w:val="000000"/>
          <w:sz w:val="28"/>
        </w:rPr>
        <w:t>
      2) в течение 5 (пяти) рабочих дней со дня принятия решения об отказе от осуществления закупок возвращает внесенные обеспечения заявок.</w:t>
      </w:r>
    </w:p>
    <w:bookmarkEnd w:id="306"/>
    <w:bookmarkStart w:name="z309" w:id="307"/>
    <w:p>
      <w:pPr>
        <w:spacing w:after="0"/>
        <w:ind w:left="0"/>
        <w:jc w:val="both"/>
      </w:pPr>
      <w:r>
        <w:rPr>
          <w:rFonts w:ascii="Times New Roman"/>
          <w:b w:val="false"/>
          <w:i w:val="false"/>
          <w:color w:val="000000"/>
          <w:sz w:val="28"/>
        </w:rPr>
        <w:t xml:space="preserve">
      100. Потенциальный поставщик в течение пяти рабочих дней со дня получения подписанного проекта договора о закупках предоставляет организатору (заказчику), подписанный им договор о закупках. </w:t>
      </w:r>
    </w:p>
    <w:bookmarkEnd w:id="307"/>
    <w:bookmarkStart w:name="z310" w:id="308"/>
    <w:p>
      <w:pPr>
        <w:spacing w:after="0"/>
        <w:ind w:left="0"/>
        <w:jc w:val="both"/>
      </w:pPr>
      <w:r>
        <w:rPr>
          <w:rFonts w:ascii="Times New Roman"/>
          <w:b w:val="false"/>
          <w:i w:val="false"/>
          <w:color w:val="000000"/>
          <w:sz w:val="28"/>
        </w:rPr>
        <w:t>
      101. Заказчик в течение одного рабочего дня со дня определения победителя закупок, направляет посредством веб-портала победителю запрос сведений о лице, подписывающем договор, и реквизитах поставщика для оформления договора.</w:t>
      </w:r>
    </w:p>
    <w:bookmarkEnd w:id="308"/>
    <w:bookmarkStart w:name="z311" w:id="309"/>
    <w:p>
      <w:pPr>
        <w:spacing w:after="0"/>
        <w:ind w:left="0"/>
        <w:jc w:val="both"/>
      </w:pPr>
      <w:r>
        <w:rPr>
          <w:rFonts w:ascii="Times New Roman"/>
          <w:b w:val="false"/>
          <w:i w:val="false"/>
          <w:color w:val="000000"/>
          <w:sz w:val="28"/>
        </w:rPr>
        <w:t>
      102. Потенциальный поставщик в течение трех рабочих дней со дня получения на веб-портале соответствующего запроса заполняет и подтверждает сведения о лице, подписывающем договор, и реквизиты поставщика.</w:t>
      </w:r>
    </w:p>
    <w:bookmarkEnd w:id="309"/>
    <w:bookmarkStart w:name="z312" w:id="310"/>
    <w:p>
      <w:pPr>
        <w:spacing w:after="0"/>
        <w:ind w:left="0"/>
        <w:jc w:val="both"/>
      </w:pPr>
      <w:r>
        <w:rPr>
          <w:rFonts w:ascii="Times New Roman"/>
          <w:b w:val="false"/>
          <w:i w:val="false"/>
          <w:color w:val="000000"/>
          <w:sz w:val="28"/>
        </w:rPr>
        <w:t>
      В случае отсутствия подтверждения потенциального поставщика сведений о лице, подписывающем договор, и его реквизитов, заказчик подписывает договор в соответствии с регистрационными данными потенциального поставщика, размещенными на веб-портале.</w:t>
      </w:r>
    </w:p>
    <w:bookmarkEnd w:id="310"/>
    <w:bookmarkStart w:name="z313" w:id="311"/>
    <w:p>
      <w:pPr>
        <w:spacing w:after="0"/>
        <w:ind w:left="0"/>
        <w:jc w:val="both"/>
      </w:pPr>
      <w:r>
        <w:rPr>
          <w:rFonts w:ascii="Times New Roman"/>
          <w:b w:val="false"/>
          <w:i w:val="false"/>
          <w:color w:val="000000"/>
          <w:sz w:val="28"/>
        </w:rPr>
        <w:t>
      103. Заказчик не позднее одного рабочего дня со дня истечения срока подтверждения потенциальным поставщиком сведений формирует проект договора, удостоверенный электронной цифровой подписью, и направляет для подписания потенциальному поставщику.</w:t>
      </w:r>
    </w:p>
    <w:bookmarkEnd w:id="311"/>
    <w:bookmarkStart w:name="z314" w:id="312"/>
    <w:p>
      <w:pPr>
        <w:spacing w:after="0"/>
        <w:ind w:left="0"/>
        <w:jc w:val="both"/>
      </w:pPr>
      <w:r>
        <w:rPr>
          <w:rFonts w:ascii="Times New Roman"/>
          <w:b w:val="false"/>
          <w:i w:val="false"/>
          <w:color w:val="000000"/>
          <w:sz w:val="28"/>
        </w:rPr>
        <w:t>
      104. Поставщик подписывает договор электронной цифровой подписью посредством веб-портала в течение пяти рабочих дней, со дня получения подписанного проекта договора о закупках.</w:t>
      </w:r>
    </w:p>
    <w:bookmarkEnd w:id="312"/>
    <w:bookmarkStart w:name="z315" w:id="313"/>
    <w:p>
      <w:pPr>
        <w:spacing w:after="0"/>
        <w:ind w:left="0"/>
        <w:jc w:val="both"/>
      </w:pPr>
      <w:r>
        <w:rPr>
          <w:rFonts w:ascii="Times New Roman"/>
          <w:b w:val="false"/>
          <w:i w:val="false"/>
          <w:color w:val="000000"/>
          <w:sz w:val="28"/>
        </w:rPr>
        <w:t xml:space="preserve">
      105. Если потенциальный поставщик, определенный победителем, не подписал в установленные настоящими Правилами сроки проект договора, заказчик в течение двух рабочих дней со дня уклонения победителя от заключения договора направляет потенциальному поставщику, занявшему второе место, проект договора, удостоверенный электронной цифровой подписью посредством веб-портала. </w:t>
      </w:r>
    </w:p>
    <w:bookmarkEnd w:id="313"/>
    <w:bookmarkStart w:name="z316" w:id="314"/>
    <w:p>
      <w:pPr>
        <w:spacing w:after="0"/>
        <w:ind w:left="0"/>
        <w:jc w:val="both"/>
      </w:pPr>
      <w:r>
        <w:rPr>
          <w:rFonts w:ascii="Times New Roman"/>
          <w:b w:val="false"/>
          <w:i w:val="false"/>
          <w:color w:val="000000"/>
          <w:sz w:val="28"/>
        </w:rPr>
        <w:t>
      106. Поставщик в течение десяти рабочих дней со дня заключения договора о закупках вносит обеспечение исполнения договора о закупках.</w:t>
      </w:r>
    </w:p>
    <w:bookmarkEnd w:id="314"/>
    <w:bookmarkStart w:name="z317" w:id="315"/>
    <w:p>
      <w:pPr>
        <w:spacing w:after="0"/>
        <w:ind w:left="0"/>
        <w:jc w:val="both"/>
      </w:pPr>
      <w:r>
        <w:rPr>
          <w:rFonts w:ascii="Times New Roman"/>
          <w:b w:val="false"/>
          <w:i w:val="false"/>
          <w:color w:val="000000"/>
          <w:sz w:val="28"/>
        </w:rPr>
        <w:t>
      107. Обеспечение исполнения договора о закупках вносится поставщиком в качестве гарантии того, что он своевременно, полно и надлежащим образом исполнит свои обязательства по заключенному с ним договору о закупках.</w:t>
      </w:r>
    </w:p>
    <w:bookmarkEnd w:id="315"/>
    <w:bookmarkStart w:name="z318" w:id="316"/>
    <w:p>
      <w:pPr>
        <w:spacing w:after="0"/>
        <w:ind w:left="0"/>
        <w:jc w:val="both"/>
      </w:pPr>
      <w:r>
        <w:rPr>
          <w:rFonts w:ascii="Times New Roman"/>
          <w:b w:val="false"/>
          <w:i w:val="false"/>
          <w:color w:val="000000"/>
          <w:sz w:val="28"/>
        </w:rPr>
        <w:t>
      108. Размер обеспечения исполнения договора устанавливается организатором (заказчиком) в размере трех процентов от общей суммы договора о закупках.</w:t>
      </w:r>
    </w:p>
    <w:bookmarkEnd w:id="316"/>
    <w:bookmarkStart w:name="z319" w:id="317"/>
    <w:p>
      <w:pPr>
        <w:spacing w:after="0"/>
        <w:ind w:left="0"/>
        <w:jc w:val="both"/>
      </w:pPr>
      <w:r>
        <w:rPr>
          <w:rFonts w:ascii="Times New Roman"/>
          <w:b w:val="false"/>
          <w:i w:val="false"/>
          <w:color w:val="000000"/>
          <w:sz w:val="28"/>
        </w:rPr>
        <w:t>
      Поставщик выбирает один из следующих видов обеспечения исполнения договора о закупках:</w:t>
      </w:r>
    </w:p>
    <w:bookmarkEnd w:id="317"/>
    <w:bookmarkStart w:name="z320" w:id="318"/>
    <w:p>
      <w:pPr>
        <w:spacing w:after="0"/>
        <w:ind w:left="0"/>
        <w:jc w:val="both"/>
      </w:pPr>
      <w:r>
        <w:rPr>
          <w:rFonts w:ascii="Times New Roman"/>
          <w:b w:val="false"/>
          <w:i w:val="false"/>
          <w:color w:val="000000"/>
          <w:sz w:val="28"/>
        </w:rPr>
        <w:t>
      1) гарантийный денежный взнос, который вносится на банковский счет организатора (заказчика);</w:t>
      </w:r>
    </w:p>
    <w:bookmarkEnd w:id="318"/>
    <w:bookmarkStart w:name="z321" w:id="319"/>
    <w:p>
      <w:pPr>
        <w:spacing w:after="0"/>
        <w:ind w:left="0"/>
        <w:jc w:val="both"/>
      </w:pPr>
      <w:r>
        <w:rPr>
          <w:rFonts w:ascii="Times New Roman"/>
          <w:b w:val="false"/>
          <w:i w:val="false"/>
          <w:color w:val="000000"/>
          <w:sz w:val="28"/>
        </w:rPr>
        <w:t xml:space="preserve">
      2) банковская гарантия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w:t>
      </w:r>
    </w:p>
    <w:bookmarkEnd w:id="319"/>
    <w:bookmarkStart w:name="z322" w:id="320"/>
    <w:p>
      <w:pPr>
        <w:spacing w:after="0"/>
        <w:ind w:left="0"/>
        <w:jc w:val="both"/>
      </w:pPr>
      <w:r>
        <w:rPr>
          <w:rFonts w:ascii="Times New Roman"/>
          <w:b w:val="false"/>
          <w:i w:val="false"/>
          <w:color w:val="000000"/>
          <w:sz w:val="28"/>
        </w:rPr>
        <w:t>
      109. Не предусматривается использование организатором (заказчиком) гарантийного денежного взноса, внесенного поставщиком, на цели, не предусмотренные договором о закупках.</w:t>
      </w:r>
    </w:p>
    <w:bookmarkEnd w:id="320"/>
    <w:bookmarkStart w:name="z323" w:id="321"/>
    <w:p>
      <w:pPr>
        <w:spacing w:after="0"/>
        <w:ind w:left="0"/>
        <w:jc w:val="both"/>
      </w:pPr>
      <w:r>
        <w:rPr>
          <w:rFonts w:ascii="Times New Roman"/>
          <w:b w:val="false"/>
          <w:i w:val="false"/>
          <w:color w:val="000000"/>
          <w:sz w:val="28"/>
        </w:rPr>
        <w:t>
      110. Требование о внесении обеспечения исполнения договора о закупках не распространяется на поставщиков, определенных по итогам закупок способом запроса ценовых предложений.</w:t>
      </w:r>
    </w:p>
    <w:bookmarkEnd w:id="321"/>
    <w:bookmarkStart w:name="z324" w:id="322"/>
    <w:p>
      <w:pPr>
        <w:spacing w:after="0"/>
        <w:ind w:left="0"/>
        <w:jc w:val="both"/>
      </w:pPr>
      <w:r>
        <w:rPr>
          <w:rFonts w:ascii="Times New Roman"/>
          <w:b w:val="false"/>
          <w:i w:val="false"/>
          <w:color w:val="000000"/>
          <w:sz w:val="28"/>
        </w:rPr>
        <w:t>
      111. Организатор (заказчик) возвращает внесенное обеспечение исполнения договора о закупках поставщику в сроки, указанные в договоре, или в течение пяти рабочих дней с момента полного и надлежащего исполнения поставщиком своих обязательств по договору.</w:t>
      </w:r>
    </w:p>
    <w:bookmarkEnd w:id="322"/>
    <w:bookmarkStart w:name="z325" w:id="323"/>
    <w:p>
      <w:pPr>
        <w:spacing w:after="0"/>
        <w:ind w:left="0"/>
        <w:jc w:val="both"/>
      </w:pPr>
      <w:r>
        <w:rPr>
          <w:rFonts w:ascii="Times New Roman"/>
          <w:b w:val="false"/>
          <w:i w:val="false"/>
          <w:color w:val="000000"/>
          <w:sz w:val="28"/>
        </w:rPr>
        <w:t>
      В случае ненадлежащего исполнения поставщиком принятых обязательств по договору о закупках, организатор (заказчик) возвращает внесенное обеспечение исполнения договора о закупках в течение пяти рабочих дней со дня установления факта оплаты неустойки в доход организатора (заказчика).</w:t>
      </w:r>
    </w:p>
    <w:bookmarkEnd w:id="323"/>
    <w:bookmarkStart w:name="z326" w:id="324"/>
    <w:p>
      <w:pPr>
        <w:spacing w:after="0"/>
        <w:ind w:left="0"/>
        <w:jc w:val="both"/>
      </w:pPr>
      <w:r>
        <w:rPr>
          <w:rFonts w:ascii="Times New Roman"/>
          <w:b w:val="false"/>
          <w:i w:val="false"/>
          <w:color w:val="000000"/>
          <w:sz w:val="28"/>
        </w:rPr>
        <w:t>
      112. Организатор (заказчик) не возвращает обеспечение исполнения договора, если договор о закупках расторгнут в связи с неисполнением поставщиком товаров, услуг договорных обязательств.</w:t>
      </w:r>
    </w:p>
    <w:bookmarkEnd w:id="324"/>
    <w:bookmarkStart w:name="z327" w:id="325"/>
    <w:p>
      <w:pPr>
        <w:spacing w:after="0"/>
        <w:ind w:left="0"/>
        <w:jc w:val="both"/>
      </w:pPr>
      <w:r>
        <w:rPr>
          <w:rFonts w:ascii="Times New Roman"/>
          <w:b w:val="false"/>
          <w:i w:val="false"/>
          <w:color w:val="000000"/>
          <w:sz w:val="28"/>
        </w:rPr>
        <w:t xml:space="preserve">
      113. Договор о закупках содержит условия уплаты </w:t>
      </w:r>
      <w:r>
        <w:rPr>
          <w:rFonts w:ascii="Times New Roman"/>
          <w:b w:val="false"/>
          <w:i w:val="false"/>
          <w:color w:val="000000"/>
          <w:sz w:val="28"/>
        </w:rPr>
        <w:t>налога</w:t>
      </w:r>
      <w:r>
        <w:rPr>
          <w:rFonts w:ascii="Times New Roman"/>
          <w:b w:val="false"/>
          <w:i w:val="false"/>
          <w:color w:val="000000"/>
          <w:sz w:val="28"/>
        </w:rPr>
        <w:t xml:space="preserve"> на добавленную стоимость и акцизов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налогах и других обязательных платежах в бюджет", Таможенного кодекса Таможенного союза и (или) Кодекса Республики Казахстан "О таможенном деле в Республике Казахстан".</w:t>
      </w:r>
    </w:p>
    <w:bookmarkEnd w:id="325"/>
    <w:bookmarkStart w:name="z328" w:id="326"/>
    <w:p>
      <w:pPr>
        <w:spacing w:after="0"/>
        <w:ind w:left="0"/>
        <w:jc w:val="both"/>
      </w:pPr>
      <w:r>
        <w:rPr>
          <w:rFonts w:ascii="Times New Roman"/>
          <w:b w:val="false"/>
          <w:i w:val="false"/>
          <w:color w:val="000000"/>
          <w:sz w:val="28"/>
        </w:rPr>
        <w:t>
      114. В целях обеспечения бесперебойной деятельности организатора (заказчика) последний продлевает на период до подведения итогов закупок способом конкурса либо запроса ценовых предложений и вступления в силу договора о закупках действие договора о закупках товаров, услуг.</w:t>
      </w:r>
    </w:p>
    <w:bookmarkEnd w:id="326"/>
    <w:bookmarkStart w:name="z329" w:id="327"/>
    <w:p>
      <w:pPr>
        <w:spacing w:after="0"/>
        <w:ind w:left="0"/>
        <w:jc w:val="both"/>
      </w:pPr>
      <w:r>
        <w:rPr>
          <w:rFonts w:ascii="Times New Roman"/>
          <w:b w:val="false"/>
          <w:i w:val="false"/>
          <w:color w:val="000000"/>
          <w:sz w:val="28"/>
        </w:rPr>
        <w:t>
      При этом такие закупки осуществляются в объеме, не превышающем объема закупок таких товаров, услуг, необходимого для обеспечения потребности заказчика в течение срока проведения закупки, но не более чем на два месяца.</w:t>
      </w:r>
    </w:p>
    <w:bookmarkEnd w:id="327"/>
    <w:bookmarkStart w:name="z330" w:id="328"/>
    <w:p>
      <w:pPr>
        <w:spacing w:after="0"/>
        <w:ind w:left="0"/>
        <w:jc w:val="both"/>
      </w:pPr>
      <w:r>
        <w:rPr>
          <w:rFonts w:ascii="Times New Roman"/>
          <w:b w:val="false"/>
          <w:i w:val="false"/>
          <w:color w:val="000000"/>
          <w:sz w:val="28"/>
        </w:rPr>
        <w:t>
      115. Внесение изменения в заключенный договор о закупках осуществляется в соответствии с гражданским законодательством Республики Казахстан.</w:t>
      </w:r>
    </w:p>
    <w:bookmarkEnd w:id="328"/>
    <w:bookmarkStart w:name="z331" w:id="329"/>
    <w:p>
      <w:pPr>
        <w:spacing w:after="0"/>
        <w:ind w:left="0"/>
        <w:jc w:val="both"/>
      </w:pPr>
      <w:r>
        <w:rPr>
          <w:rFonts w:ascii="Times New Roman"/>
          <w:b w:val="false"/>
          <w:i w:val="false"/>
          <w:color w:val="000000"/>
          <w:sz w:val="28"/>
        </w:rPr>
        <w:t>
      116. В случае, если потенциальный поставщик в сроки, установленные Правилами, не представил организатору (заказчику), подписанный договор о закупках, то такой потенциальный поставщик признается уклонившимся от заключения договора о закупках.</w:t>
      </w:r>
    </w:p>
    <w:bookmarkEnd w:id="329"/>
    <w:bookmarkStart w:name="z332" w:id="330"/>
    <w:p>
      <w:pPr>
        <w:spacing w:after="0"/>
        <w:ind w:left="0"/>
        <w:jc w:val="both"/>
      </w:pPr>
      <w:r>
        <w:rPr>
          <w:rFonts w:ascii="Times New Roman"/>
          <w:b w:val="false"/>
          <w:i w:val="false"/>
          <w:color w:val="000000"/>
          <w:sz w:val="28"/>
        </w:rPr>
        <w:t>
      117. В случае признания потенциального поставщика уклонившимся от заключения договора о закупках организатор (заказчик) обращается в суд с иском о возмещении убытков, причиненных уклонением от заключения договора о закупках.</w:t>
      </w:r>
    </w:p>
    <w:bookmarkEnd w:id="330"/>
    <w:bookmarkStart w:name="z333" w:id="331"/>
    <w:p>
      <w:pPr>
        <w:spacing w:after="0"/>
        <w:ind w:left="0"/>
        <w:jc w:val="both"/>
      </w:pPr>
      <w:r>
        <w:rPr>
          <w:rFonts w:ascii="Times New Roman"/>
          <w:b w:val="false"/>
          <w:i w:val="false"/>
          <w:color w:val="000000"/>
          <w:sz w:val="28"/>
        </w:rPr>
        <w:t>
      118. Исполнение договора о закупках осуществляется в соответствии с гражданским законодательством Республики Казахстан и настоящими Правилами.</w:t>
      </w:r>
    </w:p>
    <w:bookmarkEnd w:id="331"/>
    <w:bookmarkStart w:name="z334" w:id="332"/>
    <w:p>
      <w:pPr>
        <w:spacing w:after="0"/>
        <w:ind w:left="0"/>
        <w:jc w:val="both"/>
      </w:pPr>
      <w:r>
        <w:rPr>
          <w:rFonts w:ascii="Times New Roman"/>
          <w:b w:val="false"/>
          <w:i w:val="false"/>
          <w:color w:val="000000"/>
          <w:sz w:val="28"/>
        </w:rPr>
        <w:t>
      119. Договор о закупках расторгается на любом этапе в случае выявления одного из следующих фактов:</w:t>
      </w:r>
    </w:p>
    <w:bookmarkEnd w:id="332"/>
    <w:bookmarkStart w:name="z335" w:id="333"/>
    <w:p>
      <w:pPr>
        <w:spacing w:after="0"/>
        <w:ind w:left="0"/>
        <w:jc w:val="both"/>
      </w:pPr>
      <w:r>
        <w:rPr>
          <w:rFonts w:ascii="Times New Roman"/>
          <w:b w:val="false"/>
          <w:i w:val="false"/>
          <w:color w:val="000000"/>
          <w:sz w:val="28"/>
        </w:rPr>
        <w:t>
      1) не исполнения своих обязательства Поставщиком по заключенному договору о закупках;</w:t>
      </w:r>
    </w:p>
    <w:bookmarkEnd w:id="333"/>
    <w:bookmarkStart w:name="z336" w:id="334"/>
    <w:p>
      <w:pPr>
        <w:spacing w:after="0"/>
        <w:ind w:left="0"/>
        <w:jc w:val="both"/>
      </w:pPr>
      <w:r>
        <w:rPr>
          <w:rFonts w:ascii="Times New Roman"/>
          <w:b w:val="false"/>
          <w:i w:val="false"/>
          <w:color w:val="000000"/>
          <w:sz w:val="28"/>
        </w:rPr>
        <w:t>
      2) оказания организатором содействия потенциальному поставщику, не предусмотренного Правилами;</w:t>
      </w:r>
    </w:p>
    <w:bookmarkEnd w:id="334"/>
    <w:bookmarkStart w:name="z337" w:id="335"/>
    <w:p>
      <w:pPr>
        <w:spacing w:after="0"/>
        <w:ind w:left="0"/>
        <w:jc w:val="both"/>
      </w:pPr>
      <w:r>
        <w:rPr>
          <w:rFonts w:ascii="Times New Roman"/>
          <w:b w:val="false"/>
          <w:i w:val="false"/>
          <w:color w:val="000000"/>
          <w:sz w:val="28"/>
        </w:rPr>
        <w:t>
      3) установления уполномоченным органом факта заключения договора с нарушением законодательства Республики Казахстан о закупках, за исключением договоров, по которым обязательства исполнены надлежащим образом;</w:t>
      </w:r>
    </w:p>
    <w:bookmarkEnd w:id="335"/>
    <w:bookmarkStart w:name="z338" w:id="336"/>
    <w:p>
      <w:pPr>
        <w:spacing w:after="0"/>
        <w:ind w:left="0"/>
        <w:jc w:val="both"/>
      </w:pPr>
      <w:r>
        <w:rPr>
          <w:rFonts w:ascii="Times New Roman"/>
          <w:b w:val="false"/>
          <w:i w:val="false"/>
          <w:color w:val="000000"/>
          <w:sz w:val="28"/>
        </w:rPr>
        <w:t>
      4) уклонения от заключения договора путем невнесения обеспечения исполнения договора. При этом заказчик в течение двух рабочих дней со дня истечения срока внесения обеспечения исполнения договора, посредством веб-портала направляет поставщику уведомление о намерении расторгнуть договор. Если поставщик в течение трех рабочих дней со дня получения посредством веб-портала уведомления не внес обеспечение исполнения договора, заказчик направляет уведомление о расторжении договора.</w:t>
      </w:r>
    </w:p>
    <w:bookmarkEnd w:id="336"/>
    <w:bookmarkStart w:name="z339" w:id="337"/>
    <w:p>
      <w:pPr>
        <w:spacing w:after="0"/>
        <w:ind w:left="0"/>
        <w:jc w:val="both"/>
      </w:pPr>
      <w:r>
        <w:rPr>
          <w:rFonts w:ascii="Times New Roman"/>
          <w:b w:val="false"/>
          <w:i w:val="false"/>
          <w:color w:val="000000"/>
          <w:sz w:val="28"/>
        </w:rPr>
        <w:t>
      120. При исполнении договора наименование, количество, качество, техническая спецификация, стоимость, место и сроки поставки товаров (выполнения работ, оказания услуг) необходимы соответствовать содержанию договора.</w:t>
      </w:r>
    </w:p>
    <w:bookmarkEnd w:id="337"/>
    <w:bookmarkStart w:name="z340" w:id="338"/>
    <w:p>
      <w:pPr>
        <w:spacing w:after="0"/>
        <w:ind w:left="0"/>
        <w:jc w:val="both"/>
      </w:pPr>
      <w:r>
        <w:rPr>
          <w:rFonts w:ascii="Times New Roman"/>
          <w:b w:val="false"/>
          <w:i w:val="false"/>
          <w:color w:val="000000"/>
          <w:sz w:val="28"/>
        </w:rPr>
        <w:t>
      121. Документы об исполнении договора (акт приема-передачи товара, акт оказанных услуг, счет-фактура) оформляются в электронной форме.</w:t>
      </w:r>
    </w:p>
    <w:bookmarkEnd w:id="338"/>
    <w:bookmarkStart w:name="z341" w:id="339"/>
    <w:p>
      <w:pPr>
        <w:spacing w:after="0"/>
        <w:ind w:left="0"/>
        <w:jc w:val="both"/>
      </w:pPr>
      <w:r>
        <w:rPr>
          <w:rFonts w:ascii="Times New Roman"/>
          <w:b w:val="false"/>
          <w:i w:val="false"/>
          <w:color w:val="000000"/>
          <w:sz w:val="28"/>
        </w:rPr>
        <w:t>
      122. Договор считается исполненным при условии полного выполнения заказчиком и поставщиком принятых обязательств по указанному договору.</w:t>
      </w:r>
    </w:p>
    <w:bookmarkEnd w:id="339"/>
    <w:bookmarkStart w:name="z342" w:id="340"/>
    <w:p>
      <w:pPr>
        <w:spacing w:after="0"/>
        <w:ind w:left="0"/>
        <w:jc w:val="both"/>
      </w:pPr>
      <w:r>
        <w:rPr>
          <w:rFonts w:ascii="Times New Roman"/>
          <w:b w:val="false"/>
          <w:i w:val="false"/>
          <w:color w:val="000000"/>
          <w:sz w:val="28"/>
        </w:rPr>
        <w:t>
      123. Исполнение договора о закупках при поставке товаров осуществляется в следующей последовательности:</w:t>
      </w:r>
    </w:p>
    <w:bookmarkEnd w:id="340"/>
    <w:bookmarkStart w:name="z343" w:id="341"/>
    <w:p>
      <w:pPr>
        <w:spacing w:after="0"/>
        <w:ind w:left="0"/>
        <w:jc w:val="both"/>
      </w:pPr>
      <w:r>
        <w:rPr>
          <w:rFonts w:ascii="Times New Roman"/>
          <w:b w:val="false"/>
          <w:i w:val="false"/>
          <w:color w:val="000000"/>
          <w:sz w:val="28"/>
        </w:rPr>
        <w:t>
      1) доставка товара в пункт назначения товара с предоставлением оригинала накладной;</w:t>
      </w:r>
    </w:p>
    <w:bookmarkEnd w:id="341"/>
    <w:bookmarkStart w:name="z344" w:id="342"/>
    <w:p>
      <w:pPr>
        <w:spacing w:after="0"/>
        <w:ind w:left="0"/>
        <w:jc w:val="both"/>
      </w:pPr>
      <w:r>
        <w:rPr>
          <w:rFonts w:ascii="Times New Roman"/>
          <w:b w:val="false"/>
          <w:i w:val="false"/>
          <w:color w:val="000000"/>
          <w:sz w:val="28"/>
        </w:rPr>
        <w:t>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bookmarkEnd w:id="342"/>
    <w:bookmarkStart w:name="z345" w:id="343"/>
    <w:p>
      <w:pPr>
        <w:spacing w:after="0"/>
        <w:ind w:left="0"/>
        <w:jc w:val="both"/>
      </w:pPr>
      <w:r>
        <w:rPr>
          <w:rFonts w:ascii="Times New Roman"/>
          <w:b w:val="false"/>
          <w:i w:val="false"/>
          <w:color w:val="000000"/>
          <w:sz w:val="28"/>
        </w:rPr>
        <w:t>
      3) приемка товара заказчиком.</w:t>
      </w:r>
    </w:p>
    <w:bookmarkEnd w:id="343"/>
    <w:bookmarkStart w:name="z346" w:id="344"/>
    <w:p>
      <w:pPr>
        <w:spacing w:after="0"/>
        <w:ind w:left="0"/>
        <w:jc w:val="both"/>
      </w:pPr>
      <w:r>
        <w:rPr>
          <w:rFonts w:ascii="Times New Roman"/>
          <w:b w:val="false"/>
          <w:i w:val="false"/>
          <w:color w:val="000000"/>
          <w:sz w:val="28"/>
        </w:rPr>
        <w:t xml:space="preserve">
      4) оформление электронной счет-фактуры, выписанной посредством информационной системы электронных счетов-фактур,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выписки счет-фактуры в электронной форме в информационной системе электронных счетов-фактур, утвержденными приказом Министра финансов Республики Казахстан от 23 февраля 2018 года № 270, зарегистрированным в Реестре государственной регистрации нормативных правовых актов под № 16551 (далее – Правила выписки счет-фактуры в электронной форме в информационной системе электронных счетов-фактур);</w:t>
      </w:r>
    </w:p>
    <w:bookmarkEnd w:id="344"/>
    <w:bookmarkStart w:name="z347" w:id="345"/>
    <w:p>
      <w:pPr>
        <w:spacing w:after="0"/>
        <w:ind w:left="0"/>
        <w:jc w:val="both"/>
      </w:pPr>
      <w:r>
        <w:rPr>
          <w:rFonts w:ascii="Times New Roman"/>
          <w:b w:val="false"/>
          <w:i w:val="false"/>
          <w:color w:val="000000"/>
          <w:sz w:val="28"/>
        </w:rPr>
        <w:t>
      5) оплата заказчиком за поставленный товар.</w:t>
      </w:r>
    </w:p>
    <w:bookmarkEnd w:id="345"/>
    <w:bookmarkStart w:name="z348" w:id="346"/>
    <w:p>
      <w:pPr>
        <w:spacing w:after="0"/>
        <w:ind w:left="0"/>
        <w:jc w:val="both"/>
      </w:pPr>
      <w:r>
        <w:rPr>
          <w:rFonts w:ascii="Times New Roman"/>
          <w:b w:val="false"/>
          <w:i w:val="false"/>
          <w:color w:val="000000"/>
          <w:sz w:val="28"/>
        </w:rPr>
        <w:t>
      Требования подпункта 2) настоящего пункта не распространяются на договора о закупках при заключении на бумажном носителе.</w:t>
      </w:r>
    </w:p>
    <w:bookmarkEnd w:id="346"/>
    <w:bookmarkStart w:name="z349" w:id="347"/>
    <w:p>
      <w:pPr>
        <w:spacing w:after="0"/>
        <w:ind w:left="0"/>
        <w:jc w:val="both"/>
      </w:pPr>
      <w:r>
        <w:rPr>
          <w:rFonts w:ascii="Times New Roman"/>
          <w:b w:val="false"/>
          <w:i w:val="false"/>
          <w:color w:val="000000"/>
          <w:sz w:val="28"/>
        </w:rPr>
        <w:t>
      124. Исполнение договора о закупках при оказании услуг осуществляется в следующей последовательности:</w:t>
      </w:r>
    </w:p>
    <w:bookmarkEnd w:id="347"/>
    <w:bookmarkStart w:name="z350" w:id="348"/>
    <w:p>
      <w:pPr>
        <w:spacing w:after="0"/>
        <w:ind w:left="0"/>
        <w:jc w:val="both"/>
      </w:pPr>
      <w:r>
        <w:rPr>
          <w:rFonts w:ascii="Times New Roman"/>
          <w:b w:val="false"/>
          <w:i w:val="false"/>
          <w:color w:val="000000"/>
          <w:sz w:val="28"/>
        </w:rPr>
        <w:t>
      1) оформление акта оказания услуг посредством веб-портала;</w:t>
      </w:r>
    </w:p>
    <w:bookmarkEnd w:id="348"/>
    <w:bookmarkStart w:name="z351" w:id="349"/>
    <w:p>
      <w:pPr>
        <w:spacing w:after="0"/>
        <w:ind w:left="0"/>
        <w:jc w:val="both"/>
      </w:pPr>
      <w:r>
        <w:rPr>
          <w:rFonts w:ascii="Times New Roman"/>
          <w:b w:val="false"/>
          <w:i w:val="false"/>
          <w:color w:val="000000"/>
          <w:sz w:val="28"/>
        </w:rPr>
        <w:t>
      2) сдача и приемка оказанных услуг.</w:t>
      </w:r>
    </w:p>
    <w:bookmarkEnd w:id="349"/>
    <w:bookmarkStart w:name="z352" w:id="350"/>
    <w:p>
      <w:pPr>
        <w:spacing w:after="0"/>
        <w:ind w:left="0"/>
        <w:jc w:val="both"/>
      </w:pPr>
      <w:r>
        <w:rPr>
          <w:rFonts w:ascii="Times New Roman"/>
          <w:b w:val="false"/>
          <w:i w:val="false"/>
          <w:color w:val="000000"/>
          <w:sz w:val="28"/>
        </w:rPr>
        <w:t>
      3) оформление электронной счета-фактуры,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350"/>
    <w:bookmarkStart w:name="z353" w:id="351"/>
    <w:p>
      <w:pPr>
        <w:spacing w:after="0"/>
        <w:ind w:left="0"/>
        <w:jc w:val="both"/>
      </w:pPr>
      <w:r>
        <w:rPr>
          <w:rFonts w:ascii="Times New Roman"/>
          <w:b w:val="false"/>
          <w:i w:val="false"/>
          <w:color w:val="000000"/>
          <w:sz w:val="28"/>
        </w:rPr>
        <w:t>
      4) оплата заказчиком за оказанные услуги.</w:t>
      </w:r>
    </w:p>
    <w:bookmarkEnd w:id="351"/>
    <w:bookmarkStart w:name="z354" w:id="352"/>
    <w:p>
      <w:pPr>
        <w:spacing w:after="0"/>
        <w:ind w:left="0"/>
        <w:jc w:val="both"/>
      </w:pPr>
      <w:r>
        <w:rPr>
          <w:rFonts w:ascii="Times New Roman"/>
          <w:b w:val="false"/>
          <w:i w:val="false"/>
          <w:color w:val="000000"/>
          <w:sz w:val="28"/>
        </w:rPr>
        <w:t>
      Требования подпункта 1) настоящего пункта не распространяются на договора о закупках при заключении на бумажном носителе.</w:t>
      </w:r>
    </w:p>
    <w:bookmarkEnd w:id="352"/>
    <w:bookmarkStart w:name="z355" w:id="353"/>
    <w:p>
      <w:pPr>
        <w:spacing w:after="0"/>
        <w:ind w:left="0"/>
        <w:jc w:val="both"/>
      </w:pPr>
      <w:r>
        <w:rPr>
          <w:rFonts w:ascii="Times New Roman"/>
          <w:b w:val="false"/>
          <w:i w:val="false"/>
          <w:color w:val="000000"/>
          <w:sz w:val="28"/>
        </w:rPr>
        <w:t xml:space="preserve">
      125. Поставщик направляет посредством веб-портала заказчику утвержденный электронно-цифровой подписью акт приема-передачи товаров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(далее - акт приема-передачи товаров), акт оказанных услуг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с заполнением сведений о товарах, услугах (далее – акт оказанных услуг) к настоящим Правилам.</w:t>
      </w:r>
    </w:p>
    <w:bookmarkEnd w:id="353"/>
    <w:bookmarkStart w:name="z356" w:id="354"/>
    <w:p>
      <w:pPr>
        <w:spacing w:after="0"/>
        <w:ind w:left="0"/>
        <w:jc w:val="both"/>
      </w:pPr>
      <w:r>
        <w:rPr>
          <w:rFonts w:ascii="Times New Roman"/>
          <w:b w:val="false"/>
          <w:i w:val="false"/>
          <w:color w:val="000000"/>
          <w:sz w:val="28"/>
        </w:rPr>
        <w:t>
      126. Заказчик не позднее трех рабочих дней со дня получения на веб-портале уведомления об оформлении поставщиком акта приема-передачи товара, оказания услуг, заполняет в акте информацию по договору и подписывает его электронно-цифровой подписью либо отказывает в принятии товаров, работ, услуг с указанием аргументированных обоснований.</w:t>
      </w:r>
    </w:p>
    <w:bookmarkEnd w:id="354"/>
    <w:bookmarkStart w:name="z357" w:id="355"/>
    <w:p>
      <w:pPr>
        <w:spacing w:after="0"/>
        <w:ind w:left="0"/>
        <w:jc w:val="both"/>
      </w:pPr>
      <w:r>
        <w:rPr>
          <w:rFonts w:ascii="Times New Roman"/>
          <w:b w:val="false"/>
          <w:i w:val="false"/>
          <w:color w:val="000000"/>
          <w:sz w:val="28"/>
        </w:rPr>
        <w:t>
      Заказчик в случае необходимости дополнительного изучения поставленных товаров, оказанных услуг выполняет предусмотренные частью первой настоящего пункта действия не позднее десяти рабочих дней со дня получения уведомления, уведомляет поставщика посредством веб-портала не позднее трех рабочих дней со дня получения уведомления.</w:t>
      </w:r>
    </w:p>
    <w:bookmarkEnd w:id="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закупа товаров</w:t>
            </w:r>
            <w:r>
              <w:br/>
            </w:r>
            <w:r>
              <w:rPr>
                <w:rFonts w:ascii="Times New Roman"/>
                <w:b w:val="false"/>
                <w:i w:val="false"/>
                <w:color w:val="000000"/>
                <w:sz w:val="20"/>
              </w:rPr>
              <w:t>и услуг для осуществления</w:t>
            </w:r>
            <w:r>
              <w:br/>
            </w:r>
            <w:r>
              <w:rPr>
                <w:rFonts w:ascii="Times New Roman"/>
                <w:b w:val="false"/>
                <w:i w:val="false"/>
                <w:color w:val="000000"/>
                <w:sz w:val="20"/>
              </w:rPr>
              <w:t>экспертизы при государственной</w:t>
            </w:r>
            <w:r>
              <w:br/>
            </w:r>
            <w:r>
              <w:rPr>
                <w:rFonts w:ascii="Times New Roman"/>
                <w:b w:val="false"/>
                <w:i w:val="false"/>
                <w:color w:val="000000"/>
                <w:sz w:val="20"/>
              </w:rPr>
              <w:t>регистрации лекарственных</w:t>
            </w:r>
            <w:r>
              <w:br/>
            </w:r>
            <w:r>
              <w:rPr>
                <w:rFonts w:ascii="Times New Roman"/>
                <w:b w:val="false"/>
                <w:i w:val="false"/>
                <w:color w:val="000000"/>
                <w:sz w:val="20"/>
              </w:rPr>
              <w:t>средств, медицинских изделий и</w:t>
            </w:r>
            <w:r>
              <w:br/>
            </w:r>
            <w:r>
              <w:rPr>
                <w:rFonts w:ascii="Times New Roman"/>
                <w:b w:val="false"/>
                <w:i w:val="false"/>
                <w:color w:val="000000"/>
                <w:sz w:val="20"/>
              </w:rPr>
              <w:t>оценке их безопасности и</w:t>
            </w:r>
            <w:r>
              <w:br/>
            </w:r>
            <w:r>
              <w:rPr>
                <w:rFonts w:ascii="Times New Roman"/>
                <w:b w:val="false"/>
                <w:i w:val="false"/>
                <w:color w:val="000000"/>
                <w:sz w:val="20"/>
              </w:rPr>
              <w:t>качества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0" w:id="356"/>
    <w:p>
      <w:pPr>
        <w:spacing w:after="0"/>
        <w:ind w:left="0"/>
        <w:jc w:val="left"/>
      </w:pPr>
      <w:r>
        <w:rPr>
          <w:rFonts w:ascii="Times New Roman"/>
          <w:b/>
          <w:i w:val="false"/>
          <w:color w:val="000000"/>
        </w:rPr>
        <w:t xml:space="preserve">                          Объявление о проведении конкурса</w:t>
      </w:r>
    </w:p>
    <w:bookmarkEnd w:id="356"/>
    <w:bookmarkStart w:name="z361" w:id="357"/>
    <w:p>
      <w:pPr>
        <w:spacing w:after="0"/>
        <w:ind w:left="0"/>
        <w:jc w:val="both"/>
      </w:pP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(наименование, почтовый и электронный адреса организатора (заказчика) закупок)</w:t>
      </w:r>
      <w:r>
        <w:br/>
      </w:r>
      <w:r>
        <w:rPr>
          <w:rFonts w:ascii="Times New Roman"/>
          <w:b w:val="false"/>
          <w:i w:val="false"/>
          <w:color w:val="000000"/>
          <w:sz w:val="28"/>
        </w:rPr>
        <w:t>объявляет о проведении конкурса по закупкам следующих товаров и услуг:</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(наименование закупок товаров и услуг)</w:t>
      </w:r>
      <w:r>
        <w:br/>
      </w:r>
      <w:r>
        <w:rPr>
          <w:rFonts w:ascii="Times New Roman"/>
          <w:b w:val="false"/>
          <w:i w:val="false"/>
          <w:color w:val="000000"/>
          <w:sz w:val="28"/>
        </w:rPr>
        <w:t>Товар должен быть доставлен (услуги оказаны):</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(указывается место поставки товаров и услуг и их объемы).</w:t>
      </w:r>
      <w:r>
        <w:br/>
      </w:r>
      <w:r>
        <w:rPr>
          <w:rFonts w:ascii="Times New Roman"/>
          <w:b w:val="false"/>
          <w:i w:val="false"/>
          <w:color w:val="000000"/>
          <w:sz w:val="28"/>
        </w:rPr>
        <w:t>Требуемый срок поставки товаров (оказания услуг)</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Конкурсную документацию можно получить в срок до "___"________ 20 __ года</w:t>
      </w:r>
      <w:r>
        <w:br/>
      </w:r>
      <w:r>
        <w:rPr>
          <w:rFonts w:ascii="Times New Roman"/>
          <w:b w:val="false"/>
          <w:i w:val="false"/>
          <w:color w:val="000000"/>
          <w:sz w:val="28"/>
        </w:rPr>
        <w:t>(указать время и дату за 24 часа до вскрытия конвертов с заявками</w:t>
      </w:r>
      <w:r>
        <w:br/>
      </w:r>
      <w:r>
        <w:rPr>
          <w:rFonts w:ascii="Times New Roman"/>
          <w:b w:val="false"/>
          <w:i w:val="false"/>
          <w:color w:val="000000"/>
          <w:sz w:val="28"/>
        </w:rPr>
        <w:t>потенциальных поставщиков на участие в конкурсе) включительно</w:t>
      </w:r>
      <w:r>
        <w:br/>
      </w:r>
      <w:r>
        <w:rPr>
          <w:rFonts w:ascii="Times New Roman"/>
          <w:b w:val="false"/>
          <w:i w:val="false"/>
          <w:color w:val="000000"/>
          <w:sz w:val="28"/>
        </w:rPr>
        <w:t>по адресу: www.</w:t>
      </w:r>
      <w:r>
        <w:br/>
      </w:r>
      <w:r>
        <w:rPr>
          <w:rFonts w:ascii="Times New Roman"/>
          <w:b w:val="false"/>
          <w:i w:val="false"/>
          <w:color w:val="000000"/>
          <w:sz w:val="28"/>
        </w:rPr>
        <w:t>Конкурсная документация предоставляется бесплатно.</w:t>
      </w:r>
      <w:r>
        <w:br/>
      </w:r>
      <w:r>
        <w:rPr>
          <w:rFonts w:ascii="Times New Roman"/>
          <w:b w:val="false"/>
          <w:i w:val="false"/>
          <w:color w:val="000000"/>
          <w:sz w:val="28"/>
        </w:rPr>
        <w:t>Заявки на участие в конкурсе, запечатанные в конверты, представляются</w:t>
      </w:r>
      <w:r>
        <w:br/>
      </w:r>
      <w:r>
        <w:rPr>
          <w:rFonts w:ascii="Times New Roman"/>
          <w:b w:val="false"/>
          <w:i w:val="false"/>
          <w:color w:val="000000"/>
          <w:sz w:val="28"/>
        </w:rPr>
        <w:t>(направляются) потенциальными поставщиками в</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(указать наименование организатора (заказчика))</w:t>
      </w:r>
      <w:r>
        <w:br/>
      </w:r>
      <w:r>
        <w:rPr>
          <w:rFonts w:ascii="Times New Roman"/>
          <w:b w:val="false"/>
          <w:i w:val="false"/>
          <w:color w:val="000000"/>
          <w:sz w:val="28"/>
        </w:rPr>
        <w:t>по адресу:___________________________________________________________</w:t>
      </w:r>
      <w:r>
        <w:br/>
      </w:r>
      <w:r>
        <w:rPr>
          <w:rFonts w:ascii="Times New Roman"/>
          <w:b w:val="false"/>
          <w:i w:val="false"/>
          <w:color w:val="000000"/>
          <w:sz w:val="28"/>
        </w:rPr>
        <w:t xml:space="preserve">                         (указать полный адрес, № комнаты).</w:t>
      </w:r>
      <w:r>
        <w:br/>
      </w:r>
      <w:r>
        <w:rPr>
          <w:rFonts w:ascii="Times New Roman"/>
          <w:b w:val="false"/>
          <w:i w:val="false"/>
          <w:color w:val="000000"/>
          <w:sz w:val="28"/>
        </w:rPr>
        <w:t>Окончательный срок представления заявок на участие в конкурсе до</w:t>
      </w:r>
      <w:r>
        <w:br/>
      </w:r>
      <w:r>
        <w:rPr>
          <w:rFonts w:ascii="Times New Roman"/>
          <w:b w:val="false"/>
          <w:i w:val="false"/>
          <w:color w:val="000000"/>
          <w:sz w:val="28"/>
        </w:rPr>
        <w:t>_______________________ (указать время и дату).</w:t>
      </w:r>
      <w:r>
        <w:br/>
      </w:r>
      <w:r>
        <w:rPr>
          <w:rFonts w:ascii="Times New Roman"/>
          <w:b w:val="false"/>
          <w:i w:val="false"/>
          <w:color w:val="000000"/>
          <w:sz w:val="28"/>
        </w:rPr>
        <w:t>Конверты с заявками на участие в конкурсе будут вскрываться в</w:t>
      </w:r>
      <w:r>
        <w:br/>
      </w:r>
      <w:r>
        <w:rPr>
          <w:rFonts w:ascii="Times New Roman"/>
          <w:b w:val="false"/>
          <w:i w:val="false"/>
          <w:color w:val="000000"/>
          <w:sz w:val="28"/>
        </w:rPr>
        <w:t>____________________________</w:t>
      </w:r>
      <w:r>
        <w:br/>
      </w:r>
      <w:r>
        <w:rPr>
          <w:rFonts w:ascii="Times New Roman"/>
          <w:b w:val="false"/>
          <w:i w:val="false"/>
          <w:color w:val="000000"/>
          <w:sz w:val="28"/>
        </w:rPr>
        <w:t xml:space="preserve">       (указать время и дату)</w:t>
      </w:r>
      <w:r>
        <w:br/>
      </w:r>
      <w:r>
        <w:rPr>
          <w:rFonts w:ascii="Times New Roman"/>
          <w:b w:val="false"/>
          <w:i w:val="false"/>
          <w:color w:val="000000"/>
          <w:sz w:val="28"/>
        </w:rPr>
        <w:t>по следующему адресу:__________________________________________________________</w:t>
      </w:r>
      <w:r>
        <w:br/>
      </w:r>
      <w:r>
        <w:rPr>
          <w:rFonts w:ascii="Times New Roman"/>
          <w:b w:val="false"/>
          <w:i w:val="false"/>
          <w:color w:val="000000"/>
          <w:sz w:val="28"/>
        </w:rPr>
        <w:t xml:space="preserve">                                     (указать полный адрес, № комнаты)</w:t>
      </w:r>
      <w:r>
        <w:br/>
      </w:r>
      <w:r>
        <w:rPr>
          <w:rFonts w:ascii="Times New Roman"/>
          <w:b w:val="false"/>
          <w:i w:val="false"/>
          <w:color w:val="000000"/>
          <w:sz w:val="28"/>
        </w:rPr>
        <w:t>О факте получения конкурсной документации уведомить организатора</w:t>
      </w:r>
      <w:r>
        <w:br/>
      </w:r>
      <w:r>
        <w:rPr>
          <w:rFonts w:ascii="Times New Roman"/>
          <w:b w:val="false"/>
          <w:i w:val="false"/>
          <w:color w:val="000000"/>
          <w:sz w:val="28"/>
        </w:rPr>
        <w:t>(заказчика) закупок путем направления письма о получении конкурсной</w:t>
      </w:r>
      <w:r>
        <w:br/>
      </w:r>
      <w:r>
        <w:rPr>
          <w:rFonts w:ascii="Times New Roman"/>
          <w:b w:val="false"/>
          <w:i w:val="false"/>
          <w:color w:val="000000"/>
          <w:sz w:val="28"/>
        </w:rPr>
        <w:t>документации на электронный адрес организатора (заказчика) (указать</w:t>
      </w:r>
      <w:r>
        <w:br/>
      </w:r>
      <w:r>
        <w:rPr>
          <w:rFonts w:ascii="Times New Roman"/>
          <w:b w:val="false"/>
          <w:i w:val="false"/>
          <w:color w:val="000000"/>
          <w:sz w:val="28"/>
        </w:rPr>
        <w:t>электронный адрес)</w:t>
      </w:r>
      <w:r>
        <w:br/>
      </w:r>
      <w:r>
        <w:rPr>
          <w:rFonts w:ascii="Times New Roman"/>
          <w:b w:val="false"/>
          <w:i w:val="false"/>
          <w:color w:val="000000"/>
          <w:sz w:val="28"/>
        </w:rPr>
        <w:t>Дополнительную информацию и справку можно получить по телефону:</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(указать код города и номер телефона)</w:t>
      </w:r>
      <w:r>
        <w:br/>
      </w:r>
      <w:r>
        <w:rPr>
          <w:rFonts w:ascii="Times New Roman"/>
          <w:b w:val="false"/>
          <w:i w:val="false"/>
          <w:color w:val="000000"/>
          <w:sz w:val="28"/>
        </w:rPr>
        <w:t>Уполномоченный представитель организатора (заказчика) закупок товаров</w:t>
      </w:r>
      <w:r>
        <w:br/>
      </w:r>
      <w:r>
        <w:rPr>
          <w:rFonts w:ascii="Times New Roman"/>
          <w:b w:val="false"/>
          <w:i w:val="false"/>
          <w:color w:val="000000"/>
          <w:sz w:val="28"/>
        </w:rPr>
        <w:t>и услуг______________________________________________________________</w:t>
      </w:r>
      <w:r>
        <w:br/>
      </w:r>
      <w:r>
        <w:rPr>
          <w:rFonts w:ascii="Times New Roman"/>
          <w:b w:val="false"/>
          <w:i w:val="false"/>
          <w:color w:val="000000"/>
          <w:sz w:val="28"/>
        </w:rPr>
        <w:t xml:space="preserve">             (указывается фамилия, имя, отчество (при его наличии),</w:t>
      </w:r>
      <w:r>
        <w:br/>
      </w:r>
      <w:r>
        <w:rPr>
          <w:rFonts w:ascii="Times New Roman"/>
          <w:b w:val="false"/>
          <w:i w:val="false"/>
          <w:color w:val="000000"/>
          <w:sz w:val="28"/>
        </w:rPr>
        <w:t xml:space="preserve">             должность и контактный телефон)</w:t>
      </w:r>
    </w:p>
    <w:bookmarkEnd w:id="3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закупа товаров</w:t>
            </w:r>
            <w:r>
              <w:br/>
            </w:r>
            <w:r>
              <w:rPr>
                <w:rFonts w:ascii="Times New Roman"/>
                <w:b w:val="false"/>
                <w:i w:val="false"/>
                <w:color w:val="000000"/>
                <w:sz w:val="20"/>
              </w:rPr>
              <w:t>и услуг для осуществления</w:t>
            </w:r>
            <w:r>
              <w:br/>
            </w:r>
            <w:r>
              <w:rPr>
                <w:rFonts w:ascii="Times New Roman"/>
                <w:b w:val="false"/>
                <w:i w:val="false"/>
                <w:color w:val="000000"/>
                <w:sz w:val="20"/>
              </w:rPr>
              <w:t>экспертизы при государственной</w:t>
            </w:r>
            <w:r>
              <w:br/>
            </w:r>
            <w:r>
              <w:rPr>
                <w:rFonts w:ascii="Times New Roman"/>
                <w:b w:val="false"/>
                <w:i w:val="false"/>
                <w:color w:val="000000"/>
                <w:sz w:val="20"/>
              </w:rPr>
              <w:t>регистрации лекарственных</w:t>
            </w:r>
            <w:r>
              <w:br/>
            </w:r>
            <w:r>
              <w:rPr>
                <w:rFonts w:ascii="Times New Roman"/>
                <w:b w:val="false"/>
                <w:i w:val="false"/>
                <w:color w:val="000000"/>
                <w:sz w:val="20"/>
              </w:rPr>
              <w:t>средств, медицинских изделий и</w:t>
            </w:r>
            <w:r>
              <w:br/>
            </w:r>
            <w:r>
              <w:rPr>
                <w:rFonts w:ascii="Times New Roman"/>
                <w:b w:val="false"/>
                <w:i w:val="false"/>
                <w:color w:val="000000"/>
                <w:sz w:val="20"/>
              </w:rPr>
              <w:t>оценке их безопасности и</w:t>
            </w:r>
            <w:r>
              <w:br/>
            </w:r>
            <w:r>
              <w:rPr>
                <w:rFonts w:ascii="Times New Roman"/>
                <w:b w:val="false"/>
                <w:i w:val="false"/>
                <w:color w:val="000000"/>
                <w:sz w:val="20"/>
              </w:rPr>
              <w:t>качества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4" w:id="358"/>
    <w:p>
      <w:pPr>
        <w:spacing w:after="0"/>
        <w:ind w:left="0"/>
        <w:jc w:val="left"/>
      </w:pPr>
      <w:r>
        <w:rPr>
          <w:rFonts w:ascii="Times New Roman"/>
          <w:b/>
          <w:i w:val="false"/>
          <w:color w:val="000000"/>
        </w:rPr>
        <w:t xml:space="preserve">              Протокол вскрытия конвертов с заявками на участие в конкурсе</w:t>
      </w:r>
    </w:p>
    <w:bookmarkEnd w:id="358"/>
    <w:bookmarkStart w:name="z365" w:id="359"/>
    <w:p>
      <w:pPr>
        <w:spacing w:after="0"/>
        <w:ind w:left="0"/>
        <w:jc w:val="both"/>
      </w:pPr>
      <w:r>
        <w:rPr>
          <w:rFonts w:ascii="Times New Roman"/>
          <w:b w:val="false"/>
          <w:i w:val="false"/>
          <w:color w:val="000000"/>
          <w:sz w:val="28"/>
        </w:rPr>
        <w:t>
      №_________</w:t>
      </w:r>
      <w:r>
        <w:br/>
      </w:r>
      <w:r>
        <w:rPr>
          <w:rFonts w:ascii="Times New Roman"/>
          <w:b w:val="false"/>
          <w:i w:val="false"/>
          <w:color w:val="000000"/>
          <w:sz w:val="28"/>
        </w:rPr>
        <w:t>___________________________________</w:t>
      </w:r>
      <w:r>
        <w:br/>
      </w:r>
      <w:r>
        <w:rPr>
          <w:rFonts w:ascii="Times New Roman"/>
          <w:b w:val="false"/>
          <w:i w:val="false"/>
          <w:color w:val="000000"/>
          <w:sz w:val="28"/>
        </w:rPr>
        <w:t xml:space="preserve">       (название конкурса)</w:t>
      </w:r>
      <w:r>
        <w:br/>
      </w:r>
      <w:r>
        <w:rPr>
          <w:rFonts w:ascii="Times New Roman"/>
          <w:b w:val="false"/>
          <w:i w:val="false"/>
          <w:color w:val="000000"/>
          <w:sz w:val="28"/>
        </w:rPr>
        <w:t>_______________________                   __________________________</w:t>
      </w:r>
      <w:r>
        <w:br/>
      </w:r>
      <w:r>
        <w:rPr>
          <w:rFonts w:ascii="Times New Roman"/>
          <w:b w:val="false"/>
          <w:i w:val="false"/>
          <w:color w:val="000000"/>
          <w:sz w:val="28"/>
        </w:rPr>
        <w:t>(Место вскрытия)                               (Время и дата)</w:t>
      </w:r>
      <w:r>
        <w:br/>
      </w:r>
      <w:r>
        <w:rPr>
          <w:rFonts w:ascii="Times New Roman"/>
          <w:b w:val="false"/>
          <w:i w:val="false"/>
          <w:color w:val="000000"/>
          <w:sz w:val="28"/>
        </w:rPr>
        <w:t>1. Конкурсная комиссия в составе: 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(указывается фамилия, имя, отчество (при его наличии), должность</w:t>
      </w:r>
      <w:r>
        <w:br/>
      </w:r>
      <w:r>
        <w:rPr>
          <w:rFonts w:ascii="Times New Roman"/>
          <w:b w:val="false"/>
          <w:i w:val="false"/>
          <w:color w:val="000000"/>
          <w:sz w:val="28"/>
        </w:rPr>
        <w:t>председателя, его заместителя, членов конкурсной комиссии, дата,</w:t>
      </w:r>
      <w:r>
        <w:br/>
      </w:r>
      <w:r>
        <w:rPr>
          <w:rFonts w:ascii="Times New Roman"/>
          <w:b w:val="false"/>
          <w:i w:val="false"/>
          <w:color w:val="000000"/>
          <w:sz w:val="28"/>
        </w:rPr>
        <w:t>время и место вскрытия заявок на участие в конкурсе) произвела</w:t>
      </w:r>
      <w:r>
        <w:br/>
      </w:r>
      <w:r>
        <w:rPr>
          <w:rFonts w:ascii="Times New Roman"/>
          <w:b w:val="false"/>
          <w:i w:val="false"/>
          <w:color w:val="000000"/>
          <w:sz w:val="28"/>
        </w:rPr>
        <w:t>процедуру вскрытия конвертов с заявками на участие в конкурсе.</w:t>
      </w:r>
      <w:r>
        <w:br/>
      </w:r>
      <w:r>
        <w:rPr>
          <w:rFonts w:ascii="Times New Roman"/>
          <w:b w:val="false"/>
          <w:i w:val="false"/>
          <w:color w:val="000000"/>
          <w:sz w:val="28"/>
        </w:rPr>
        <w:t>2. Копия конкурсной документации предоставлена следующим</w:t>
      </w:r>
      <w:r>
        <w:br/>
      </w:r>
      <w:r>
        <w:rPr>
          <w:rFonts w:ascii="Times New Roman"/>
          <w:b w:val="false"/>
          <w:i w:val="false"/>
          <w:color w:val="000000"/>
          <w:sz w:val="28"/>
        </w:rPr>
        <w:t>потенциальным поставщикам:__________________________________________.</w:t>
      </w:r>
      <w:r>
        <w:br/>
      </w:r>
      <w:r>
        <w:rPr>
          <w:rFonts w:ascii="Times New Roman"/>
          <w:b w:val="false"/>
          <w:i w:val="false"/>
          <w:color w:val="000000"/>
          <w:sz w:val="28"/>
        </w:rPr>
        <w:t xml:space="preserve">             (наименование, адрес всех потенциальных поставщиков, которым</w:t>
      </w:r>
      <w:r>
        <w:br/>
      </w:r>
      <w:r>
        <w:rPr>
          <w:rFonts w:ascii="Times New Roman"/>
          <w:b w:val="false"/>
          <w:i w:val="false"/>
          <w:color w:val="000000"/>
          <w:sz w:val="28"/>
        </w:rPr>
        <w:t xml:space="preserve">             представлена копия конкурсной документации)</w:t>
      </w:r>
      <w:r>
        <w:br/>
      </w:r>
      <w:r>
        <w:rPr>
          <w:rFonts w:ascii="Times New Roman"/>
          <w:b w:val="false"/>
          <w:i w:val="false"/>
          <w:color w:val="000000"/>
          <w:sz w:val="28"/>
        </w:rPr>
        <w:t>3. Заявки на участие в конкурсе следующих потенциальных</w:t>
      </w:r>
      <w:r>
        <w:br/>
      </w:r>
      <w:r>
        <w:rPr>
          <w:rFonts w:ascii="Times New Roman"/>
          <w:b w:val="false"/>
          <w:i w:val="false"/>
          <w:color w:val="000000"/>
          <w:sz w:val="28"/>
        </w:rPr>
        <w:t>поставщиков _________________________________________________________.</w:t>
      </w:r>
      <w:r>
        <w:br/>
      </w:r>
      <w:r>
        <w:rPr>
          <w:rFonts w:ascii="Times New Roman"/>
          <w:b w:val="false"/>
          <w:i w:val="false"/>
          <w:color w:val="000000"/>
          <w:sz w:val="28"/>
        </w:rPr>
        <w:t xml:space="preserve">             (указывается наименование, адрес всех потенциальных поставщиков,</w:t>
      </w:r>
      <w:r>
        <w:br/>
      </w:r>
      <w:r>
        <w:rPr>
          <w:rFonts w:ascii="Times New Roman"/>
          <w:b w:val="false"/>
          <w:i w:val="false"/>
          <w:color w:val="000000"/>
          <w:sz w:val="28"/>
        </w:rPr>
        <w:t xml:space="preserve">             представивших заявки на участие в конкурсе после истечения</w:t>
      </w:r>
      <w:r>
        <w:br/>
      </w:r>
      <w:r>
        <w:rPr>
          <w:rFonts w:ascii="Times New Roman"/>
          <w:b w:val="false"/>
          <w:i w:val="false"/>
          <w:color w:val="000000"/>
          <w:sz w:val="28"/>
        </w:rPr>
        <w:t xml:space="preserve">             окончательного срока представления заявок на участие в конкурсе)</w:t>
      </w:r>
      <w:r>
        <w:br/>
      </w:r>
      <w:r>
        <w:rPr>
          <w:rFonts w:ascii="Times New Roman"/>
          <w:b w:val="false"/>
          <w:i w:val="false"/>
          <w:color w:val="000000"/>
          <w:sz w:val="28"/>
        </w:rPr>
        <w:t xml:space="preserve">             возвращены невскрытыми на основании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4. Заявки на участие в конкурсе следующих потенциальных</w:t>
      </w:r>
      <w:r>
        <w:br/>
      </w:r>
      <w:r>
        <w:rPr>
          <w:rFonts w:ascii="Times New Roman"/>
          <w:b w:val="false"/>
          <w:i w:val="false"/>
          <w:color w:val="000000"/>
          <w:sz w:val="28"/>
        </w:rPr>
        <w:t>поставщиков, представивших их в установленные сроки, до истечения</w:t>
      </w:r>
      <w:r>
        <w:br/>
      </w:r>
      <w:r>
        <w:rPr>
          <w:rFonts w:ascii="Times New Roman"/>
          <w:b w:val="false"/>
          <w:i w:val="false"/>
          <w:color w:val="000000"/>
          <w:sz w:val="28"/>
        </w:rPr>
        <w:t>окончательного срока представления заявок на участие в конкурсе:</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(наименование, адрес всех потенциальных поставщиков, представивших</w:t>
      </w:r>
      <w:r>
        <w:br/>
      </w:r>
      <w:r>
        <w:rPr>
          <w:rFonts w:ascii="Times New Roman"/>
          <w:b w:val="false"/>
          <w:i w:val="false"/>
          <w:color w:val="000000"/>
          <w:sz w:val="28"/>
        </w:rPr>
        <w:t>конкурсные заявки до истечения окончательного срока представления</w:t>
      </w:r>
      <w:r>
        <w:br/>
      </w:r>
      <w:r>
        <w:rPr>
          <w:rFonts w:ascii="Times New Roman"/>
          <w:b w:val="false"/>
          <w:i w:val="false"/>
          <w:color w:val="000000"/>
          <w:sz w:val="28"/>
        </w:rPr>
        <w:t>конкурсных заявок, время представления заявки на участие в конкурсе в</w:t>
      </w:r>
      <w:r>
        <w:br/>
      </w:r>
      <w:r>
        <w:rPr>
          <w:rFonts w:ascii="Times New Roman"/>
          <w:b w:val="false"/>
          <w:i w:val="false"/>
          <w:color w:val="000000"/>
          <w:sz w:val="28"/>
        </w:rPr>
        <w:t>хронологическом порядке в соответствии с журналом регистрации заявок</w:t>
      </w:r>
      <w:r>
        <w:br/>
      </w:r>
      <w:r>
        <w:rPr>
          <w:rFonts w:ascii="Times New Roman"/>
          <w:b w:val="false"/>
          <w:i w:val="false"/>
          <w:color w:val="000000"/>
          <w:sz w:val="28"/>
        </w:rPr>
        <w:t>на участие в конкурсе)</w:t>
      </w:r>
      <w:r>
        <w:br/>
      </w:r>
      <w:r>
        <w:rPr>
          <w:rFonts w:ascii="Times New Roman"/>
          <w:b w:val="false"/>
          <w:i w:val="false"/>
          <w:color w:val="000000"/>
          <w:sz w:val="28"/>
        </w:rPr>
        <w:t>вскрыты и они содержат:______________________________________________</w:t>
      </w:r>
      <w:r>
        <w:br/>
      </w:r>
      <w:r>
        <w:rPr>
          <w:rFonts w:ascii="Times New Roman"/>
          <w:b w:val="false"/>
          <w:i w:val="false"/>
          <w:color w:val="000000"/>
          <w:sz w:val="28"/>
        </w:rPr>
        <w:t xml:space="preserve">       (указывается перечень документов, содержащихся в заявке, информация об</w:t>
      </w:r>
      <w:r>
        <w:br/>
      </w:r>
      <w:r>
        <w:rPr>
          <w:rFonts w:ascii="Times New Roman"/>
          <w:b w:val="false"/>
          <w:i w:val="false"/>
          <w:color w:val="000000"/>
          <w:sz w:val="28"/>
        </w:rPr>
        <w:t>отзыве и изменении заявок на участие в конкурсе, количество листов документов</w:t>
      </w:r>
      <w:r>
        <w:br/>
      </w:r>
      <w:r>
        <w:rPr>
          <w:rFonts w:ascii="Times New Roman"/>
          <w:b w:val="false"/>
          <w:i w:val="false"/>
          <w:color w:val="000000"/>
          <w:sz w:val="28"/>
        </w:rPr>
        <w:t>конкурсной заявки), которые оглашены всем присутствующим при вскрытии</w:t>
      </w:r>
      <w:r>
        <w:br/>
      </w:r>
      <w:r>
        <w:rPr>
          <w:rFonts w:ascii="Times New Roman"/>
          <w:b w:val="false"/>
          <w:i w:val="false"/>
          <w:color w:val="000000"/>
          <w:sz w:val="28"/>
        </w:rPr>
        <w:t>заявок на участие в конкурсе.</w:t>
      </w:r>
      <w:r>
        <w:br/>
      </w:r>
      <w:r>
        <w:rPr>
          <w:rFonts w:ascii="Times New Roman"/>
          <w:b w:val="false"/>
          <w:i w:val="false"/>
          <w:color w:val="000000"/>
          <w:sz w:val="28"/>
        </w:rPr>
        <w:t>5. При вскрытии конкурсных заявок присутствовали следующие</w:t>
      </w:r>
      <w:r>
        <w:br/>
      </w:r>
      <w:r>
        <w:rPr>
          <w:rFonts w:ascii="Times New Roman"/>
          <w:b w:val="false"/>
          <w:i w:val="false"/>
          <w:color w:val="000000"/>
          <w:sz w:val="28"/>
        </w:rPr>
        <w:t>потенциальные поставщики:______________________________________________________</w:t>
      </w:r>
      <w:r>
        <w:br/>
      </w:r>
      <w:r>
        <w:rPr>
          <w:rFonts w:ascii="Times New Roman"/>
          <w:b w:val="false"/>
          <w:i w:val="false"/>
          <w:color w:val="000000"/>
          <w:sz w:val="28"/>
        </w:rPr>
        <w:t>(наименование, адрес всех потенциальных поставщиков, присутствовавших при вскрытии</w:t>
      </w:r>
      <w:r>
        <w:br/>
      </w:r>
      <w:r>
        <w:rPr>
          <w:rFonts w:ascii="Times New Roman"/>
          <w:b w:val="false"/>
          <w:i w:val="false"/>
          <w:color w:val="000000"/>
          <w:sz w:val="28"/>
        </w:rPr>
        <w:t>заявок на участие в конкурсе, фамилия, имя, отчество (при его наличии)</w:t>
      </w:r>
      <w:r>
        <w:br/>
      </w:r>
      <w:r>
        <w:rPr>
          <w:rFonts w:ascii="Times New Roman"/>
          <w:b w:val="false"/>
          <w:i w:val="false"/>
          <w:color w:val="000000"/>
          <w:sz w:val="28"/>
        </w:rPr>
        <w:t>их уполномоченных представителей. Фамилия, имя, отчество (при его наличии),</w:t>
      </w:r>
      <w:r>
        <w:br/>
      </w:r>
      <w:r>
        <w:rPr>
          <w:rFonts w:ascii="Times New Roman"/>
          <w:b w:val="false"/>
          <w:i w:val="false"/>
          <w:color w:val="000000"/>
          <w:sz w:val="28"/>
        </w:rPr>
        <w:t>подписи председателя, членов и секретаря конкурсной комиссии.</w:t>
      </w:r>
    </w:p>
    <w:bookmarkEnd w:id="3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закупа товаров</w:t>
            </w:r>
            <w:r>
              <w:br/>
            </w:r>
            <w:r>
              <w:rPr>
                <w:rFonts w:ascii="Times New Roman"/>
                <w:b w:val="false"/>
                <w:i w:val="false"/>
                <w:color w:val="000000"/>
                <w:sz w:val="20"/>
              </w:rPr>
              <w:t>и услуг для осуществления</w:t>
            </w:r>
            <w:r>
              <w:br/>
            </w:r>
            <w:r>
              <w:rPr>
                <w:rFonts w:ascii="Times New Roman"/>
                <w:b w:val="false"/>
                <w:i w:val="false"/>
                <w:color w:val="000000"/>
                <w:sz w:val="20"/>
              </w:rPr>
              <w:t>экспертизы при государственной</w:t>
            </w:r>
            <w:r>
              <w:br/>
            </w:r>
            <w:r>
              <w:rPr>
                <w:rFonts w:ascii="Times New Roman"/>
                <w:b w:val="false"/>
                <w:i w:val="false"/>
                <w:color w:val="000000"/>
                <w:sz w:val="20"/>
              </w:rPr>
              <w:t>регистрации лекарственных</w:t>
            </w:r>
            <w:r>
              <w:br/>
            </w:r>
            <w:r>
              <w:rPr>
                <w:rFonts w:ascii="Times New Roman"/>
                <w:b w:val="false"/>
                <w:i w:val="false"/>
                <w:color w:val="000000"/>
                <w:sz w:val="20"/>
              </w:rPr>
              <w:t>средств, медицинских изделий и</w:t>
            </w:r>
            <w:r>
              <w:br/>
            </w:r>
            <w:r>
              <w:rPr>
                <w:rFonts w:ascii="Times New Roman"/>
                <w:b w:val="false"/>
                <w:i w:val="false"/>
                <w:color w:val="000000"/>
                <w:sz w:val="20"/>
              </w:rPr>
              <w:t>оценке их безопасности и</w:t>
            </w:r>
            <w:r>
              <w:br/>
            </w:r>
            <w:r>
              <w:rPr>
                <w:rFonts w:ascii="Times New Roman"/>
                <w:b w:val="false"/>
                <w:i w:val="false"/>
                <w:color w:val="000000"/>
                <w:sz w:val="20"/>
              </w:rPr>
              <w:t>качества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68" w:id="360"/>
    <w:p>
      <w:pPr>
        <w:spacing w:after="0"/>
        <w:ind w:left="0"/>
        <w:jc w:val="left"/>
      </w:pPr>
      <w:r>
        <w:rPr>
          <w:rFonts w:ascii="Times New Roman"/>
          <w:b/>
          <w:i w:val="false"/>
          <w:color w:val="000000"/>
        </w:rPr>
        <w:t xml:space="preserve">                                Заявка на участие в конкурсе</w:t>
      </w:r>
      <w:r>
        <w:br/>
      </w:r>
      <w:r>
        <w:rPr>
          <w:rFonts w:ascii="Times New Roman"/>
          <w:b/>
          <w:i w:val="false"/>
          <w:color w:val="000000"/>
        </w:rPr>
        <w:t xml:space="preserve">                               (для юридических лиц)</w:t>
      </w:r>
    </w:p>
    <w:bookmarkEnd w:id="360"/>
    <w:bookmarkStart w:name="z369" w:id="361"/>
    <w:p>
      <w:pPr>
        <w:spacing w:after="0"/>
        <w:ind w:left="0"/>
        <w:jc w:val="both"/>
      </w:pPr>
      <w:r>
        <w:rPr>
          <w:rFonts w:ascii="Times New Roman"/>
          <w:b w:val="false"/>
          <w:i w:val="false"/>
          <w:color w:val="000000"/>
          <w:sz w:val="28"/>
        </w:rPr>
        <w:t>
      Кому__________________________________________________________</w:t>
      </w:r>
      <w:r>
        <w:br/>
      </w:r>
      <w:r>
        <w:rPr>
          <w:rFonts w:ascii="Times New Roman"/>
          <w:b w:val="false"/>
          <w:i w:val="false"/>
          <w:color w:val="000000"/>
          <w:sz w:val="28"/>
        </w:rPr>
        <w:t xml:space="preserve">       (указывается наименование организатора (заказчика) закупок)</w:t>
      </w:r>
      <w:r>
        <w:br/>
      </w:r>
      <w:r>
        <w:rPr>
          <w:rFonts w:ascii="Times New Roman"/>
          <w:b w:val="false"/>
          <w:i w:val="false"/>
          <w:color w:val="000000"/>
          <w:sz w:val="28"/>
        </w:rPr>
        <w:t>От кого_______________________________________________________</w:t>
      </w:r>
      <w:r>
        <w:br/>
      </w:r>
      <w:r>
        <w:rPr>
          <w:rFonts w:ascii="Times New Roman"/>
          <w:b w:val="false"/>
          <w:i w:val="false"/>
          <w:color w:val="000000"/>
          <w:sz w:val="28"/>
        </w:rPr>
        <w:t xml:space="preserve">       (указывается полное наименование потенциального поставщика)</w:t>
      </w:r>
      <w:r>
        <w:br/>
      </w:r>
      <w:r>
        <w:rPr>
          <w:rFonts w:ascii="Times New Roman"/>
          <w:b w:val="false"/>
          <w:i w:val="false"/>
          <w:color w:val="000000"/>
          <w:sz w:val="28"/>
        </w:rPr>
        <w:t>Сведения о юридическом лице, претендующем на участие в конкурсе</w:t>
      </w:r>
      <w:r>
        <w:br/>
      </w:r>
      <w:r>
        <w:rPr>
          <w:rFonts w:ascii="Times New Roman"/>
          <w:b w:val="false"/>
          <w:i w:val="false"/>
          <w:color w:val="000000"/>
          <w:sz w:val="28"/>
        </w:rPr>
        <w:t>(потенциальном поставщике):</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6"/>
        <w:gridCol w:w="324"/>
      </w:tblGrid>
      <w:tr>
        <w:trPr>
          <w:trHeight w:val="30" w:hRule="atLeast"/>
        </w:trPr>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62"/>
          <w:p>
            <w:pPr>
              <w:spacing w:after="20"/>
              <w:ind w:left="20"/>
              <w:jc w:val="both"/>
            </w:pPr>
            <w:r>
              <w:rPr>
                <w:rFonts w:ascii="Times New Roman"/>
                <w:b w:val="false"/>
                <w:i w:val="false"/>
                <w:color w:val="000000"/>
                <w:sz w:val="20"/>
              </w:rPr>
              <w:t>
</w:t>
            </w:r>
            <w:r>
              <w:rPr>
                <w:rFonts w:ascii="Times New Roman"/>
                <w:b w:val="false"/>
                <w:i w:val="false"/>
                <w:color w:val="000000"/>
                <w:sz w:val="20"/>
              </w:rPr>
              <w:t>Юридический, почтовый адрес и контактные телефоны, потенциального поставщика</w:t>
            </w:r>
          </w:p>
          <w:bookmarkEnd w:id="362"/>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63"/>
          <w:p>
            <w:pPr>
              <w:spacing w:after="20"/>
              <w:ind w:left="20"/>
              <w:jc w:val="both"/>
            </w:pPr>
            <w:r>
              <w:rPr>
                <w:rFonts w:ascii="Times New Roman"/>
                <w:b w:val="false"/>
                <w:i w:val="false"/>
                <w:color w:val="000000"/>
                <w:sz w:val="20"/>
              </w:rPr>
              <w:t>
</w:t>
            </w:r>
            <w:r>
              <w:rPr>
                <w:rFonts w:ascii="Times New Roman"/>
                <w:b w:val="false"/>
                <w:i w:val="false"/>
                <w:color w:val="000000"/>
                <w:sz w:val="20"/>
              </w:rPr>
              <w:t>Банковские реквизиты юридического лица (БИН, БИК, ИИК), а также полное наименование и адрес банка или его филиала, в котором юридическое лицо обслуживается</w:t>
            </w:r>
          </w:p>
          <w:bookmarkEnd w:id="363"/>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64"/>
          <w:p>
            <w:pPr>
              <w:spacing w:after="20"/>
              <w:ind w:left="20"/>
              <w:jc w:val="both"/>
            </w:pPr>
            <w:r>
              <w:rPr>
                <w:rFonts w:ascii="Times New Roman"/>
                <w:b w:val="false"/>
                <w:i w:val="false"/>
                <w:color w:val="000000"/>
                <w:sz w:val="20"/>
              </w:rPr>
              <w:t>
</w:t>
            </w:r>
            <w:r>
              <w:rPr>
                <w:rFonts w:ascii="Times New Roman"/>
                <w:b w:val="false"/>
                <w:i w:val="false"/>
                <w:color w:val="000000"/>
                <w:sz w:val="20"/>
              </w:rPr>
              <w:t>Ф.И.О. (при его наличии) первого руководителя юридического лица</w:t>
            </w:r>
          </w:p>
          <w:bookmarkEnd w:id="364"/>
        </w:tc>
        <w:tc>
          <w:tcPr>
            <w:tcW w:w="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9" w:id="365"/>
    <w:p>
      <w:pPr>
        <w:spacing w:after="0"/>
        <w:ind w:left="0"/>
        <w:jc w:val="both"/>
      </w:pPr>
      <w:r>
        <w:rPr>
          <w:rFonts w:ascii="Times New Roman"/>
          <w:b w:val="false"/>
          <w:i w:val="false"/>
          <w:color w:val="000000"/>
          <w:sz w:val="28"/>
        </w:rPr>
        <w:t>
      2. _____________________ (указывается полное наименование юридического лица) настоящей заявкой выражает желание принять участие в закупках способом конкурса (указать полное наименование конкурса) в качестве потенциального поставщика и выражает согласие осуществить (поставку товара (ов), оказание услуг - указать необходимое) в соответствии с требованиями и условиями, предусмотренными конкурсной документацией.</w:t>
      </w:r>
    </w:p>
    <w:bookmarkEnd w:id="365"/>
    <w:bookmarkStart w:name="z380" w:id="366"/>
    <w:p>
      <w:pPr>
        <w:spacing w:after="0"/>
        <w:ind w:left="0"/>
        <w:jc w:val="both"/>
      </w:pPr>
      <w:r>
        <w:rPr>
          <w:rFonts w:ascii="Times New Roman"/>
          <w:b w:val="false"/>
          <w:i w:val="false"/>
          <w:color w:val="000000"/>
          <w:sz w:val="28"/>
        </w:rPr>
        <w:t>
      3. Потенциальный поставщик подтверждает, что он ознакомлен с конкурсной документацией и осведомлен об ответственности за предоставление организатору (заказчику) закупок и конкурсной комиссии недостоверных сведений о своей правомочности, квалификации, качественных и иных характеристиках (поставляемого товара(ов)), оказываемых услуг – указать необходимое), соблюдении им авторских и смежных прав, а также иных ограничений, предусмотренных действующим законодательством Республики Казахстан.</w:t>
      </w:r>
    </w:p>
    <w:bookmarkEnd w:id="366"/>
    <w:bookmarkStart w:name="z381" w:id="367"/>
    <w:p>
      <w:pPr>
        <w:spacing w:after="0"/>
        <w:ind w:left="0"/>
        <w:jc w:val="both"/>
      </w:pPr>
      <w:r>
        <w:rPr>
          <w:rFonts w:ascii="Times New Roman"/>
          <w:b w:val="false"/>
          <w:i w:val="false"/>
          <w:color w:val="000000"/>
          <w:sz w:val="28"/>
        </w:rPr>
        <w:t>
      Потенциальный поставщик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bookmarkEnd w:id="367"/>
    <w:bookmarkStart w:name="z382" w:id="368"/>
    <w:p>
      <w:pPr>
        <w:spacing w:after="0"/>
        <w:ind w:left="0"/>
        <w:jc w:val="both"/>
      </w:pPr>
      <w:r>
        <w:rPr>
          <w:rFonts w:ascii="Times New Roman"/>
          <w:b w:val="false"/>
          <w:i w:val="false"/>
          <w:color w:val="000000"/>
          <w:sz w:val="28"/>
        </w:rPr>
        <w:t>
      4. Настоящая конкурсная заявка действует в течение ___ дней.</w:t>
      </w:r>
    </w:p>
    <w:bookmarkEnd w:id="368"/>
    <w:bookmarkStart w:name="z383" w:id="369"/>
    <w:p>
      <w:pPr>
        <w:spacing w:after="0"/>
        <w:ind w:left="0"/>
        <w:jc w:val="both"/>
      </w:pPr>
      <w:r>
        <w:rPr>
          <w:rFonts w:ascii="Times New Roman"/>
          <w:b w:val="false"/>
          <w:i w:val="false"/>
          <w:color w:val="000000"/>
          <w:sz w:val="28"/>
        </w:rPr>
        <w:t>
      5. В случае признания нашей конкурсной заявки выигравшей, мы внесем обеспечение исполнения договора о закупках на сумму, составляющую три процента от общей суммы договора (указывается, если внесение обеспечения исполнения договора было предусмотрено в конкурсной документации).</w:t>
      </w:r>
    </w:p>
    <w:bookmarkEnd w:id="369"/>
    <w:bookmarkStart w:name="z384" w:id="370"/>
    <w:p>
      <w:pPr>
        <w:spacing w:after="0"/>
        <w:ind w:left="0"/>
        <w:jc w:val="both"/>
      </w:pPr>
      <w:r>
        <w:rPr>
          <w:rFonts w:ascii="Times New Roman"/>
          <w:b w:val="false"/>
          <w:i w:val="false"/>
          <w:color w:val="000000"/>
          <w:sz w:val="28"/>
        </w:rPr>
        <w:t>
      6. До момента заключения договора о закупках настоящая заявка на участие в конкурсе вместе с Вашим уведомлением о признании ее выигравшей будет выполнять роль обязательного договора между нами.</w:t>
      </w:r>
    </w:p>
    <w:bookmarkEnd w:id="370"/>
    <w:bookmarkStart w:name="z385" w:id="371"/>
    <w:p>
      <w:pPr>
        <w:spacing w:after="0"/>
        <w:ind w:left="0"/>
        <w:jc w:val="both"/>
      </w:pPr>
      <w:r>
        <w:rPr>
          <w:rFonts w:ascii="Times New Roman"/>
          <w:b w:val="false"/>
          <w:i w:val="false"/>
          <w:color w:val="000000"/>
          <w:sz w:val="28"/>
        </w:rPr>
        <w:t>
      ____________________ _______________ _______________</w:t>
      </w:r>
      <w:r>
        <w:br/>
      </w:r>
      <w:r>
        <w:rPr>
          <w:rFonts w:ascii="Times New Roman"/>
          <w:b w:val="false"/>
          <w:i w:val="false"/>
          <w:color w:val="000000"/>
          <w:sz w:val="28"/>
        </w:rPr>
        <w:t>___________________________/_______________________/</w:t>
      </w:r>
      <w:r>
        <w:br/>
      </w:r>
      <w:r>
        <w:rPr>
          <w:rFonts w:ascii="Times New Roman"/>
          <w:b w:val="false"/>
          <w:i w:val="false"/>
          <w:color w:val="000000"/>
          <w:sz w:val="28"/>
        </w:rPr>
        <w:t>(Должность, фамилия, имя, отчество (при его наличии) первого</w:t>
      </w:r>
      <w:r>
        <w:br/>
      </w:r>
      <w:r>
        <w:rPr>
          <w:rFonts w:ascii="Times New Roman"/>
          <w:b w:val="false"/>
          <w:i w:val="false"/>
          <w:color w:val="000000"/>
          <w:sz w:val="28"/>
        </w:rPr>
        <w:t>руководителя либо его заместителя юридического лица –</w:t>
      </w:r>
      <w:r>
        <w:br/>
      </w:r>
      <w:r>
        <w:rPr>
          <w:rFonts w:ascii="Times New Roman"/>
          <w:b w:val="false"/>
          <w:i w:val="false"/>
          <w:color w:val="000000"/>
          <w:sz w:val="28"/>
        </w:rPr>
        <w:t>потенциального поставщика и его подпись)</w:t>
      </w:r>
      <w:r>
        <w:br/>
      </w:r>
      <w:r>
        <w:rPr>
          <w:rFonts w:ascii="Times New Roman"/>
          <w:b w:val="false"/>
          <w:i w:val="false"/>
          <w:color w:val="000000"/>
          <w:sz w:val="28"/>
        </w:rPr>
        <w:t>Дата заполнения ____________</w:t>
      </w:r>
      <w:r>
        <w:br/>
      </w:r>
      <w:r>
        <w:rPr>
          <w:rFonts w:ascii="Times New Roman"/>
          <w:b w:val="false"/>
          <w:i w:val="false"/>
          <w:color w:val="000000"/>
          <w:sz w:val="28"/>
        </w:rPr>
        <w:t>Место печати (при наличии)</w:t>
      </w:r>
    </w:p>
    <w:bookmarkEnd w:id="3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закупа товаров</w:t>
            </w:r>
            <w:r>
              <w:br/>
            </w:r>
            <w:r>
              <w:rPr>
                <w:rFonts w:ascii="Times New Roman"/>
                <w:b w:val="false"/>
                <w:i w:val="false"/>
                <w:color w:val="000000"/>
                <w:sz w:val="20"/>
              </w:rPr>
              <w:t>и услуг для осуществления</w:t>
            </w:r>
            <w:r>
              <w:br/>
            </w:r>
            <w:r>
              <w:rPr>
                <w:rFonts w:ascii="Times New Roman"/>
                <w:b w:val="false"/>
                <w:i w:val="false"/>
                <w:color w:val="000000"/>
                <w:sz w:val="20"/>
              </w:rPr>
              <w:t>экспертизы при государственной</w:t>
            </w:r>
            <w:r>
              <w:br/>
            </w:r>
            <w:r>
              <w:rPr>
                <w:rFonts w:ascii="Times New Roman"/>
                <w:b w:val="false"/>
                <w:i w:val="false"/>
                <w:color w:val="000000"/>
                <w:sz w:val="20"/>
              </w:rPr>
              <w:t>регистрации лекарственных</w:t>
            </w:r>
            <w:r>
              <w:br/>
            </w:r>
            <w:r>
              <w:rPr>
                <w:rFonts w:ascii="Times New Roman"/>
                <w:b w:val="false"/>
                <w:i w:val="false"/>
                <w:color w:val="000000"/>
                <w:sz w:val="20"/>
              </w:rPr>
              <w:t>средств, медицинских изделий и</w:t>
            </w:r>
            <w:r>
              <w:br/>
            </w:r>
            <w:r>
              <w:rPr>
                <w:rFonts w:ascii="Times New Roman"/>
                <w:b w:val="false"/>
                <w:i w:val="false"/>
                <w:color w:val="000000"/>
                <w:sz w:val="20"/>
              </w:rPr>
              <w:t>оценке их безопасности и</w:t>
            </w:r>
            <w:r>
              <w:br/>
            </w:r>
            <w:r>
              <w:rPr>
                <w:rFonts w:ascii="Times New Roman"/>
                <w:b w:val="false"/>
                <w:i w:val="false"/>
                <w:color w:val="000000"/>
                <w:sz w:val="20"/>
              </w:rPr>
              <w:t>качества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8" w:id="372"/>
    <w:p>
      <w:pPr>
        <w:spacing w:after="0"/>
        <w:ind w:left="0"/>
        <w:jc w:val="left"/>
      </w:pPr>
      <w:r>
        <w:rPr>
          <w:rFonts w:ascii="Times New Roman"/>
          <w:b/>
          <w:i w:val="false"/>
          <w:color w:val="000000"/>
        </w:rPr>
        <w:t xml:space="preserve">                                Заявка на участие в конкурсе</w:t>
      </w:r>
      <w:r>
        <w:br/>
      </w:r>
      <w:r>
        <w:rPr>
          <w:rFonts w:ascii="Times New Roman"/>
          <w:b/>
          <w:i w:val="false"/>
          <w:color w:val="000000"/>
        </w:rPr>
        <w:t xml:space="preserve">                               (для физического лица)</w:t>
      </w:r>
    </w:p>
    <w:bookmarkEnd w:id="372"/>
    <w:bookmarkStart w:name="z389" w:id="373"/>
    <w:p>
      <w:pPr>
        <w:spacing w:after="0"/>
        <w:ind w:left="0"/>
        <w:jc w:val="both"/>
      </w:pPr>
      <w:r>
        <w:rPr>
          <w:rFonts w:ascii="Times New Roman"/>
          <w:b w:val="false"/>
          <w:i w:val="false"/>
          <w:color w:val="000000"/>
          <w:sz w:val="28"/>
        </w:rPr>
        <w:t>
      Кому __________________________________________________________</w:t>
      </w:r>
      <w:r>
        <w:br/>
      </w:r>
      <w:r>
        <w:rPr>
          <w:rFonts w:ascii="Times New Roman"/>
          <w:b w:val="false"/>
          <w:i w:val="false"/>
          <w:color w:val="000000"/>
          <w:sz w:val="28"/>
        </w:rPr>
        <w:t xml:space="preserve">       (указывается наименование организатора (заказчика)</w:t>
      </w:r>
      <w:r>
        <w:br/>
      </w:r>
      <w:r>
        <w:rPr>
          <w:rFonts w:ascii="Times New Roman"/>
          <w:b w:val="false"/>
          <w:i w:val="false"/>
          <w:color w:val="000000"/>
          <w:sz w:val="28"/>
        </w:rPr>
        <w:t>От кого _______________________________________________________</w:t>
      </w:r>
      <w:r>
        <w:br/>
      </w:r>
      <w:r>
        <w:rPr>
          <w:rFonts w:ascii="Times New Roman"/>
          <w:b w:val="false"/>
          <w:i w:val="false"/>
          <w:color w:val="000000"/>
          <w:sz w:val="28"/>
        </w:rPr>
        <w:t xml:space="preserve">       (указывается полное наименование потенциального поставщика)</w:t>
      </w:r>
      <w:r>
        <w:br/>
      </w:r>
      <w:r>
        <w:rPr>
          <w:rFonts w:ascii="Times New Roman"/>
          <w:b w:val="false"/>
          <w:i w:val="false"/>
          <w:color w:val="000000"/>
          <w:sz w:val="28"/>
        </w:rPr>
        <w:t>Сведения о физическом лице, претендующем на участие в конкурсе</w:t>
      </w:r>
      <w:r>
        <w:br/>
      </w:r>
      <w:r>
        <w:rPr>
          <w:rFonts w:ascii="Times New Roman"/>
          <w:b w:val="false"/>
          <w:i w:val="false"/>
          <w:color w:val="000000"/>
          <w:sz w:val="28"/>
        </w:rPr>
        <w:t>(потенциальном поставщике):</w:t>
      </w:r>
    </w:p>
    <w:bookmarkEnd w:id="3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2"/>
        <w:gridCol w:w="278"/>
      </w:tblGrid>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7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Ф.И.О.(при его наличии) физического лица – потенциального поставщика, в соответствии с документом, удостоверяющим личность </w:t>
            </w:r>
          </w:p>
          <w:bookmarkEnd w:id="374"/>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75"/>
          <w:p>
            <w:pPr>
              <w:spacing w:after="20"/>
              <w:ind w:left="20"/>
              <w:jc w:val="both"/>
            </w:pPr>
            <w:r>
              <w:rPr>
                <w:rFonts w:ascii="Times New Roman"/>
                <w:b w:val="false"/>
                <w:i w:val="false"/>
                <w:color w:val="000000"/>
                <w:sz w:val="20"/>
              </w:rPr>
              <w:t>
</w:t>
            </w:r>
            <w:r>
              <w:rPr>
                <w:rFonts w:ascii="Times New Roman"/>
                <w:b w:val="false"/>
                <w:i w:val="false"/>
                <w:color w:val="000000"/>
                <w:sz w:val="20"/>
              </w:rPr>
              <w:t>Данные документа, удостоверяющего личность физического лица - потенциального поставщика</w:t>
            </w:r>
          </w:p>
          <w:bookmarkEnd w:id="375"/>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7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Место жительства физического </w:t>
            </w:r>
            <w:r>
              <w:br/>
            </w:r>
            <w:r>
              <w:rPr>
                <w:rFonts w:ascii="Times New Roman"/>
                <w:b w:val="false"/>
                <w:i w:val="false"/>
                <w:color w:val="000000"/>
                <w:sz w:val="20"/>
              </w:rPr>
              <w:t>
лица - потенциального поставщика</w:t>
            </w:r>
          </w:p>
          <w:bookmarkEnd w:id="376"/>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77"/>
          <w:p>
            <w:pPr>
              <w:spacing w:after="20"/>
              <w:ind w:left="20"/>
              <w:jc w:val="both"/>
            </w:pPr>
            <w:r>
              <w:rPr>
                <w:rFonts w:ascii="Times New Roman"/>
                <w:b w:val="false"/>
                <w:i w:val="false"/>
                <w:color w:val="000000"/>
                <w:sz w:val="20"/>
              </w:rPr>
              <w:t>
</w:t>
            </w:r>
            <w:r>
              <w:rPr>
                <w:rFonts w:ascii="Times New Roman"/>
                <w:b w:val="false"/>
                <w:i w:val="false"/>
                <w:color w:val="000000"/>
                <w:sz w:val="20"/>
              </w:rPr>
              <w:t>Номер свидетельства о регистрации, патента либо иного документа, дающего право на занятие, соответствующее предмету конкурса, предпринимательской деятельностью в соответствии с законодательством Республики Казахстан</w:t>
            </w:r>
          </w:p>
          <w:bookmarkEnd w:id="377"/>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78"/>
          <w:p>
            <w:pPr>
              <w:spacing w:after="20"/>
              <w:ind w:left="20"/>
              <w:jc w:val="both"/>
            </w:pPr>
            <w:r>
              <w:rPr>
                <w:rFonts w:ascii="Times New Roman"/>
                <w:b w:val="false"/>
                <w:i w:val="false"/>
                <w:color w:val="000000"/>
                <w:sz w:val="20"/>
              </w:rPr>
              <w:t>
</w:t>
            </w:r>
            <w:r>
              <w:rPr>
                <w:rFonts w:ascii="Times New Roman"/>
                <w:b w:val="false"/>
                <w:i w:val="false"/>
                <w:color w:val="000000"/>
                <w:sz w:val="20"/>
              </w:rPr>
              <w:t>Банковские реквизиты физического лица – потенциального поставщика (ИИН, БИК, ИИК), а также полное наименование и адрес банка или его филиала, в котором обслуживается физическое лицо</w:t>
            </w:r>
          </w:p>
          <w:bookmarkEnd w:id="378"/>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79"/>
          <w:p>
            <w:pPr>
              <w:spacing w:after="20"/>
              <w:ind w:left="20"/>
              <w:jc w:val="both"/>
            </w:pPr>
            <w:r>
              <w:rPr>
                <w:rFonts w:ascii="Times New Roman"/>
                <w:b w:val="false"/>
                <w:i w:val="false"/>
                <w:color w:val="000000"/>
                <w:sz w:val="20"/>
              </w:rPr>
              <w:t>
</w:t>
            </w:r>
            <w:r>
              <w:rPr>
                <w:rFonts w:ascii="Times New Roman"/>
                <w:b w:val="false"/>
                <w:i w:val="false"/>
                <w:color w:val="000000"/>
                <w:sz w:val="20"/>
              </w:rPr>
              <w:t>Контактные телефоны, почтовый адрес и адрес электронной почты (при его наличии) физического лица – потенциального поставщика</w:t>
            </w:r>
          </w:p>
          <w:bookmarkEnd w:id="379"/>
        </w:tc>
        <w:tc>
          <w:tcPr>
            <w:tcW w:w="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9" w:id="380"/>
    <w:p>
      <w:pPr>
        <w:spacing w:after="0"/>
        <w:ind w:left="0"/>
        <w:jc w:val="both"/>
      </w:pP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(указывается фамилия, имя, отчество (при его наличии) физического лица)</w:t>
      </w:r>
      <w:r>
        <w:br/>
      </w:r>
      <w:r>
        <w:rPr>
          <w:rFonts w:ascii="Times New Roman"/>
          <w:b w:val="false"/>
          <w:i w:val="false"/>
          <w:color w:val="000000"/>
          <w:sz w:val="28"/>
        </w:rPr>
        <w:t>настоящей заявкой выражает желание принять участие в закупках способом</w:t>
      </w:r>
      <w:r>
        <w:br/>
      </w:r>
      <w:r>
        <w:rPr>
          <w:rFonts w:ascii="Times New Roman"/>
          <w:b w:val="false"/>
          <w:i w:val="false"/>
          <w:color w:val="000000"/>
          <w:sz w:val="28"/>
        </w:rPr>
        <w:t>конкурса____________________________________________________</w:t>
      </w:r>
      <w:r>
        <w:br/>
      </w:r>
      <w:r>
        <w:rPr>
          <w:rFonts w:ascii="Times New Roman"/>
          <w:b w:val="false"/>
          <w:i w:val="false"/>
          <w:color w:val="000000"/>
          <w:sz w:val="28"/>
        </w:rPr>
        <w:t xml:space="preserve">                   (указать полное наименование конкурса)</w:t>
      </w:r>
      <w:r>
        <w:br/>
      </w:r>
      <w:r>
        <w:rPr>
          <w:rFonts w:ascii="Times New Roman"/>
          <w:b w:val="false"/>
          <w:i w:val="false"/>
          <w:color w:val="000000"/>
          <w:sz w:val="28"/>
        </w:rPr>
        <w:t>в качестве потенциального поставщика и выражает согласие осуществить</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(поставку товара (ов), оказание услуг - указать необходимое)</w:t>
      </w:r>
    </w:p>
    <w:bookmarkEnd w:id="380"/>
    <w:bookmarkStart w:name="z410" w:id="381"/>
    <w:p>
      <w:pPr>
        <w:spacing w:after="0"/>
        <w:ind w:left="0"/>
        <w:jc w:val="both"/>
      </w:pPr>
      <w:r>
        <w:rPr>
          <w:rFonts w:ascii="Times New Roman"/>
          <w:b w:val="false"/>
          <w:i w:val="false"/>
          <w:color w:val="000000"/>
          <w:sz w:val="28"/>
        </w:rPr>
        <w:t xml:space="preserve">
      в соответствии с требованиями и условиями, предусмотренными конкурсной документацией. </w:t>
      </w:r>
    </w:p>
    <w:bookmarkEnd w:id="381"/>
    <w:bookmarkStart w:name="z411" w:id="382"/>
    <w:p>
      <w:pPr>
        <w:spacing w:after="0"/>
        <w:ind w:left="0"/>
        <w:jc w:val="both"/>
      </w:pPr>
      <w:r>
        <w:rPr>
          <w:rFonts w:ascii="Times New Roman"/>
          <w:b w:val="false"/>
          <w:i w:val="false"/>
          <w:color w:val="000000"/>
          <w:sz w:val="28"/>
        </w:rPr>
        <w:t>
      3. Потенциальный поставщик подтверждает, что он ознакомлен с конкурсной документацией и осведомлен об ответственности за предоставление организатору (заказчику) закупок и конкурсной комиссии недостоверных сведений о своей правомочности, квалификации, качественных и иных характеристиках (поставляемого товара(ов)), оказываемых услуг – указать необходимое), соблюдении им авторских и смежных прав, а также иных ограничений, предусмотренных действующим законодательством Республики Казахстан.</w:t>
      </w:r>
    </w:p>
    <w:bookmarkEnd w:id="382"/>
    <w:bookmarkStart w:name="z412" w:id="383"/>
    <w:p>
      <w:pPr>
        <w:spacing w:after="0"/>
        <w:ind w:left="0"/>
        <w:jc w:val="both"/>
      </w:pPr>
      <w:r>
        <w:rPr>
          <w:rFonts w:ascii="Times New Roman"/>
          <w:b w:val="false"/>
          <w:i w:val="false"/>
          <w:color w:val="000000"/>
          <w:sz w:val="28"/>
        </w:rPr>
        <w:t>
      Потенциальный поставщик принимает на себя полную ответственность за представление в данной заявке на участие в конкурсе и прилагаемых к ней документах таких недостоверных сведений.</w:t>
      </w:r>
    </w:p>
    <w:bookmarkEnd w:id="383"/>
    <w:bookmarkStart w:name="z413" w:id="384"/>
    <w:p>
      <w:pPr>
        <w:spacing w:after="0"/>
        <w:ind w:left="0"/>
        <w:jc w:val="both"/>
      </w:pPr>
      <w:r>
        <w:rPr>
          <w:rFonts w:ascii="Times New Roman"/>
          <w:b w:val="false"/>
          <w:i w:val="false"/>
          <w:color w:val="000000"/>
          <w:sz w:val="28"/>
        </w:rPr>
        <w:t xml:space="preserve">
      4. Настоящая конкурсная заявка действует в течение __ дней. </w:t>
      </w:r>
    </w:p>
    <w:bookmarkEnd w:id="384"/>
    <w:bookmarkStart w:name="z414" w:id="385"/>
    <w:p>
      <w:pPr>
        <w:spacing w:after="0"/>
        <w:ind w:left="0"/>
        <w:jc w:val="both"/>
      </w:pPr>
      <w:r>
        <w:rPr>
          <w:rFonts w:ascii="Times New Roman"/>
          <w:b w:val="false"/>
          <w:i w:val="false"/>
          <w:color w:val="000000"/>
          <w:sz w:val="28"/>
        </w:rPr>
        <w:t>
      5. В случае признания настоящей конкурсной заявки выигравшей, внесем обеспечение исполнения договора о закупках на сумму, составляющую три процента от общей суммы договора (указывается, если внесение обеспечения исполнения договора было предусмотрено в конкурсной документации).</w:t>
      </w:r>
    </w:p>
    <w:bookmarkEnd w:id="385"/>
    <w:bookmarkStart w:name="z415" w:id="386"/>
    <w:p>
      <w:pPr>
        <w:spacing w:after="0"/>
        <w:ind w:left="0"/>
        <w:jc w:val="both"/>
      </w:pPr>
      <w:r>
        <w:rPr>
          <w:rFonts w:ascii="Times New Roman"/>
          <w:b w:val="false"/>
          <w:i w:val="false"/>
          <w:color w:val="000000"/>
          <w:sz w:val="28"/>
        </w:rPr>
        <w:t>
      6. До момента заключения договора о закупках настоящая заявка на участие в конкурсе вместе с уведомлением организатора (заказчика) о признании ее выигравшей будет выполнять роль обязательного договора между нами.</w:t>
      </w:r>
    </w:p>
    <w:bookmarkEnd w:id="386"/>
    <w:bookmarkStart w:name="z416" w:id="387"/>
    <w:p>
      <w:pPr>
        <w:spacing w:after="0"/>
        <w:ind w:left="0"/>
        <w:jc w:val="both"/>
      </w:pPr>
      <w:r>
        <w:rPr>
          <w:rFonts w:ascii="Times New Roman"/>
          <w:b w:val="false"/>
          <w:i w:val="false"/>
          <w:color w:val="000000"/>
          <w:sz w:val="28"/>
        </w:rPr>
        <w:t>
      ______________________________/____________________/</w:t>
      </w:r>
      <w:r>
        <w:br/>
      </w:r>
      <w:r>
        <w:rPr>
          <w:rFonts w:ascii="Times New Roman"/>
          <w:b w:val="false"/>
          <w:i w:val="false"/>
          <w:color w:val="000000"/>
          <w:sz w:val="28"/>
        </w:rPr>
        <w:t>(Фамилия, имя, отчество (при его наличии) физического лица –</w:t>
      </w:r>
      <w:r>
        <w:br/>
      </w:r>
      <w:r>
        <w:rPr>
          <w:rFonts w:ascii="Times New Roman"/>
          <w:b w:val="false"/>
          <w:i w:val="false"/>
          <w:color w:val="000000"/>
          <w:sz w:val="28"/>
        </w:rPr>
        <w:t>потенциального поставщика и его подпись)</w:t>
      </w:r>
      <w:r>
        <w:br/>
      </w:r>
      <w:r>
        <w:rPr>
          <w:rFonts w:ascii="Times New Roman"/>
          <w:b w:val="false"/>
          <w:i w:val="false"/>
          <w:color w:val="000000"/>
          <w:sz w:val="28"/>
        </w:rPr>
        <w:t>Дата заполнения _______________</w:t>
      </w:r>
    </w:p>
    <w:bookmarkEnd w:id="3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закупа товаров</w:t>
            </w:r>
            <w:r>
              <w:br/>
            </w:r>
            <w:r>
              <w:rPr>
                <w:rFonts w:ascii="Times New Roman"/>
                <w:b w:val="false"/>
                <w:i w:val="false"/>
                <w:color w:val="000000"/>
                <w:sz w:val="20"/>
              </w:rPr>
              <w:t>и услуг для осуществления</w:t>
            </w:r>
            <w:r>
              <w:br/>
            </w:r>
            <w:r>
              <w:rPr>
                <w:rFonts w:ascii="Times New Roman"/>
                <w:b w:val="false"/>
                <w:i w:val="false"/>
                <w:color w:val="000000"/>
                <w:sz w:val="20"/>
              </w:rPr>
              <w:t>экспертизы при государственной</w:t>
            </w:r>
            <w:r>
              <w:br/>
            </w:r>
            <w:r>
              <w:rPr>
                <w:rFonts w:ascii="Times New Roman"/>
                <w:b w:val="false"/>
                <w:i w:val="false"/>
                <w:color w:val="000000"/>
                <w:sz w:val="20"/>
              </w:rPr>
              <w:t>регистрации лекарственных</w:t>
            </w:r>
            <w:r>
              <w:br/>
            </w:r>
            <w:r>
              <w:rPr>
                <w:rFonts w:ascii="Times New Roman"/>
                <w:b w:val="false"/>
                <w:i w:val="false"/>
                <w:color w:val="000000"/>
                <w:sz w:val="20"/>
              </w:rPr>
              <w:t>средств, медицинских изделий и</w:t>
            </w:r>
            <w:r>
              <w:br/>
            </w:r>
            <w:r>
              <w:rPr>
                <w:rFonts w:ascii="Times New Roman"/>
                <w:b w:val="false"/>
                <w:i w:val="false"/>
                <w:color w:val="000000"/>
                <w:sz w:val="20"/>
              </w:rPr>
              <w:t>оценке их безопасности и</w:t>
            </w:r>
            <w:r>
              <w:br/>
            </w:r>
            <w:r>
              <w:rPr>
                <w:rFonts w:ascii="Times New Roman"/>
                <w:b w:val="false"/>
                <w:i w:val="false"/>
                <w:color w:val="000000"/>
                <w:sz w:val="20"/>
              </w:rPr>
              <w:t>качества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9" w:id="388"/>
    <w:p>
      <w:pPr>
        <w:spacing w:after="0"/>
        <w:ind w:left="0"/>
        <w:jc w:val="left"/>
      </w:pPr>
      <w:r>
        <w:rPr>
          <w:rFonts w:ascii="Times New Roman"/>
          <w:b/>
          <w:i w:val="false"/>
          <w:color w:val="000000"/>
        </w:rPr>
        <w:t xml:space="preserve"> Сведения о квалификации потенциального поставщика для поставки товаров (заполняется потенциальным поставщиком при закупках товаров)</w:t>
      </w:r>
    </w:p>
    <w:bookmarkEnd w:id="388"/>
    <w:bookmarkStart w:name="z420" w:id="389"/>
    <w:p>
      <w:pPr>
        <w:spacing w:after="0"/>
        <w:ind w:left="0"/>
        <w:jc w:val="both"/>
      </w:pPr>
      <w:r>
        <w:rPr>
          <w:rFonts w:ascii="Times New Roman"/>
          <w:b w:val="false"/>
          <w:i w:val="false"/>
          <w:color w:val="000000"/>
          <w:sz w:val="28"/>
        </w:rPr>
        <w:t>
      1. Наименование потенциального поставщика</w:t>
      </w:r>
    </w:p>
    <w:bookmarkEnd w:id="389"/>
    <w:bookmarkStart w:name="z421" w:id="390"/>
    <w:p>
      <w:pPr>
        <w:spacing w:after="0"/>
        <w:ind w:left="0"/>
        <w:jc w:val="both"/>
      </w:pPr>
      <w:r>
        <w:rPr>
          <w:rFonts w:ascii="Times New Roman"/>
          <w:b w:val="false"/>
          <w:i w:val="false"/>
          <w:color w:val="000000"/>
          <w:sz w:val="28"/>
        </w:rPr>
        <w:t>
      ___________________________________________________________________</w:t>
      </w:r>
    </w:p>
    <w:bookmarkEnd w:id="390"/>
    <w:bookmarkStart w:name="z422" w:id="391"/>
    <w:p>
      <w:pPr>
        <w:spacing w:after="0"/>
        <w:ind w:left="0"/>
        <w:jc w:val="both"/>
      </w:pPr>
      <w:r>
        <w:rPr>
          <w:rFonts w:ascii="Times New Roman"/>
          <w:b w:val="false"/>
          <w:i w:val="false"/>
          <w:color w:val="000000"/>
          <w:sz w:val="28"/>
        </w:rPr>
        <w:t>
      2. Объем, аналогичных закупаемым на конкурсе товаров, поставленных (произведенных) потенциальным поставщиком в течение последних десяти лет (при его наличии), в тенге _________.</w:t>
      </w:r>
    </w:p>
    <w:bookmarkEnd w:id="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5"/>
        <w:gridCol w:w="3240"/>
        <w:gridCol w:w="2748"/>
        <w:gridCol w:w="5037"/>
      </w:tblGrid>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товара</w:t>
            </w:r>
          </w:p>
          <w:bookmarkEnd w:id="392"/>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заказчиков и номера их телефонов</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дата поставки товара</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 (может не указываться)</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8" w:id="393"/>
    <w:p>
      <w:pPr>
        <w:spacing w:after="0"/>
        <w:ind w:left="0"/>
        <w:jc w:val="both"/>
      </w:pPr>
      <w:r>
        <w:rPr>
          <w:rFonts w:ascii="Times New Roman"/>
          <w:b w:val="false"/>
          <w:i w:val="false"/>
          <w:color w:val="000000"/>
          <w:sz w:val="28"/>
        </w:rPr>
        <w:t>
      3. Сведения о доступе к финансовым ресурсам (денежные средства: собственные, кредитные). Перечислить ниже</w:t>
      </w:r>
    </w:p>
    <w:bookmarkEnd w:id="393"/>
    <w:bookmarkStart w:name="z439" w:id="394"/>
    <w:p>
      <w:pPr>
        <w:spacing w:after="0"/>
        <w:ind w:left="0"/>
        <w:jc w:val="both"/>
      </w:pPr>
      <w:r>
        <w:rPr>
          <w:rFonts w:ascii="Times New Roman"/>
          <w:b w:val="false"/>
          <w:i w:val="false"/>
          <w:color w:val="000000"/>
          <w:sz w:val="28"/>
        </w:rPr>
        <w:t>
      _____________________________________________________________________</w:t>
      </w:r>
    </w:p>
    <w:bookmarkEnd w:id="394"/>
    <w:bookmarkStart w:name="z440" w:id="395"/>
    <w:p>
      <w:pPr>
        <w:spacing w:after="0"/>
        <w:ind w:left="0"/>
        <w:jc w:val="both"/>
      </w:pPr>
      <w:r>
        <w:rPr>
          <w:rFonts w:ascii="Times New Roman"/>
          <w:b w:val="false"/>
          <w:i w:val="false"/>
          <w:color w:val="000000"/>
          <w:sz w:val="28"/>
        </w:rPr>
        <w:t>
      4.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__________________________________________________________________________.</w:t>
      </w:r>
    </w:p>
    <w:bookmarkEnd w:id="395"/>
    <w:bookmarkStart w:name="z441" w:id="396"/>
    <w:p>
      <w:pPr>
        <w:spacing w:after="0"/>
        <w:ind w:left="0"/>
        <w:jc w:val="both"/>
      </w:pPr>
      <w:r>
        <w:rPr>
          <w:rFonts w:ascii="Times New Roman"/>
          <w:b w:val="false"/>
          <w:i w:val="false"/>
          <w:color w:val="000000"/>
          <w:sz w:val="28"/>
        </w:rPr>
        <w:t>
      Достоверность всех сведений о квалификации подтверждаю.</w:t>
      </w:r>
    </w:p>
    <w:bookmarkEnd w:id="396"/>
    <w:bookmarkStart w:name="z442" w:id="397"/>
    <w:p>
      <w:pPr>
        <w:spacing w:after="0"/>
        <w:ind w:left="0"/>
        <w:jc w:val="both"/>
      </w:pPr>
      <w:r>
        <w:rPr>
          <w:rFonts w:ascii="Times New Roman"/>
          <w:b w:val="false"/>
          <w:i w:val="false"/>
          <w:color w:val="000000"/>
          <w:sz w:val="28"/>
        </w:rPr>
        <w:t>
      Подпись ____________________</w:t>
      </w:r>
    </w:p>
    <w:bookmarkEnd w:id="3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закупа товаров</w:t>
            </w:r>
            <w:r>
              <w:br/>
            </w:r>
            <w:r>
              <w:rPr>
                <w:rFonts w:ascii="Times New Roman"/>
                <w:b w:val="false"/>
                <w:i w:val="false"/>
                <w:color w:val="000000"/>
                <w:sz w:val="20"/>
              </w:rPr>
              <w:t>и услуг для осуществления</w:t>
            </w:r>
            <w:r>
              <w:br/>
            </w:r>
            <w:r>
              <w:rPr>
                <w:rFonts w:ascii="Times New Roman"/>
                <w:b w:val="false"/>
                <w:i w:val="false"/>
                <w:color w:val="000000"/>
                <w:sz w:val="20"/>
              </w:rPr>
              <w:t>экспертизы при государственной</w:t>
            </w:r>
            <w:r>
              <w:br/>
            </w:r>
            <w:r>
              <w:rPr>
                <w:rFonts w:ascii="Times New Roman"/>
                <w:b w:val="false"/>
                <w:i w:val="false"/>
                <w:color w:val="000000"/>
                <w:sz w:val="20"/>
              </w:rPr>
              <w:t>регистрации лекарственных</w:t>
            </w:r>
            <w:r>
              <w:br/>
            </w:r>
            <w:r>
              <w:rPr>
                <w:rFonts w:ascii="Times New Roman"/>
                <w:b w:val="false"/>
                <w:i w:val="false"/>
                <w:color w:val="000000"/>
                <w:sz w:val="20"/>
              </w:rPr>
              <w:t>средств, медицинских изделий и</w:t>
            </w:r>
            <w:r>
              <w:br/>
            </w:r>
            <w:r>
              <w:rPr>
                <w:rFonts w:ascii="Times New Roman"/>
                <w:b w:val="false"/>
                <w:i w:val="false"/>
                <w:color w:val="000000"/>
                <w:sz w:val="20"/>
              </w:rPr>
              <w:t>оценке их безопасности и</w:t>
            </w:r>
            <w:r>
              <w:br/>
            </w:r>
            <w:r>
              <w:rPr>
                <w:rFonts w:ascii="Times New Roman"/>
                <w:b w:val="false"/>
                <w:i w:val="false"/>
                <w:color w:val="000000"/>
                <w:sz w:val="20"/>
              </w:rPr>
              <w:t>качества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5" w:id="398"/>
    <w:p>
      <w:pPr>
        <w:spacing w:after="0"/>
        <w:ind w:left="0"/>
        <w:jc w:val="left"/>
      </w:pPr>
      <w:r>
        <w:rPr>
          <w:rFonts w:ascii="Times New Roman"/>
          <w:b/>
          <w:i w:val="false"/>
          <w:color w:val="000000"/>
        </w:rPr>
        <w:t xml:space="preserve"> Сведения о квалификации потенциального поставщика для оказания услуг (заполняется потенциальным поставщиком при закупках услуг)</w:t>
      </w:r>
    </w:p>
    <w:bookmarkEnd w:id="398"/>
    <w:bookmarkStart w:name="z446" w:id="399"/>
    <w:p>
      <w:pPr>
        <w:spacing w:after="0"/>
        <w:ind w:left="0"/>
        <w:jc w:val="both"/>
      </w:pPr>
      <w:r>
        <w:rPr>
          <w:rFonts w:ascii="Times New Roman"/>
          <w:b w:val="false"/>
          <w:i w:val="false"/>
          <w:color w:val="000000"/>
          <w:sz w:val="28"/>
        </w:rPr>
        <w:t>
      1. Наименование потенциального поставщика</w:t>
      </w:r>
    </w:p>
    <w:bookmarkEnd w:id="399"/>
    <w:bookmarkStart w:name="z447" w:id="400"/>
    <w:p>
      <w:pPr>
        <w:spacing w:after="0"/>
        <w:ind w:left="0"/>
        <w:jc w:val="both"/>
      </w:pPr>
      <w:r>
        <w:rPr>
          <w:rFonts w:ascii="Times New Roman"/>
          <w:b w:val="false"/>
          <w:i w:val="false"/>
          <w:color w:val="000000"/>
          <w:sz w:val="28"/>
        </w:rPr>
        <w:t>
      _____________________________________________________________________</w:t>
      </w:r>
    </w:p>
    <w:bookmarkEnd w:id="400"/>
    <w:bookmarkStart w:name="z448" w:id="401"/>
    <w:p>
      <w:pPr>
        <w:spacing w:after="0"/>
        <w:ind w:left="0"/>
        <w:jc w:val="both"/>
      </w:pPr>
      <w:r>
        <w:rPr>
          <w:rFonts w:ascii="Times New Roman"/>
          <w:b w:val="false"/>
          <w:i w:val="false"/>
          <w:color w:val="000000"/>
          <w:sz w:val="28"/>
        </w:rPr>
        <w:t>
      2. Объем аналогичных закупаемым на конкурсе услуг, оказанных потенциальным поставщиком в течение последних десяти лет (при его наличии), в тенге ____________________________________</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3115"/>
        <w:gridCol w:w="2643"/>
        <w:gridCol w:w="4844"/>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02"/>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оказанных услуг</w:t>
            </w:r>
          </w:p>
          <w:bookmarkEnd w:id="402"/>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заказчиков и номера их телефонов</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год оказания услуг</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 (может не указываться)</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4" w:id="403"/>
    <w:p>
      <w:pPr>
        <w:spacing w:after="0"/>
        <w:ind w:left="0"/>
        <w:jc w:val="both"/>
      </w:pPr>
      <w:r>
        <w:rPr>
          <w:rFonts w:ascii="Times New Roman"/>
          <w:b w:val="false"/>
          <w:i w:val="false"/>
          <w:color w:val="000000"/>
          <w:sz w:val="28"/>
        </w:rPr>
        <w:t>
      3. Для оказания услуг имеет существенное значение наличие у потенциального поставщика следующих единиц оборудования (механизмов, машин), с приложением копий подтверждающих документов. Потенциальный поставщик должен ответить на все вопросы, перечисленные в таблице ниже:</w:t>
      </w:r>
    </w:p>
    <w:bookmarkEnd w:id="4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2"/>
        <w:gridCol w:w="1195"/>
        <w:gridCol w:w="3075"/>
        <w:gridCol w:w="5288"/>
      </w:tblGrid>
      <w:tr>
        <w:trPr>
          <w:trHeight w:val="30" w:hRule="atLeast"/>
        </w:trPr>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04"/>
          <w:p>
            <w:pPr>
              <w:spacing w:after="20"/>
              <w:ind w:left="20"/>
              <w:jc w:val="both"/>
            </w:pPr>
            <w:r>
              <w:rPr>
                <w:rFonts w:ascii="Times New Roman"/>
                <w:b w:val="false"/>
                <w:i w:val="false"/>
                <w:color w:val="000000"/>
                <w:sz w:val="20"/>
              </w:rPr>
              <w:t>
</w:t>
            </w:r>
            <w:r>
              <w:rPr>
                <w:rFonts w:ascii="Times New Roman"/>
                <w:b w:val="false"/>
                <w:i w:val="false"/>
                <w:color w:val="000000"/>
                <w:sz w:val="20"/>
              </w:rPr>
              <w:t>Вид оборудования (механизмов, машин)</w:t>
            </w:r>
          </w:p>
          <w:bookmarkEnd w:id="404"/>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имеющихся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(новое, хорошее, плохое)</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Собственное, арендованное (у кого), будет приобретено (у кого)</w:t>
            </w:r>
          </w:p>
        </w:tc>
      </w:tr>
      <w:tr>
        <w:trPr>
          <w:trHeight w:val="30" w:hRule="atLeast"/>
        </w:trPr>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80" w:id="405"/>
    <w:p>
      <w:pPr>
        <w:spacing w:after="0"/>
        <w:ind w:left="0"/>
        <w:jc w:val="both"/>
      </w:pPr>
      <w:r>
        <w:rPr>
          <w:rFonts w:ascii="Times New Roman"/>
          <w:b w:val="false"/>
          <w:i w:val="false"/>
          <w:color w:val="000000"/>
          <w:sz w:val="28"/>
        </w:rPr>
        <w:t>
      4. Сведения о доступе к финансовым ресурсам (денежные средства:</w:t>
      </w:r>
    </w:p>
    <w:bookmarkEnd w:id="405"/>
    <w:bookmarkStart w:name="z481" w:id="406"/>
    <w:p>
      <w:pPr>
        <w:spacing w:after="0"/>
        <w:ind w:left="0"/>
        <w:jc w:val="both"/>
      </w:pPr>
      <w:r>
        <w:rPr>
          <w:rFonts w:ascii="Times New Roman"/>
          <w:b w:val="false"/>
          <w:i w:val="false"/>
          <w:color w:val="000000"/>
          <w:sz w:val="28"/>
        </w:rPr>
        <w:t>
      собственные, кредитные). Перечислить ниже</w:t>
      </w:r>
    </w:p>
    <w:bookmarkEnd w:id="406"/>
    <w:bookmarkStart w:name="z482" w:id="407"/>
    <w:p>
      <w:pPr>
        <w:spacing w:after="0"/>
        <w:ind w:left="0"/>
        <w:jc w:val="both"/>
      </w:pPr>
      <w:r>
        <w:rPr>
          <w:rFonts w:ascii="Times New Roman"/>
          <w:b w:val="false"/>
          <w:i w:val="false"/>
          <w:color w:val="000000"/>
          <w:sz w:val="28"/>
        </w:rPr>
        <w:t>
      _____________________________________________________________________</w:t>
      </w:r>
    </w:p>
    <w:bookmarkEnd w:id="407"/>
    <w:bookmarkStart w:name="z483" w:id="408"/>
    <w:p>
      <w:pPr>
        <w:spacing w:after="0"/>
        <w:ind w:left="0"/>
        <w:jc w:val="both"/>
      </w:pPr>
      <w:r>
        <w:rPr>
          <w:rFonts w:ascii="Times New Roman"/>
          <w:b w:val="false"/>
          <w:i w:val="false"/>
          <w:color w:val="000000"/>
          <w:sz w:val="28"/>
        </w:rPr>
        <w:t>
      5. Сведения о рекомендациях, при их наличии. Перечислить и приложить рекомендательные письма, отзывы других юридических и (или) физических лиц ________________________________________________________________.</w:t>
      </w:r>
    </w:p>
    <w:bookmarkEnd w:id="408"/>
    <w:bookmarkStart w:name="z484" w:id="409"/>
    <w:p>
      <w:pPr>
        <w:spacing w:after="0"/>
        <w:ind w:left="0"/>
        <w:jc w:val="both"/>
      </w:pPr>
      <w:r>
        <w:rPr>
          <w:rFonts w:ascii="Times New Roman"/>
          <w:b w:val="false"/>
          <w:i w:val="false"/>
          <w:color w:val="000000"/>
          <w:sz w:val="28"/>
        </w:rPr>
        <w:t>
      Примечание: * может не заполняться.</w:t>
      </w:r>
    </w:p>
    <w:bookmarkEnd w:id="409"/>
    <w:bookmarkStart w:name="z485" w:id="410"/>
    <w:p>
      <w:pPr>
        <w:spacing w:after="0"/>
        <w:ind w:left="0"/>
        <w:jc w:val="both"/>
      </w:pPr>
      <w:r>
        <w:rPr>
          <w:rFonts w:ascii="Times New Roman"/>
          <w:b w:val="false"/>
          <w:i w:val="false"/>
          <w:color w:val="000000"/>
          <w:sz w:val="28"/>
        </w:rPr>
        <w:t>
      Достоверность всех сведений о квалификации подтверждаю.</w:t>
      </w:r>
    </w:p>
    <w:bookmarkEnd w:id="410"/>
    <w:bookmarkStart w:name="z486" w:id="411"/>
    <w:p>
      <w:pPr>
        <w:spacing w:after="0"/>
        <w:ind w:left="0"/>
        <w:jc w:val="both"/>
      </w:pPr>
      <w:r>
        <w:rPr>
          <w:rFonts w:ascii="Times New Roman"/>
          <w:b w:val="false"/>
          <w:i w:val="false"/>
          <w:color w:val="000000"/>
          <w:sz w:val="28"/>
        </w:rPr>
        <w:t>
      Подпись___________________</w:t>
      </w:r>
    </w:p>
    <w:bookmarkEnd w:id="4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закупа товаров</w:t>
            </w:r>
            <w:r>
              <w:br/>
            </w:r>
            <w:r>
              <w:rPr>
                <w:rFonts w:ascii="Times New Roman"/>
                <w:b w:val="false"/>
                <w:i w:val="false"/>
                <w:color w:val="000000"/>
                <w:sz w:val="20"/>
              </w:rPr>
              <w:t>и услуг для осуществления</w:t>
            </w:r>
            <w:r>
              <w:br/>
            </w:r>
            <w:r>
              <w:rPr>
                <w:rFonts w:ascii="Times New Roman"/>
                <w:b w:val="false"/>
                <w:i w:val="false"/>
                <w:color w:val="000000"/>
                <w:sz w:val="20"/>
              </w:rPr>
              <w:t>экспертизы при государственной</w:t>
            </w:r>
            <w:r>
              <w:br/>
            </w:r>
            <w:r>
              <w:rPr>
                <w:rFonts w:ascii="Times New Roman"/>
                <w:b w:val="false"/>
                <w:i w:val="false"/>
                <w:color w:val="000000"/>
                <w:sz w:val="20"/>
              </w:rPr>
              <w:t>регистрации лекарственных</w:t>
            </w:r>
            <w:r>
              <w:br/>
            </w:r>
            <w:r>
              <w:rPr>
                <w:rFonts w:ascii="Times New Roman"/>
                <w:b w:val="false"/>
                <w:i w:val="false"/>
                <w:color w:val="000000"/>
                <w:sz w:val="20"/>
              </w:rPr>
              <w:t>средств, медицинских изделий и</w:t>
            </w:r>
            <w:r>
              <w:br/>
            </w:r>
            <w:r>
              <w:rPr>
                <w:rFonts w:ascii="Times New Roman"/>
                <w:b w:val="false"/>
                <w:i w:val="false"/>
                <w:color w:val="000000"/>
                <w:sz w:val="20"/>
              </w:rPr>
              <w:t>оценке их безопасности и</w:t>
            </w:r>
            <w:r>
              <w:br/>
            </w:r>
            <w:r>
              <w:rPr>
                <w:rFonts w:ascii="Times New Roman"/>
                <w:b w:val="false"/>
                <w:i w:val="false"/>
                <w:color w:val="000000"/>
                <w:sz w:val="20"/>
              </w:rPr>
              <w:t>качества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9" w:id="412"/>
    <w:p>
      <w:pPr>
        <w:spacing w:after="0"/>
        <w:ind w:left="0"/>
        <w:jc w:val="left"/>
      </w:pPr>
      <w:r>
        <w:rPr>
          <w:rFonts w:ascii="Times New Roman"/>
          <w:b/>
          <w:i w:val="false"/>
          <w:color w:val="000000"/>
        </w:rPr>
        <w:t xml:space="preserve"> Сведения о соисполнителях при оказании услуг, являющихся предметом закупок на конкурсе, а также виды услуг передаваемых потенциальным поставщиком соисполнителям</w:t>
      </w:r>
    </w:p>
    <w:bookmarkEnd w:id="412"/>
    <w:bookmarkStart w:name="z490" w:id="413"/>
    <w:p>
      <w:pPr>
        <w:spacing w:after="0"/>
        <w:ind w:left="0"/>
        <w:jc w:val="left"/>
      </w:pPr>
      <w:r>
        <w:rPr>
          <w:rFonts w:ascii="Times New Roman"/>
          <w:b/>
          <w:i w:val="false"/>
          <w:color w:val="000000"/>
        </w:rPr>
        <w:t xml:space="preserve"> _______________________________________________________________</w:t>
      </w:r>
      <w:r>
        <w:br/>
      </w:r>
      <w:r>
        <w:rPr>
          <w:rFonts w:ascii="Times New Roman"/>
          <w:b/>
          <w:i w:val="false"/>
          <w:color w:val="000000"/>
        </w:rPr>
        <w:t>(указать полное наименование конкурса)</w:t>
      </w:r>
    </w:p>
    <w:bookmarkEnd w:id="4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2"/>
        <w:gridCol w:w="6169"/>
        <w:gridCol w:w="2249"/>
        <w:gridCol w:w="417"/>
        <w:gridCol w:w="941"/>
        <w:gridCol w:w="1552"/>
      </w:tblGrid>
      <w:tr>
        <w:trPr>
          <w:trHeight w:val="30" w:hRule="atLeast"/>
        </w:trPr>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14"/>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414"/>
        </w:tc>
        <w:tc>
          <w:tcPr>
            <w:tcW w:w="6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соисполнителя - юридического лица либо Ф.И.О. (при его наличии), соисполнителя, являющегося физическим лицом</w:t>
            </w:r>
          </w:p>
        </w:tc>
        <w:tc>
          <w:tcPr>
            <w:tcW w:w="2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юридический и почтовый адрес, контактный телефон</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15"/>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w:t>
            </w:r>
            <w:r>
              <w:rPr>
                <w:rFonts w:ascii="Times New Roman"/>
                <w:b w:val="false"/>
                <w:i w:val="false"/>
                <w:color w:val="000000"/>
                <w:sz w:val="20"/>
              </w:rPr>
              <w:t>оказываемых</w:t>
            </w:r>
            <w:r>
              <w:br/>
            </w:r>
            <w:r>
              <w:rPr>
                <w:rFonts w:ascii="Times New Roman"/>
                <w:b w:val="false"/>
                <w:i w:val="false"/>
                <w:color w:val="000000"/>
                <w:sz w:val="20"/>
              </w:rPr>
              <w:t>
 услуг</w:t>
            </w:r>
          </w:p>
          <w:bookmarkEnd w:id="415"/>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оказываемых услуг</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Объем оказываемых услуг </w:t>
            </w:r>
          </w:p>
        </w:tc>
      </w:tr>
      <w:tr>
        <w:trPr>
          <w:trHeight w:val="30" w:hRule="atLeast"/>
        </w:trPr>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16"/>
          <w:p>
            <w:pPr>
              <w:spacing w:after="20"/>
              <w:ind w:left="20"/>
              <w:jc w:val="both"/>
            </w:pPr>
            <w:r>
              <w:rPr>
                <w:rFonts w:ascii="Times New Roman"/>
                <w:b w:val="false"/>
                <w:i w:val="false"/>
                <w:color w:val="000000"/>
                <w:sz w:val="20"/>
              </w:rPr>
              <w:t>
</w:t>
            </w:r>
            <w:r>
              <w:rPr>
                <w:rFonts w:ascii="Times New Roman"/>
                <w:b w:val="false"/>
                <w:i w:val="false"/>
                <w:color w:val="000000"/>
                <w:sz w:val="20"/>
              </w:rPr>
              <w:t>Всего по данному соисполнителю</w:t>
            </w:r>
          </w:p>
          <w:bookmarkEnd w:id="416"/>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r>
        <w:trPr>
          <w:trHeight w:val="30" w:hRule="atLeast"/>
        </w:trPr>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417"/>
          <w:p>
            <w:pPr>
              <w:spacing w:after="20"/>
              <w:ind w:left="20"/>
              <w:jc w:val="both"/>
            </w:pPr>
            <w:r>
              <w:rPr>
                <w:rFonts w:ascii="Times New Roman"/>
                <w:b w:val="false"/>
                <w:i w:val="false"/>
                <w:color w:val="000000"/>
                <w:sz w:val="20"/>
              </w:rPr>
              <w:t>
</w:t>
            </w:r>
            <w:r>
              <w:rPr>
                <w:rFonts w:ascii="Times New Roman"/>
                <w:b w:val="false"/>
                <w:i w:val="false"/>
                <w:color w:val="000000"/>
                <w:sz w:val="20"/>
              </w:rPr>
              <w:t>Всего по данному соисполнителю</w:t>
            </w:r>
          </w:p>
          <w:bookmarkEnd w:id="417"/>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18"/>
          <w:p>
            <w:pPr>
              <w:spacing w:after="20"/>
              <w:ind w:left="20"/>
              <w:jc w:val="both"/>
            </w:pPr>
            <w:r>
              <w:rPr>
                <w:rFonts w:ascii="Times New Roman"/>
                <w:b w:val="false"/>
                <w:i w:val="false"/>
                <w:color w:val="000000"/>
                <w:sz w:val="20"/>
              </w:rPr>
              <w:t>
</w:t>
            </w:r>
            <w:r>
              <w:rPr>
                <w:rFonts w:ascii="Times New Roman"/>
                <w:b w:val="false"/>
                <w:i w:val="false"/>
                <w:color w:val="000000"/>
                <w:sz w:val="20"/>
              </w:rPr>
              <w:t>Итого по всем соисполнителям</w:t>
            </w:r>
          </w:p>
          <w:bookmarkEnd w:id="418"/>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объема</w:t>
            </w:r>
          </w:p>
        </w:tc>
      </w:tr>
    </w:tbl>
    <w:bookmarkStart w:name="z540" w:id="419"/>
    <w:p>
      <w:pPr>
        <w:spacing w:after="0"/>
        <w:ind w:left="0"/>
        <w:jc w:val="both"/>
      </w:pPr>
      <w:r>
        <w:rPr>
          <w:rFonts w:ascii="Times New Roman"/>
          <w:b w:val="false"/>
          <w:i w:val="false"/>
          <w:color w:val="000000"/>
          <w:sz w:val="28"/>
        </w:rPr>
        <w:t>
      Настоящим соисполнитель (и) потенциального поставщика, подающего заявку на участие в квалификационном отборе (указать полное наименование конкурса) выражают свою осведомленность об условиях участия в закупках способом конкурса (указать полное наименование конкурса) и принимают на себя ответственность за нарушения требований предусмотренных Конкурсной документацией в части касающейся соисполнителей потенциального поставщика.</w:t>
      </w:r>
    </w:p>
    <w:bookmarkEnd w:id="4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83"/>
        <w:gridCol w:w="4601"/>
        <w:gridCol w:w="516"/>
      </w:tblGrid>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420"/>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соисполнителя– юридического лица либо Ф.И.О. (при его наличии) соисполнителя, являющегося физическим лицом</w:t>
            </w:r>
          </w:p>
          <w:bookmarkEnd w:id="420"/>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уполномоченного представителя соисполнителя</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7" w:id="421"/>
    <w:p>
      <w:pPr>
        <w:spacing w:after="0"/>
        <w:ind w:left="0"/>
        <w:jc w:val="both"/>
      </w:pPr>
      <w:r>
        <w:rPr>
          <w:rFonts w:ascii="Times New Roman"/>
          <w:b w:val="false"/>
          <w:i w:val="false"/>
          <w:color w:val="000000"/>
          <w:sz w:val="28"/>
        </w:rPr>
        <w:t>
      Объем работ и услуг, передаваемых потенциальным поставщиком соисполнителям не должен превышать двух третей от общего объема услуг.</w:t>
      </w:r>
    </w:p>
    <w:bookmarkEnd w:id="4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закупа товаров</w:t>
            </w:r>
            <w:r>
              <w:br/>
            </w:r>
            <w:r>
              <w:rPr>
                <w:rFonts w:ascii="Times New Roman"/>
                <w:b w:val="false"/>
                <w:i w:val="false"/>
                <w:color w:val="000000"/>
                <w:sz w:val="20"/>
              </w:rPr>
              <w:t>и услуг для осуществления</w:t>
            </w:r>
            <w:r>
              <w:br/>
            </w:r>
            <w:r>
              <w:rPr>
                <w:rFonts w:ascii="Times New Roman"/>
                <w:b w:val="false"/>
                <w:i w:val="false"/>
                <w:color w:val="000000"/>
                <w:sz w:val="20"/>
              </w:rPr>
              <w:t>экспертизы при государственной</w:t>
            </w:r>
            <w:r>
              <w:br/>
            </w:r>
            <w:r>
              <w:rPr>
                <w:rFonts w:ascii="Times New Roman"/>
                <w:b w:val="false"/>
                <w:i w:val="false"/>
                <w:color w:val="000000"/>
                <w:sz w:val="20"/>
              </w:rPr>
              <w:t>регистрации лекарственных</w:t>
            </w:r>
            <w:r>
              <w:br/>
            </w:r>
            <w:r>
              <w:rPr>
                <w:rFonts w:ascii="Times New Roman"/>
                <w:b w:val="false"/>
                <w:i w:val="false"/>
                <w:color w:val="000000"/>
                <w:sz w:val="20"/>
              </w:rPr>
              <w:t>средств, медицинских изделий и</w:t>
            </w:r>
            <w:r>
              <w:br/>
            </w:r>
            <w:r>
              <w:rPr>
                <w:rFonts w:ascii="Times New Roman"/>
                <w:b w:val="false"/>
                <w:i w:val="false"/>
                <w:color w:val="000000"/>
                <w:sz w:val="20"/>
              </w:rPr>
              <w:t>оценке их</w:t>
            </w:r>
            <w:r>
              <w:br/>
            </w:r>
            <w:r>
              <w:rPr>
                <w:rFonts w:ascii="Times New Roman"/>
                <w:b w:val="false"/>
                <w:i w:val="false"/>
                <w:color w:val="000000"/>
                <w:sz w:val="20"/>
              </w:rPr>
              <w:t>безопасности и качества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0" w:id="422"/>
    <w:p>
      <w:pPr>
        <w:spacing w:after="0"/>
        <w:ind w:left="0"/>
        <w:jc w:val="left"/>
      </w:pPr>
      <w:r>
        <w:rPr>
          <w:rFonts w:ascii="Times New Roman"/>
          <w:b/>
          <w:i w:val="false"/>
          <w:color w:val="000000"/>
        </w:rPr>
        <w:t xml:space="preserve">                    Протокол о допуске к участию в конкурсе</w:t>
      </w:r>
    </w:p>
    <w:bookmarkEnd w:id="422"/>
    <w:bookmarkStart w:name="z561" w:id="423"/>
    <w:p>
      <w:pPr>
        <w:spacing w:after="0"/>
        <w:ind w:left="0"/>
        <w:jc w:val="both"/>
      </w:pPr>
      <w:r>
        <w:rPr>
          <w:rFonts w:ascii="Times New Roman"/>
          <w:b w:val="false"/>
          <w:i w:val="false"/>
          <w:color w:val="000000"/>
          <w:sz w:val="28"/>
        </w:rPr>
        <w:t>
      №_________</w:t>
      </w:r>
      <w:r>
        <w:br/>
      </w:r>
      <w:r>
        <w:rPr>
          <w:rFonts w:ascii="Times New Roman"/>
          <w:b w:val="false"/>
          <w:i w:val="false"/>
          <w:color w:val="000000"/>
          <w:sz w:val="28"/>
        </w:rPr>
        <w:t>Конкурс по закупке ____________________________________________</w:t>
      </w:r>
      <w:r>
        <w:br/>
      </w:r>
      <w:r>
        <w:rPr>
          <w:rFonts w:ascii="Times New Roman"/>
          <w:b w:val="false"/>
          <w:i w:val="false"/>
          <w:color w:val="000000"/>
          <w:sz w:val="28"/>
        </w:rPr>
        <w:t xml:space="preserve">                               (название конкурса)</w:t>
      </w:r>
      <w:r>
        <w:br/>
      </w:r>
      <w:r>
        <w:rPr>
          <w:rFonts w:ascii="Times New Roman"/>
          <w:b w:val="false"/>
          <w:i w:val="false"/>
          <w:color w:val="000000"/>
          <w:sz w:val="28"/>
        </w:rPr>
        <w:t>__________________________             _________________</w:t>
      </w:r>
      <w:r>
        <w:br/>
      </w:r>
      <w:r>
        <w:rPr>
          <w:rFonts w:ascii="Times New Roman"/>
          <w:b w:val="false"/>
          <w:i w:val="false"/>
          <w:color w:val="000000"/>
          <w:sz w:val="28"/>
        </w:rPr>
        <w:t xml:space="preserve">       (местонахождение)                   (время и дата)</w:t>
      </w:r>
      <w:r>
        <w:br/>
      </w:r>
      <w:r>
        <w:rPr>
          <w:rFonts w:ascii="Times New Roman"/>
          <w:b w:val="false"/>
          <w:i w:val="false"/>
          <w:color w:val="000000"/>
          <w:sz w:val="28"/>
        </w:rPr>
        <w:t>1. Конкурсная комиссия в составе:_____________________________</w:t>
      </w:r>
      <w:r>
        <w:br/>
      </w:r>
      <w:r>
        <w:rPr>
          <w:rFonts w:ascii="Times New Roman"/>
          <w:b w:val="false"/>
          <w:i w:val="false"/>
          <w:color w:val="000000"/>
          <w:sz w:val="28"/>
        </w:rPr>
        <w:t xml:space="preserve">                         (перечислить состав Конкурсной комиссии)</w:t>
      </w:r>
      <w:r>
        <w:br/>
      </w:r>
      <w:r>
        <w:rPr>
          <w:rFonts w:ascii="Times New Roman"/>
          <w:b w:val="false"/>
          <w:i w:val="false"/>
          <w:color w:val="000000"/>
          <w:sz w:val="28"/>
        </w:rPr>
        <w:t>рассмотрела заявки на участие в конкурсе по закупкам</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название конкурса)</w:t>
      </w:r>
      <w:r>
        <w:br/>
      </w:r>
      <w:r>
        <w:rPr>
          <w:rFonts w:ascii="Times New Roman"/>
          <w:b w:val="false"/>
          <w:i w:val="false"/>
          <w:color w:val="000000"/>
          <w:sz w:val="28"/>
        </w:rPr>
        <w:t>2. Информация о привлечении экспертов, представленных ими заключений</w:t>
      </w:r>
      <w:r>
        <w:br/>
      </w:r>
      <w:r>
        <w:rPr>
          <w:rFonts w:ascii="Times New Roman"/>
          <w:b w:val="false"/>
          <w:i w:val="false"/>
          <w:color w:val="000000"/>
          <w:sz w:val="28"/>
        </w:rPr>
        <w:t>по соответствию предложенных в заявке на участие в конкурсе товаров, услуг</w:t>
      </w:r>
      <w:r>
        <w:br/>
      </w:r>
      <w:r>
        <w:rPr>
          <w:rFonts w:ascii="Times New Roman"/>
          <w:b w:val="false"/>
          <w:i w:val="false"/>
          <w:color w:val="000000"/>
          <w:sz w:val="28"/>
        </w:rPr>
        <w:t>технической спецификации.</w:t>
      </w:r>
      <w:r>
        <w:br/>
      </w:r>
      <w:r>
        <w:rPr>
          <w:rFonts w:ascii="Times New Roman"/>
          <w:b w:val="false"/>
          <w:i w:val="false"/>
          <w:color w:val="000000"/>
          <w:sz w:val="28"/>
        </w:rPr>
        <w:t>3. Заявки на участие в конкурсе следующих потенциальных поставщиков,</w:t>
      </w:r>
      <w:r>
        <w:br/>
      </w:r>
      <w:r>
        <w:rPr>
          <w:rFonts w:ascii="Times New Roman"/>
          <w:b w:val="false"/>
          <w:i w:val="false"/>
          <w:color w:val="000000"/>
          <w:sz w:val="28"/>
        </w:rPr>
        <w:t>представивших их в установленные сроки до истечения окончательного срока</w:t>
      </w:r>
      <w:r>
        <w:br/>
      </w:r>
      <w:r>
        <w:rPr>
          <w:rFonts w:ascii="Times New Roman"/>
          <w:b w:val="false"/>
          <w:i w:val="false"/>
          <w:color w:val="000000"/>
          <w:sz w:val="28"/>
        </w:rPr>
        <w:t>представления заявок на участие в конкурсе:</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(в хронологическом порядке в соответствии с журналом регистрации заявок на</w:t>
      </w:r>
      <w:r>
        <w:br/>
      </w:r>
      <w:r>
        <w:rPr>
          <w:rFonts w:ascii="Times New Roman"/>
          <w:b w:val="false"/>
          <w:i w:val="false"/>
          <w:color w:val="000000"/>
          <w:sz w:val="28"/>
        </w:rPr>
        <w:t>участие в конкурсе указывается наименование, адрес всех потенциальных</w:t>
      </w:r>
      <w:r>
        <w:br/>
      </w:r>
      <w:r>
        <w:rPr>
          <w:rFonts w:ascii="Times New Roman"/>
          <w:b w:val="false"/>
          <w:i w:val="false"/>
          <w:color w:val="000000"/>
          <w:sz w:val="28"/>
        </w:rPr>
        <w:t>поставщиков, представивших конкурсные заявки до истечения окончательного</w:t>
      </w:r>
      <w:r>
        <w:br/>
      </w:r>
      <w:r>
        <w:rPr>
          <w:rFonts w:ascii="Times New Roman"/>
          <w:b w:val="false"/>
          <w:i w:val="false"/>
          <w:color w:val="000000"/>
          <w:sz w:val="28"/>
        </w:rPr>
        <w:t>срока представления конкурсных заявок, время представления заявки на участие</w:t>
      </w:r>
      <w:r>
        <w:br/>
      </w:r>
      <w:r>
        <w:rPr>
          <w:rFonts w:ascii="Times New Roman"/>
          <w:b w:val="false"/>
          <w:i w:val="false"/>
          <w:color w:val="000000"/>
          <w:sz w:val="28"/>
        </w:rPr>
        <w:t>в конкурсе, перечень документов, содержащихся в заявке, информация об</w:t>
      </w:r>
      <w:r>
        <w:br/>
      </w:r>
      <w:r>
        <w:rPr>
          <w:rFonts w:ascii="Times New Roman"/>
          <w:b w:val="false"/>
          <w:i w:val="false"/>
          <w:color w:val="000000"/>
          <w:sz w:val="28"/>
        </w:rPr>
        <w:t>отсутствии того или иного документа, предусмотренного конкурсной</w:t>
      </w:r>
      <w:r>
        <w:br/>
      </w:r>
      <w:r>
        <w:rPr>
          <w:rFonts w:ascii="Times New Roman"/>
          <w:b w:val="false"/>
          <w:i w:val="false"/>
          <w:color w:val="000000"/>
          <w:sz w:val="28"/>
        </w:rPr>
        <w:t>документацией информация об отзыве и изменении заявок на участие в конкурсе</w:t>
      </w:r>
      <w:r>
        <w:br/>
      </w:r>
      <w:r>
        <w:rPr>
          <w:rFonts w:ascii="Times New Roman"/>
          <w:b w:val="false"/>
          <w:i w:val="false"/>
          <w:color w:val="000000"/>
          <w:sz w:val="28"/>
        </w:rPr>
        <w:t>и другая информация) оглашены всем присутствующим в заседании конкурсной</w:t>
      </w:r>
      <w:r>
        <w:br/>
      </w:r>
      <w:r>
        <w:rPr>
          <w:rFonts w:ascii="Times New Roman"/>
          <w:b w:val="false"/>
          <w:i w:val="false"/>
          <w:color w:val="000000"/>
          <w:sz w:val="28"/>
        </w:rPr>
        <w:t>комиссии.</w:t>
      </w:r>
      <w:r>
        <w:br/>
      </w:r>
      <w:r>
        <w:rPr>
          <w:rFonts w:ascii="Times New Roman"/>
          <w:b w:val="false"/>
          <w:i w:val="false"/>
          <w:color w:val="000000"/>
          <w:sz w:val="28"/>
        </w:rPr>
        <w:t>4. Следующие конкурсные заявки на участие в конкурсе отклонены к участию в конкурсе:</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(указываются потенциальные поставщики (его реквизиты), конкурсные</w:t>
      </w:r>
      <w:r>
        <w:br/>
      </w:r>
      <w:r>
        <w:rPr>
          <w:rFonts w:ascii="Times New Roman"/>
          <w:b w:val="false"/>
          <w:i w:val="false"/>
          <w:color w:val="000000"/>
          <w:sz w:val="28"/>
        </w:rPr>
        <w:t>заявки на участие, которых отклонены с указанием причины: не</w:t>
      </w:r>
      <w:r>
        <w:br/>
      </w:r>
      <w:r>
        <w:rPr>
          <w:rFonts w:ascii="Times New Roman"/>
          <w:b w:val="false"/>
          <w:i w:val="false"/>
          <w:color w:val="000000"/>
          <w:sz w:val="28"/>
        </w:rPr>
        <w:t>соответствуют квалификационным требованиям; не соответствуют</w:t>
      </w:r>
      <w:r>
        <w:br/>
      </w:r>
      <w:r>
        <w:rPr>
          <w:rFonts w:ascii="Times New Roman"/>
          <w:b w:val="false"/>
          <w:i w:val="false"/>
          <w:color w:val="000000"/>
          <w:sz w:val="28"/>
        </w:rPr>
        <w:t>требованиям конкурсной документации, нарушены требования Правил).</w:t>
      </w:r>
      <w:r>
        <w:br/>
      </w:r>
      <w:r>
        <w:rPr>
          <w:rFonts w:ascii="Times New Roman"/>
          <w:b w:val="false"/>
          <w:i w:val="false"/>
          <w:color w:val="000000"/>
          <w:sz w:val="28"/>
        </w:rPr>
        <w:t>5. Конкурсные заявки потенциальных поставщиков, которые соответствуют</w:t>
      </w:r>
      <w:r>
        <w:br/>
      </w:r>
      <w:r>
        <w:rPr>
          <w:rFonts w:ascii="Times New Roman"/>
          <w:b w:val="false"/>
          <w:i w:val="false"/>
          <w:color w:val="000000"/>
          <w:sz w:val="28"/>
        </w:rPr>
        <w:t>квалификационным требованиям и иным требованиям конкурсной документации</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(указывается перечень всех поставщиков, по каждому лоту отдельно)</w:t>
      </w:r>
      <w:r>
        <w:br/>
      </w:r>
      <w:r>
        <w:rPr>
          <w:rFonts w:ascii="Times New Roman"/>
          <w:b w:val="false"/>
          <w:i w:val="false"/>
          <w:color w:val="000000"/>
          <w:sz w:val="28"/>
        </w:rPr>
        <w:t>Допускается оформление общего протокола о допуске к участию в конкурсе при</w:t>
      </w:r>
      <w:r>
        <w:br/>
      </w:r>
      <w:r>
        <w:rPr>
          <w:rFonts w:ascii="Times New Roman"/>
          <w:b w:val="false"/>
          <w:i w:val="false"/>
          <w:color w:val="000000"/>
          <w:sz w:val="28"/>
        </w:rPr>
        <w:t>условии указания в нем участников конкурса по каждому лоту.</w:t>
      </w:r>
      <w:r>
        <w:br/>
      </w:r>
      <w:r>
        <w:rPr>
          <w:rFonts w:ascii="Times New Roman"/>
          <w:b w:val="false"/>
          <w:i w:val="false"/>
          <w:color w:val="000000"/>
          <w:sz w:val="28"/>
        </w:rPr>
        <w:t>Конкурсная комиссия по результатам рассмотрения заявок на участие в конкурсе</w:t>
      </w:r>
      <w:r>
        <w:br/>
      </w:r>
      <w:r>
        <w:rPr>
          <w:rFonts w:ascii="Times New Roman"/>
          <w:b w:val="false"/>
          <w:i w:val="false"/>
          <w:color w:val="000000"/>
          <w:sz w:val="28"/>
        </w:rPr>
        <w:t>путем открытого голосования РЕШИЛА:</w:t>
      </w:r>
      <w:r>
        <w:br/>
      </w:r>
      <w:r>
        <w:rPr>
          <w:rFonts w:ascii="Times New Roman"/>
          <w:b w:val="false"/>
          <w:i w:val="false"/>
          <w:color w:val="000000"/>
          <w:sz w:val="28"/>
        </w:rPr>
        <w:t>1. Допустить к участию в конкурсе следующих потенциальных</w:t>
      </w:r>
      <w:r>
        <w:br/>
      </w:r>
      <w:r>
        <w:rPr>
          <w:rFonts w:ascii="Times New Roman"/>
          <w:b w:val="false"/>
          <w:i w:val="false"/>
          <w:color w:val="000000"/>
          <w:sz w:val="28"/>
        </w:rPr>
        <w:t>поставщиков:__________________________________________________________</w:t>
      </w:r>
      <w:r>
        <w:br/>
      </w:r>
      <w:r>
        <w:rPr>
          <w:rFonts w:ascii="Times New Roman"/>
          <w:b w:val="false"/>
          <w:i w:val="false"/>
          <w:color w:val="000000"/>
          <w:sz w:val="28"/>
        </w:rPr>
        <w:t>(указать перечень потенциальных поставщиков, допущенных к участию в конкурсе).</w:t>
      </w:r>
      <w:r>
        <w:br/>
      </w:r>
      <w:r>
        <w:rPr>
          <w:rFonts w:ascii="Times New Roman"/>
          <w:b w:val="false"/>
          <w:i w:val="false"/>
          <w:color w:val="000000"/>
          <w:sz w:val="28"/>
        </w:rPr>
        <w:t>2. Не допускать к участию в конкурсе следующих потенциальных</w:t>
      </w:r>
      <w:r>
        <w:br/>
      </w:r>
      <w:r>
        <w:rPr>
          <w:rFonts w:ascii="Times New Roman"/>
          <w:b w:val="false"/>
          <w:i w:val="false"/>
          <w:color w:val="000000"/>
          <w:sz w:val="28"/>
        </w:rPr>
        <w:t>поставщиков:_________________________________________________________</w:t>
      </w:r>
      <w:r>
        <w:br/>
      </w:r>
      <w:r>
        <w:rPr>
          <w:rFonts w:ascii="Times New Roman"/>
          <w:b w:val="false"/>
          <w:i w:val="false"/>
          <w:color w:val="000000"/>
          <w:sz w:val="28"/>
        </w:rPr>
        <w:t>(указать перечень потенциальных поставщиков, не допущенных к участию в конкурсе).</w:t>
      </w:r>
      <w:r>
        <w:br/>
      </w:r>
      <w:r>
        <w:rPr>
          <w:rFonts w:ascii="Times New Roman"/>
          <w:b w:val="false"/>
          <w:i w:val="false"/>
          <w:color w:val="000000"/>
          <w:sz w:val="28"/>
        </w:rPr>
        <w:t>3. Назначить день, время и место приема конвертов с конкурсными ценовыми</w:t>
      </w:r>
      <w:r>
        <w:br/>
      </w:r>
      <w:r>
        <w:rPr>
          <w:rFonts w:ascii="Times New Roman"/>
          <w:b w:val="false"/>
          <w:i w:val="false"/>
          <w:color w:val="000000"/>
          <w:sz w:val="28"/>
        </w:rPr>
        <w:t>предложениями на</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4. Назначить заседание конкурсной комиссии по оценке и сопоставлению</w:t>
      </w:r>
      <w:r>
        <w:br/>
      </w:r>
      <w:r>
        <w:rPr>
          <w:rFonts w:ascii="Times New Roman"/>
          <w:b w:val="false"/>
          <w:i w:val="false"/>
          <w:color w:val="000000"/>
          <w:sz w:val="28"/>
        </w:rPr>
        <w:t>конкурсных ценовых предложений на</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(указать день, время, место заседания конкурсной комиссии по оценке и</w:t>
      </w:r>
      <w:r>
        <w:br/>
      </w:r>
      <w:r>
        <w:rPr>
          <w:rFonts w:ascii="Times New Roman"/>
          <w:b w:val="false"/>
          <w:i w:val="false"/>
          <w:color w:val="000000"/>
          <w:sz w:val="28"/>
        </w:rPr>
        <w:t>сопоставлению конкурсных ценовых предложений, но не ранее трех рабочих со</w:t>
      </w:r>
      <w:r>
        <w:br/>
      </w:r>
      <w:r>
        <w:rPr>
          <w:rFonts w:ascii="Times New Roman"/>
          <w:b w:val="false"/>
          <w:i w:val="false"/>
          <w:color w:val="000000"/>
          <w:sz w:val="28"/>
        </w:rPr>
        <w:t>дня извещения заинтересованных лиц)</w:t>
      </w:r>
      <w:r>
        <w:br/>
      </w:r>
      <w:r>
        <w:rPr>
          <w:rFonts w:ascii="Times New Roman"/>
          <w:b w:val="false"/>
          <w:i w:val="false"/>
          <w:color w:val="000000"/>
          <w:sz w:val="28"/>
        </w:rPr>
        <w:t>5. Организатору (заказчику) представить (направить) копии данного протокола о</w:t>
      </w:r>
      <w:r>
        <w:br/>
      </w:r>
      <w:r>
        <w:rPr>
          <w:rFonts w:ascii="Times New Roman"/>
          <w:b w:val="false"/>
          <w:i w:val="false"/>
          <w:color w:val="000000"/>
          <w:sz w:val="28"/>
        </w:rPr>
        <w:t>допуске к участию в конкурсе</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(указать потенциальных поставщиков, сведения о которых внесены в журнал</w:t>
      </w:r>
      <w:r>
        <w:br/>
      </w:r>
      <w:r>
        <w:rPr>
          <w:rFonts w:ascii="Times New Roman"/>
          <w:b w:val="false"/>
          <w:i w:val="false"/>
          <w:color w:val="000000"/>
          <w:sz w:val="28"/>
        </w:rPr>
        <w:t>регистрации заявок на участие в конкурсе) и разместить текст данного протокола</w:t>
      </w:r>
      <w:r>
        <w:br/>
      </w:r>
      <w:r>
        <w:rPr>
          <w:rFonts w:ascii="Times New Roman"/>
          <w:b w:val="false"/>
          <w:i w:val="false"/>
          <w:color w:val="000000"/>
          <w:sz w:val="28"/>
        </w:rPr>
        <w:t>на интернет-ресурсе организатора (заказчика).</w:t>
      </w:r>
      <w:r>
        <w:br/>
      </w:r>
      <w:r>
        <w:rPr>
          <w:rFonts w:ascii="Times New Roman"/>
          <w:b w:val="false"/>
          <w:i w:val="false"/>
          <w:color w:val="000000"/>
          <w:sz w:val="28"/>
        </w:rPr>
        <w:t>За данное решение проголосовали:</w:t>
      </w:r>
      <w:r>
        <w:br/>
      </w:r>
      <w:r>
        <w:rPr>
          <w:rFonts w:ascii="Times New Roman"/>
          <w:b w:val="false"/>
          <w:i w:val="false"/>
          <w:color w:val="000000"/>
          <w:sz w:val="28"/>
        </w:rPr>
        <w:t>ЗА – ______ голосов (фамилия, имя, отчество (при его наличии), членов</w:t>
      </w:r>
      <w:r>
        <w:br/>
      </w:r>
      <w:r>
        <w:rPr>
          <w:rFonts w:ascii="Times New Roman"/>
          <w:b w:val="false"/>
          <w:i w:val="false"/>
          <w:color w:val="000000"/>
          <w:sz w:val="28"/>
        </w:rPr>
        <w:t>конкурсной комиссии);</w:t>
      </w:r>
      <w:r>
        <w:br/>
      </w:r>
      <w:r>
        <w:rPr>
          <w:rFonts w:ascii="Times New Roman"/>
          <w:b w:val="false"/>
          <w:i w:val="false"/>
          <w:color w:val="000000"/>
          <w:sz w:val="28"/>
        </w:rPr>
        <w:t>Против – _____ голосов (фамилия, имя, отчество (при его наличии) членов</w:t>
      </w:r>
      <w:r>
        <w:br/>
      </w:r>
      <w:r>
        <w:rPr>
          <w:rFonts w:ascii="Times New Roman"/>
          <w:b w:val="false"/>
          <w:i w:val="false"/>
          <w:color w:val="000000"/>
          <w:sz w:val="28"/>
        </w:rPr>
        <w:t>конкурсной комиссии).</w:t>
      </w:r>
      <w:r>
        <w:br/>
      </w:r>
      <w:r>
        <w:rPr>
          <w:rFonts w:ascii="Times New Roman"/>
          <w:b w:val="false"/>
          <w:i w:val="false"/>
          <w:color w:val="000000"/>
          <w:sz w:val="28"/>
        </w:rPr>
        <w:t>Фамилия, имя, отчество (при его наличии), подписи председателя,</w:t>
      </w:r>
      <w:r>
        <w:br/>
      </w:r>
      <w:r>
        <w:rPr>
          <w:rFonts w:ascii="Times New Roman"/>
          <w:b w:val="false"/>
          <w:i w:val="false"/>
          <w:color w:val="000000"/>
          <w:sz w:val="28"/>
        </w:rPr>
        <w:t>членов и секретаря конкурсной комиссии.</w:t>
      </w:r>
    </w:p>
    <w:bookmarkEnd w:id="4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закупа товаров</w:t>
            </w:r>
            <w:r>
              <w:br/>
            </w:r>
            <w:r>
              <w:rPr>
                <w:rFonts w:ascii="Times New Roman"/>
                <w:b w:val="false"/>
                <w:i w:val="false"/>
                <w:color w:val="000000"/>
                <w:sz w:val="20"/>
              </w:rPr>
              <w:t>и услуг для осуществления</w:t>
            </w:r>
            <w:r>
              <w:br/>
            </w:r>
            <w:r>
              <w:rPr>
                <w:rFonts w:ascii="Times New Roman"/>
                <w:b w:val="false"/>
                <w:i w:val="false"/>
                <w:color w:val="000000"/>
                <w:sz w:val="20"/>
              </w:rPr>
              <w:t>экспертизы при государственной</w:t>
            </w:r>
            <w:r>
              <w:br/>
            </w:r>
            <w:r>
              <w:rPr>
                <w:rFonts w:ascii="Times New Roman"/>
                <w:b w:val="false"/>
                <w:i w:val="false"/>
                <w:color w:val="000000"/>
                <w:sz w:val="20"/>
              </w:rPr>
              <w:t>регистрации лекарственных</w:t>
            </w:r>
            <w:r>
              <w:br/>
            </w:r>
            <w:r>
              <w:rPr>
                <w:rFonts w:ascii="Times New Roman"/>
                <w:b w:val="false"/>
                <w:i w:val="false"/>
                <w:color w:val="000000"/>
                <w:sz w:val="20"/>
              </w:rPr>
              <w:t>средств, медицинских изделий</w:t>
            </w:r>
            <w:r>
              <w:br/>
            </w:r>
            <w:r>
              <w:rPr>
                <w:rFonts w:ascii="Times New Roman"/>
                <w:b w:val="false"/>
                <w:i w:val="false"/>
                <w:color w:val="000000"/>
                <w:sz w:val="20"/>
              </w:rPr>
              <w:t>и оценке их</w:t>
            </w:r>
            <w:r>
              <w:br/>
            </w:r>
            <w:r>
              <w:rPr>
                <w:rFonts w:ascii="Times New Roman"/>
                <w:b w:val="false"/>
                <w:i w:val="false"/>
                <w:color w:val="000000"/>
                <w:sz w:val="20"/>
              </w:rPr>
              <w:t>безопасности и качества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4" w:id="424"/>
    <w:p>
      <w:pPr>
        <w:spacing w:after="0"/>
        <w:ind w:left="0"/>
        <w:jc w:val="left"/>
      </w:pPr>
      <w:r>
        <w:rPr>
          <w:rFonts w:ascii="Times New Roman"/>
          <w:b/>
          <w:i w:val="false"/>
          <w:color w:val="000000"/>
        </w:rPr>
        <w:t xml:space="preserve">                                Банковская гарантия</w:t>
      </w:r>
    </w:p>
    <w:bookmarkEnd w:id="424"/>
    <w:bookmarkStart w:name="z565" w:id="425"/>
    <w:p>
      <w:pPr>
        <w:spacing w:after="0"/>
        <w:ind w:left="0"/>
        <w:jc w:val="both"/>
      </w:pPr>
      <w:r>
        <w:rPr>
          <w:rFonts w:ascii="Times New Roman"/>
          <w:b w:val="false"/>
          <w:i w:val="false"/>
          <w:color w:val="000000"/>
          <w:sz w:val="28"/>
        </w:rPr>
        <w:t>
      Наименование банка __________________________________________________</w:t>
      </w:r>
      <w:r>
        <w:br/>
      </w:r>
      <w:r>
        <w:rPr>
          <w:rFonts w:ascii="Times New Roman"/>
          <w:b w:val="false"/>
          <w:i w:val="false"/>
          <w:color w:val="000000"/>
          <w:sz w:val="28"/>
        </w:rPr>
        <w:t xml:space="preserve">                               (наименование и реквизиты банка)</w:t>
      </w:r>
      <w:r>
        <w:br/>
      </w:r>
      <w:r>
        <w:rPr>
          <w:rFonts w:ascii="Times New Roman"/>
          <w:b w:val="false"/>
          <w:i w:val="false"/>
          <w:color w:val="000000"/>
          <w:sz w:val="28"/>
        </w:rPr>
        <w:t>Кому_________________________________________________________________</w:t>
      </w:r>
      <w:r>
        <w:br/>
      </w:r>
      <w:r>
        <w:rPr>
          <w:rFonts w:ascii="Times New Roman"/>
          <w:b w:val="false"/>
          <w:i w:val="false"/>
          <w:color w:val="000000"/>
          <w:sz w:val="28"/>
        </w:rPr>
        <w:t xml:space="preserve">             (наименование и реквизиты организатора (заказчика)</w:t>
      </w:r>
      <w:r>
        <w:br/>
      </w:r>
      <w:r>
        <w:rPr>
          <w:rFonts w:ascii="Times New Roman"/>
          <w:b w:val="false"/>
          <w:i w:val="false"/>
          <w:color w:val="000000"/>
          <w:sz w:val="28"/>
        </w:rPr>
        <w:t>Гарантийное обязательство № _______</w:t>
      </w:r>
      <w:r>
        <w:br/>
      </w:r>
      <w:r>
        <w:rPr>
          <w:rFonts w:ascii="Times New Roman"/>
          <w:b w:val="false"/>
          <w:i w:val="false"/>
          <w:color w:val="000000"/>
          <w:sz w:val="28"/>
        </w:rPr>
        <w:t>________________________             "___" _________ ________года</w:t>
      </w:r>
      <w:r>
        <w:br/>
      </w:r>
      <w:r>
        <w:rPr>
          <w:rFonts w:ascii="Times New Roman"/>
          <w:b w:val="false"/>
          <w:i w:val="false"/>
          <w:color w:val="000000"/>
          <w:sz w:val="28"/>
        </w:rPr>
        <w:t xml:space="preserve">       (местонахождение)</w:t>
      </w:r>
      <w:r>
        <w:br/>
      </w:r>
      <w:r>
        <w:rPr>
          <w:rFonts w:ascii="Times New Roman"/>
          <w:b w:val="false"/>
          <w:i w:val="false"/>
          <w:color w:val="000000"/>
          <w:sz w:val="28"/>
        </w:rPr>
        <w:t>Мы были проинформированы, что</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(наименование потенциального поставщика)</w:t>
      </w:r>
      <w:r>
        <w:br/>
      </w:r>
      <w:r>
        <w:rPr>
          <w:rFonts w:ascii="Times New Roman"/>
          <w:b w:val="false"/>
          <w:i w:val="false"/>
          <w:color w:val="000000"/>
          <w:sz w:val="28"/>
        </w:rPr>
        <w:t>в дальнейшем "Поставщик", принимает участие в конкурсе по закупке</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организованном_______________________________________________________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(наименование организатора (заказчика)________________и готов</w:t>
      </w:r>
      <w:r>
        <w:br/>
      </w:r>
      <w:r>
        <w:rPr>
          <w:rFonts w:ascii="Times New Roman"/>
          <w:b w:val="false"/>
          <w:i w:val="false"/>
          <w:color w:val="000000"/>
          <w:sz w:val="28"/>
        </w:rPr>
        <w:t>осуществить поставку (выполнить работу, оказать услугу) закупок)</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наименование товаров, услуг по конкурсу (лоту/-ам)</w:t>
      </w:r>
      <w:r>
        <w:br/>
      </w:r>
      <w:r>
        <w:rPr>
          <w:rFonts w:ascii="Times New Roman"/>
          <w:b w:val="false"/>
          <w:i w:val="false"/>
          <w:color w:val="000000"/>
          <w:sz w:val="28"/>
        </w:rPr>
        <w:t>Конкурсной документацией от "___" __________ _____ года по проведению</w:t>
      </w:r>
      <w:r>
        <w:br/>
      </w:r>
      <w:r>
        <w:rPr>
          <w:rFonts w:ascii="Times New Roman"/>
          <w:b w:val="false"/>
          <w:i w:val="false"/>
          <w:color w:val="000000"/>
          <w:sz w:val="28"/>
        </w:rPr>
        <w:t>вышеназванного конкурса предусмотрено внесение потенциальными</w:t>
      </w:r>
      <w:r>
        <w:br/>
      </w:r>
      <w:r>
        <w:rPr>
          <w:rFonts w:ascii="Times New Roman"/>
          <w:b w:val="false"/>
          <w:i w:val="false"/>
          <w:color w:val="000000"/>
          <w:sz w:val="28"/>
        </w:rPr>
        <w:t>поставщиками обеспечения конкурсной заявки в виде банковской гарантии.</w:t>
      </w:r>
      <w:r>
        <w:br/>
      </w:r>
      <w:r>
        <w:rPr>
          <w:rFonts w:ascii="Times New Roman"/>
          <w:b w:val="false"/>
          <w:i w:val="false"/>
          <w:color w:val="000000"/>
          <w:sz w:val="28"/>
        </w:rPr>
        <w:t>В связи с этим, мы ______________________ настоящим берем на</w:t>
      </w:r>
      <w:r>
        <w:br/>
      </w:r>
      <w:r>
        <w:rPr>
          <w:rFonts w:ascii="Times New Roman"/>
          <w:b w:val="false"/>
          <w:i w:val="false"/>
          <w:color w:val="000000"/>
          <w:sz w:val="28"/>
        </w:rPr>
        <w:t xml:space="preserve">                   (наименование банка)</w:t>
      </w:r>
      <w:r>
        <w:br/>
      </w:r>
      <w:r>
        <w:rPr>
          <w:rFonts w:ascii="Times New Roman"/>
          <w:b w:val="false"/>
          <w:i w:val="false"/>
          <w:color w:val="000000"/>
          <w:sz w:val="28"/>
        </w:rPr>
        <w:t>себя безотзывное обязательство выплатить Вам по Вашему требованию сумму,</w:t>
      </w:r>
      <w:r>
        <w:br/>
      </w:r>
      <w:r>
        <w:rPr>
          <w:rFonts w:ascii="Times New Roman"/>
          <w:b w:val="false"/>
          <w:i w:val="false"/>
          <w:color w:val="000000"/>
          <w:sz w:val="28"/>
        </w:rPr>
        <w:t>равную _______________________________________________________</w:t>
      </w:r>
      <w:r>
        <w:br/>
      </w:r>
      <w:r>
        <w:rPr>
          <w:rFonts w:ascii="Times New Roman"/>
          <w:b w:val="false"/>
          <w:i w:val="false"/>
          <w:color w:val="000000"/>
          <w:sz w:val="28"/>
        </w:rPr>
        <w:t xml:space="preserve">                         (сумма в цифрах и прописью)</w:t>
      </w:r>
      <w:r>
        <w:br/>
      </w:r>
      <w:r>
        <w:rPr>
          <w:rFonts w:ascii="Times New Roman"/>
          <w:b w:val="false"/>
          <w:i w:val="false"/>
          <w:color w:val="000000"/>
          <w:sz w:val="28"/>
        </w:rPr>
        <w:t>по получении Вашего письменного требования на оплату, а также</w:t>
      </w:r>
      <w:r>
        <w:br/>
      </w:r>
      <w:r>
        <w:rPr>
          <w:rFonts w:ascii="Times New Roman"/>
          <w:b w:val="false"/>
          <w:i w:val="false"/>
          <w:color w:val="000000"/>
          <w:sz w:val="28"/>
        </w:rPr>
        <w:t>письменного подтверждения того, что Поставщик:</w:t>
      </w:r>
      <w:r>
        <w:br/>
      </w:r>
      <w:r>
        <w:rPr>
          <w:rFonts w:ascii="Times New Roman"/>
          <w:b w:val="false"/>
          <w:i w:val="false"/>
          <w:color w:val="000000"/>
          <w:sz w:val="28"/>
        </w:rPr>
        <w:t>отозвал либо изменил и (или) дополнил заявку на участие в конкурсе после</w:t>
      </w:r>
      <w:r>
        <w:br/>
      </w:r>
      <w:r>
        <w:rPr>
          <w:rFonts w:ascii="Times New Roman"/>
          <w:b w:val="false"/>
          <w:i w:val="false"/>
          <w:color w:val="000000"/>
          <w:sz w:val="28"/>
        </w:rPr>
        <w:t>истечения окончательного срока представления заявок на участие в конкурсе;</w:t>
      </w:r>
      <w:r>
        <w:br/>
      </w:r>
      <w:r>
        <w:rPr>
          <w:rFonts w:ascii="Times New Roman"/>
          <w:b w:val="false"/>
          <w:i w:val="false"/>
          <w:color w:val="000000"/>
          <w:sz w:val="28"/>
        </w:rPr>
        <w:t>признанный участником конкурса, не представил в установленный срок либо</w:t>
      </w:r>
      <w:r>
        <w:br/>
      </w:r>
      <w:r>
        <w:rPr>
          <w:rFonts w:ascii="Times New Roman"/>
          <w:b w:val="false"/>
          <w:i w:val="false"/>
          <w:color w:val="000000"/>
          <w:sz w:val="28"/>
        </w:rPr>
        <w:t>отозвал свое конкурсное ценовое предложение;</w:t>
      </w:r>
      <w:r>
        <w:br/>
      </w:r>
      <w:r>
        <w:rPr>
          <w:rFonts w:ascii="Times New Roman"/>
          <w:b w:val="false"/>
          <w:i w:val="false"/>
          <w:color w:val="000000"/>
          <w:sz w:val="28"/>
        </w:rPr>
        <w:t>определенный победителем конкурса, уклонился от заключения договора о</w:t>
      </w:r>
      <w:r>
        <w:br/>
      </w:r>
      <w:r>
        <w:rPr>
          <w:rFonts w:ascii="Times New Roman"/>
          <w:b w:val="false"/>
          <w:i w:val="false"/>
          <w:color w:val="000000"/>
          <w:sz w:val="28"/>
        </w:rPr>
        <w:t>закупках;</w:t>
      </w:r>
      <w:r>
        <w:br/>
      </w:r>
      <w:r>
        <w:rPr>
          <w:rFonts w:ascii="Times New Roman"/>
          <w:b w:val="false"/>
          <w:i w:val="false"/>
          <w:color w:val="000000"/>
          <w:sz w:val="28"/>
        </w:rPr>
        <w:t>заключив договор о закупках, не исполнил либо несвоевременно исполнил</w:t>
      </w:r>
      <w:r>
        <w:br/>
      </w:r>
      <w:r>
        <w:rPr>
          <w:rFonts w:ascii="Times New Roman"/>
          <w:b w:val="false"/>
          <w:i w:val="false"/>
          <w:color w:val="000000"/>
          <w:sz w:val="28"/>
        </w:rPr>
        <w:t>требования, установленные конкурсной документацией, о внесении и (или)</w:t>
      </w:r>
      <w:r>
        <w:br/>
      </w:r>
      <w:r>
        <w:rPr>
          <w:rFonts w:ascii="Times New Roman"/>
          <w:b w:val="false"/>
          <w:i w:val="false"/>
          <w:color w:val="000000"/>
          <w:sz w:val="28"/>
        </w:rPr>
        <w:t>сроках внесения обеспечения исполнения договора о закупках.</w:t>
      </w:r>
      <w:r>
        <w:br/>
      </w:r>
      <w:r>
        <w:rPr>
          <w:rFonts w:ascii="Times New Roman"/>
          <w:b w:val="false"/>
          <w:i w:val="false"/>
          <w:color w:val="000000"/>
          <w:sz w:val="28"/>
        </w:rPr>
        <w:t>Данное гарантийное обязательство вступает в силу со дня вскрытия конвертов с</w:t>
      </w:r>
      <w:r>
        <w:br/>
      </w:r>
      <w:r>
        <w:rPr>
          <w:rFonts w:ascii="Times New Roman"/>
          <w:b w:val="false"/>
          <w:i w:val="false"/>
          <w:color w:val="000000"/>
          <w:sz w:val="28"/>
        </w:rPr>
        <w:t>конкурсными заявками.</w:t>
      </w:r>
      <w:r>
        <w:br/>
      </w:r>
      <w:r>
        <w:rPr>
          <w:rFonts w:ascii="Times New Roman"/>
          <w:b w:val="false"/>
          <w:i w:val="false"/>
          <w:color w:val="000000"/>
          <w:sz w:val="28"/>
        </w:rPr>
        <w:t>Данное гарантийное обязательство действует до окончательного срока действия</w:t>
      </w:r>
      <w:r>
        <w:br/>
      </w:r>
      <w:r>
        <w:rPr>
          <w:rFonts w:ascii="Times New Roman"/>
          <w:b w:val="false"/>
          <w:i w:val="false"/>
          <w:color w:val="000000"/>
          <w:sz w:val="28"/>
        </w:rPr>
        <w:t>конкурсной заявки Поставщика на участие в конкурсе и истекает полностью и</w:t>
      </w:r>
      <w:r>
        <w:br/>
      </w:r>
      <w:r>
        <w:rPr>
          <w:rFonts w:ascii="Times New Roman"/>
          <w:b w:val="false"/>
          <w:i w:val="false"/>
          <w:color w:val="000000"/>
          <w:sz w:val="28"/>
        </w:rPr>
        <w:t>автоматически, независимо от того, будет ли нам возвращен этот документ или</w:t>
      </w:r>
      <w:r>
        <w:br/>
      </w:r>
      <w:r>
        <w:rPr>
          <w:rFonts w:ascii="Times New Roman"/>
          <w:b w:val="false"/>
          <w:i w:val="false"/>
          <w:color w:val="000000"/>
          <w:sz w:val="28"/>
        </w:rPr>
        <w:t>нет, если Ваше письменное требование не будет получено нами к концу</w:t>
      </w:r>
      <w:r>
        <w:br/>
      </w:r>
      <w:r>
        <w:rPr>
          <w:rFonts w:ascii="Times New Roman"/>
          <w:b w:val="false"/>
          <w:i w:val="false"/>
          <w:color w:val="000000"/>
          <w:sz w:val="28"/>
        </w:rPr>
        <w:t>_____________. Если срок действия конкурсной заявки продлен, то данное</w:t>
      </w:r>
      <w:r>
        <w:br/>
      </w:r>
      <w:r>
        <w:rPr>
          <w:rFonts w:ascii="Times New Roman"/>
          <w:b w:val="false"/>
          <w:i w:val="false"/>
          <w:color w:val="000000"/>
          <w:sz w:val="28"/>
        </w:rPr>
        <w:t>гарантийное обязательство продлевается на такой же срок.</w:t>
      </w:r>
      <w:r>
        <w:br/>
      </w:r>
      <w:r>
        <w:rPr>
          <w:rFonts w:ascii="Times New Roman"/>
          <w:b w:val="false"/>
          <w:i w:val="false"/>
          <w:color w:val="000000"/>
          <w:sz w:val="28"/>
        </w:rPr>
        <w:t>Все права и обязанности, возникающие в связи с настоящим гарантийным</w:t>
      </w:r>
      <w:r>
        <w:br/>
      </w:r>
      <w:r>
        <w:rPr>
          <w:rFonts w:ascii="Times New Roman"/>
          <w:b w:val="false"/>
          <w:i w:val="false"/>
          <w:color w:val="000000"/>
          <w:sz w:val="28"/>
        </w:rPr>
        <w:t>обязательством, регулируются законодательством Республики Казахстан.</w:t>
      </w:r>
      <w:r>
        <w:br/>
      </w:r>
      <w:r>
        <w:rPr>
          <w:rFonts w:ascii="Times New Roman"/>
          <w:b w:val="false"/>
          <w:i w:val="false"/>
          <w:color w:val="000000"/>
          <w:sz w:val="28"/>
        </w:rPr>
        <w:t>Подпись и печать гаранта                   Дата и адрес</w:t>
      </w:r>
    </w:p>
    <w:bookmarkEnd w:id="4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закупа товаров</w:t>
            </w:r>
            <w:r>
              <w:br/>
            </w:r>
            <w:r>
              <w:rPr>
                <w:rFonts w:ascii="Times New Roman"/>
                <w:b w:val="false"/>
                <w:i w:val="false"/>
                <w:color w:val="000000"/>
                <w:sz w:val="20"/>
              </w:rPr>
              <w:t>и услуг для осуществления</w:t>
            </w:r>
            <w:r>
              <w:br/>
            </w:r>
            <w:r>
              <w:rPr>
                <w:rFonts w:ascii="Times New Roman"/>
                <w:b w:val="false"/>
                <w:i w:val="false"/>
                <w:color w:val="000000"/>
                <w:sz w:val="20"/>
              </w:rPr>
              <w:t>экспертизы при государственной</w:t>
            </w:r>
            <w:r>
              <w:br/>
            </w:r>
            <w:r>
              <w:rPr>
                <w:rFonts w:ascii="Times New Roman"/>
                <w:b w:val="false"/>
                <w:i w:val="false"/>
                <w:color w:val="000000"/>
                <w:sz w:val="20"/>
              </w:rPr>
              <w:t>регистрации лекарственных</w:t>
            </w:r>
            <w:r>
              <w:br/>
            </w:r>
            <w:r>
              <w:rPr>
                <w:rFonts w:ascii="Times New Roman"/>
                <w:b w:val="false"/>
                <w:i w:val="false"/>
                <w:color w:val="000000"/>
                <w:sz w:val="20"/>
              </w:rPr>
              <w:t>средств, медицинских изделий</w:t>
            </w:r>
            <w:r>
              <w:br/>
            </w:r>
            <w:r>
              <w:rPr>
                <w:rFonts w:ascii="Times New Roman"/>
                <w:b w:val="false"/>
                <w:i w:val="false"/>
                <w:color w:val="000000"/>
                <w:sz w:val="20"/>
              </w:rPr>
              <w:t>и оценке их</w:t>
            </w:r>
            <w:r>
              <w:br/>
            </w:r>
            <w:r>
              <w:rPr>
                <w:rFonts w:ascii="Times New Roman"/>
                <w:b w:val="false"/>
                <w:i w:val="false"/>
                <w:color w:val="000000"/>
                <w:sz w:val="20"/>
              </w:rPr>
              <w:t>безопасности и качества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8" w:id="426"/>
    <w:p>
      <w:pPr>
        <w:spacing w:after="0"/>
        <w:ind w:left="0"/>
        <w:jc w:val="left"/>
      </w:pPr>
      <w:r>
        <w:rPr>
          <w:rFonts w:ascii="Times New Roman"/>
          <w:b/>
          <w:i w:val="false"/>
          <w:color w:val="000000"/>
        </w:rPr>
        <w:t xml:space="preserve">                          Протокол об итогах конкурса по закупке</w:t>
      </w:r>
    </w:p>
    <w:bookmarkEnd w:id="426"/>
    <w:bookmarkStart w:name="z569" w:id="427"/>
    <w:p>
      <w:pPr>
        <w:spacing w:after="0"/>
        <w:ind w:left="0"/>
        <w:jc w:val="both"/>
      </w:pPr>
      <w:r>
        <w:rPr>
          <w:rFonts w:ascii="Times New Roman"/>
          <w:b w:val="false"/>
          <w:i w:val="false"/>
          <w:color w:val="000000"/>
          <w:sz w:val="28"/>
        </w:rPr>
        <w:t>
      №_________</w:t>
      </w:r>
      <w:r>
        <w:br/>
      </w:r>
      <w:r>
        <w:rPr>
          <w:rFonts w:ascii="Times New Roman"/>
          <w:b w:val="false"/>
          <w:i w:val="false"/>
          <w:color w:val="000000"/>
          <w:sz w:val="28"/>
        </w:rPr>
        <w:t>____________________________</w:t>
      </w:r>
      <w:r>
        <w:br/>
      </w:r>
      <w:r>
        <w:rPr>
          <w:rFonts w:ascii="Times New Roman"/>
          <w:b w:val="false"/>
          <w:i w:val="false"/>
          <w:color w:val="000000"/>
          <w:sz w:val="28"/>
        </w:rPr>
        <w:t xml:space="preserve">       (название конкурса)</w:t>
      </w:r>
      <w:r>
        <w:br/>
      </w:r>
      <w:r>
        <w:rPr>
          <w:rFonts w:ascii="Times New Roman"/>
          <w:b w:val="false"/>
          <w:i w:val="false"/>
          <w:color w:val="000000"/>
          <w:sz w:val="28"/>
        </w:rPr>
        <w:t>__________________________                   _________________</w:t>
      </w:r>
      <w:r>
        <w:br/>
      </w:r>
      <w:r>
        <w:rPr>
          <w:rFonts w:ascii="Times New Roman"/>
          <w:b w:val="false"/>
          <w:i w:val="false"/>
          <w:color w:val="000000"/>
          <w:sz w:val="28"/>
        </w:rPr>
        <w:t xml:space="preserve">       (местонахождение)                         (время и дата)</w:t>
      </w:r>
      <w:r>
        <w:br/>
      </w:r>
      <w:r>
        <w:rPr>
          <w:rFonts w:ascii="Times New Roman"/>
          <w:b w:val="false"/>
          <w:i w:val="false"/>
          <w:color w:val="000000"/>
          <w:sz w:val="28"/>
        </w:rPr>
        <w:t>1. Конкурсная комиссия в составе:</w:t>
      </w:r>
      <w:r>
        <w:br/>
      </w:r>
      <w:r>
        <w:rPr>
          <w:rFonts w:ascii="Times New Roman"/>
          <w:b w:val="false"/>
          <w:i w:val="false"/>
          <w:color w:val="000000"/>
          <w:sz w:val="28"/>
        </w:rPr>
        <w:t>____________________________________________(перечислить состав</w:t>
      </w:r>
      <w:r>
        <w:br/>
      </w:r>
      <w:r>
        <w:rPr>
          <w:rFonts w:ascii="Times New Roman"/>
          <w:b w:val="false"/>
          <w:i w:val="false"/>
          <w:color w:val="000000"/>
          <w:sz w:val="28"/>
        </w:rPr>
        <w:t>конкурсной комиссии) конкурс (с использованием двухэтапных процедур)</w:t>
      </w:r>
      <w:r>
        <w:br/>
      </w:r>
      <w:r>
        <w:rPr>
          <w:rFonts w:ascii="Times New Roman"/>
          <w:b w:val="false"/>
          <w:i w:val="false"/>
          <w:color w:val="000000"/>
          <w:sz w:val="28"/>
        </w:rPr>
        <w:t>по закупкам       ______________________________________________________________</w:t>
      </w:r>
      <w:r>
        <w:br/>
      </w:r>
      <w:r>
        <w:rPr>
          <w:rFonts w:ascii="Times New Roman"/>
          <w:b w:val="false"/>
          <w:i w:val="false"/>
          <w:color w:val="000000"/>
          <w:sz w:val="28"/>
        </w:rPr>
        <w:t xml:space="preserve">                   (кратко описать закупаемые товары, работы, услуги).</w:t>
      </w:r>
      <w:r>
        <w:br/>
      </w:r>
      <w:r>
        <w:rPr>
          <w:rFonts w:ascii="Times New Roman"/>
          <w:b w:val="false"/>
          <w:i w:val="false"/>
          <w:color w:val="000000"/>
          <w:sz w:val="28"/>
        </w:rPr>
        <w:t>2. Сумма, выделенная для закупки (указать сумму) в тенге по каждому лоту отдельно.</w:t>
      </w:r>
      <w:r>
        <w:br/>
      </w:r>
      <w:r>
        <w:rPr>
          <w:rFonts w:ascii="Times New Roman"/>
          <w:b w:val="false"/>
          <w:i w:val="false"/>
          <w:color w:val="000000"/>
          <w:sz w:val="28"/>
        </w:rPr>
        <w:t>3. Следующие заявки на участие в конкурсе были допущены:</w:t>
      </w:r>
      <w:r>
        <w:br/>
      </w: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(указать заявки на участие в конкурсе потенциальных поставщиков, допущенных</w:t>
      </w:r>
      <w:r>
        <w:br/>
      </w:r>
      <w:r>
        <w:rPr>
          <w:rFonts w:ascii="Times New Roman"/>
          <w:b w:val="false"/>
          <w:i w:val="false"/>
          <w:color w:val="000000"/>
          <w:sz w:val="28"/>
        </w:rPr>
        <w:t>к конкурсу в соответствии с протоколом о допуске)</w:t>
      </w:r>
      <w:r>
        <w:br/>
      </w:r>
      <w:r>
        <w:rPr>
          <w:rFonts w:ascii="Times New Roman"/>
          <w:b w:val="false"/>
          <w:i w:val="false"/>
          <w:color w:val="000000"/>
          <w:sz w:val="28"/>
        </w:rPr>
        <w:t>4. Конверты с конкурсными ценовыми предложениями потенциальных поставщиков</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(указываются наименования потенциальных поставщиков) ценовые</w:t>
      </w:r>
      <w:r>
        <w:br/>
      </w:r>
      <w:r>
        <w:rPr>
          <w:rFonts w:ascii="Times New Roman"/>
          <w:b w:val="false"/>
          <w:i w:val="false"/>
          <w:color w:val="000000"/>
          <w:sz w:val="28"/>
        </w:rPr>
        <w:t>предложения, которые, не были приняты к оценке и сопоставлению в связи с их</w:t>
      </w:r>
      <w:r>
        <w:br/>
      </w:r>
      <w:r>
        <w:rPr>
          <w:rFonts w:ascii="Times New Roman"/>
          <w:b w:val="false"/>
          <w:i w:val="false"/>
          <w:color w:val="000000"/>
          <w:sz w:val="28"/>
        </w:rPr>
        <w:t>представлением по истечении окончательного времени для их регистрации.</w:t>
      </w:r>
      <w:r>
        <w:br/>
      </w:r>
      <w:r>
        <w:rPr>
          <w:rFonts w:ascii="Times New Roman"/>
          <w:b w:val="false"/>
          <w:i w:val="false"/>
          <w:color w:val="000000"/>
          <w:sz w:val="28"/>
        </w:rPr>
        <w:t>5. Конкурсные ценовые предложения участников конкурса, представивших</w:t>
      </w:r>
      <w:r>
        <w:br/>
      </w:r>
      <w:r>
        <w:rPr>
          <w:rFonts w:ascii="Times New Roman"/>
          <w:b w:val="false"/>
          <w:i w:val="false"/>
          <w:color w:val="000000"/>
          <w:sz w:val="28"/>
        </w:rPr>
        <w:t>конкурсные ценовые предложения до истечения окончательного времени для их</w:t>
      </w:r>
      <w:r>
        <w:br/>
      </w:r>
      <w:r>
        <w:rPr>
          <w:rFonts w:ascii="Times New Roman"/>
          <w:b w:val="false"/>
          <w:i w:val="false"/>
          <w:color w:val="000000"/>
          <w:sz w:val="28"/>
        </w:rPr>
        <w:t>регистрации к участию заседания конкурсной комиссии:</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(указываются фамилия, имя, отчество участников конкурса либо их</w:t>
      </w:r>
      <w:r>
        <w:br/>
      </w:r>
      <w:r>
        <w:rPr>
          <w:rFonts w:ascii="Times New Roman"/>
          <w:b w:val="false"/>
          <w:i w:val="false"/>
          <w:color w:val="000000"/>
          <w:sz w:val="28"/>
        </w:rPr>
        <w:t>уполномоченных представителей, в хронологическом порядке согласно</w:t>
      </w:r>
      <w:r>
        <w:br/>
      </w:r>
      <w:r>
        <w:rPr>
          <w:rFonts w:ascii="Times New Roman"/>
          <w:b w:val="false"/>
          <w:i w:val="false"/>
          <w:color w:val="000000"/>
          <w:sz w:val="28"/>
        </w:rPr>
        <w:t>журналу регистрации конвертов с конкурсными ценовыми предложениями)</w:t>
      </w:r>
      <w:r>
        <w:br/>
      </w:r>
      <w:r>
        <w:rPr>
          <w:rFonts w:ascii="Times New Roman"/>
          <w:b w:val="false"/>
          <w:i w:val="false"/>
          <w:color w:val="000000"/>
          <w:sz w:val="28"/>
        </w:rPr>
        <w:t>вскрыты и они содержат:</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(указываются конкурсные ценовые предложения участников конкурса в</w:t>
      </w:r>
      <w:r>
        <w:br/>
      </w:r>
      <w:r>
        <w:rPr>
          <w:rFonts w:ascii="Times New Roman"/>
          <w:b w:val="false"/>
          <w:i w:val="false"/>
          <w:color w:val="000000"/>
          <w:sz w:val="28"/>
        </w:rPr>
        <w:t>хронологическом порядке их регистрации в журнале регистрации конвертов</w:t>
      </w:r>
      <w:r>
        <w:br/>
      </w:r>
      <w:r>
        <w:rPr>
          <w:rFonts w:ascii="Times New Roman"/>
          <w:b w:val="false"/>
          <w:i w:val="false"/>
          <w:color w:val="000000"/>
          <w:sz w:val="28"/>
        </w:rPr>
        <w:t>с конкурсными ценовыми предложениями, которые оглашены всем</w:t>
      </w:r>
      <w:r>
        <w:br/>
      </w:r>
      <w:r>
        <w:rPr>
          <w:rFonts w:ascii="Times New Roman"/>
          <w:b w:val="false"/>
          <w:i w:val="false"/>
          <w:color w:val="000000"/>
          <w:sz w:val="28"/>
        </w:rPr>
        <w:t>присутствующим при вскрытии конвертов с конкурсными ценовыми</w:t>
      </w:r>
      <w:r>
        <w:br/>
      </w:r>
      <w:r>
        <w:rPr>
          <w:rFonts w:ascii="Times New Roman"/>
          <w:b w:val="false"/>
          <w:i w:val="false"/>
          <w:color w:val="000000"/>
          <w:sz w:val="28"/>
        </w:rPr>
        <w:t>предложениями участников конкурса.</w:t>
      </w:r>
      <w:r>
        <w:br/>
      </w:r>
      <w:r>
        <w:rPr>
          <w:rFonts w:ascii="Times New Roman"/>
          <w:b w:val="false"/>
          <w:i w:val="false"/>
          <w:color w:val="000000"/>
          <w:sz w:val="28"/>
        </w:rPr>
        <w:t>6. Конкурсные ценовые предложения отклонены:</w:t>
      </w:r>
      <w:r>
        <w:br/>
      </w:r>
      <w:r>
        <w:rPr>
          <w:rFonts w:ascii="Times New Roman"/>
          <w:b w:val="false"/>
          <w:i w:val="false"/>
          <w:color w:val="000000"/>
          <w:sz w:val="28"/>
        </w:rPr>
        <w:t>_________________________________ (указываются фамилия, имя, отчество</w:t>
      </w:r>
      <w:r>
        <w:br/>
      </w:r>
      <w:r>
        <w:rPr>
          <w:rFonts w:ascii="Times New Roman"/>
          <w:b w:val="false"/>
          <w:i w:val="false"/>
          <w:color w:val="000000"/>
          <w:sz w:val="28"/>
        </w:rPr>
        <w:t>участников конкурса либо их уполномоченных представителей, конкурсные</w:t>
      </w:r>
      <w:r>
        <w:br/>
      </w:r>
      <w:r>
        <w:rPr>
          <w:rFonts w:ascii="Times New Roman"/>
          <w:b w:val="false"/>
          <w:i w:val="false"/>
          <w:color w:val="000000"/>
          <w:sz w:val="28"/>
        </w:rPr>
        <w:t>ценовые предложения, которых отклонены с указанием причины: превышение</w:t>
      </w:r>
      <w:r>
        <w:br/>
      </w:r>
      <w:r>
        <w:rPr>
          <w:rFonts w:ascii="Times New Roman"/>
          <w:b w:val="false"/>
          <w:i w:val="false"/>
          <w:color w:val="000000"/>
          <w:sz w:val="28"/>
        </w:rPr>
        <w:t>конкурсного ценового предложения над суммой, выделенной для закупок</w:t>
      </w:r>
      <w:r>
        <w:br/>
      </w:r>
      <w:r>
        <w:rPr>
          <w:rFonts w:ascii="Times New Roman"/>
          <w:b w:val="false"/>
          <w:i w:val="false"/>
          <w:color w:val="000000"/>
          <w:sz w:val="28"/>
        </w:rPr>
        <w:t>товаров, услуг)</w:t>
      </w:r>
      <w:r>
        <w:br/>
      </w:r>
      <w:r>
        <w:rPr>
          <w:rFonts w:ascii="Times New Roman"/>
          <w:b w:val="false"/>
          <w:i w:val="false"/>
          <w:color w:val="000000"/>
          <w:sz w:val="28"/>
        </w:rPr>
        <w:t>7. Цены участников конкурса _______________________________________</w:t>
      </w:r>
      <w:r>
        <w:br/>
      </w:r>
      <w:r>
        <w:rPr>
          <w:rFonts w:ascii="Times New Roman"/>
          <w:b w:val="false"/>
          <w:i w:val="false"/>
          <w:color w:val="000000"/>
          <w:sz w:val="28"/>
        </w:rPr>
        <w:t>(указывается цена участников конкурса, установленных в конкурсной</w:t>
      </w:r>
      <w:r>
        <w:br/>
      </w:r>
      <w:r>
        <w:rPr>
          <w:rFonts w:ascii="Times New Roman"/>
          <w:b w:val="false"/>
          <w:i w:val="false"/>
          <w:color w:val="000000"/>
          <w:sz w:val="28"/>
        </w:rPr>
        <w:t>документации с целью определения участника конкурса, предлагающего</w:t>
      </w:r>
      <w:r>
        <w:br/>
      </w:r>
      <w:r>
        <w:rPr>
          <w:rFonts w:ascii="Times New Roman"/>
          <w:b w:val="false"/>
          <w:i w:val="false"/>
          <w:color w:val="000000"/>
          <w:sz w:val="28"/>
        </w:rPr>
        <w:t>наиболее качественные товары, услуги)</w:t>
      </w:r>
      <w:r>
        <w:br/>
      </w:r>
      <w:r>
        <w:rPr>
          <w:rFonts w:ascii="Times New Roman"/>
          <w:b w:val="false"/>
          <w:i w:val="false"/>
          <w:color w:val="000000"/>
          <w:sz w:val="28"/>
        </w:rPr>
        <w:t>Конкурсная комиссия по результатам оценки и сопоставления путем</w:t>
      </w:r>
      <w:r>
        <w:br/>
      </w:r>
      <w:r>
        <w:rPr>
          <w:rFonts w:ascii="Times New Roman"/>
          <w:b w:val="false"/>
          <w:i w:val="false"/>
          <w:color w:val="000000"/>
          <w:sz w:val="28"/>
        </w:rPr>
        <w:t>открытого голосования РЕШИЛА:</w:t>
      </w:r>
      <w:r>
        <w:br/>
      </w:r>
      <w:r>
        <w:rPr>
          <w:rFonts w:ascii="Times New Roman"/>
          <w:b w:val="false"/>
          <w:i w:val="false"/>
          <w:color w:val="000000"/>
          <w:sz w:val="28"/>
        </w:rPr>
        <w:t>1) признать выигравшей конкурсную заявку участника конкурса</w:t>
      </w:r>
      <w:r>
        <w:br/>
      </w:r>
      <w:r>
        <w:rPr>
          <w:rFonts w:ascii="Times New Roman"/>
          <w:b w:val="false"/>
          <w:i w:val="false"/>
          <w:color w:val="000000"/>
          <w:sz w:val="28"/>
        </w:rPr>
        <w:t>_____________________ (указать наименование и местонахождение</w:t>
      </w:r>
      <w:r>
        <w:br/>
      </w:r>
      <w:r>
        <w:rPr>
          <w:rFonts w:ascii="Times New Roman"/>
          <w:b w:val="false"/>
          <w:i w:val="false"/>
          <w:color w:val="000000"/>
          <w:sz w:val="28"/>
        </w:rPr>
        <w:t>участника конкурса, а также условия, на которых он признан победителем) или</w:t>
      </w:r>
      <w:r>
        <w:br/>
      </w:r>
      <w:r>
        <w:rPr>
          <w:rFonts w:ascii="Times New Roman"/>
          <w:b w:val="false"/>
          <w:i w:val="false"/>
          <w:color w:val="000000"/>
          <w:sz w:val="28"/>
        </w:rPr>
        <w:t>признать конкурс по закупкам</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(наименование конкурса)</w:t>
      </w:r>
      <w:r>
        <w:br/>
      </w:r>
      <w:r>
        <w:rPr>
          <w:rFonts w:ascii="Times New Roman"/>
          <w:b w:val="false"/>
          <w:i w:val="false"/>
          <w:color w:val="000000"/>
          <w:sz w:val="28"/>
        </w:rPr>
        <w:t>несостоявшимся (Если при рассмотрении, оценке и сопоставлении конкурсных</w:t>
      </w:r>
      <w:r>
        <w:br/>
      </w:r>
      <w:r>
        <w:rPr>
          <w:rFonts w:ascii="Times New Roman"/>
          <w:b w:val="false"/>
          <w:i w:val="false"/>
          <w:color w:val="000000"/>
          <w:sz w:val="28"/>
        </w:rPr>
        <w:t>ценовых предложений участников конкурса не был определен победитель</w:t>
      </w:r>
      <w:r>
        <w:br/>
      </w:r>
      <w:r>
        <w:rPr>
          <w:rFonts w:ascii="Times New Roman"/>
          <w:b w:val="false"/>
          <w:i w:val="false"/>
          <w:color w:val="000000"/>
          <w:sz w:val="28"/>
        </w:rPr>
        <w:t>конкурса или все конкурсные ценовые предложения были отклонены, указать</w:t>
      </w:r>
      <w:r>
        <w:br/>
      </w:r>
      <w:r>
        <w:rPr>
          <w:rFonts w:ascii="Times New Roman"/>
          <w:b w:val="false"/>
          <w:i w:val="false"/>
          <w:color w:val="000000"/>
          <w:sz w:val="28"/>
        </w:rPr>
        <w:t>соответствующую причину)</w:t>
      </w:r>
      <w:r>
        <w:br/>
      </w:r>
      <w:r>
        <w:rPr>
          <w:rFonts w:ascii="Times New Roman"/>
          <w:b w:val="false"/>
          <w:i w:val="false"/>
          <w:color w:val="000000"/>
          <w:sz w:val="28"/>
        </w:rPr>
        <w:t>2) Организатору (заказчику)____________________________________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(перечислить наименование и местонахождение организатора (заказчика)</w:t>
      </w:r>
      <w:r>
        <w:br/>
      </w:r>
      <w:r>
        <w:rPr>
          <w:rFonts w:ascii="Times New Roman"/>
          <w:b w:val="false"/>
          <w:i w:val="false"/>
          <w:color w:val="000000"/>
          <w:sz w:val="28"/>
        </w:rPr>
        <w:t>срок до _______ года заключить договор о закупках с</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(указать наименование победителя конкурса);</w:t>
      </w:r>
      <w:r>
        <w:br/>
      </w:r>
      <w:r>
        <w:rPr>
          <w:rFonts w:ascii="Times New Roman"/>
          <w:b w:val="false"/>
          <w:i w:val="false"/>
          <w:color w:val="000000"/>
          <w:sz w:val="28"/>
        </w:rPr>
        <w:t>3) Организатору (заказчику)___________________________________</w:t>
      </w:r>
      <w:r>
        <w:br/>
      </w:r>
      <w:r>
        <w:rPr>
          <w:rFonts w:ascii="Times New Roman"/>
          <w:b w:val="false"/>
          <w:i w:val="false"/>
          <w:color w:val="000000"/>
          <w:sz w:val="28"/>
        </w:rPr>
        <w:t xml:space="preserve">                               (указать наименование)</w:t>
      </w:r>
      <w:r>
        <w:br/>
      </w:r>
      <w:r>
        <w:rPr>
          <w:rFonts w:ascii="Times New Roman"/>
          <w:b w:val="false"/>
          <w:i w:val="false"/>
          <w:color w:val="000000"/>
          <w:sz w:val="28"/>
        </w:rPr>
        <w:t>разместить текст данного протокола об итогах конкурса по закупкам товаров,</w:t>
      </w:r>
      <w:r>
        <w:br/>
      </w:r>
      <w:r>
        <w:rPr>
          <w:rFonts w:ascii="Times New Roman"/>
          <w:b w:val="false"/>
          <w:i w:val="false"/>
          <w:color w:val="000000"/>
          <w:sz w:val="28"/>
        </w:rPr>
        <w:t>услуг на интернет-ресурсе организатора (заказчика).</w:t>
      </w:r>
      <w:r>
        <w:br/>
      </w:r>
      <w:r>
        <w:rPr>
          <w:rFonts w:ascii="Times New Roman"/>
          <w:b w:val="false"/>
          <w:i w:val="false"/>
          <w:color w:val="000000"/>
          <w:sz w:val="28"/>
        </w:rPr>
        <w:t>За данное решение проголосовали:</w:t>
      </w:r>
      <w:r>
        <w:br/>
      </w:r>
      <w:r>
        <w:rPr>
          <w:rFonts w:ascii="Times New Roman"/>
          <w:b w:val="false"/>
          <w:i w:val="false"/>
          <w:color w:val="000000"/>
          <w:sz w:val="28"/>
        </w:rPr>
        <w:t>За - ____ голосов (фамилия, имя, отчество членов конкурсной комиссии);</w:t>
      </w:r>
      <w:r>
        <w:br/>
      </w:r>
      <w:r>
        <w:rPr>
          <w:rFonts w:ascii="Times New Roman"/>
          <w:b w:val="false"/>
          <w:i w:val="false"/>
          <w:color w:val="000000"/>
          <w:sz w:val="28"/>
        </w:rPr>
        <w:t>Против - ____ голосов (фамилия, имя, отчество (при его наличии)</w:t>
      </w:r>
      <w:r>
        <w:br/>
      </w:r>
      <w:r>
        <w:rPr>
          <w:rFonts w:ascii="Times New Roman"/>
          <w:b w:val="false"/>
          <w:i w:val="false"/>
          <w:color w:val="000000"/>
          <w:sz w:val="28"/>
        </w:rPr>
        <w:t>членов конкурсной комиссии).</w:t>
      </w:r>
      <w:r>
        <w:br/>
      </w:r>
      <w:r>
        <w:rPr>
          <w:rFonts w:ascii="Times New Roman"/>
          <w:b w:val="false"/>
          <w:i w:val="false"/>
          <w:color w:val="000000"/>
          <w:sz w:val="28"/>
        </w:rPr>
        <w:t>Подписи председателя, членов и секретаря конкурсной комиссии</w:t>
      </w:r>
    </w:p>
    <w:bookmarkEnd w:id="4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закупа товаров</w:t>
            </w:r>
            <w:r>
              <w:br/>
            </w:r>
            <w:r>
              <w:rPr>
                <w:rFonts w:ascii="Times New Roman"/>
                <w:b w:val="false"/>
                <w:i w:val="false"/>
                <w:color w:val="000000"/>
                <w:sz w:val="20"/>
              </w:rPr>
              <w:t>и услуг для осуществления</w:t>
            </w:r>
            <w:r>
              <w:br/>
            </w:r>
            <w:r>
              <w:rPr>
                <w:rFonts w:ascii="Times New Roman"/>
                <w:b w:val="false"/>
                <w:i w:val="false"/>
                <w:color w:val="000000"/>
                <w:sz w:val="20"/>
              </w:rPr>
              <w:t>экспертизы при государственной</w:t>
            </w:r>
            <w:r>
              <w:br/>
            </w:r>
            <w:r>
              <w:rPr>
                <w:rFonts w:ascii="Times New Roman"/>
                <w:b w:val="false"/>
                <w:i w:val="false"/>
                <w:color w:val="000000"/>
                <w:sz w:val="20"/>
              </w:rPr>
              <w:t>регистрации лекарственных</w:t>
            </w:r>
            <w:r>
              <w:br/>
            </w:r>
            <w:r>
              <w:rPr>
                <w:rFonts w:ascii="Times New Roman"/>
                <w:b w:val="false"/>
                <w:i w:val="false"/>
                <w:color w:val="000000"/>
                <w:sz w:val="20"/>
              </w:rPr>
              <w:t>средств, медицинских изделий</w:t>
            </w:r>
            <w:r>
              <w:br/>
            </w:r>
            <w:r>
              <w:rPr>
                <w:rFonts w:ascii="Times New Roman"/>
                <w:b w:val="false"/>
                <w:i w:val="false"/>
                <w:color w:val="000000"/>
                <w:sz w:val="20"/>
              </w:rPr>
              <w:t>и оценке их</w:t>
            </w:r>
            <w:r>
              <w:br/>
            </w:r>
            <w:r>
              <w:rPr>
                <w:rFonts w:ascii="Times New Roman"/>
                <w:b w:val="false"/>
                <w:i w:val="false"/>
                <w:color w:val="000000"/>
                <w:sz w:val="20"/>
              </w:rPr>
              <w:t>безопасности и качества</w:t>
            </w:r>
          </w:p>
        </w:tc>
      </w:tr>
    </w:tbl>
    <w:bookmarkStart w:name="z571" w:id="428"/>
    <w:p>
      <w:pPr>
        <w:spacing w:after="0"/>
        <w:ind w:left="0"/>
        <w:jc w:val="left"/>
      </w:pPr>
      <w:r>
        <w:rPr>
          <w:rFonts w:ascii="Times New Roman"/>
          <w:b/>
          <w:i w:val="false"/>
          <w:color w:val="000000"/>
        </w:rPr>
        <w:t xml:space="preserve"> Техническая спецификация закупаемых товаров, услуг (представляется на каждый лот отдельно)</w:t>
      </w:r>
    </w:p>
    <w:bookmarkEnd w:id="428"/>
    <w:bookmarkStart w:name="z572" w:id="429"/>
    <w:p>
      <w:pPr>
        <w:spacing w:after="0"/>
        <w:ind w:left="0"/>
        <w:jc w:val="both"/>
      </w:pPr>
      <w:r>
        <w:rPr>
          <w:rFonts w:ascii="Times New Roman"/>
          <w:b w:val="false"/>
          <w:i w:val="false"/>
          <w:color w:val="000000"/>
          <w:sz w:val="28"/>
        </w:rPr>
        <w:t>
      Наименование конкурса ___________________________________</w:t>
      </w:r>
    </w:p>
    <w:bookmarkEnd w:id="429"/>
    <w:bookmarkStart w:name="z573" w:id="430"/>
    <w:p>
      <w:pPr>
        <w:spacing w:after="0"/>
        <w:ind w:left="0"/>
        <w:jc w:val="both"/>
      </w:pPr>
      <w:r>
        <w:rPr>
          <w:rFonts w:ascii="Times New Roman"/>
          <w:b w:val="false"/>
          <w:i w:val="false"/>
          <w:color w:val="000000"/>
          <w:sz w:val="28"/>
        </w:rPr>
        <w:t>
      № лота _________________________________________________</w:t>
      </w:r>
    </w:p>
    <w:bookmarkEnd w:id="430"/>
    <w:bookmarkStart w:name="z574" w:id="431"/>
    <w:p>
      <w:pPr>
        <w:spacing w:after="0"/>
        <w:ind w:left="0"/>
        <w:jc w:val="both"/>
      </w:pPr>
      <w:r>
        <w:rPr>
          <w:rFonts w:ascii="Times New Roman"/>
          <w:b w:val="false"/>
          <w:i w:val="false"/>
          <w:color w:val="000000"/>
          <w:sz w:val="28"/>
        </w:rPr>
        <w:t>
      Наименование лота _______________________________________</w:t>
      </w:r>
    </w:p>
    <w:bookmarkEnd w:id="431"/>
    <w:bookmarkStart w:name="z575" w:id="432"/>
    <w:p>
      <w:pPr>
        <w:spacing w:after="0"/>
        <w:ind w:left="0"/>
        <w:jc w:val="both"/>
      </w:pPr>
      <w:r>
        <w:rPr>
          <w:rFonts w:ascii="Times New Roman"/>
          <w:b w:val="false"/>
          <w:i w:val="false"/>
          <w:color w:val="000000"/>
          <w:sz w:val="28"/>
        </w:rPr>
        <w:t>
      В технической спецификации дается полное описание и требуемые функциональные, технические, качественные характеристики закупаемых товаров, услуг, включая необходимые спецификации и при необходимости указать международные или внутренние стандарты, которым должны соответствовать поставляемые товары (оказываемые услуги).</w:t>
      </w:r>
    </w:p>
    <w:bookmarkEnd w:id="432"/>
    <w:bookmarkStart w:name="z576" w:id="433"/>
    <w:p>
      <w:pPr>
        <w:spacing w:after="0"/>
        <w:ind w:left="0"/>
        <w:jc w:val="both"/>
      </w:pPr>
      <w:r>
        <w:rPr>
          <w:rFonts w:ascii="Times New Roman"/>
          <w:b w:val="false"/>
          <w:i w:val="false"/>
          <w:color w:val="000000"/>
          <w:sz w:val="28"/>
        </w:rPr>
        <w:t>
      В технической спецификации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технической спецификации.</w:t>
      </w:r>
    </w:p>
    <w:bookmarkEnd w:id="433"/>
    <w:bookmarkStart w:name="z577" w:id="434"/>
    <w:p>
      <w:pPr>
        <w:spacing w:after="0"/>
        <w:ind w:left="0"/>
        <w:jc w:val="both"/>
      </w:pPr>
      <w:r>
        <w:rPr>
          <w:rFonts w:ascii="Times New Roman"/>
          <w:b w:val="false"/>
          <w:i w:val="false"/>
          <w:color w:val="000000"/>
          <w:sz w:val="28"/>
        </w:rPr>
        <w:t>
      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организатору (заказчику) и где они должны проводиться, год выпуска товара, срок гарантии.</w:t>
      </w:r>
    </w:p>
    <w:bookmarkEnd w:id="434"/>
    <w:bookmarkStart w:name="z578" w:id="435"/>
    <w:p>
      <w:pPr>
        <w:spacing w:after="0"/>
        <w:ind w:left="0"/>
        <w:jc w:val="both"/>
      </w:pPr>
      <w:r>
        <w:rPr>
          <w:rFonts w:ascii="Times New Roman"/>
          <w:b w:val="false"/>
          <w:i w:val="false"/>
          <w:color w:val="000000"/>
          <w:sz w:val="28"/>
        </w:rPr>
        <w:t>
      В технической спецификации на услуги описание технических и качественных характеристик должны быть распределены на соответствующие разделы, содержащие параметры технических характеристик и назначение оказания услуг для целей определения лучшей технической спецификации. В случае приобретения услуг, качество оказания которых зависит от квалификации работника непосредственно оказывающего такие услуги, в технической спецификации дается описание требований, предъявляемых к работнику, определяющего его уровень и профиль профессиональной подготовки, стажа работы, необходимых для выполнения возложенных на него обязанностей. В технической спецификации должен быть указан национальный стандарт или неправительственный стандарт, утвержденный некоммерческими организациями производителей Республики Казахстан, при его наличии.</w:t>
      </w:r>
    </w:p>
    <w:bookmarkEnd w:id="4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закупа товаров</w:t>
            </w:r>
            <w:r>
              <w:br/>
            </w:r>
            <w:r>
              <w:rPr>
                <w:rFonts w:ascii="Times New Roman"/>
                <w:b w:val="false"/>
                <w:i w:val="false"/>
                <w:color w:val="000000"/>
                <w:sz w:val="20"/>
              </w:rPr>
              <w:t>и услуг для осуществления</w:t>
            </w:r>
            <w:r>
              <w:br/>
            </w:r>
            <w:r>
              <w:rPr>
                <w:rFonts w:ascii="Times New Roman"/>
                <w:b w:val="false"/>
                <w:i w:val="false"/>
                <w:color w:val="000000"/>
                <w:sz w:val="20"/>
              </w:rPr>
              <w:t>экспертизы при государственной</w:t>
            </w:r>
            <w:r>
              <w:br/>
            </w:r>
            <w:r>
              <w:rPr>
                <w:rFonts w:ascii="Times New Roman"/>
                <w:b w:val="false"/>
                <w:i w:val="false"/>
                <w:color w:val="000000"/>
                <w:sz w:val="20"/>
              </w:rPr>
              <w:t>регистрации лекарственных</w:t>
            </w:r>
            <w:r>
              <w:br/>
            </w:r>
            <w:r>
              <w:rPr>
                <w:rFonts w:ascii="Times New Roman"/>
                <w:b w:val="false"/>
                <w:i w:val="false"/>
                <w:color w:val="000000"/>
                <w:sz w:val="20"/>
              </w:rPr>
              <w:t>средств, медицинских изделий</w:t>
            </w:r>
            <w:r>
              <w:br/>
            </w:r>
            <w:r>
              <w:rPr>
                <w:rFonts w:ascii="Times New Roman"/>
                <w:b w:val="false"/>
                <w:i w:val="false"/>
                <w:color w:val="000000"/>
                <w:sz w:val="20"/>
              </w:rPr>
              <w:t>и оценке их безопасности и</w:t>
            </w:r>
            <w:r>
              <w:br/>
            </w:r>
            <w:r>
              <w:rPr>
                <w:rFonts w:ascii="Times New Roman"/>
                <w:b w:val="false"/>
                <w:i w:val="false"/>
                <w:color w:val="000000"/>
                <w:sz w:val="20"/>
              </w:rPr>
              <w:t>качества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1" w:id="436"/>
    <w:p>
      <w:pPr>
        <w:spacing w:after="0"/>
        <w:ind w:left="0"/>
        <w:jc w:val="left"/>
      </w:pPr>
      <w:r>
        <w:rPr>
          <w:rFonts w:ascii="Times New Roman"/>
          <w:b/>
          <w:i w:val="false"/>
          <w:color w:val="000000"/>
        </w:rPr>
        <w:t xml:space="preserve">                    Протокол об итогах осуществления закупок</w:t>
      </w:r>
      <w:r>
        <w:br/>
      </w:r>
      <w:r>
        <w:rPr>
          <w:rFonts w:ascii="Times New Roman"/>
          <w:b/>
          <w:i w:val="false"/>
          <w:color w:val="000000"/>
        </w:rPr>
        <w:t xml:space="preserve">                         способом из одного источника</w:t>
      </w:r>
    </w:p>
    <w:bookmarkEnd w:id="436"/>
    <w:bookmarkStart w:name="z582" w:id="437"/>
    <w:p>
      <w:pPr>
        <w:spacing w:after="0"/>
        <w:ind w:left="0"/>
        <w:jc w:val="both"/>
      </w:pPr>
      <w:r>
        <w:rPr>
          <w:rFonts w:ascii="Times New Roman"/>
          <w:b w:val="false"/>
          <w:i w:val="false"/>
          <w:color w:val="000000"/>
          <w:sz w:val="28"/>
        </w:rPr>
        <w:t>
      №_________</w:t>
      </w:r>
      <w:r>
        <w:br/>
      </w:r>
      <w:r>
        <w:rPr>
          <w:rFonts w:ascii="Times New Roman"/>
          <w:b w:val="false"/>
          <w:i w:val="false"/>
          <w:color w:val="000000"/>
          <w:sz w:val="28"/>
        </w:rPr>
        <w:t>_________________________             _________________________</w:t>
      </w:r>
      <w:r>
        <w:br/>
      </w:r>
      <w:r>
        <w:rPr>
          <w:rFonts w:ascii="Times New Roman"/>
          <w:b w:val="false"/>
          <w:i w:val="false"/>
          <w:color w:val="000000"/>
          <w:sz w:val="28"/>
        </w:rPr>
        <w:t xml:space="preserve">       (местонахождение)                         (время и дата)</w:t>
      </w:r>
      <w:r>
        <w:br/>
      </w:r>
      <w:r>
        <w:rPr>
          <w:rFonts w:ascii="Times New Roman"/>
          <w:b w:val="false"/>
          <w:i w:val="false"/>
          <w:color w:val="000000"/>
          <w:sz w:val="28"/>
        </w:rPr>
        <w:t>Организатор (заказчик) ___________________________________________</w:t>
      </w:r>
      <w:r>
        <w:br/>
      </w:r>
      <w:r>
        <w:rPr>
          <w:rFonts w:ascii="Times New Roman"/>
          <w:b w:val="false"/>
          <w:i w:val="false"/>
          <w:color w:val="000000"/>
          <w:sz w:val="28"/>
        </w:rPr>
        <w:t xml:space="preserve">                                     (название, адрес)</w:t>
      </w:r>
      <w:r>
        <w:br/>
      </w:r>
      <w:r>
        <w:rPr>
          <w:rFonts w:ascii="Times New Roman"/>
          <w:b w:val="false"/>
          <w:i w:val="false"/>
          <w:color w:val="000000"/>
          <w:sz w:val="28"/>
        </w:rPr>
        <w:t>провел закупки способом из одного источника.</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(кратко описать закупаемые товары и услуги)</w:t>
      </w:r>
      <w:r>
        <w:br/>
      </w:r>
      <w:r>
        <w:rPr>
          <w:rFonts w:ascii="Times New Roman"/>
          <w:b w:val="false"/>
          <w:i w:val="false"/>
          <w:color w:val="000000"/>
          <w:sz w:val="28"/>
        </w:rPr>
        <w:t>2. Сумма, выделенная для закупки (указать сумму)_________тенге.</w:t>
      </w:r>
      <w:r>
        <w:br/>
      </w:r>
      <w:r>
        <w:rPr>
          <w:rFonts w:ascii="Times New Roman"/>
          <w:b w:val="false"/>
          <w:i w:val="false"/>
          <w:color w:val="000000"/>
          <w:sz w:val="28"/>
        </w:rPr>
        <w:t>3. Обоснование применения данного способа______________________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(приложить решение организатора (заказчика) об осуществлении закупок из</w:t>
      </w:r>
      <w:r>
        <w:br/>
      </w:r>
      <w:r>
        <w:rPr>
          <w:rFonts w:ascii="Times New Roman"/>
          <w:b w:val="false"/>
          <w:i w:val="false"/>
          <w:color w:val="000000"/>
          <w:sz w:val="28"/>
        </w:rPr>
        <w:t>одного источника, номер, дату приказа)</w:t>
      </w:r>
      <w:r>
        <w:br/>
      </w:r>
      <w:r>
        <w:rPr>
          <w:rFonts w:ascii="Times New Roman"/>
          <w:b w:val="false"/>
          <w:i w:val="false"/>
          <w:color w:val="000000"/>
          <w:sz w:val="28"/>
        </w:rPr>
        <w:t>4. Соответствие поставщика квалификационным требованиям</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(указывается соответствие либо несоответствие требованиям)</w:t>
      </w:r>
      <w:r>
        <w:br/>
      </w:r>
      <w:r>
        <w:rPr>
          <w:rFonts w:ascii="Times New Roman"/>
          <w:b w:val="false"/>
          <w:i w:val="false"/>
          <w:color w:val="000000"/>
          <w:sz w:val="28"/>
        </w:rPr>
        <w:t>5. Наименование и местонахождение поставщика, с которым будет заключен</w:t>
      </w:r>
      <w:r>
        <w:br/>
      </w:r>
      <w:r>
        <w:rPr>
          <w:rFonts w:ascii="Times New Roman"/>
          <w:b w:val="false"/>
          <w:i w:val="false"/>
          <w:color w:val="000000"/>
          <w:sz w:val="28"/>
        </w:rPr>
        <w:t>договор и, цена такого договора:</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6. Организатор (заказчик) по результатам данных закупок способом из одного</w:t>
      </w:r>
      <w:r>
        <w:br/>
      </w:r>
      <w:r>
        <w:rPr>
          <w:rFonts w:ascii="Times New Roman"/>
          <w:b w:val="false"/>
          <w:i w:val="false"/>
          <w:color w:val="000000"/>
          <w:sz w:val="28"/>
        </w:rPr>
        <w:t>источника РЕШИЛ:</w:t>
      </w:r>
      <w:r>
        <w:br/>
      </w:r>
      <w:r>
        <w:rPr>
          <w:rFonts w:ascii="Times New Roman"/>
          <w:b w:val="false"/>
          <w:i w:val="false"/>
          <w:color w:val="000000"/>
          <w:sz w:val="28"/>
        </w:rPr>
        <w:t>1) закупить товары (услуги) у поставщика</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(указать наименование и местонахождение поставщика)</w:t>
      </w:r>
      <w:r>
        <w:br/>
      </w:r>
      <w:r>
        <w:rPr>
          <w:rFonts w:ascii="Times New Roman"/>
          <w:b w:val="false"/>
          <w:i w:val="false"/>
          <w:color w:val="000000"/>
          <w:sz w:val="28"/>
        </w:rPr>
        <w:t>или признать закупки способом из одного источника</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_______________________________________________________несостоявшимся</w:t>
      </w:r>
      <w:r>
        <w:br/>
      </w:r>
      <w:r>
        <w:rPr>
          <w:rFonts w:ascii="Times New Roman"/>
          <w:b w:val="false"/>
          <w:i w:val="false"/>
          <w:color w:val="000000"/>
          <w:sz w:val="28"/>
        </w:rPr>
        <w:t>(указать соответствующую причину)</w:t>
      </w:r>
      <w:r>
        <w:br/>
      </w:r>
      <w:r>
        <w:rPr>
          <w:rFonts w:ascii="Times New Roman"/>
          <w:b w:val="false"/>
          <w:i w:val="false"/>
          <w:color w:val="000000"/>
          <w:sz w:val="28"/>
        </w:rPr>
        <w:t>1) Организатору (заказчику)________________________________________</w:t>
      </w:r>
      <w:r>
        <w:br/>
      </w:r>
      <w:r>
        <w:rPr>
          <w:rFonts w:ascii="Times New Roman"/>
          <w:b w:val="false"/>
          <w:i w:val="false"/>
          <w:color w:val="000000"/>
          <w:sz w:val="28"/>
        </w:rPr>
        <w:t xml:space="preserve">             (наименование и местонахождение организатора (заказчика)</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в срок до ____ года заключить договор о закупках</w:t>
      </w:r>
      <w:r>
        <w:br/>
      </w:r>
      <w:r>
        <w:rPr>
          <w:rFonts w:ascii="Times New Roman"/>
          <w:b w:val="false"/>
          <w:i w:val="false"/>
          <w:color w:val="000000"/>
          <w:sz w:val="28"/>
        </w:rPr>
        <w:t>с____________________________________________________________________</w:t>
      </w:r>
      <w:r>
        <w:br/>
      </w:r>
      <w:r>
        <w:rPr>
          <w:rFonts w:ascii="Times New Roman"/>
          <w:b w:val="false"/>
          <w:i w:val="false"/>
          <w:color w:val="000000"/>
          <w:sz w:val="28"/>
        </w:rPr>
        <w:t xml:space="preserve">                   (указать наименование поставщика)</w:t>
      </w:r>
      <w:r>
        <w:br/>
      </w:r>
      <w:r>
        <w:rPr>
          <w:rFonts w:ascii="Times New Roman"/>
          <w:b w:val="false"/>
          <w:i w:val="false"/>
          <w:color w:val="000000"/>
          <w:sz w:val="28"/>
        </w:rPr>
        <w:t>2) Организатору (заказчику) закупок 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(указать наименование организатора (заказчика) закупок)</w:t>
      </w:r>
      <w:r>
        <w:br/>
      </w:r>
      <w:r>
        <w:rPr>
          <w:rFonts w:ascii="Times New Roman"/>
          <w:b w:val="false"/>
          <w:i w:val="false"/>
          <w:color w:val="000000"/>
          <w:sz w:val="28"/>
        </w:rPr>
        <w:t>направить текст настоящего протокола на интернет-ресурс организатора (заказчика).</w:t>
      </w:r>
      <w:r>
        <w:br/>
      </w:r>
      <w:r>
        <w:rPr>
          <w:rFonts w:ascii="Times New Roman"/>
          <w:b w:val="false"/>
          <w:i w:val="false"/>
          <w:color w:val="000000"/>
          <w:sz w:val="28"/>
        </w:rPr>
        <w:t>Подпись первого руководителя</w:t>
      </w:r>
    </w:p>
    <w:bookmarkEnd w:id="4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закупа товаров</w:t>
            </w:r>
            <w:r>
              <w:br/>
            </w:r>
            <w:r>
              <w:rPr>
                <w:rFonts w:ascii="Times New Roman"/>
                <w:b w:val="false"/>
                <w:i w:val="false"/>
                <w:color w:val="000000"/>
                <w:sz w:val="20"/>
              </w:rPr>
              <w:t>и услуг для осуществления</w:t>
            </w:r>
            <w:r>
              <w:br/>
            </w:r>
            <w:r>
              <w:rPr>
                <w:rFonts w:ascii="Times New Roman"/>
                <w:b w:val="false"/>
                <w:i w:val="false"/>
                <w:color w:val="000000"/>
                <w:sz w:val="20"/>
              </w:rPr>
              <w:t>экспертизы при государственной</w:t>
            </w:r>
            <w:r>
              <w:br/>
            </w:r>
            <w:r>
              <w:rPr>
                <w:rFonts w:ascii="Times New Roman"/>
                <w:b w:val="false"/>
                <w:i w:val="false"/>
                <w:color w:val="000000"/>
                <w:sz w:val="20"/>
              </w:rPr>
              <w:t>регистрации лекарственных</w:t>
            </w:r>
            <w:r>
              <w:br/>
            </w:r>
            <w:r>
              <w:rPr>
                <w:rFonts w:ascii="Times New Roman"/>
                <w:b w:val="false"/>
                <w:i w:val="false"/>
                <w:color w:val="000000"/>
                <w:sz w:val="20"/>
              </w:rPr>
              <w:t>средств, медицинских изделий</w:t>
            </w:r>
            <w:r>
              <w:br/>
            </w:r>
            <w:r>
              <w:rPr>
                <w:rFonts w:ascii="Times New Roman"/>
                <w:b w:val="false"/>
                <w:i w:val="false"/>
                <w:color w:val="000000"/>
                <w:sz w:val="20"/>
              </w:rPr>
              <w:t>и оценке их</w:t>
            </w:r>
            <w:r>
              <w:br/>
            </w:r>
            <w:r>
              <w:rPr>
                <w:rFonts w:ascii="Times New Roman"/>
                <w:b w:val="false"/>
                <w:i w:val="false"/>
                <w:color w:val="000000"/>
                <w:sz w:val="20"/>
              </w:rPr>
              <w:t>безопасности и качества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5" w:id="438"/>
    <w:p>
      <w:pPr>
        <w:spacing w:after="0"/>
        <w:ind w:left="0"/>
        <w:jc w:val="left"/>
      </w:pPr>
      <w:r>
        <w:rPr>
          <w:rFonts w:ascii="Times New Roman"/>
          <w:b/>
          <w:i w:val="false"/>
          <w:color w:val="000000"/>
        </w:rPr>
        <w:t xml:space="preserve">                                Банковская гарантия</w:t>
      </w:r>
      <w:r>
        <w:br/>
      </w:r>
      <w:r>
        <w:rPr>
          <w:rFonts w:ascii="Times New Roman"/>
          <w:b/>
          <w:i w:val="false"/>
          <w:color w:val="000000"/>
        </w:rPr>
        <w:t xml:space="preserve">                   (форма обеспечения исполнения договора о закупках)</w:t>
      </w:r>
    </w:p>
    <w:bookmarkEnd w:id="438"/>
    <w:bookmarkStart w:name="z586" w:id="439"/>
    <w:p>
      <w:pPr>
        <w:spacing w:after="0"/>
        <w:ind w:left="0"/>
        <w:jc w:val="both"/>
      </w:pPr>
      <w:r>
        <w:rPr>
          <w:rFonts w:ascii="Times New Roman"/>
          <w:b w:val="false"/>
          <w:i w:val="false"/>
          <w:color w:val="000000"/>
          <w:sz w:val="28"/>
        </w:rPr>
        <w:t>
      Наименование банка:___________________________________________</w:t>
      </w:r>
      <w:r>
        <w:br/>
      </w:r>
      <w:r>
        <w:rPr>
          <w:rFonts w:ascii="Times New Roman"/>
          <w:b w:val="false"/>
          <w:i w:val="false"/>
          <w:color w:val="000000"/>
          <w:sz w:val="28"/>
        </w:rPr>
        <w:t xml:space="preserve">                         (наименование и реквизиты банка)</w:t>
      </w:r>
      <w:r>
        <w:br/>
      </w:r>
      <w:r>
        <w:rPr>
          <w:rFonts w:ascii="Times New Roman"/>
          <w:b w:val="false"/>
          <w:i w:val="false"/>
          <w:color w:val="000000"/>
          <w:sz w:val="28"/>
        </w:rPr>
        <w:t>Кому: ________________________________________________________</w:t>
      </w:r>
      <w:r>
        <w:br/>
      </w:r>
      <w:r>
        <w:rPr>
          <w:rFonts w:ascii="Times New Roman"/>
          <w:b w:val="false"/>
          <w:i w:val="false"/>
          <w:color w:val="000000"/>
          <w:sz w:val="28"/>
        </w:rPr>
        <w:t xml:space="preserve">             (наименование и реквизиты организатора (заказчика)</w:t>
      </w:r>
      <w:r>
        <w:br/>
      </w:r>
      <w:r>
        <w:rPr>
          <w:rFonts w:ascii="Times New Roman"/>
          <w:b w:val="false"/>
          <w:i w:val="false"/>
          <w:color w:val="000000"/>
          <w:sz w:val="28"/>
        </w:rPr>
        <w:t>Гарантийное обязательство №___</w:t>
      </w:r>
      <w:r>
        <w:br/>
      </w:r>
      <w:r>
        <w:rPr>
          <w:rFonts w:ascii="Times New Roman"/>
          <w:b w:val="false"/>
          <w:i w:val="false"/>
          <w:color w:val="000000"/>
          <w:sz w:val="28"/>
        </w:rPr>
        <w:t>____________________             "___"___________ _____ года</w:t>
      </w:r>
      <w:r>
        <w:br/>
      </w:r>
      <w:r>
        <w:rPr>
          <w:rFonts w:ascii="Times New Roman"/>
          <w:b w:val="false"/>
          <w:i w:val="false"/>
          <w:color w:val="000000"/>
          <w:sz w:val="28"/>
        </w:rPr>
        <w:t>(место нахождения)</w:t>
      </w:r>
      <w:r>
        <w:br/>
      </w:r>
      <w:r>
        <w:rPr>
          <w:rFonts w:ascii="Times New Roman"/>
          <w:b w:val="false"/>
          <w:i w:val="false"/>
          <w:color w:val="000000"/>
          <w:sz w:val="28"/>
        </w:rPr>
        <w:t>Принимая во внимание, что</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xml:space="preserve">                         (наименование поставщика)</w:t>
      </w:r>
      <w:r>
        <w:br/>
      </w:r>
      <w:r>
        <w:rPr>
          <w:rFonts w:ascii="Times New Roman"/>
          <w:b w:val="false"/>
          <w:i w:val="false"/>
          <w:color w:val="000000"/>
          <w:sz w:val="28"/>
        </w:rPr>
        <w:t>"Поставщик", заключил (ит) договор о закупках № _____ от ______ года (далее -</w:t>
      </w:r>
      <w:r>
        <w:br/>
      </w:r>
      <w:r>
        <w:rPr>
          <w:rFonts w:ascii="Times New Roman"/>
          <w:b w:val="false"/>
          <w:i w:val="false"/>
          <w:color w:val="000000"/>
          <w:sz w:val="28"/>
        </w:rPr>
        <w:t>Договор) на поставку (выполнение, оказание)</w:t>
      </w:r>
      <w:r>
        <w:br/>
      </w:r>
      <w:r>
        <w:rPr>
          <w:rFonts w:ascii="Times New Roman"/>
          <w:b w:val="false"/>
          <w:i w:val="false"/>
          <w:color w:val="000000"/>
          <w:sz w:val="28"/>
        </w:rPr>
        <w:t>________________________________________и Вами было (описание товаров,</w:t>
      </w:r>
      <w:r>
        <w:br/>
      </w:r>
      <w:r>
        <w:rPr>
          <w:rFonts w:ascii="Times New Roman"/>
          <w:b w:val="false"/>
          <w:i w:val="false"/>
          <w:color w:val="000000"/>
          <w:sz w:val="28"/>
        </w:rPr>
        <w:t>работ или услуг) предусмотрено в Договоре, что Поставщик внесет обеспечение</w:t>
      </w:r>
      <w:r>
        <w:br/>
      </w:r>
      <w:r>
        <w:rPr>
          <w:rFonts w:ascii="Times New Roman"/>
          <w:b w:val="false"/>
          <w:i w:val="false"/>
          <w:color w:val="000000"/>
          <w:sz w:val="28"/>
        </w:rPr>
        <w:t>его исполнения в виде банковской гарантии на общую сумму ________ тенге,</w:t>
      </w:r>
      <w:r>
        <w:br/>
      </w:r>
      <w:r>
        <w:rPr>
          <w:rFonts w:ascii="Times New Roman"/>
          <w:b w:val="false"/>
          <w:i w:val="false"/>
          <w:color w:val="000000"/>
          <w:sz w:val="28"/>
        </w:rPr>
        <w:t>настоящим __________________________________________________________</w:t>
      </w:r>
      <w:r>
        <w:br/>
      </w:r>
      <w:r>
        <w:rPr>
          <w:rFonts w:ascii="Times New Roman"/>
          <w:b w:val="false"/>
          <w:i w:val="false"/>
          <w:color w:val="000000"/>
          <w:sz w:val="28"/>
        </w:rPr>
        <w:t xml:space="preserve">                               (наименование банка)</w:t>
      </w:r>
      <w:r>
        <w:br/>
      </w:r>
      <w:r>
        <w:rPr>
          <w:rFonts w:ascii="Times New Roman"/>
          <w:b w:val="false"/>
          <w:i w:val="false"/>
          <w:color w:val="000000"/>
          <w:sz w:val="28"/>
        </w:rPr>
        <w:t>подтверждаем, что являемся гарантом по вышеуказанному Договору и берем на</w:t>
      </w:r>
      <w:r>
        <w:br/>
      </w:r>
      <w:r>
        <w:rPr>
          <w:rFonts w:ascii="Times New Roman"/>
          <w:b w:val="false"/>
          <w:i w:val="false"/>
          <w:color w:val="000000"/>
          <w:sz w:val="28"/>
        </w:rPr>
        <w:t>себя безотзывное обязательство выплатить Вам по Вашему требованию сумму,</w:t>
      </w:r>
      <w:r>
        <w:br/>
      </w:r>
      <w:r>
        <w:rPr>
          <w:rFonts w:ascii="Times New Roman"/>
          <w:b w:val="false"/>
          <w:i w:val="false"/>
          <w:color w:val="000000"/>
          <w:sz w:val="28"/>
        </w:rPr>
        <w:t>равную</w:t>
      </w:r>
      <w:r>
        <w:br/>
      </w: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xml:space="preserve">                   (сумма в цифрах и прописью)</w:t>
      </w:r>
      <w:r>
        <w:br/>
      </w:r>
      <w:r>
        <w:rPr>
          <w:rFonts w:ascii="Times New Roman"/>
          <w:b w:val="false"/>
          <w:i w:val="false"/>
          <w:color w:val="000000"/>
          <w:sz w:val="28"/>
        </w:rPr>
        <w:t>по получении Вашего письменного требования на оплату, а также письменного</w:t>
      </w:r>
      <w:r>
        <w:br/>
      </w:r>
      <w:r>
        <w:rPr>
          <w:rFonts w:ascii="Times New Roman"/>
          <w:b w:val="false"/>
          <w:i w:val="false"/>
          <w:color w:val="000000"/>
          <w:sz w:val="28"/>
        </w:rPr>
        <w:t>подтверждения того, что Поставщик не исполнил или исполнил ненадлежащим</w:t>
      </w:r>
      <w:r>
        <w:br/>
      </w:r>
      <w:r>
        <w:rPr>
          <w:rFonts w:ascii="Times New Roman"/>
          <w:b w:val="false"/>
          <w:i w:val="false"/>
          <w:color w:val="000000"/>
          <w:sz w:val="28"/>
        </w:rPr>
        <w:t>образом свои обязательства по Договору.</w:t>
      </w:r>
      <w:r>
        <w:br/>
      </w:r>
      <w:r>
        <w:rPr>
          <w:rFonts w:ascii="Times New Roman"/>
          <w:b w:val="false"/>
          <w:i w:val="false"/>
          <w:color w:val="000000"/>
          <w:sz w:val="28"/>
        </w:rPr>
        <w:t>Данное гарантийное обязательство вступает в силу с момента его подписания и</w:t>
      </w:r>
      <w:r>
        <w:br/>
      </w:r>
      <w:r>
        <w:rPr>
          <w:rFonts w:ascii="Times New Roman"/>
          <w:b w:val="false"/>
          <w:i w:val="false"/>
          <w:color w:val="000000"/>
          <w:sz w:val="28"/>
        </w:rPr>
        <w:t>действует до момента полного исполнения Поставщиком своих обязательств по</w:t>
      </w:r>
      <w:r>
        <w:br/>
      </w:r>
      <w:r>
        <w:rPr>
          <w:rFonts w:ascii="Times New Roman"/>
          <w:b w:val="false"/>
          <w:i w:val="false"/>
          <w:color w:val="000000"/>
          <w:sz w:val="28"/>
        </w:rPr>
        <w:t>Договору.</w:t>
      </w:r>
      <w:r>
        <w:br/>
      </w:r>
      <w:r>
        <w:rPr>
          <w:rFonts w:ascii="Times New Roman"/>
          <w:b w:val="false"/>
          <w:i w:val="false"/>
          <w:color w:val="000000"/>
          <w:sz w:val="28"/>
        </w:rPr>
        <w:t>Все права и обязанности, возникающие в связи с настоящим гарантийным</w:t>
      </w:r>
      <w:r>
        <w:br/>
      </w:r>
      <w:r>
        <w:rPr>
          <w:rFonts w:ascii="Times New Roman"/>
          <w:b w:val="false"/>
          <w:i w:val="false"/>
          <w:color w:val="000000"/>
          <w:sz w:val="28"/>
        </w:rPr>
        <w:t>обязательством, регулируются законодательством Республики Казахстан.</w:t>
      </w:r>
      <w:r>
        <w:br/>
      </w:r>
      <w:r>
        <w:rPr>
          <w:rFonts w:ascii="Times New Roman"/>
          <w:b w:val="false"/>
          <w:i w:val="false"/>
          <w:color w:val="000000"/>
          <w:sz w:val="28"/>
        </w:rPr>
        <w:t>Подпись и печать гарантов</w:t>
      </w:r>
      <w:r>
        <w:br/>
      </w:r>
      <w:r>
        <w:rPr>
          <w:rFonts w:ascii="Times New Roman"/>
          <w:b w:val="false"/>
          <w:i w:val="false"/>
          <w:color w:val="000000"/>
          <w:sz w:val="28"/>
        </w:rPr>
        <w:t>Дата и адрес</w:t>
      </w:r>
      <w:r>
        <w:br/>
      </w:r>
      <w:r>
        <w:rPr>
          <w:rFonts w:ascii="Times New Roman"/>
          <w:b w:val="false"/>
          <w:i w:val="false"/>
          <w:color w:val="000000"/>
          <w:sz w:val="28"/>
        </w:rPr>
        <w:t>В лице первого руководителя банка (филиала банка) или его заместителя и</w:t>
      </w:r>
      <w:r>
        <w:br/>
      </w:r>
      <w:r>
        <w:rPr>
          <w:rFonts w:ascii="Times New Roman"/>
          <w:b w:val="false"/>
          <w:i w:val="false"/>
          <w:color w:val="000000"/>
          <w:sz w:val="28"/>
        </w:rPr>
        <w:t>главного бухгалтера банка</w:t>
      </w:r>
      <w:r>
        <w:br/>
      </w:r>
      <w:r>
        <w:rPr>
          <w:rFonts w:ascii="Times New Roman"/>
          <w:b w:val="false"/>
          <w:i w:val="false"/>
          <w:color w:val="000000"/>
          <w:sz w:val="28"/>
        </w:rPr>
        <w:t>____________________________       ___________________________</w:t>
      </w:r>
    </w:p>
    <w:bookmarkEnd w:id="4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закупа товаров</w:t>
            </w:r>
            <w:r>
              <w:br/>
            </w:r>
            <w:r>
              <w:rPr>
                <w:rFonts w:ascii="Times New Roman"/>
                <w:b w:val="false"/>
                <w:i w:val="false"/>
                <w:color w:val="000000"/>
                <w:sz w:val="20"/>
              </w:rPr>
              <w:t>и услуг для осуществления</w:t>
            </w:r>
            <w:r>
              <w:br/>
            </w:r>
            <w:r>
              <w:rPr>
                <w:rFonts w:ascii="Times New Roman"/>
                <w:b w:val="false"/>
                <w:i w:val="false"/>
                <w:color w:val="000000"/>
                <w:sz w:val="20"/>
              </w:rPr>
              <w:t>экспертизы при государственной</w:t>
            </w:r>
            <w:r>
              <w:br/>
            </w:r>
            <w:r>
              <w:rPr>
                <w:rFonts w:ascii="Times New Roman"/>
                <w:b w:val="false"/>
                <w:i w:val="false"/>
                <w:color w:val="000000"/>
                <w:sz w:val="20"/>
              </w:rPr>
              <w:t>регистрации лекарственных</w:t>
            </w:r>
            <w:r>
              <w:br/>
            </w:r>
            <w:r>
              <w:rPr>
                <w:rFonts w:ascii="Times New Roman"/>
                <w:b w:val="false"/>
                <w:i w:val="false"/>
                <w:color w:val="000000"/>
                <w:sz w:val="20"/>
              </w:rPr>
              <w:t>средств, медицинских изделий</w:t>
            </w:r>
            <w:r>
              <w:br/>
            </w:r>
            <w:r>
              <w:rPr>
                <w:rFonts w:ascii="Times New Roman"/>
                <w:b w:val="false"/>
                <w:i w:val="false"/>
                <w:color w:val="000000"/>
                <w:sz w:val="20"/>
              </w:rPr>
              <w:t>и оценке их безопасности и</w:t>
            </w:r>
            <w:r>
              <w:br/>
            </w:r>
            <w:r>
              <w:rPr>
                <w:rFonts w:ascii="Times New Roman"/>
                <w:b w:val="false"/>
                <w:i w:val="false"/>
                <w:color w:val="000000"/>
                <w:sz w:val="20"/>
              </w:rPr>
              <w:t>качества</w:t>
            </w:r>
          </w:p>
        </w:tc>
      </w:tr>
    </w:tbl>
    <w:bookmarkStart w:name="z588" w:id="440"/>
    <w:p>
      <w:pPr>
        <w:spacing w:after="0"/>
        <w:ind w:left="0"/>
        <w:jc w:val="left"/>
      </w:pPr>
      <w:r>
        <w:rPr>
          <w:rFonts w:ascii="Times New Roman"/>
          <w:b/>
          <w:i w:val="false"/>
          <w:color w:val="000000"/>
        </w:rPr>
        <w:t xml:space="preserve"> Перечень товаров и услуг приобретаемых для осуществления экспертизы лекарственных средств, медицинских изделий и оценки их безопасности и качества</w:t>
      </w:r>
    </w:p>
    <w:bookmarkEnd w:id="440"/>
    <w:bookmarkStart w:name="z589" w:id="441"/>
    <w:p>
      <w:pPr>
        <w:spacing w:after="0"/>
        <w:ind w:left="0"/>
        <w:jc w:val="both"/>
      </w:pPr>
      <w:r>
        <w:rPr>
          <w:rFonts w:ascii="Times New Roman"/>
          <w:b w:val="false"/>
          <w:i w:val="false"/>
          <w:color w:val="000000"/>
          <w:sz w:val="28"/>
        </w:rPr>
        <w:t>
      1. ТОВАРЫ:</w:t>
      </w:r>
    </w:p>
    <w:bookmarkEnd w:id="441"/>
    <w:bookmarkStart w:name="z590" w:id="442"/>
    <w:p>
      <w:pPr>
        <w:spacing w:after="0"/>
        <w:ind w:left="0"/>
        <w:jc w:val="both"/>
      </w:pPr>
      <w:r>
        <w:rPr>
          <w:rFonts w:ascii="Times New Roman"/>
          <w:b w:val="false"/>
          <w:i w:val="false"/>
          <w:color w:val="000000"/>
          <w:sz w:val="28"/>
        </w:rPr>
        <w:t>
      1.1. Лабораторные животные;</w:t>
      </w:r>
    </w:p>
    <w:bookmarkEnd w:id="442"/>
    <w:bookmarkStart w:name="z591" w:id="443"/>
    <w:p>
      <w:pPr>
        <w:spacing w:after="0"/>
        <w:ind w:left="0"/>
        <w:jc w:val="both"/>
      </w:pPr>
      <w:r>
        <w:rPr>
          <w:rFonts w:ascii="Times New Roman"/>
          <w:b w:val="false"/>
          <w:i w:val="false"/>
          <w:color w:val="000000"/>
          <w:sz w:val="28"/>
        </w:rPr>
        <w:t>
      1.2. Корма для лабораторных животных;</w:t>
      </w:r>
    </w:p>
    <w:bookmarkEnd w:id="443"/>
    <w:bookmarkStart w:name="z592" w:id="444"/>
    <w:p>
      <w:pPr>
        <w:spacing w:after="0"/>
        <w:ind w:left="0"/>
        <w:jc w:val="both"/>
      </w:pPr>
      <w:r>
        <w:rPr>
          <w:rFonts w:ascii="Times New Roman"/>
          <w:b w:val="false"/>
          <w:i w:val="false"/>
          <w:color w:val="000000"/>
          <w:sz w:val="28"/>
        </w:rPr>
        <w:t>
      1.3. Средства дезинфицирующие;</w:t>
      </w:r>
    </w:p>
    <w:bookmarkEnd w:id="444"/>
    <w:bookmarkStart w:name="z593" w:id="445"/>
    <w:p>
      <w:pPr>
        <w:spacing w:after="0"/>
        <w:ind w:left="0"/>
        <w:jc w:val="both"/>
      </w:pPr>
      <w:r>
        <w:rPr>
          <w:rFonts w:ascii="Times New Roman"/>
          <w:b w:val="false"/>
          <w:i w:val="false"/>
          <w:color w:val="000000"/>
          <w:sz w:val="28"/>
        </w:rPr>
        <w:t>
      1.4. Основные средства, в том числе:</w:t>
      </w:r>
    </w:p>
    <w:bookmarkEnd w:id="445"/>
    <w:bookmarkStart w:name="z594" w:id="446"/>
    <w:p>
      <w:pPr>
        <w:spacing w:after="0"/>
        <w:ind w:left="0"/>
        <w:jc w:val="both"/>
      </w:pPr>
      <w:r>
        <w:rPr>
          <w:rFonts w:ascii="Times New Roman"/>
          <w:b w:val="false"/>
          <w:i w:val="false"/>
          <w:color w:val="000000"/>
          <w:sz w:val="28"/>
        </w:rPr>
        <w:t>
      1.4.1. лабораторное оборудование (испытательное оборудование) и техника;</w:t>
      </w:r>
    </w:p>
    <w:bookmarkEnd w:id="446"/>
    <w:bookmarkStart w:name="z595" w:id="447"/>
    <w:p>
      <w:pPr>
        <w:spacing w:after="0"/>
        <w:ind w:left="0"/>
        <w:jc w:val="both"/>
      </w:pPr>
      <w:r>
        <w:rPr>
          <w:rFonts w:ascii="Times New Roman"/>
          <w:b w:val="false"/>
          <w:i w:val="false"/>
          <w:color w:val="000000"/>
          <w:sz w:val="28"/>
        </w:rPr>
        <w:t>
      1.4.2. лабораторная мебель;</w:t>
      </w:r>
    </w:p>
    <w:bookmarkEnd w:id="447"/>
    <w:bookmarkStart w:name="z596" w:id="448"/>
    <w:p>
      <w:pPr>
        <w:spacing w:after="0"/>
        <w:ind w:left="0"/>
        <w:jc w:val="both"/>
      </w:pPr>
      <w:r>
        <w:rPr>
          <w:rFonts w:ascii="Times New Roman"/>
          <w:b w:val="false"/>
          <w:i w:val="false"/>
          <w:color w:val="000000"/>
          <w:sz w:val="28"/>
        </w:rPr>
        <w:t>
      1.4.3. средства измерения;</w:t>
      </w:r>
    </w:p>
    <w:bookmarkEnd w:id="448"/>
    <w:bookmarkStart w:name="z597" w:id="449"/>
    <w:p>
      <w:pPr>
        <w:spacing w:after="0"/>
        <w:ind w:left="0"/>
        <w:jc w:val="both"/>
      </w:pPr>
      <w:r>
        <w:rPr>
          <w:rFonts w:ascii="Times New Roman"/>
          <w:b w:val="false"/>
          <w:i w:val="false"/>
          <w:color w:val="000000"/>
          <w:sz w:val="28"/>
        </w:rPr>
        <w:t>
      1.5. Химические реактивы и реагенты;</w:t>
      </w:r>
    </w:p>
    <w:bookmarkEnd w:id="449"/>
    <w:bookmarkStart w:name="z598" w:id="450"/>
    <w:p>
      <w:pPr>
        <w:spacing w:after="0"/>
        <w:ind w:left="0"/>
        <w:jc w:val="both"/>
      </w:pPr>
      <w:r>
        <w:rPr>
          <w:rFonts w:ascii="Times New Roman"/>
          <w:b w:val="false"/>
          <w:i w:val="false"/>
          <w:color w:val="000000"/>
          <w:sz w:val="28"/>
        </w:rPr>
        <w:t>
      1.6. Прекурсоры и яды;</w:t>
      </w:r>
    </w:p>
    <w:bookmarkEnd w:id="450"/>
    <w:bookmarkStart w:name="z599" w:id="451"/>
    <w:p>
      <w:pPr>
        <w:spacing w:after="0"/>
        <w:ind w:left="0"/>
        <w:jc w:val="both"/>
      </w:pPr>
      <w:r>
        <w:rPr>
          <w:rFonts w:ascii="Times New Roman"/>
          <w:b w:val="false"/>
          <w:i w:val="false"/>
          <w:color w:val="000000"/>
          <w:sz w:val="28"/>
        </w:rPr>
        <w:t>
      1.7. Рабочие стандартные образцы;</w:t>
      </w:r>
    </w:p>
    <w:bookmarkEnd w:id="451"/>
    <w:bookmarkStart w:name="z600" w:id="452"/>
    <w:p>
      <w:pPr>
        <w:spacing w:after="0"/>
        <w:ind w:left="0"/>
        <w:jc w:val="both"/>
      </w:pPr>
      <w:r>
        <w:rPr>
          <w:rFonts w:ascii="Times New Roman"/>
          <w:b w:val="false"/>
          <w:i w:val="false"/>
          <w:color w:val="000000"/>
          <w:sz w:val="28"/>
        </w:rPr>
        <w:t>
      1.8. Тест-штаммы;</w:t>
      </w:r>
    </w:p>
    <w:bookmarkEnd w:id="452"/>
    <w:bookmarkStart w:name="z601" w:id="453"/>
    <w:p>
      <w:pPr>
        <w:spacing w:after="0"/>
        <w:ind w:left="0"/>
        <w:jc w:val="both"/>
      </w:pPr>
      <w:r>
        <w:rPr>
          <w:rFonts w:ascii="Times New Roman"/>
          <w:b w:val="false"/>
          <w:i w:val="false"/>
          <w:color w:val="000000"/>
          <w:sz w:val="28"/>
        </w:rPr>
        <w:t>
      1.9. Питательные среды;</w:t>
      </w:r>
    </w:p>
    <w:bookmarkEnd w:id="453"/>
    <w:bookmarkStart w:name="z602" w:id="454"/>
    <w:p>
      <w:pPr>
        <w:spacing w:after="0"/>
        <w:ind w:left="0"/>
        <w:jc w:val="both"/>
      </w:pPr>
      <w:r>
        <w:rPr>
          <w:rFonts w:ascii="Times New Roman"/>
          <w:b w:val="false"/>
          <w:i w:val="false"/>
          <w:color w:val="000000"/>
          <w:sz w:val="28"/>
        </w:rPr>
        <w:t>
      1.10. Лабораторная посуда;</w:t>
      </w:r>
    </w:p>
    <w:bookmarkEnd w:id="454"/>
    <w:bookmarkStart w:name="z603" w:id="455"/>
    <w:p>
      <w:pPr>
        <w:spacing w:after="0"/>
        <w:ind w:left="0"/>
        <w:jc w:val="both"/>
      </w:pPr>
      <w:r>
        <w:rPr>
          <w:rFonts w:ascii="Times New Roman"/>
          <w:b w:val="false"/>
          <w:i w:val="false"/>
          <w:color w:val="000000"/>
          <w:sz w:val="28"/>
        </w:rPr>
        <w:t>
      1.11. Расходные материалы для лабораторного оборудования;</w:t>
      </w:r>
    </w:p>
    <w:bookmarkEnd w:id="455"/>
    <w:bookmarkStart w:name="z604" w:id="456"/>
    <w:p>
      <w:pPr>
        <w:spacing w:after="0"/>
        <w:ind w:left="0"/>
        <w:jc w:val="both"/>
      </w:pPr>
      <w:r>
        <w:rPr>
          <w:rFonts w:ascii="Times New Roman"/>
          <w:b w:val="false"/>
          <w:i w:val="false"/>
          <w:color w:val="000000"/>
          <w:sz w:val="28"/>
        </w:rPr>
        <w:t>
      1.12. Расходные материалы и реактивы для проведения испытаний на бактериальные эндотоксины;</w:t>
      </w:r>
    </w:p>
    <w:bookmarkEnd w:id="456"/>
    <w:bookmarkStart w:name="z605" w:id="457"/>
    <w:p>
      <w:pPr>
        <w:spacing w:after="0"/>
        <w:ind w:left="0"/>
        <w:jc w:val="both"/>
      </w:pPr>
      <w:r>
        <w:rPr>
          <w:rFonts w:ascii="Times New Roman"/>
          <w:b w:val="false"/>
          <w:i w:val="false"/>
          <w:color w:val="000000"/>
          <w:sz w:val="28"/>
        </w:rPr>
        <w:t>
      1.13. Средства индивидуальной защиты;</w:t>
      </w:r>
    </w:p>
    <w:bookmarkEnd w:id="457"/>
    <w:bookmarkStart w:name="z606" w:id="458"/>
    <w:p>
      <w:pPr>
        <w:spacing w:after="0"/>
        <w:ind w:left="0"/>
        <w:jc w:val="both"/>
      </w:pPr>
      <w:r>
        <w:rPr>
          <w:rFonts w:ascii="Times New Roman"/>
          <w:b w:val="false"/>
          <w:i w:val="false"/>
          <w:color w:val="000000"/>
          <w:sz w:val="28"/>
        </w:rPr>
        <w:t>
      1.14. Лабораторная одежда;</w:t>
      </w:r>
    </w:p>
    <w:bookmarkEnd w:id="458"/>
    <w:bookmarkStart w:name="z607" w:id="459"/>
    <w:p>
      <w:pPr>
        <w:spacing w:after="0"/>
        <w:ind w:left="0"/>
        <w:jc w:val="both"/>
      </w:pPr>
      <w:r>
        <w:rPr>
          <w:rFonts w:ascii="Times New Roman"/>
          <w:b w:val="false"/>
          <w:i w:val="false"/>
          <w:color w:val="000000"/>
          <w:sz w:val="28"/>
        </w:rPr>
        <w:t>
      1.15. Прочие запасы (в том числе Европейская фармакопея, Фармакопея США, Британская фармакопея и тд.).</w:t>
      </w:r>
    </w:p>
    <w:bookmarkEnd w:id="459"/>
    <w:bookmarkStart w:name="z608" w:id="460"/>
    <w:p>
      <w:pPr>
        <w:spacing w:after="0"/>
        <w:ind w:left="0"/>
        <w:jc w:val="both"/>
      </w:pPr>
      <w:r>
        <w:rPr>
          <w:rFonts w:ascii="Times New Roman"/>
          <w:b w:val="false"/>
          <w:i w:val="false"/>
          <w:color w:val="000000"/>
          <w:sz w:val="28"/>
        </w:rPr>
        <w:t>
      2. УСЛУГИ:</w:t>
      </w:r>
    </w:p>
    <w:bookmarkEnd w:id="460"/>
    <w:bookmarkStart w:name="z609" w:id="461"/>
    <w:p>
      <w:pPr>
        <w:spacing w:after="0"/>
        <w:ind w:left="0"/>
        <w:jc w:val="both"/>
      </w:pPr>
      <w:r>
        <w:rPr>
          <w:rFonts w:ascii="Times New Roman"/>
          <w:b w:val="false"/>
          <w:i w:val="false"/>
          <w:color w:val="000000"/>
          <w:sz w:val="28"/>
        </w:rPr>
        <w:t>
      2.1. Техническое освидетельствование автоклавов;</w:t>
      </w:r>
    </w:p>
    <w:bookmarkEnd w:id="461"/>
    <w:bookmarkStart w:name="z610" w:id="462"/>
    <w:p>
      <w:pPr>
        <w:spacing w:after="0"/>
        <w:ind w:left="0"/>
        <w:jc w:val="both"/>
      </w:pPr>
      <w:r>
        <w:rPr>
          <w:rFonts w:ascii="Times New Roman"/>
          <w:b w:val="false"/>
          <w:i w:val="false"/>
          <w:color w:val="000000"/>
          <w:sz w:val="28"/>
        </w:rPr>
        <w:t>
      2.2. Поверка, ремонт и техническое обслуживание лабораторного оборудования;</w:t>
      </w:r>
    </w:p>
    <w:bookmarkEnd w:id="462"/>
    <w:bookmarkStart w:name="z611" w:id="463"/>
    <w:p>
      <w:pPr>
        <w:spacing w:after="0"/>
        <w:ind w:left="0"/>
        <w:jc w:val="both"/>
      </w:pPr>
      <w:r>
        <w:rPr>
          <w:rFonts w:ascii="Times New Roman"/>
          <w:b w:val="false"/>
          <w:i w:val="false"/>
          <w:color w:val="000000"/>
          <w:sz w:val="28"/>
        </w:rPr>
        <w:t>
      2.3. Участие в программах профессионального тестирования лаборатории;</w:t>
      </w:r>
    </w:p>
    <w:bookmarkEnd w:id="463"/>
    <w:bookmarkStart w:name="z612" w:id="464"/>
    <w:p>
      <w:pPr>
        <w:spacing w:after="0"/>
        <w:ind w:left="0"/>
        <w:jc w:val="both"/>
      </w:pPr>
      <w:r>
        <w:rPr>
          <w:rFonts w:ascii="Times New Roman"/>
          <w:b w:val="false"/>
          <w:i w:val="false"/>
          <w:color w:val="000000"/>
          <w:sz w:val="28"/>
        </w:rPr>
        <w:t>
      2.4. Инспекционный аудит со стороны "Национального центра аккредитации" в связи с расширением области аккредитации;</w:t>
      </w:r>
    </w:p>
    <w:bookmarkEnd w:id="464"/>
    <w:bookmarkStart w:name="z613" w:id="465"/>
    <w:p>
      <w:pPr>
        <w:spacing w:after="0"/>
        <w:ind w:left="0"/>
        <w:jc w:val="both"/>
      </w:pPr>
      <w:r>
        <w:rPr>
          <w:rFonts w:ascii="Times New Roman"/>
          <w:b w:val="false"/>
          <w:i w:val="false"/>
          <w:color w:val="000000"/>
          <w:sz w:val="28"/>
        </w:rPr>
        <w:t>
      2.5. Аккредитация на соответствие GLP;</w:t>
      </w:r>
    </w:p>
    <w:bookmarkEnd w:id="465"/>
    <w:bookmarkStart w:name="z614" w:id="466"/>
    <w:p>
      <w:pPr>
        <w:spacing w:after="0"/>
        <w:ind w:left="0"/>
        <w:jc w:val="both"/>
      </w:pPr>
      <w:r>
        <w:rPr>
          <w:rFonts w:ascii="Times New Roman"/>
          <w:b w:val="false"/>
          <w:i w:val="false"/>
          <w:color w:val="000000"/>
          <w:sz w:val="28"/>
        </w:rPr>
        <w:t>
      2.6. Утилизация медицинских отходов и лабораторных реактивов, посуды, медицинских изделий;</w:t>
      </w:r>
    </w:p>
    <w:bookmarkEnd w:id="466"/>
    <w:bookmarkStart w:name="z615" w:id="467"/>
    <w:p>
      <w:pPr>
        <w:spacing w:after="0"/>
        <w:ind w:left="0"/>
        <w:jc w:val="both"/>
      </w:pPr>
      <w:r>
        <w:rPr>
          <w:rFonts w:ascii="Times New Roman"/>
          <w:b w:val="false"/>
          <w:i w:val="false"/>
          <w:color w:val="000000"/>
          <w:sz w:val="28"/>
        </w:rPr>
        <w:t>
      2.7. Утилизация биологических отходов (анатомические материалы, органы, ткани);</w:t>
      </w:r>
    </w:p>
    <w:bookmarkEnd w:id="467"/>
    <w:bookmarkStart w:name="z616" w:id="468"/>
    <w:p>
      <w:pPr>
        <w:spacing w:after="0"/>
        <w:ind w:left="0"/>
        <w:jc w:val="both"/>
      </w:pPr>
      <w:r>
        <w:rPr>
          <w:rFonts w:ascii="Times New Roman"/>
          <w:b w:val="false"/>
          <w:i w:val="false"/>
          <w:color w:val="000000"/>
          <w:sz w:val="28"/>
        </w:rPr>
        <w:t>
      2.8. Услуги по доступу к справочнику Британского формуляра.</w:t>
      </w:r>
    </w:p>
    <w:bookmarkEnd w:id="4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закупа товаров</w:t>
            </w:r>
            <w:r>
              <w:br/>
            </w:r>
            <w:r>
              <w:rPr>
                <w:rFonts w:ascii="Times New Roman"/>
                <w:b w:val="false"/>
                <w:i w:val="false"/>
                <w:color w:val="000000"/>
                <w:sz w:val="20"/>
              </w:rPr>
              <w:t>и услуг для осуществления</w:t>
            </w:r>
            <w:r>
              <w:br/>
            </w:r>
            <w:r>
              <w:rPr>
                <w:rFonts w:ascii="Times New Roman"/>
                <w:b w:val="false"/>
                <w:i w:val="false"/>
                <w:color w:val="000000"/>
                <w:sz w:val="20"/>
              </w:rPr>
              <w:t>экспертизы при государственной</w:t>
            </w:r>
            <w:r>
              <w:br/>
            </w:r>
            <w:r>
              <w:rPr>
                <w:rFonts w:ascii="Times New Roman"/>
                <w:b w:val="false"/>
                <w:i w:val="false"/>
                <w:color w:val="000000"/>
                <w:sz w:val="20"/>
              </w:rPr>
              <w:t>регистрации лекарственных</w:t>
            </w:r>
            <w:r>
              <w:br/>
            </w:r>
            <w:r>
              <w:rPr>
                <w:rFonts w:ascii="Times New Roman"/>
                <w:b w:val="false"/>
                <w:i w:val="false"/>
                <w:color w:val="000000"/>
                <w:sz w:val="20"/>
              </w:rPr>
              <w:t>средств, медицинских изделий</w:t>
            </w:r>
            <w:r>
              <w:br/>
            </w:r>
            <w:r>
              <w:rPr>
                <w:rFonts w:ascii="Times New Roman"/>
                <w:b w:val="false"/>
                <w:i w:val="false"/>
                <w:color w:val="000000"/>
                <w:sz w:val="20"/>
              </w:rPr>
              <w:t>и оценке их безопасности и</w:t>
            </w:r>
            <w:r>
              <w:br/>
            </w:r>
            <w:r>
              <w:rPr>
                <w:rFonts w:ascii="Times New Roman"/>
                <w:b w:val="false"/>
                <w:i w:val="false"/>
                <w:color w:val="000000"/>
                <w:sz w:val="20"/>
              </w:rPr>
              <w:t>качества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9" w:id="469"/>
    <w:p>
      <w:pPr>
        <w:spacing w:after="0"/>
        <w:ind w:left="0"/>
        <w:jc w:val="left"/>
      </w:pPr>
      <w:r>
        <w:rPr>
          <w:rFonts w:ascii="Times New Roman"/>
          <w:b/>
          <w:i w:val="false"/>
          <w:color w:val="000000"/>
        </w:rPr>
        <w:t xml:space="preserve"> Акт приема-передачи товара(ов)</w:t>
      </w:r>
    </w:p>
    <w:bookmarkEnd w:id="469"/>
    <w:bookmarkStart w:name="z620" w:id="470"/>
    <w:p>
      <w:pPr>
        <w:spacing w:after="0"/>
        <w:ind w:left="0"/>
        <w:jc w:val="both"/>
      </w:pPr>
      <w:r>
        <w:rPr>
          <w:rFonts w:ascii="Times New Roman"/>
          <w:b w:val="false"/>
          <w:i w:val="false"/>
          <w:color w:val="000000"/>
          <w:sz w:val="28"/>
        </w:rPr>
        <w:t>
      №_______ "___"_______ 20___г. Номер документа* дата подписания* (фиксируется дата и время подписания акта заказчиком)</w:t>
      </w:r>
    </w:p>
    <w:bookmarkEnd w:id="470"/>
    <w:bookmarkStart w:name="z621" w:id="471"/>
    <w:p>
      <w:pPr>
        <w:spacing w:after="0"/>
        <w:ind w:left="0"/>
        <w:jc w:val="both"/>
      </w:pPr>
      <w:r>
        <w:rPr>
          <w:rFonts w:ascii="Times New Roman"/>
          <w:b w:val="false"/>
          <w:i w:val="false"/>
          <w:color w:val="000000"/>
          <w:sz w:val="28"/>
        </w:rPr>
        <w:t>
      Настоящий акт составлен в том, что ___________ (Поставщик), в соответствии (наименование Поставщика*) с договором (и дополнительным соглашением) ________________________ от "____" __________ 20 __ года № _________ (наименование договора (дополнительного соглашения), дата и номер*) в лице нижеподписавшихся представителей Поставщика, передал,</w:t>
      </w:r>
    </w:p>
    <w:bookmarkEnd w:id="471"/>
    <w:bookmarkStart w:name="z622" w:id="472"/>
    <w:p>
      <w:pPr>
        <w:spacing w:after="0"/>
        <w:ind w:left="0"/>
        <w:jc w:val="both"/>
      </w:pPr>
      <w:r>
        <w:rPr>
          <w:rFonts w:ascii="Times New Roman"/>
          <w:b w:val="false"/>
          <w:i w:val="false"/>
          <w:color w:val="000000"/>
          <w:sz w:val="28"/>
        </w:rPr>
        <w:t>
      а__________________________ (Заказчик), в лице нижеподписавшихся</w:t>
      </w:r>
      <w:r>
        <w:br/>
      </w:r>
      <w:r>
        <w:rPr>
          <w:rFonts w:ascii="Times New Roman"/>
          <w:b w:val="false"/>
          <w:i w:val="false"/>
          <w:color w:val="000000"/>
          <w:sz w:val="28"/>
        </w:rPr>
        <w:t>(наименование Заказчика*)</w:t>
      </w:r>
    </w:p>
    <w:bookmarkEnd w:id="472"/>
    <w:bookmarkStart w:name="z623" w:id="473"/>
    <w:p>
      <w:pPr>
        <w:spacing w:after="0"/>
        <w:ind w:left="0"/>
        <w:jc w:val="both"/>
      </w:pPr>
      <w:r>
        <w:rPr>
          <w:rFonts w:ascii="Times New Roman"/>
          <w:b w:val="false"/>
          <w:i w:val="false"/>
          <w:color w:val="000000"/>
          <w:sz w:val="28"/>
        </w:rPr>
        <w:t>
      представителей Заказчика принял:</w:t>
      </w:r>
    </w:p>
    <w:bookmarkEnd w:id="4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5"/>
        <w:gridCol w:w="905"/>
        <w:gridCol w:w="905"/>
        <w:gridCol w:w="2747"/>
        <w:gridCol w:w="905"/>
        <w:gridCol w:w="906"/>
        <w:gridCol w:w="3620"/>
        <w:gridCol w:w="90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474"/>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товаре**</w:t>
            </w:r>
          </w:p>
          <w:bookmarkEnd w:id="474"/>
        </w:tc>
      </w:tr>
      <w:tr>
        <w:trPr>
          <w:trHeight w:val="30" w:hRule="atLeast"/>
        </w:trPr>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475"/>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75"/>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 (заводской) номер (при наличии)</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47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76"/>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477"/>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77"/>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2" w:id="478"/>
    <w:p>
      <w:pPr>
        <w:spacing w:after="0"/>
        <w:ind w:left="0"/>
        <w:jc w:val="both"/>
      </w:pPr>
      <w:r>
        <w:rPr>
          <w:rFonts w:ascii="Times New Roman"/>
          <w:b w:val="false"/>
          <w:i w:val="false"/>
          <w:color w:val="000000"/>
          <w:sz w:val="28"/>
        </w:rPr>
        <w:t>
      Стоимость товара (ов) по данному акту согласно Договору</w:t>
      </w:r>
    </w:p>
    <w:bookmarkEnd w:id="478"/>
    <w:bookmarkStart w:name="z663" w:id="479"/>
    <w:p>
      <w:pPr>
        <w:spacing w:after="0"/>
        <w:ind w:left="0"/>
        <w:jc w:val="both"/>
      </w:pPr>
      <w:r>
        <w:rPr>
          <w:rFonts w:ascii="Times New Roman"/>
          <w:b w:val="false"/>
          <w:i w:val="false"/>
          <w:color w:val="000000"/>
          <w:sz w:val="28"/>
        </w:rPr>
        <w:t>
      составляет**___________________________ тенге, (цифрами, прописью)</w:t>
      </w:r>
    </w:p>
    <w:bookmarkEnd w:id="479"/>
    <w:bookmarkStart w:name="z664" w:id="480"/>
    <w:p>
      <w:pPr>
        <w:spacing w:after="0"/>
        <w:ind w:left="0"/>
        <w:jc w:val="both"/>
      </w:pPr>
      <w:r>
        <w:rPr>
          <w:rFonts w:ascii="Times New Roman"/>
          <w:b w:val="false"/>
          <w:i w:val="false"/>
          <w:color w:val="000000"/>
          <w:sz w:val="28"/>
        </w:rPr>
        <w:t>
      в том числе НДС/без НДС,</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4"/>
        <w:gridCol w:w="867"/>
        <w:gridCol w:w="1484"/>
        <w:gridCol w:w="1949"/>
        <w:gridCol w:w="4"/>
        <w:gridCol w:w="1480"/>
        <w:gridCol w:w="4"/>
        <w:gridCol w:w="1866"/>
        <w:gridCol w:w="1200"/>
        <w:gridCol w:w="1096"/>
        <w:gridCol w:w="710"/>
        <w:gridCol w:w="776"/>
      </w:tblGrid>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48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Поставщика*</w:t>
            </w:r>
          </w:p>
          <w:bookmarkEnd w:id="481"/>
        </w:tc>
        <w:tc>
          <w:tcPr>
            <w:tcW w:w="8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4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48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82"/>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483"/>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Информация по договору</w:t>
            </w:r>
          </w:p>
          <w:bookmarkEnd w:id="483"/>
        </w:tc>
      </w:tr>
      <w:tr>
        <w:trPr>
          <w:trHeight w:val="30" w:hRule="atLeast"/>
        </w:trPr>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48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84"/>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поставки или ненадлежащего исполнения (частичного неисполнения) обязательств***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485"/>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485"/>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486"/>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486"/>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расходы, в том числе произведенные поставщиком по данному акту***</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3" w:id="48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8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488"/>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48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7" w:id="489"/>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489"/>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1" w:id="490"/>
    <w:p>
      <w:pPr>
        <w:spacing w:after="0"/>
        <w:ind w:left="0"/>
        <w:jc w:val="both"/>
      </w:pPr>
      <w:r>
        <w:rPr>
          <w:rFonts w:ascii="Times New Roman"/>
          <w:b w:val="false"/>
          <w:i w:val="false"/>
          <w:color w:val="000000"/>
          <w:sz w:val="28"/>
        </w:rPr>
        <w:t>
      Приложение: перечень электронных копии документов (прикрепляется поставщиком/заказчиком при наличии)</w:t>
      </w:r>
    </w:p>
    <w:bookmarkEnd w:id="4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1195"/>
        <w:gridCol w:w="983"/>
        <w:gridCol w:w="752"/>
        <w:gridCol w:w="1795"/>
        <w:gridCol w:w="1380"/>
        <w:gridCol w:w="752"/>
        <w:gridCol w:w="1386"/>
        <w:gridCol w:w="759"/>
        <w:gridCol w:w="1168"/>
        <w:gridCol w:w="1169"/>
      </w:tblGrid>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2" w:id="491"/>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заказчика*</w:t>
            </w:r>
          </w:p>
          <w:bookmarkEnd w:id="491"/>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1" w:id="49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492"/>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5" w:id="493"/>
    <w:p>
      <w:pPr>
        <w:spacing w:after="0"/>
        <w:ind w:left="0"/>
        <w:jc w:val="both"/>
      </w:pPr>
      <w:r>
        <w:rPr>
          <w:rFonts w:ascii="Times New Roman"/>
          <w:b w:val="false"/>
          <w:i w:val="false"/>
          <w:color w:val="000000"/>
          <w:sz w:val="28"/>
        </w:rPr>
        <w:t>
      Примечание:</w:t>
      </w:r>
    </w:p>
    <w:bookmarkEnd w:id="493"/>
    <w:bookmarkStart w:name="z826" w:id="494"/>
    <w:p>
      <w:pPr>
        <w:spacing w:after="0"/>
        <w:ind w:left="0"/>
        <w:jc w:val="both"/>
      </w:pPr>
      <w:r>
        <w:rPr>
          <w:rFonts w:ascii="Times New Roman"/>
          <w:b w:val="false"/>
          <w:i w:val="false"/>
          <w:color w:val="000000"/>
          <w:sz w:val="28"/>
        </w:rPr>
        <w:t>
      *заполняется автоматически веб-порталом закупок;</w:t>
      </w:r>
    </w:p>
    <w:bookmarkEnd w:id="494"/>
    <w:bookmarkStart w:name="z827" w:id="495"/>
    <w:p>
      <w:pPr>
        <w:spacing w:after="0"/>
        <w:ind w:left="0"/>
        <w:jc w:val="both"/>
      </w:pPr>
      <w:r>
        <w:rPr>
          <w:rFonts w:ascii="Times New Roman"/>
          <w:b w:val="false"/>
          <w:i w:val="false"/>
          <w:color w:val="000000"/>
          <w:sz w:val="28"/>
        </w:rPr>
        <w:t>
      ** заполняется поставщиком;</w:t>
      </w:r>
    </w:p>
    <w:bookmarkEnd w:id="495"/>
    <w:bookmarkStart w:name="z828" w:id="496"/>
    <w:p>
      <w:pPr>
        <w:spacing w:after="0"/>
        <w:ind w:left="0"/>
        <w:jc w:val="both"/>
      </w:pPr>
      <w:r>
        <w:rPr>
          <w:rFonts w:ascii="Times New Roman"/>
          <w:b w:val="false"/>
          <w:i w:val="false"/>
          <w:color w:val="000000"/>
          <w:sz w:val="28"/>
        </w:rPr>
        <w:t>
      *** заполняется заказчиком.</w:t>
      </w:r>
    </w:p>
    <w:bookmarkEnd w:id="496"/>
    <w:bookmarkStart w:name="z829" w:id="497"/>
    <w:p>
      <w:pPr>
        <w:spacing w:after="0"/>
        <w:ind w:left="0"/>
        <w:jc w:val="both"/>
      </w:pPr>
      <w:r>
        <w:rPr>
          <w:rFonts w:ascii="Times New Roman"/>
          <w:b w:val="false"/>
          <w:i w:val="false"/>
          <w:color w:val="000000"/>
          <w:sz w:val="28"/>
        </w:rPr>
        <w:t>
      Расшифровка аббревиатур:</w:t>
      </w:r>
    </w:p>
    <w:bookmarkEnd w:id="497"/>
    <w:bookmarkStart w:name="z830" w:id="498"/>
    <w:p>
      <w:pPr>
        <w:spacing w:after="0"/>
        <w:ind w:left="0"/>
        <w:jc w:val="both"/>
      </w:pPr>
      <w:r>
        <w:rPr>
          <w:rFonts w:ascii="Times New Roman"/>
          <w:b w:val="false"/>
          <w:i w:val="false"/>
          <w:color w:val="000000"/>
          <w:sz w:val="28"/>
        </w:rPr>
        <w:t>
      БИН – бизнес-идентификационный номер;</w:t>
      </w:r>
    </w:p>
    <w:bookmarkEnd w:id="498"/>
    <w:bookmarkStart w:name="z831" w:id="499"/>
    <w:p>
      <w:pPr>
        <w:spacing w:after="0"/>
        <w:ind w:left="0"/>
        <w:jc w:val="both"/>
      </w:pPr>
      <w:r>
        <w:rPr>
          <w:rFonts w:ascii="Times New Roman"/>
          <w:b w:val="false"/>
          <w:i w:val="false"/>
          <w:color w:val="000000"/>
          <w:sz w:val="28"/>
        </w:rPr>
        <w:t>
      БИК – банковский идентификационный код;</w:t>
      </w:r>
    </w:p>
    <w:bookmarkEnd w:id="499"/>
    <w:bookmarkStart w:name="z832" w:id="500"/>
    <w:p>
      <w:pPr>
        <w:spacing w:after="0"/>
        <w:ind w:left="0"/>
        <w:jc w:val="both"/>
      </w:pPr>
      <w:r>
        <w:rPr>
          <w:rFonts w:ascii="Times New Roman"/>
          <w:b w:val="false"/>
          <w:i w:val="false"/>
          <w:color w:val="000000"/>
          <w:sz w:val="28"/>
        </w:rPr>
        <w:t>
      ИИК – индивидуальный идентификационный код;</w:t>
      </w:r>
    </w:p>
    <w:bookmarkEnd w:id="500"/>
    <w:bookmarkStart w:name="z833" w:id="501"/>
    <w:p>
      <w:pPr>
        <w:spacing w:after="0"/>
        <w:ind w:left="0"/>
        <w:jc w:val="both"/>
      </w:pPr>
      <w:r>
        <w:rPr>
          <w:rFonts w:ascii="Times New Roman"/>
          <w:b w:val="false"/>
          <w:i w:val="false"/>
          <w:color w:val="000000"/>
          <w:sz w:val="28"/>
        </w:rPr>
        <w:t>
      ИИН – индивидуальный идентификационный номер;</w:t>
      </w:r>
    </w:p>
    <w:bookmarkEnd w:id="501"/>
    <w:bookmarkStart w:name="z834" w:id="502"/>
    <w:p>
      <w:pPr>
        <w:spacing w:after="0"/>
        <w:ind w:left="0"/>
        <w:jc w:val="both"/>
      </w:pPr>
      <w:r>
        <w:rPr>
          <w:rFonts w:ascii="Times New Roman"/>
          <w:b w:val="false"/>
          <w:i w:val="false"/>
          <w:color w:val="000000"/>
          <w:sz w:val="28"/>
        </w:rPr>
        <w:t>
      НДС – налог на добавленную стоимость;</w:t>
      </w:r>
    </w:p>
    <w:bookmarkEnd w:id="502"/>
    <w:bookmarkStart w:name="z835" w:id="503"/>
    <w:p>
      <w:pPr>
        <w:spacing w:after="0"/>
        <w:ind w:left="0"/>
        <w:jc w:val="both"/>
      </w:pPr>
      <w:r>
        <w:rPr>
          <w:rFonts w:ascii="Times New Roman"/>
          <w:b w:val="false"/>
          <w:i w:val="false"/>
          <w:color w:val="000000"/>
          <w:sz w:val="28"/>
        </w:rPr>
        <w:t>
      Ф.И.О. – фамилия имя отчество.</w:t>
      </w:r>
    </w:p>
    <w:bookmarkEnd w:id="5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Правилам закупа товаров</w:t>
            </w:r>
            <w:r>
              <w:br/>
            </w:r>
            <w:r>
              <w:rPr>
                <w:rFonts w:ascii="Times New Roman"/>
                <w:b w:val="false"/>
                <w:i w:val="false"/>
                <w:color w:val="000000"/>
                <w:sz w:val="20"/>
              </w:rPr>
              <w:t>и услуг для осуществления</w:t>
            </w:r>
            <w:r>
              <w:br/>
            </w:r>
            <w:r>
              <w:rPr>
                <w:rFonts w:ascii="Times New Roman"/>
                <w:b w:val="false"/>
                <w:i w:val="false"/>
                <w:color w:val="000000"/>
                <w:sz w:val="20"/>
              </w:rPr>
              <w:t>экспертизы при государственной</w:t>
            </w:r>
            <w:r>
              <w:br/>
            </w:r>
            <w:r>
              <w:rPr>
                <w:rFonts w:ascii="Times New Roman"/>
                <w:b w:val="false"/>
                <w:i w:val="false"/>
                <w:color w:val="000000"/>
                <w:sz w:val="20"/>
              </w:rPr>
              <w:t>регистрации лекарственных</w:t>
            </w:r>
            <w:r>
              <w:br/>
            </w:r>
            <w:r>
              <w:rPr>
                <w:rFonts w:ascii="Times New Roman"/>
                <w:b w:val="false"/>
                <w:i w:val="false"/>
                <w:color w:val="000000"/>
                <w:sz w:val="20"/>
              </w:rPr>
              <w:t>средств, медицинских изделий</w:t>
            </w:r>
            <w:r>
              <w:br/>
            </w:r>
            <w:r>
              <w:rPr>
                <w:rFonts w:ascii="Times New Roman"/>
                <w:b w:val="false"/>
                <w:i w:val="false"/>
                <w:color w:val="000000"/>
                <w:sz w:val="20"/>
              </w:rPr>
              <w:t>и оценке их безопасности и</w:t>
            </w:r>
            <w:r>
              <w:br/>
            </w:r>
            <w:r>
              <w:rPr>
                <w:rFonts w:ascii="Times New Roman"/>
                <w:b w:val="false"/>
                <w:i w:val="false"/>
                <w:color w:val="000000"/>
                <w:sz w:val="20"/>
              </w:rPr>
              <w:t>качества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38" w:id="504"/>
    <w:p>
      <w:pPr>
        <w:spacing w:after="0"/>
        <w:ind w:left="0"/>
        <w:jc w:val="left"/>
      </w:pPr>
      <w:r>
        <w:rPr>
          <w:rFonts w:ascii="Times New Roman"/>
          <w:b/>
          <w:i w:val="false"/>
          <w:color w:val="000000"/>
        </w:rPr>
        <w:t xml:space="preserve"> Акт оказанных услуг</w:t>
      </w:r>
    </w:p>
    <w:bookmarkEnd w:id="504"/>
    <w:bookmarkStart w:name="z839" w:id="505"/>
    <w:p>
      <w:pPr>
        <w:spacing w:after="0"/>
        <w:ind w:left="0"/>
        <w:jc w:val="both"/>
      </w:pPr>
      <w:r>
        <w:rPr>
          <w:rFonts w:ascii="Times New Roman"/>
          <w:b w:val="false"/>
          <w:i w:val="false"/>
          <w:color w:val="000000"/>
          <w:sz w:val="28"/>
        </w:rPr>
        <w:t>
      №___ "___"_________ 20__г. Номер документа* дата подписания* (фиксируется дата и время подписания акта заказчиком)</w:t>
      </w:r>
    </w:p>
    <w:bookmarkEnd w:id="505"/>
    <w:bookmarkStart w:name="z840" w:id="506"/>
    <w:p>
      <w:pPr>
        <w:spacing w:after="0"/>
        <w:ind w:left="0"/>
        <w:jc w:val="both"/>
      </w:pPr>
      <w:r>
        <w:rPr>
          <w:rFonts w:ascii="Times New Roman"/>
          <w:b w:val="false"/>
          <w:i w:val="false"/>
          <w:color w:val="000000"/>
          <w:sz w:val="28"/>
        </w:rPr>
        <w:t>
      Настоящий акт составлен в том, что _____________________ (Поставщик), (наименование Поставщика*) в соответствии с договором (и дополнительным соглашением) ___________ от "__"________ 20 __ года № ____ (наименование договора (дополнительного соглашения), дата и номер*) в лице нижеподписавшихся представителей Поставщика, выполнил, а ____________ (Заказчик), в лице нижеподписавшихся представителей (наименование Заказчика*)</w:t>
      </w:r>
    </w:p>
    <w:bookmarkEnd w:id="506"/>
    <w:bookmarkStart w:name="z841" w:id="507"/>
    <w:p>
      <w:pPr>
        <w:spacing w:after="0"/>
        <w:ind w:left="0"/>
        <w:jc w:val="both"/>
      </w:pPr>
      <w:r>
        <w:rPr>
          <w:rFonts w:ascii="Times New Roman"/>
          <w:b w:val="false"/>
          <w:i w:val="false"/>
          <w:color w:val="000000"/>
          <w:sz w:val="28"/>
        </w:rPr>
        <w:t>
      Заказчика принял:</w:t>
      </w:r>
    </w:p>
    <w:bookmarkEnd w:id="5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3"/>
        <w:gridCol w:w="1136"/>
        <w:gridCol w:w="1136"/>
        <w:gridCol w:w="1136"/>
        <w:gridCol w:w="1136"/>
        <w:gridCol w:w="4540"/>
        <w:gridCol w:w="14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2" w:id="508"/>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об оказанной услуге**</w:t>
            </w:r>
          </w:p>
          <w:bookmarkEnd w:id="508"/>
        </w:tc>
      </w:tr>
      <w:tr>
        <w:trPr>
          <w:trHeight w:val="30" w:hRule="atLeast"/>
        </w:trPr>
        <w:tc>
          <w:tcPr>
            <w:tcW w:w="1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509"/>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09"/>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0" w:id="51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10"/>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8" w:id="511"/>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511"/>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6" w:id="512"/>
    <w:p>
      <w:pPr>
        <w:spacing w:after="0"/>
        <w:ind w:left="0"/>
        <w:jc w:val="both"/>
      </w:pPr>
      <w:r>
        <w:rPr>
          <w:rFonts w:ascii="Times New Roman"/>
          <w:b w:val="false"/>
          <w:i w:val="false"/>
          <w:color w:val="000000"/>
          <w:sz w:val="28"/>
        </w:rPr>
        <w:t>
      Стоимость оказанных услуг по данному акту согласно Договору составляет** ______________ тенге, в том числе НДС/без НДС, (цифрами, прописью)</w:t>
      </w:r>
    </w:p>
    <w:bookmarkEnd w:id="5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
        <w:gridCol w:w="741"/>
        <w:gridCol w:w="1270"/>
        <w:gridCol w:w="1661"/>
        <w:gridCol w:w="550"/>
        <w:gridCol w:w="1230"/>
        <w:gridCol w:w="623"/>
        <w:gridCol w:w="354"/>
        <w:gridCol w:w="136"/>
        <w:gridCol w:w="1241"/>
        <w:gridCol w:w="2309"/>
        <w:gridCol w:w="11"/>
        <w:gridCol w:w="477"/>
        <w:gridCol w:w="743"/>
        <w:gridCol w:w="478"/>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7" w:id="51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Поставщика*</w:t>
            </w:r>
          </w:p>
          <w:bookmarkEnd w:id="513"/>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поставщика**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5" w:id="51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14"/>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5" w:id="515"/>
          <w:p>
            <w:pPr>
              <w:spacing w:after="20"/>
              <w:ind w:left="20"/>
              <w:jc w:val="both"/>
            </w:pPr>
            <w:r>
              <w:rPr>
                <w:rFonts w:ascii="Times New Roman"/>
                <w:b w:val="false"/>
                <w:i w:val="false"/>
                <w:color w:val="000000"/>
                <w:sz w:val="20"/>
              </w:rPr>
              <w:t>
</w:t>
            </w:r>
            <w:r>
              <w:rPr>
                <w:rFonts w:ascii="Times New Roman"/>
                <w:b w:val="false"/>
                <w:i w:val="false"/>
                <w:color w:val="000000"/>
                <w:sz w:val="20"/>
              </w:rPr>
              <w:t>Информация по договору</w:t>
            </w:r>
          </w:p>
          <w:bookmarkEnd w:id="515"/>
        </w:tc>
      </w:tr>
      <w:tr>
        <w:trPr>
          <w:trHeight w:val="30" w:hRule="atLeast"/>
        </w:trPr>
        <w:tc>
          <w:tcPr>
            <w:tcW w:w="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7" w:id="51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16"/>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неустойки (штраф, пеня) за просрочку сроков оказания услуг или ненадлежащего исполнения (частичного неисполнения) обязательств***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517"/>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517"/>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518"/>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518"/>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оказанные по данному акту услуги (наименование услуг в разрезе их подвидов в соответствии с технической спецификацией, заданием, графиком выполнения услуг при их наличии)</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519"/>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период оказания услуг*</w:t>
            </w:r>
          </w:p>
          <w:bookmarkEnd w:id="519"/>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ведения об (при их наличии)</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520"/>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20"/>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8" w:id="521"/>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521"/>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3" w:id="522"/>
    <w:p>
      <w:pPr>
        <w:spacing w:after="0"/>
        <w:ind w:left="0"/>
        <w:jc w:val="both"/>
      </w:pPr>
      <w:r>
        <w:rPr>
          <w:rFonts w:ascii="Times New Roman"/>
          <w:b w:val="false"/>
          <w:i w:val="false"/>
          <w:color w:val="000000"/>
          <w:sz w:val="28"/>
        </w:rPr>
        <w:t>
      Приложение: перечень электронных копии документов (прикрепляется поставщиком/заказчиком при наличии)</w:t>
      </w:r>
    </w:p>
    <w:bookmarkEnd w:id="5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5"/>
        <w:gridCol w:w="1175"/>
        <w:gridCol w:w="1175"/>
        <w:gridCol w:w="739"/>
        <w:gridCol w:w="1764"/>
        <w:gridCol w:w="1356"/>
        <w:gridCol w:w="739"/>
        <w:gridCol w:w="1363"/>
        <w:gridCol w:w="746"/>
        <w:gridCol w:w="1149"/>
        <w:gridCol w:w="1149"/>
      </w:tblGrid>
      <w:tr>
        <w:trPr>
          <w:trHeight w:val="30" w:hRule="atLeast"/>
        </w:trPr>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4" w:id="523"/>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заказчика*</w:t>
            </w:r>
          </w:p>
          <w:bookmarkEnd w:id="523"/>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 БИК*</w:t>
            </w:r>
          </w:p>
        </w:tc>
        <w:tc>
          <w:tcPr>
            <w:tcW w:w="7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3" w:id="524"/>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24"/>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7" w:id="525"/>
    <w:p>
      <w:pPr>
        <w:spacing w:after="0"/>
        <w:ind w:left="0"/>
        <w:jc w:val="both"/>
      </w:pPr>
      <w:r>
        <w:rPr>
          <w:rFonts w:ascii="Times New Roman"/>
          <w:b w:val="false"/>
          <w:i w:val="false"/>
          <w:color w:val="000000"/>
          <w:sz w:val="28"/>
        </w:rPr>
        <w:t>
      Примечание:</w:t>
      </w:r>
    </w:p>
    <w:bookmarkEnd w:id="525"/>
    <w:bookmarkStart w:name="z1048" w:id="526"/>
    <w:p>
      <w:pPr>
        <w:spacing w:after="0"/>
        <w:ind w:left="0"/>
        <w:jc w:val="both"/>
      </w:pPr>
      <w:r>
        <w:rPr>
          <w:rFonts w:ascii="Times New Roman"/>
          <w:b w:val="false"/>
          <w:i w:val="false"/>
          <w:color w:val="000000"/>
          <w:sz w:val="28"/>
        </w:rPr>
        <w:t>
      *заполняется автоматически веб-порталом закупок;</w:t>
      </w:r>
    </w:p>
    <w:bookmarkEnd w:id="526"/>
    <w:bookmarkStart w:name="z1049" w:id="527"/>
    <w:p>
      <w:pPr>
        <w:spacing w:after="0"/>
        <w:ind w:left="0"/>
        <w:jc w:val="both"/>
      </w:pPr>
      <w:r>
        <w:rPr>
          <w:rFonts w:ascii="Times New Roman"/>
          <w:b w:val="false"/>
          <w:i w:val="false"/>
          <w:color w:val="000000"/>
          <w:sz w:val="28"/>
        </w:rPr>
        <w:t>
      ** заполняется поставщиком;</w:t>
      </w:r>
    </w:p>
    <w:bookmarkEnd w:id="527"/>
    <w:bookmarkStart w:name="z1050" w:id="528"/>
    <w:p>
      <w:pPr>
        <w:spacing w:after="0"/>
        <w:ind w:left="0"/>
        <w:jc w:val="both"/>
      </w:pPr>
      <w:r>
        <w:rPr>
          <w:rFonts w:ascii="Times New Roman"/>
          <w:b w:val="false"/>
          <w:i w:val="false"/>
          <w:color w:val="000000"/>
          <w:sz w:val="28"/>
        </w:rPr>
        <w:t>
      *** заполняется заказчиком;</w:t>
      </w:r>
    </w:p>
    <w:bookmarkEnd w:id="528"/>
    <w:bookmarkStart w:name="z1051" w:id="529"/>
    <w:p>
      <w:pPr>
        <w:spacing w:after="0"/>
        <w:ind w:left="0"/>
        <w:jc w:val="both"/>
      </w:pPr>
      <w:r>
        <w:rPr>
          <w:rFonts w:ascii="Times New Roman"/>
          <w:b w:val="false"/>
          <w:i w:val="false"/>
          <w:color w:val="000000"/>
          <w:sz w:val="28"/>
        </w:rPr>
        <w:t>
      Расшифровка аббревиатур:</w:t>
      </w:r>
    </w:p>
    <w:bookmarkEnd w:id="529"/>
    <w:bookmarkStart w:name="z1052" w:id="530"/>
    <w:p>
      <w:pPr>
        <w:spacing w:after="0"/>
        <w:ind w:left="0"/>
        <w:jc w:val="both"/>
      </w:pPr>
      <w:r>
        <w:rPr>
          <w:rFonts w:ascii="Times New Roman"/>
          <w:b w:val="false"/>
          <w:i w:val="false"/>
          <w:color w:val="000000"/>
          <w:sz w:val="28"/>
        </w:rPr>
        <w:t>
      БИН – бизнес-идентификационный номер;</w:t>
      </w:r>
    </w:p>
    <w:bookmarkEnd w:id="530"/>
    <w:bookmarkStart w:name="z1053" w:id="531"/>
    <w:p>
      <w:pPr>
        <w:spacing w:after="0"/>
        <w:ind w:left="0"/>
        <w:jc w:val="both"/>
      </w:pPr>
      <w:r>
        <w:rPr>
          <w:rFonts w:ascii="Times New Roman"/>
          <w:b w:val="false"/>
          <w:i w:val="false"/>
          <w:color w:val="000000"/>
          <w:sz w:val="28"/>
        </w:rPr>
        <w:t>
      БИК – банковский идентификационный код;</w:t>
      </w:r>
    </w:p>
    <w:bookmarkEnd w:id="531"/>
    <w:bookmarkStart w:name="z1054" w:id="532"/>
    <w:p>
      <w:pPr>
        <w:spacing w:after="0"/>
        <w:ind w:left="0"/>
        <w:jc w:val="both"/>
      </w:pPr>
      <w:r>
        <w:rPr>
          <w:rFonts w:ascii="Times New Roman"/>
          <w:b w:val="false"/>
          <w:i w:val="false"/>
          <w:color w:val="000000"/>
          <w:sz w:val="28"/>
        </w:rPr>
        <w:t>
      ИИК – индивидуальный идентификационный код;</w:t>
      </w:r>
    </w:p>
    <w:bookmarkEnd w:id="532"/>
    <w:bookmarkStart w:name="z1055" w:id="533"/>
    <w:p>
      <w:pPr>
        <w:spacing w:after="0"/>
        <w:ind w:left="0"/>
        <w:jc w:val="both"/>
      </w:pPr>
      <w:r>
        <w:rPr>
          <w:rFonts w:ascii="Times New Roman"/>
          <w:b w:val="false"/>
          <w:i w:val="false"/>
          <w:color w:val="000000"/>
          <w:sz w:val="28"/>
        </w:rPr>
        <w:t>
      ИИН – индивидуальный идентификационный номер;</w:t>
      </w:r>
    </w:p>
    <w:bookmarkEnd w:id="533"/>
    <w:bookmarkStart w:name="z1056" w:id="534"/>
    <w:p>
      <w:pPr>
        <w:spacing w:after="0"/>
        <w:ind w:left="0"/>
        <w:jc w:val="both"/>
      </w:pPr>
      <w:r>
        <w:rPr>
          <w:rFonts w:ascii="Times New Roman"/>
          <w:b w:val="false"/>
          <w:i w:val="false"/>
          <w:color w:val="000000"/>
          <w:sz w:val="28"/>
        </w:rPr>
        <w:t>
      НДС – налог на добавленную стоимость;</w:t>
      </w:r>
    </w:p>
    <w:bookmarkEnd w:id="534"/>
    <w:bookmarkStart w:name="z1057" w:id="535"/>
    <w:p>
      <w:pPr>
        <w:spacing w:after="0"/>
        <w:ind w:left="0"/>
        <w:jc w:val="both"/>
      </w:pPr>
      <w:r>
        <w:rPr>
          <w:rFonts w:ascii="Times New Roman"/>
          <w:b w:val="false"/>
          <w:i w:val="false"/>
          <w:color w:val="000000"/>
          <w:sz w:val="28"/>
        </w:rPr>
        <w:t>
      Ф.И.О. – фамилия имя отчество.</w:t>
      </w:r>
    </w:p>
    <w:bookmarkEnd w:id="53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