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1863" w14:textId="b4d1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учебных заведениях Министерства культуры и спорта Республики Казахстан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30 июля 2015 года № 261. Зарегистрирован в Министерстве юстиции Республики Казахстан 31 июля 2015 года № 11799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23-6)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культуре» от 15 декабря 2006 года,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2015-2016 учебный год»,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спорта РК от 10.09.2015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 высшим образованием в учебных заведениях в сфере культуры и искусства, финансируемых из республиканского бюджета,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послевузовским образованием в учебных заведениях в сфере культуры и искусства, финансируемых из республиканского бюджета,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на подготовку специалистов с техническим и профессиональным образованием в учебных заведениях в сфере культуры и искусства, финансируемых из республиканского бюджета,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(Болатханұлы Д.)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после прохождения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исполнений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Ахмедьярова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Болатханулы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2015 года № 261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специалистов с высшим образованием в учебных заведениях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сфере культуры и искусства,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бюджета, на 2015-2016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153"/>
        <w:gridCol w:w="2"/>
        <w:gridCol w:w="3673"/>
        <w:gridCol w:w="1973"/>
        <w:gridCol w:w="1315"/>
        <w:gridCol w:w="2649"/>
        <w:gridCol w:w="5"/>
        <w:gridCol w:w="4"/>
        <w:gridCol w:w="13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русской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казахской группе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Республиканское государственное учреждение «Казахский национальный университет искусств»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Квоты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Квоты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и оставшихся без попечения родителей (1%)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Республиканское государственное учреждение «Казахская национальная консерватория имени Курмангазы»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Квоты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2015 года № 261    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специалистов с послевузовским образованием в учебных заведениях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культуры и искусства,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бюджета, на 2015-2016 учебный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приказом Министра культуры и спорта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153"/>
        <w:gridCol w:w="6133"/>
        <w:gridCol w:w="2128"/>
        <w:gridCol w:w="28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Республиканское государственное учреждение «Казахский национальный университет искусств»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Традиционноемузыкальное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мастерство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 эстрады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Сценография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Декоративное искусство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Республиканское государственное учреждение «Казахская национальная консерватория имени Курмангазы»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Республиканское государственное учреждение «Казахский национальный университет искусств»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Музыковедение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Режиссура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Искусствоэстрады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Республиканское государственное учреждение «Казахская национальная консерватория имени Курмангазы»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6D040200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6D040400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6D040500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подразделу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2015 года № 261   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учебных заведениях в сфере культуры и искусства, финансируемых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из республиканского бюджета, на 2015-2016 учебный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приказом Министра культуры и спорта РК от 10.09.2015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673"/>
        <w:gridCol w:w="1587"/>
        <w:gridCol w:w="453"/>
        <w:gridCol w:w="453"/>
        <w:gridCol w:w="2553"/>
        <w:gridCol w:w="1816"/>
        <w:gridCol w:w="953"/>
        <w:gridCol w:w="1613"/>
        <w:gridCol w:w="1073"/>
        <w:gridCol w:w="1093"/>
      </w:tblGrid>
      <w:tr>
        <w:trPr>
          <w:trHeight w:val="36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мест по государственному заказу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группы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Республиканское государственное учреждение «Казахский национальный университет искусств» Министерства культуры и спорта Республики Казахстан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 (артист балета)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 прикладное искусство и народные промыслы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Квоты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Республиканское государственное учреждение «Казахская национальная академия искусств имени Т. Жургенова»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 – прикладное искусство и народные промыслы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Квоты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Республиканское государственное казенное предприятие «Алматинский колледж декоративно-прикладного искусства имени О. Тансыкбаева»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 квалификация «Художник»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графика: Квалификация «Художник-скульптор»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искусство: квалификация «Художник-декоратор»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 –прикладное искусство и народные промыслы: квалификация «Художник»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Квоты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Республиканское государственное казенное предприятие «Алматинский музыкальный колледж имени П.И. Чайковского»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концертмейстер»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артист (руководитель) оркестра, ансамбля»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 «Преподаватель детской музыкальной школы, артист (руководитель) оркестра, народных инструментов»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(руководитель) оркестра, эстрадных инструментов»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дирижирование: квалификация «Преподаватель хормейстер»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музыки: квалификация: «Преподаватель детской музыкальной школы»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Пение: квалификация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«Артист академического пения, солист ансамбля»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народного пения с домброй»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эстрадного пения»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Квоты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Республиканское государственное казенное предприятие «Республиканский эстрадно-цирковой колледж имени Ж. Елебекова»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(руководитель) оркестра, народных инструментов»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(руководитель) оркестра, эстрадных инструментов»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народного пения с домброй»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«Преподаватель детской музыкальной школы, артист эстрадного пения»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Пение: Квалификация «Артист хора»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ансамбля танца»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0409043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искусство: квалификация «Артист разговорного жанра»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Цирковое искусство: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«Артист цирка»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Квоты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детства, детей инвалидов (1%)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(2%)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Республиканское государственное казенное предприятие «Алматинское хореографическое училище имени А. Селезнева»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балета»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искусство: квалификация «Артист ансамбля танца»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Квоты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для детей сирот и оставшихся без попечения родителей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 приказом Министра культуры и спорта РК от 10.09.2015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(вводится в действие со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квот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