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213d" w14:textId="57b2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положений объектов в сфере обращения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июня 2015 года № 535. Зарегистрирован в Министерстве юстиции Республики Казахстан 31 июля 2015 года № 11801. Утратил силу приказом и.о. Министра здравоохранения Республики Казахстан от 22 мая 2019 года № ҚР ДСМ-84.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22.05.2019 </w:t>
      </w:r>
      <w:r>
        <w:rPr>
          <w:rFonts w:ascii="Times New Roman"/>
          <w:b w:val="false"/>
          <w:i w:val="false"/>
          <w:color w:val="ff0000"/>
          <w:sz w:val="28"/>
        </w:rPr>
        <w:t>№ ҚР ДСМ-84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Типовое положение об аптеке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аптечном пункте в организациях здравоохранения оказывающих первичную медико-санитарную и (или) консультативно-диагностическую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Типовое положение о передвижном аптечном пункте для отдаленных сельских местностей, организованном от аптеки,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Типовое положение об аптечном складе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Типовое положение о складе временного хранения лекарственных средств, изделий медицинского назначения и медицинской техники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Типовое положение о магазине оптики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Типовое положение о магазине медицинской техники и изделий медицинского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Типовое положение о складе медицинской техники и изделий медицинского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Типовое положение об организации по производству лекарственных средств, изделий медицинского назначения и медицинской техники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535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об аптеке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 (далее – Кодекс) и определяет статус аптеки.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Аптека является объектом в сфере обращения лекарственных средств, изделий медицинского назначения и медицинской техники, осуществляющим розничную реализацию лекарственных средств, изделий медицинского назначения и медицинской техники, изготовление лекарственных средств.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Розничная реализация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 и медицинской техники, изготовление лекарственных средств в аптеках осуществляется при наличии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фармацевтическую деятельность и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 на розничную реализацию лекарственных средств, изделий медицинского назначения и медицинской техники, изготовление лекарственных средств, </w:t>
      </w:r>
      <w:r>
        <w:rPr>
          <w:rFonts w:ascii="Times New Roman"/>
          <w:b w:val="false"/>
          <w:i w:val="false"/>
          <w:color w:val="000000"/>
          <w:sz w:val="28"/>
        </w:rPr>
        <w:t>выданных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- Закон о разрешениях).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Аптека приобретает и реализует лекарственные средства и изделия медицинского назначения, медицинскую технику, прошедшие государственную регистрацию в Республике Казахстан, оценку безопасности и качества,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Реестре государственной регистрации нормативных правовых актов за № 5935 от 26 ноября 2009 года),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Реестре государственной регистрации нормативных правовых актов за № 10003 от 25 ноября 2014 года), метрологическую аттестацию средств измерений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(далее – Закон об измерениях).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статьи 71 Кодекса лекарственные препараты, изготовленные в аптеках, не подлежат государственной регистрации.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аптеки является обеспечение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техникой.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Аптека осуществляет следующие функции: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приобретение (кроме ввоза) лекарственных средств, изделий медицинского назначения и медицинской техники у поставщиков, имеющих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 на оптовую реализацию лекарственных средств или  </w:t>
      </w:r>
      <w:r>
        <w:rPr>
          <w:rFonts w:ascii="Times New Roman"/>
          <w:b w:val="false"/>
          <w:i w:val="false"/>
          <w:color w:val="000000"/>
          <w:sz w:val="28"/>
        </w:rPr>
        <w:t>талона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приеме уведомления с отметкой государственного органа или центра обслуживания населения или талона в форме электронного документа на оптовую реализацию изделий медицинского назначения и медицинской техники, выданных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розничную </w:t>
      </w:r>
      <w:r>
        <w:rPr>
          <w:rFonts w:ascii="Times New Roman"/>
          <w:b w:val="false"/>
          <w:i w:val="false"/>
          <w:color w:val="000000"/>
          <w:sz w:val="28"/>
        </w:rPr>
        <w:t>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</w:t>
      </w:r>
      <w:r>
        <w:rPr>
          <w:rFonts w:ascii="Times New Roman"/>
          <w:b w:val="false"/>
          <w:i w:val="false"/>
          <w:color w:val="000000"/>
          <w:sz w:val="28"/>
        </w:rPr>
        <w:t>по рецептам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без рецепта врача, а также товаров, не относящихся к лекарственным средствам, изделиям медицинского назначения и медицинской технике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уполномоченным органом в области здравоохранения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изготовление лекарственных препаратов по требованиям медицинских организаций и рецептам врачей, осуществление внутриаптечного </w:t>
      </w:r>
      <w:r>
        <w:rPr>
          <w:rFonts w:ascii="Times New Roman"/>
          <w:b w:val="false"/>
          <w:i w:val="false"/>
          <w:color w:val="000000"/>
          <w:sz w:val="28"/>
        </w:rPr>
        <w:t>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их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приема продукции путем визуального осмотра упаковок и определение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маркировки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упаковки лекарственных средств, изделий медицинского назначения и медицинской техники требованиям законодательства Республики Казахстан,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наличия сопроводительных документов, действия срока годности, условий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</w:t>
      </w:r>
      <w:r>
        <w:rPr>
          <w:rFonts w:ascii="Times New Roman"/>
          <w:b w:val="false"/>
          <w:i w:val="false"/>
          <w:color w:val="000000"/>
          <w:sz w:val="28"/>
        </w:rPr>
        <w:t>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уничтожения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извещение уполномоченного органа в случаях обнаружения фальсифицированной фармацевтической продукции, а также способствование предотвращению их распространения;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извещение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экспертной организации в сфере обращения лекарственных средств, изделий медицинского назначения и медицинской техники о случаях побочного действия, серьезного побочного действия и отсутствия эффективности лекарственных средств выявленных при поступлении жалоб от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предоставление медицинским работникам организаций здравоохранения информации об имеющихся в аптеке и временно отсутствующих лекарственных средствах, поступлении новых лекарственных препаратов и способах их применения при работе аптеки по обеспечению населения в рамках 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консультативной и информационной помощи населению и организациям здравоохранения по применению (использованию) и хранению лекарственных средств, изделий медицинского назначения и медицинской техники.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организации деятельности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Состав и площади аптеки соответствуют санитарно-эпидемиологическим требованиям к объектам в сфере обращения лекарственных средств, изделий медицинского назначения и медицинской техники,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232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за № 11037 от 13 мая 2015 года).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Оснащение аптеки соответствует объему и характеру осуществляемой деятельности и обеспечивает сохранность качества, безопасности и эффективности лекарственных средств и товаров аптечного ассортимента. 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Оснащение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аптеке в соответствии с выполняемыми функциями имеются: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стеллажи, поддоны, холодильное оборудование, шкаф-витрины, шкафы для хранения лекарственных средств, изделий медицинского назначения,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измерениях;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шкафы для раздельного хранения санитарной, верхней одежды и обуви;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дезинфицирующие средства и хозяйственный инвентарь для обеспечения санитарного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электроснабжения, отопления, водоснабжения, кондиционирования, вентиляции и канализации;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системы и средства пожаротушения. 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Персонал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Руководство аптекой осуществляет специалист с высшим фармацевтическим образованием и стажем работы по специальности не менее трех лет.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Персонал аптеки соответствует квалификационным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 к лицам, осуществляющим фармацевтическую деятельность" (зарегистрирован в Реестре государственной регистрации нормативных правовых актов за № 10600 от 1 апреля 2015 года).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процессе своей деятельности персонал аптеки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норм, охраны труда, техники безопасности, должностными инструкциями.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535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об аптечном пункте в организациях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оказывающих первичную медико-санитарную и (или)</w:t>
      </w:r>
      <w:r>
        <w:br/>
      </w:r>
      <w:r>
        <w:rPr>
          <w:rFonts w:ascii="Times New Roman"/>
          <w:b/>
          <w:i w:val="false"/>
          <w:color w:val="000000"/>
        </w:rPr>
        <w:t>консультативно-диагностическую помощь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 (далее – Кодекс) и определяет статус аптечного пункта в организациях здравоохранения, оказывающих первичную медико-санитарную и (или) консультативно-диагностическую помощь, (далее - аптечный пункт).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Аптечный пункт является объектом в сфере обращения лекарственных средств, изделий медицинского назначения и медицинской техники, относящимся к системе здравоохранения, осуществляющим розничную реализацию лекарственных средств, изделий медицинского назначения.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Розничная реализация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аптечные пункты осуществляется при наличии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фармацевтическую деятельность и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 на розничную реализацию лекарственных средств, изделий медицинского назначения и медицинской техники, или </w:t>
      </w:r>
      <w:r>
        <w:rPr>
          <w:rFonts w:ascii="Times New Roman"/>
          <w:b w:val="false"/>
          <w:i w:val="false"/>
          <w:color w:val="000000"/>
          <w:sz w:val="28"/>
        </w:rPr>
        <w:t>талона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приеме уведомления с отметкой государственного органа или центра обслуживания населения или талона в форме электронного документа на розничную реализацию изделий медицинского назначения и медицинской техники, выданных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– Закон о разрешениях).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Аптечный пункт приобретает и реализует лекарственные средства, изделия медицинского назначения и медицинскую технику, прошедшие государственную регистрацию в Республике Казахстан, оценку безопасности и качества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зарегистрирован в Реестре государственной регистрации нормативных правовых актов за № 5935 от 26 ноября 2009 года),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Реестре государственной регистрации нормативных правовых актов за № 10003 от 25 ноября 2014 года), метрологическую аттестацию средств измерений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(далее – Закон об измерениях).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аптечного пункта является обеспечение населения безопасными, эффективными и качественными лекарственными средствами, изделиями медицинского назначения и медицинской техникой.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Аптечный пункт осуществляет следующие функции: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приобретение (кроме ввоза) лекарственных средств, изделий медицинского назначения и медицинской техники, зарегистрированных в Республике Казахстан у поставщиков, имеющих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 на оптовую реализацию лекарственных средств и изделий медицинского назначения, или </w:t>
      </w:r>
      <w:r>
        <w:rPr>
          <w:rFonts w:ascii="Times New Roman"/>
          <w:b w:val="false"/>
          <w:i w:val="false"/>
          <w:color w:val="000000"/>
          <w:sz w:val="28"/>
        </w:rPr>
        <w:t>талона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приеме уведомления, с отметкой государственного органа или центра обслуживания населения или талона в форме электронного документа на оптовую реализацию изделий медицинского назначения и медицинской техники, выданных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розничную </w:t>
      </w:r>
      <w:r>
        <w:rPr>
          <w:rFonts w:ascii="Times New Roman"/>
          <w:b w:val="false"/>
          <w:i w:val="false"/>
          <w:color w:val="000000"/>
          <w:sz w:val="28"/>
        </w:rPr>
        <w:t>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</w:t>
      </w:r>
      <w:r>
        <w:rPr>
          <w:rFonts w:ascii="Times New Roman"/>
          <w:b w:val="false"/>
          <w:i w:val="false"/>
          <w:color w:val="000000"/>
          <w:sz w:val="28"/>
        </w:rPr>
        <w:t>по рецептам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без рецепта врачей, по требованиям медицинских организаций, реализацию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</w:t>
      </w:r>
      <w:r>
        <w:rPr>
          <w:rFonts w:ascii="Times New Roman"/>
          <w:b w:val="false"/>
          <w:i w:val="false"/>
          <w:color w:val="000000"/>
          <w:sz w:val="28"/>
        </w:rPr>
        <w:t>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уничтожения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приема продукции путем визуального осмотра упаковок и определение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маркировки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упаковки лекарственных средств, изделий медицинского назначения и медицинской техники требованиям законодательства Республики Казахстан,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наличия сопроводительных документов, действия срока годности, условий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извещение уполномоченного органа в области здравоохранения (далее - уполномоченный орган) о случаях обнаружения фальсифицированной фармацевтической продукции, а также способствование предотвращению их распространения;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извещение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экспертной организации в сфере обращения лекарственных средств, изделий медицинского назначения и медицинской техники о случаях побочного действия, серьезного побочного действия и отсутствия эффективности лекарственных средств выявленных при поступлении жалоб от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предоставление медицинским работникам организаций здравоохранения информации об имеющихся в аптечном пункте и временно отсутствующих лекарственных средствах, поступлении новых лекарственных препаратов и способах их применения при работе аптечного пункта по обеспечению населения в рамках 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консультативной и информационной помощи населению и организациям здравоохранения по применению и хранению лекарственных средств, изделий медицинского назначения и медицинской техники.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организации деятельности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Помещение аптечного пункта, его состав и размеры соответствуют санитарно-эпидемиологическим требованиям к объектам в сфере обращения лекарственных средств, изделий медицинского назначения и медицинской техники,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232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за № 11037 от 13 мая 2015 года).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Оборудование аптечного пункта соответствует объему и характеру осуществляемой деятельности и обеспечивает сохранность качества, безопасности и эффективности лекарственных средств, изделий медицинского назначения и медицинской техники.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Время работы аптечного пункта устанавливается по согласованию с организацией здравоохранения, при которой организован аптечный пункт.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Оснащение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аптечном пункте в соответствии с выполняемыми функциями имеется: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стеллажи, поддоны, холодильное оборудование, шкаф-витрины, шкафы для хранения лекарственных средств, изделий медицинского назначения,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измерениях;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шкафы для раздельного хранения санитарной, верхней одежды и обуви;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дезинфицирующие средства и хозяйственный инвентарь для обеспечения санитарного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электроснабжения, отопления, водоснабжения, кондиционирования, вентиляции и канализации;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системы и средства пожаротушения. </w:t>
      </w:r>
    </w:p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Персонал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Руководство аптечным пунктом и реализацию лекарственных средств и изделий медицинского назначения осуществляют специалисты с высшим и средним профессиональным фармацевтическим образованием.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специалистов с фармацевтическим образованием, сохранность качества, безопасность и эффективность лекарственных средств и изделий медицинского назначения обеспечивают аттестованные в порядке, </w:t>
      </w:r>
      <w:r>
        <w:rPr>
          <w:rFonts w:ascii="Times New Roman"/>
          <w:b w:val="false"/>
          <w:i w:val="false"/>
          <w:color w:val="000000"/>
          <w:sz w:val="28"/>
        </w:rPr>
        <w:t>определенном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органом, специалисты с профессиональным медицинским образованием.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Персонал аптечного пункта соответствует квалификационным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регистрации нормативных правовых актов за № 10600 от 1 апреля 2015 года).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процессе своей деятельности персонал аптечного пункта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норм, охраны труда, техники безопасности, должностными инструкциями.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535</w:t>
            </w:r>
          </w:p>
        </w:tc>
      </w:tr>
    </w:tbl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передвижном аптечном пункте для отдаленных сельских</w:t>
      </w:r>
      <w:r>
        <w:br/>
      </w:r>
      <w:r>
        <w:rPr>
          <w:rFonts w:ascii="Times New Roman"/>
          <w:b/>
          <w:i w:val="false"/>
          <w:color w:val="000000"/>
        </w:rPr>
        <w:t>местностей, организованный от аптеки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 (далее – Кодекс) и определяет статус передвижного аптечного пункта для отдаленных сельских местностей, организованного от аптеки (далее - передвижной аптечный пункт).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Передвижной аптечный пункт является объектом в сфере обращения лекарственных средств, изделий медицинского назначения и медицинской техники, представляющий собой автомобильное транспортное средство с соответствующим оборудованием, и осуществляющим розничную реализацию лекарственных средств, изделий медицинского назначения и медицинской техники сельскому населению в отдаленных от районного центра населенных пунктах, где отсутствуют аптеки.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Розничная реализация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аптечные пункты осуществляется при наличии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фармацевтическую деятельность и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 на розничную реализацию лекарственных средств, изделий медицинского назначения и медицинской техники, или </w:t>
      </w:r>
      <w:r>
        <w:rPr>
          <w:rFonts w:ascii="Times New Roman"/>
          <w:b w:val="false"/>
          <w:i w:val="false"/>
          <w:color w:val="000000"/>
          <w:sz w:val="28"/>
        </w:rPr>
        <w:t>талона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приеме уведомления с отметкой государственного органа или центра обслуживания населения или талона в форме электронного документа на розничную реализацию изделий медицинского назначения и медицинской техники, выданных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– Закон о разрешениях).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Передвижной аптечный пункт приобретает и реализует лекарственные средства, изделия медицинского назначения и медицинскую технику, прошедшие государственную регистрацию в Республике Казахстан, оценку безопасности и качества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735 "Об утверждении Правил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Реестре государственной регистрации нормативных правовых актов за № 5935 от 26 ноября 2009 года),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Реестре государственной регистрации нормативных правовых актов за № 10003 от 25 ноября 2014 года), метрологическую аттестацию средств измерений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07 июня 2000 года "Об обеспечении единства измерений" (далее – Закон об измерениях).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передвижного аптечного пункта является обеспечение сельского населения безопасными, эффективными и качественными лекарственными средствами, изделиями медицинского назначения и медицинской техникой.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Передвижной аптечный пункт осуществляет следующие функции: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розничную </w:t>
      </w:r>
      <w:r>
        <w:rPr>
          <w:rFonts w:ascii="Times New Roman"/>
          <w:b w:val="false"/>
          <w:i w:val="false"/>
          <w:color w:val="000000"/>
          <w:sz w:val="28"/>
        </w:rPr>
        <w:t>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</w:t>
      </w:r>
      <w:r>
        <w:rPr>
          <w:rFonts w:ascii="Times New Roman"/>
          <w:b w:val="false"/>
          <w:i w:val="false"/>
          <w:color w:val="000000"/>
          <w:sz w:val="28"/>
        </w:rPr>
        <w:t>по рецептам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без рецепта врачей, по требованиям медицинских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</w:t>
      </w:r>
      <w:r>
        <w:rPr>
          <w:rFonts w:ascii="Times New Roman"/>
          <w:b w:val="false"/>
          <w:i w:val="false"/>
          <w:color w:val="000000"/>
          <w:sz w:val="28"/>
        </w:rPr>
        <w:t>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уничтожения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приема продукции путем визуального осмотра упаковок и определение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маркировки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упаковки лекарственных средств, изделий медицинского назначения и медицинской техники требованиям законодательства Республики Казахстан,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наличия сопроводительных документов, действия срока годности, условий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извещение уполномоченного органа в области здравоохранения (далее - уполномоченный орган) в случаях обнаружения фальсифицированной фармацевтической продукции, а также способствование предотвращению их распространения;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извещение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экспертной организации в сфере обращения лекарственных средств, изделий медицинского назначения и медицинской техники о случаях побочного действия, серьезного побочного действия и отсутствия эффективности лекарственных средств выявленных при поступлении жалоб от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предоставление информации об имеющихся и временно отсутствующих лекарственных средствах, поступлении новых лекарственных препаратов и способах их применения при работе аптеки по обеспечению населения в рамках 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консультативной и информационной помощи населению по применению и хранению лекарственных средств, изделий медицинского назначения и медицинской техники.</w:t>
      </w:r>
    </w:p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организации деятельности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Передвижной аптечный пункт соответствует санитарно-эпидемиологическим требованиям, предъявляемым к объектам в сфере обращения лекарственных средств, изделий медицинского назначения и медицинской техники,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232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за № 11037 от 13 мая 2015 года).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Оснащение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передвижном аптечном пункте в соответствии с выполняемыми функциями имеются: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шкафы и холодильное оборудование для хранения лекарственных средств, изделий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умывальник для мытья рук с бак-сборником, дезинфицирующие средства и хозяйственный инвентарь для обеспечения санитарного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средства пожаротушения.</w:t>
      </w:r>
    </w:p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Персонал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Руководство передвижным аптечным пунктом и реализацию лекарственных средств и изделий медицинского назначения осуществляют специалисты с фармацевтическим образованием.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специалистов с фармацевтическим образованием для работы в передвижном аптечном пункте и реализации лекарственных средств и изделий медицинского назначения допускаются аттестованные в порядке, </w:t>
      </w:r>
      <w:r>
        <w:rPr>
          <w:rFonts w:ascii="Times New Roman"/>
          <w:b w:val="false"/>
          <w:i w:val="false"/>
          <w:color w:val="000000"/>
          <w:sz w:val="28"/>
        </w:rPr>
        <w:t>определенном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органом, специалисты с медицинским образованием.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Персонал передвижного аптечного пункта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лицам, осуществляющим фармацевтическую деятельность.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процессе своей деятельности персонал передвижного аптечного пункта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норм, охраны труда, техники безопасности, должностными инструкциями.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535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об аптечном складе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об аптечном складе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 (далее – Кодекс) и определяет статус аптечного склада.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Аптечный склад является объектом в сфере обращения лекарственных средств, изделий медицинского назначения и медицинской техники, относящимся к системе здравоохранения. Деятельностью аптечного склада является лекарственных средств, изделий медицинского назначения и медицинской техники.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Оптовая реализация лекарственных средств, изделий медицинского назначения и медицинской техники через аптечный склад осуществляется при наличии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фармацевтическую деятельность и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 на оптовую реализацию лекарственных средств, изделий медицинского назначения и медицинской техники, выданной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– Закон о разрешениях).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Аптечный склад приобретает и реализует лекарственные средства, а также изделия медицинского назначения и медицинскую технику, прошедшие государственную регистрацию в Республике Казахстан, оценку безопасности и качества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Реестре государственной регистрации нормативных правовых актов за № 5935 от 26 ноября 2009 года),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Реестре государственной регистрации нормативных правовых актов за № 10003 от 25 ноября 2014 года), метрологическую аттестацию средств измерений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07 июня 2000 года "Об обеспечении единства измерений" (далее – Закон об измерениях).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Аптечный склад осуществляет </w:t>
      </w:r>
      <w:r>
        <w:rPr>
          <w:rFonts w:ascii="Times New Roman"/>
          <w:b w:val="false"/>
          <w:i w:val="false"/>
          <w:color w:val="000000"/>
          <w:sz w:val="28"/>
        </w:rPr>
        <w:t>оптовую 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назначения, имеющих заключение о безопасности и качестве, выданное экспертной организацией в сфере обращения лекарственных средств, изделий медицинского назначения и медицинской техники. 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аптечного склада является обеспечение субъектов в сфере обращения лекарственных средств, изделий медицинского назначения и медицинской техники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техникой.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Аптечный склад осуществляет следующие функции: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приобретение, в том числе ввоз лекарственных средств, изделий медицинского назначения и медицинской техники у производителей или поставщиков, имеющих 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фармацевтическую деятельность и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 на производство или оптовую реализацию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оптовая реализация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 и медицинской техники, а также товаров, не относящихся к лекарственным средствам, изделиям медицинского назначения и медицинской технике в соответствии с перечнем, утвержденным уполномоченным органом в области здравоохранения (далее – уполномоченный орган), субъектам в сфере обращения лекарственных средств, изделий медицинского назначения и медицинской техники, имеющим 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фармацевтическую деятельность и приложения к лицензии на оптовую и (или) розничную реализацию лекарственных средств, изделий медицинского назначения и медицинской техники, организациям здравоохранения, имеющим лицензию на медицинскую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</w:t>
      </w:r>
      <w:r>
        <w:rPr>
          <w:rFonts w:ascii="Times New Roman"/>
          <w:b w:val="false"/>
          <w:i w:val="false"/>
          <w:color w:val="000000"/>
          <w:sz w:val="28"/>
        </w:rPr>
        <w:t>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уничтожения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учета и отчетности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приема продукции путем визуального осмотра упаковок и определение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маркировки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упаковки лекарственных средств, изделий медицинского назначения и медицинской техники требованиям законодательства Республики Казахстан,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наличия сопроводительных документов, действия срока годности, условий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извещение уполномоченного органа в случаях обнаружения фальсифицированной фармацевтической продукции, а также способствование предотвращению их распространения;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извещение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экспертной организации в сфере обращения лекарственных средств, изделий медицинского назначения и медицинской техники о случаях побочного действия, серьезного побочного действия и отсутствия эффективности лекарственных средств выявленных при поступлении жалоб от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консультативной и информационной помощи субъектам фармацевтической деятельности и организациям здравоохранения по применению и хранению лекарственных средств и изделий медицинского назначения.</w:t>
      </w:r>
    </w:p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организации деятельности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Состав и размеры аптечного склада соответствуют санитарно-эпидемиологическим требованиям,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232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за № 11037 от 13 мая 2015 года).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Оснащение аптечного склада соответствует объему и характеру осуществляемой деятельности и обеспечивает сохранность качества, безопасности и эффективности лекарственных средств, изделий медицинского назначения и медицинской техники. 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Оснащение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аптечном складе в соответствии с выполняемыми функциями имеются: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стеллажи, паллеты, поддоны, холодильное оборудование, шкафы для хранения лекарственных средств и изделий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шкафы для раздельного хранения санитарной, верхней одежды и обуви;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необходимая погрузочно-разгрузочная техника;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измерениях;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дезинфицирующие средства и хозяйственный инвентарь для обеспечения санитарного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электроснабжения, отопления, водоснабжения, кондиционирования, вентиляции и канализации;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системы и средства пожаротушения. </w:t>
      </w:r>
    </w:p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Персонал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Руководство аптечным складом осуществляет специалист с высшим фармацевтическим образованием и со стажем работы не менее трех лет по специальности.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отделами аптечного слада, приемку, хранение, отпуск осуществляют специалисты с высшим или средним фармацевтическим образованием.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Персонал аптечного склада соответствует квалификационным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регистрации нормативных правовых актов за № 10600 от 1 апреля 2015 года).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аптечном складе назначается ответственное лицо за обеспечение качества лекарственных средств, изделий медицинского назначения и медицинской техники.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процессе своей деятельности персонал аптечного склада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норм, охраны труда, техники безопасности, должностными инструкциями. 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535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складе временного хранения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изделий медицинского назначения и медицинской техники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 складе временного хранения лекарственных средств, изделий медицинского назначения и медицинской техники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 (далее – Кодекс) и определяет статус склада временного хранения лекарственных средств, изделий медицинского назначения и медицинской техники (далее - склад временного хранения).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Склад временного хранения является объектом в сфере обращения лекарственных средств, изделий медицинского назначения и медицинской техники и предназначен для временного хранения продукции на время таможенного контроля.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Склад временного хранения осуществляет деятельность в соответствии с настоящим Положением при наличии разрешения, </w:t>
      </w:r>
      <w:r>
        <w:rPr>
          <w:rFonts w:ascii="Times New Roman"/>
          <w:b w:val="false"/>
          <w:i w:val="false"/>
          <w:color w:val="000000"/>
          <w:sz w:val="28"/>
        </w:rPr>
        <w:t>выданного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Республики Казахстан в области здравоохранения.</w:t>
      </w:r>
    </w:p>
    <w:bookmarkEnd w:id="79"/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склада временного хранения является осуществление процедуры временного хранения лекарственных средств, изделий медицинского назначения и медицинской техники.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Склад временного хранения осуществляет следующие функции: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хранение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 и медицинской техники согласно действующему законодательству Республики Казахстан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извещение уполномоченного органа в области здравоохранения в случаях обнаружения фальсифицированной фармацевтической продукции, а также способствование предотвращению их распространения.</w:t>
      </w:r>
    </w:p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организации деятельности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Состав и площади склада временного хранения лекарственных средств, изделий медицинского назначения и медицинской техники соответствуют санитарно-эпидемиологическим требованиям,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232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за № 11037 от 13 мая 2015 года).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Оснащение склада временного хранения лекарственных средств, изделий медицинского назначения и медицинской деятельности соответствует объему и характеру осуществляемой деятельности и обеспечивает сохранность качества, безопасности и эффективности лекарственных товаров. 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Оснащение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складе временного хранения в соответствии с выполняемыми функциями имеются: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стеллажи, паллеты, холодильное оборудование, поддоны, шкафы для хранения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необходимая погрузочно-разгрузочная техника;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дезинфицирующие средства и хозяйственный инвентарь для обеспечения санитарного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системы электроснабжения, отопления, водоснабжения, вентиляции и канализации, кондиционирования;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системы и средства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535</w:t>
            </w:r>
          </w:p>
        </w:tc>
      </w:tr>
    </w:tbl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магазине оптики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 (далее – Кодекс) и определяет статус магазина оптики.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Магазин оптики является объектом в сфере обращения лекарственных средств, изделий медицинского назначения и медицинской техники, осуществляющим изготовление и (или) розничную реализацию изделий медицинской оптики.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и (или) </w:t>
      </w:r>
      <w:r>
        <w:rPr>
          <w:rFonts w:ascii="Times New Roman"/>
          <w:b w:val="false"/>
          <w:i w:val="false"/>
          <w:color w:val="000000"/>
          <w:sz w:val="28"/>
        </w:rPr>
        <w:t>розничная реализация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изделий медицинской оптики магазина оптики осуществляется при наличии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фармацевтическую деятельность и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 на изготовление изделий медицинского назначения, и (или) </w:t>
      </w:r>
      <w:r>
        <w:rPr>
          <w:rFonts w:ascii="Times New Roman"/>
          <w:b w:val="false"/>
          <w:i w:val="false"/>
          <w:color w:val="000000"/>
          <w:sz w:val="28"/>
        </w:rPr>
        <w:t>талона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приеме уведомления с отметкой государственного органа или центра обслуживания населения или талона в форме электронного документа на розничную реализацию изделий медицинского назначения и медицинской техники, выданных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– Закон о разрешениях).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Магазин оптики приобретает и реализует изделия медицинской оптики, прошедшие государственную регистрацию в Республике Казахстан, оценку безопасности и качества в порядке, </w:t>
      </w:r>
      <w:r>
        <w:rPr>
          <w:rFonts w:ascii="Times New Roman"/>
          <w:b w:val="false"/>
          <w:i w:val="false"/>
          <w:color w:val="000000"/>
          <w:sz w:val="28"/>
        </w:rPr>
        <w:t>определенным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здравоохранения (далее – уполномоченный орган), метрологическую аттестацию средств измерений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(далее – Закон об измерениях).</w:t>
      </w:r>
    </w:p>
    <w:bookmarkEnd w:id="92"/>
    <w:bookmarkStart w:name="z10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магазина оптики является обеспечение населения безопасными, эффективными и качественными изделиями медицинской оптики.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Магазин оптики осуществляет следующие функции: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изготовление и (или) </w:t>
      </w:r>
      <w:r>
        <w:rPr>
          <w:rFonts w:ascii="Times New Roman"/>
          <w:b w:val="false"/>
          <w:i w:val="false"/>
          <w:color w:val="000000"/>
          <w:sz w:val="28"/>
        </w:rPr>
        <w:t>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хранение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уничтожение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изделий медицинской оптики;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(кроме ввоза) изделий медицинской оптики от поставщиков, имеющих </w:t>
      </w:r>
      <w:r>
        <w:rPr>
          <w:rFonts w:ascii="Times New Roman"/>
          <w:b w:val="false"/>
          <w:i w:val="false"/>
          <w:color w:val="000000"/>
          <w:sz w:val="28"/>
        </w:rPr>
        <w:t>талон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приеме уведомления с отметкой государственного органа или центра обслуживания населения или талона в форме электронного документа на оптовую реализацию изделий медицинского назначения и медицинской техники, выданных в соответствии с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приема продукции путем визуального осмотра упаковок, определения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маркировки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упаковки лекарственных средств, изделий медицинского назначения и медицинской техники требованиям законодательства Республики Казахстан,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наличия сопроводительных документов, действия срока годности, условий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извещение уполномоченного органа о случаях обнаружения фальсифицированной фармацевтической продукции, а также способствование предотвращению их распространения;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консультативной и информационной помощи населению по применению и хранению изделий медицинской оптики.</w:t>
      </w:r>
    </w:p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организации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Состав и площади магазина оптики соответствуют санитарно-эпидемиологическим требованиям соответствуют санитарно-эпидемиологическим требованиям,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232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за № 11037 от 13 мая 2015 года).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Оснащение магазина оптики соответствует объему и характеру осуществляемой фармацевтической деятельности и обеспечивает сохранность качества, безопасности и эффективности изделий медицинской оптики.</w:t>
      </w:r>
    </w:p>
    <w:bookmarkEnd w:id="98"/>
    <w:bookmarkStart w:name="z11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Оснащение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магазинах оптики в соответствии с выполняемыми функциями имеются: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стеллажи, шкафы для хранения изделий медицинской оптики;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изготовлении очков: оборудование для обработки или изготовления линз контактных, очков;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шкафы для раздельного хранения санитарной, верхней одежды и обуви;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дезинфицирующие средства и хозяйственный инвентарь для обеспечения санитарного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электроснабжения, отопления, водоснабжения, кондиционирования, вентиляции и канализации;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системы и средства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измерениях.</w:t>
      </w:r>
    </w:p>
    <w:bookmarkStart w:name="z11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Персонал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Руководство магазином оптики осуществляет специалист с фармацевтическим или медицинским образованием.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медицинской оптики осуществляет специалист с фармацевтическим, медицинским или техническим образованием.</w:t>
      </w:r>
    </w:p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Персонал магазина оптики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лицам, осуществляющим фармацевтическую деятельность.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Работники, обеспечивающие сохранность качества и реализацию линз контактных и для коррекции зрения, имеют фармацевтическое или медицинское образование.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процессе своей деятельности персонал магазина оптики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норм, охраны труда, техники безопасности, должностными инструкциями. 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535</w:t>
            </w:r>
          </w:p>
        </w:tc>
      </w:tr>
    </w:tbl>
    <w:bookmarkStart w:name="z12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магазине медицинской техники и изделий</w:t>
      </w:r>
      <w:r>
        <w:br/>
      </w:r>
      <w:r>
        <w:rPr>
          <w:rFonts w:ascii="Times New Roman"/>
          <w:b/>
          <w:i w:val="false"/>
          <w:color w:val="000000"/>
        </w:rPr>
        <w:t>медицинского назначения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 магазине медицинской техники и изделий медицинского назначения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 (далее – Кодекс) и определяет статус магазина медицинской техники и изделий медицинского назначения (далее - магазин).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Магазин является объектом в сфере обращения лекарственных средств, изделий медицинского назначения и медицинской техники. Деятельностью магазина является розничная реализация изделий медицинского назначения и медицинской техники.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Розничная реализация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изделий медицинского назначения и медицинской техники через магазин осуществляется при наличии </w:t>
      </w:r>
      <w:r>
        <w:rPr>
          <w:rFonts w:ascii="Times New Roman"/>
          <w:b w:val="false"/>
          <w:i w:val="false"/>
          <w:color w:val="000000"/>
          <w:sz w:val="28"/>
        </w:rPr>
        <w:t>талона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приеме уведомления с отметкой государственного органа или центра обслуживания населения или талона в форме электронного документа на розничную реализацию изделий медицинского назначения и медицинской техники, выданных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– Закон о разрешениях).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Магазин приобретает и реализует медицинскую технику и изделия медицинского назначения, прошедших государственную регистрацию в Республике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Реестре государственной регистрации нормативных правовых актов за № 5935 от 26 ноября 2009 года), метрологическую аттестацию средств измерений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07 июня 2000 года "Об обеспечении единства измерений" (далее – Закон об измерениях).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Изделия медицинского назначения, изготовленные в магазине, не подлежат государственной регистрации.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Магазин осуществляет реализацию изделий медицинского назначения, прошедших оценку безопасности и качества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Реестре государственной регистрации нормативных правовых актов за № 10003 от 25 ноября 2014 года). </w:t>
      </w:r>
    </w:p>
    <w:bookmarkEnd w:id="112"/>
    <w:bookmarkStart w:name="z12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Основной задачей магазина является обеспечение населения безопасными, эффективными и качественными медицинской техникой и изделиями медицинского назначения.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Магазин осуществляет следующие функции: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изготовление и (или) </w:t>
      </w:r>
      <w:r>
        <w:rPr>
          <w:rFonts w:ascii="Times New Roman"/>
          <w:b w:val="false"/>
          <w:i w:val="false"/>
          <w:color w:val="000000"/>
          <w:sz w:val="28"/>
        </w:rPr>
        <w:t>розничную 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изделий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хранение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техники и изделий медицинского назначения в условиях, обеспечивающих сохранение качества, безопасности и эффективности товара, </w:t>
      </w:r>
      <w:r>
        <w:rPr>
          <w:rFonts w:ascii="Times New Roman"/>
          <w:b w:val="false"/>
          <w:i w:val="false"/>
          <w:color w:val="000000"/>
          <w:sz w:val="28"/>
        </w:rPr>
        <w:t>уничтожение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приема продукции путем визуального осмотра упаковок и определение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маркировки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упаковки лекарственных средств, изделий медицинского назначения и медицинской техники требованиям законодательства Республики Казахстан,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наличия сопроводительных документов, действия срока годности, условий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извещение уполномоченного органа в области здравоохранения о случаях обнаружения фальсифицированной фармацевтической продукции, а также способствование предотвращению их распространения;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консультативной и информационной помощи населению по применению и хранению медицинской техники и изделий медицинского назначения.</w:t>
      </w:r>
    </w:p>
    <w:bookmarkStart w:name="z13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организации деятельности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Помещение магазина, его состав и размеры соответствуют санитарно-эпидемиологическим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объектам в сфере обращения лекарственных средств, изделий медицинского назначения и медицинской техники.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Оснащение магазина соответствует объему и характеру осуществляемой фармацевтической деятельности и обеспечивает сохранность качества, безопасности и эффективности медицинской техники и изделий медицинского назначения.</w:t>
      </w:r>
    </w:p>
    <w:bookmarkEnd w:id="118"/>
    <w:bookmarkStart w:name="z13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Оснащение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магазине в соответствии с выполняемыми функциями имеются: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стеллажи, шкафы, холодильное оборудование и поддоны для хранения медицинской техники и изделий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шкафы для раздельного хранения санитарной, верхней одежды и обуви;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необходимая погрузочно-разгрузочная техника;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дезинфицирующие средства и хозяйственный инвентарь для обеспечения санитарного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электроснабжения, отопления, водоснабжения, кондиционирования, вентиляции и канализации;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системы и средства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измерениях.</w:t>
      </w:r>
    </w:p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Магазин оборудуется необходимым числом рабочих мест для специалистов в зависимости от объема и характера выполняемых работ, услуг. </w:t>
      </w:r>
    </w:p>
    <w:bookmarkEnd w:id="121"/>
    <w:bookmarkStart w:name="z13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Персонал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магазином осуществляет специалист с фармацевтическим или медицинским образованием.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Работники, обеспечивающие сохранность качества и реализацию медицинской техники, имеют фармацевтическое, медицинское или специальное техническое образование.</w:t>
      </w:r>
    </w:p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Персонал магазина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регистрации нормативных правовых актов за № 10600 от 1 апреля 2015 года).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процессе своей деятельности персонал магазина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норм, охраны труда, техники безопасности, должностными инструкциями. 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535</w:t>
            </w:r>
          </w:p>
        </w:tc>
      </w:tr>
    </w:tbl>
    <w:bookmarkStart w:name="z14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складе медицинской техники и изделий медицинского назначения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 (далее – Кодекс) и определяет статус склада медицинской техники и изделий медицинского назначения (далее - склад).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Склад является объектом в сфере обращения лекарственных средств, изделий медицинского назначения и медицинской техники, осуществляющим оптовую реализацию медицинской техники и изделий медицинского назначения субъектам в сфере обращения лекарственных средств, изделий медицинского назначения и медицинской техники и организациям здравоохранения.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Оптовая реализация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техники и изделий медицинского назначения склада осуществляется при наличии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фармацевтическую деятельность и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 на оптовую реализацию изделий медицинского назначения и медицинской техники, выданной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- Закон о разрешениях).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Склад приобретает и реализует изделия медицинского назначения и медицинскую технику, прошедшие государственную регистрацию в Республике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Реестре государственной регистрации нормативных правовых актов за № 5935 от 26 ноября 2009 года), метрологическую аттестацию средств измерений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07 июня 2000 года "Об обеспечении единства измерений" (далее – Закон об измерениях).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Склад осуществляет оптовую реализацию изделий медицинского назначения, прошедших оценку безопасности и качества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Реестре государственной регистрации нормативных правовых актов за № 10003 от 25 ноября 2014 года). </w:t>
      </w:r>
    </w:p>
    <w:bookmarkEnd w:id="131"/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склада является обеспечение субъектов в сфере обращения лекарственных средств, изделий медицинского назначения и медицинской техники, организаций здравоохранения безопасной, эффективной и качественной медицинской техники и изделий медицинского назначения.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Склад осуществляет следующие функции: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приобретение (кроме ввоза) медицинской техники и изделий медицинского назначения у поставщиков, имеющих 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фармацевтическую деятельность и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 на производство и (или) на оптовую реализацию медицинской техники и изделий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хранение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техники и изделий медицинского назначения в условиях, обеспечивающих сохранение качества, безопасности и эффективности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оптовая реализация медицинской техники и изделий медицинского назначения субъектам фармацевтической деятельности, имеющим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фармацевтическую деятельность и приложение к лицензии на оптовую и (или) розничную реализацию медицинской техники и изделий медицинского назначения, организациям здравоохранения, имеющим лицензию на медицинскую деятельность, контроль их качества, хранение и уничтожение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уничтожение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непригодных к реализации и медицинскому применению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приема продукции путем визуального осмотра упаковок и определение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маркировки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упаковки лекарственных средств, изделий медицинского назначения и медицинской техники требованиям законодательства Республики Казахстан,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наличия сопроводительных документов, действия срока годности, условий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извещение уполномоченного органа в области здравоохранения о случаях обнаружения фальсифицированной фармацевтической продукции, а также способствование предотвращению их распространения;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консультативной и информационной помощи субъектам фармацевтической деятельности и организациям здравоохранения по применению и хранению лекарственных средств, изделий медицинского назначения и медицинской техники.</w:t>
      </w:r>
    </w:p>
    <w:bookmarkStart w:name="z15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организации деятельности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Состав и площади склада медицинской техники и изделий медицинского назначения соответствуют санитарно-эпидемиологическим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объектам в сфере обращения лекарственных средств, изделий медицинского назначения и медицинской техники.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Оснащение склада медицинской техники и изделий медицинского назначения соответствуют объему и характеру осуществляемой фармацевтической деятельности и обеспечивают сохранность качества, безопасности и эффективности изделий медицинского назначения и медицинской техники.</w:t>
      </w:r>
    </w:p>
    <w:bookmarkEnd w:id="137"/>
    <w:bookmarkStart w:name="z15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Оснащение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складе в соответствии с выполняемыми функциями имеются: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стеллажи, шкафы, паллеты, поддоны, холодильное оборудование (при необходимости) для хранения медицинской техники и изделий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необходимая погрузочно-разгрузочная техника;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шкафы для раздельного хранения санитарной, верхней одежды и обуви;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дезинфицирующие средства и хозяйственный инвентарь обеспечения санитарного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электроснабжения, отопления, водоснабжения, вентиляции и канализации, кондиционирования;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системы и средства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устройство для измерения параметров воздуха (термометр, гигрометр или психрометр) в помещениях хранения, прошедшие калибровку и поверку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измерениях.</w:t>
      </w:r>
    </w:p>
    <w:bookmarkStart w:name="z15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Персонал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Руководство складом осуществляет специалист с высшим фармацевтическим образованием и стажем работы не менее трех лет.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Персонал склада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регистрации нормативных правовых актов за № 10600 от 1 апреля 2015 года).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процессе своей деятельности персонал склада соблюдает нормы этики, руководствуется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норм, охраны труда, техники.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535</w:t>
            </w:r>
          </w:p>
        </w:tc>
      </w:tr>
    </w:tbl>
    <w:bookmarkStart w:name="z16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об организации по производству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изделий медицинского назначения и медицинской техники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Типовое положение об организации по производству лекарственных средств, изделий медицинского назначения и медицинской техники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 (далее – Кодекс) и определяет статус организации по производству лекарственных средств, изделий медицинского назначения и медицинской техники (далее - организация-производитель).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Организация-производитель является объектом в сфере обращения лекарственных средств, изделий медицинского назначения и медицинской техники, осуществляющим производство лекарственных средств, изделий медицинского назначения и медицинской техники.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 и медицинской техники осуществляется при наличии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фармацевтическую деятельность и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лицензии на производство лекарственных средств, изделий медицинского назначения и медицинской техники, выданной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регистрации нормативных правовых актов за № 10600 от 1 апреля 2015 года).</w:t>
      </w:r>
    </w:p>
    <w:bookmarkEnd w:id="147"/>
    <w:bookmarkStart w:name="z16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организации-производителя является производство безопасных, эффективных и качественных лекарственных средств, изделий медицинского назначения и медицинской техники.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Организация-производитель осуществляет следующие функции: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приобретение лекарственных субстанций, необходимых для производства лекарственных средств, у поставщиков, имеющих 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производство и (или) на оптовую реализацию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технологического процесса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хранение лекарственных субстанций, необходимых для производства лекарственных средств, произведенной продукции, вспомогательных материалов в условиях, обеспечивающих сохранение качества, безопасности и эффективности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произведенной продукции субъектам в сфере обращения лекарственных средств, изделий медицинского назначения и медицинской техники, имеющим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оптовую и (или) розничную реализацию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уничтожение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назначения, непригодных к реализации и медицинскому применению;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извещение уполномоченного органа в области здравоохранения в случая обнаружения фальсифицированной фармацевтической продукции, а также способствование предотвращению их распространения.</w:t>
      </w:r>
    </w:p>
    <w:bookmarkStart w:name="z17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организации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Помещения организации-производителя, его состав и размеры соответствуют санитарно-эпидемиологическим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232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за № 11037 от 13 мая 2015 года).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Оснащение организации-производителя соответствуют объему и характеру осуществляемой фармацевтической деятельности и обеспечивают сохранность качества, безопасности и эффективности лекарственных средств, изделий медицинского назначения и медицинской техники. </w:t>
      </w:r>
    </w:p>
    <w:bookmarkEnd w:id="153"/>
    <w:bookmarkStart w:name="z17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Оснащение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организациях-производителях в соответствии с выполняемыми функциями имеются: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оборудование для производства выпускаемой номенклатуры лекарственных средств, изделий медицинского назначения и медицинской техники и контроля качества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стеллажи, холодильное оборудование, поддоны, шкафы для хранения лекарственных субстанций, вспомогательных веществ,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необходимая погрузочно-разгрузочная техника;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шкафы для раздельного хранения санитарной, верхней одежды и обуви;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дезинфицирующие средства и хозяйственный инвентарь для обеспечения санитарного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электроснабжения, отопления, водоснабжения, кондиционирования, вентиляции и канализации;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системы и средства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устройства для измерения параметров воздуха и контроля окружающей среды (термометр, гигрометр или психрометр) в помещениях хранения, прошедшие калибровку и поверку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измерений".</w:t>
      </w:r>
    </w:p>
    <w:bookmarkStart w:name="z17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Персонал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Персонал организации-производителя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регистрации нормативных правовых актов за № 10600 от 1 апреля 2015 года).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своей деятельности персоналу организации-производителя необходимо соблюдать нормы этики, руководствоваться действующими нормативными правовыми актами Республики Казахстан в области здравоохранения, правилами внутреннего трудового распорядка, требованиями санитарно-эпидемиологических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норм, охраны труда, техники безопасности, должностными инструкциями.</w:t>
      </w:r>
    </w:p>
    <w:bookmarkEnd w:id="1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