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3b6c" w14:textId="a143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нефти и газа Республики Казахстан от 30 июля 2012 года № 132 "Об утверждении Правил подтверждения соответствия и присвоения квалификации специалистов нефтегазовой отрасли"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июня 2015 года № 411. Зарегистрирован в Министерстве юстиции Республики Казахстан 31 июля 2015 года № 11802. Утратил силу приказом и.о. Министра энергетики Республики Казахстан от 4 декабря 2015 года №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04.12.2015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нефти и газа Республики Казахстан от 30 июля 2012 года № 132 «Об утверждении Правил подтверждения соответствия и присвоения квалификации специалистов нефтегазовой отрасли» (зарегистрированный в Реестре государственной регистрации нормативных правовых актов за № 7934, опубликованный в газете «Казахстанская правда» 7 ноября 2012 года № 385-387)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соответствия и присвоения квалификации специалистов нефтегазовой отрасли,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эксперт-аудитор по подтверждению соответствия - специалист, аттестованный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116 «О некоторых вопросах аттестации экспертов-аудиторов в области технического регулирования», зарегистрированным в Реестре государственной регистрации нормативных правовых актов за № 10513;».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энергетики Республики Казахстан в установленном законодательством порядке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его государственной регистрации в Министерстве юстиции Республики Казахстан направление на официальное опубликование копии настоящего приказа в периодические печатные издания и в информационно-правовую систему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А. Саринжипов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25 июня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26 июня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 июля 2015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