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68b6" w14:textId="5396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июня 2015 года № 508. Зарегистрирован в Министерстве юстиции Республики Казахстан 31 июля 2015 года № 11803. Утратил силу приказом Министра здравоохранения Республики Казахстан от 27 ноября 2020 года № ҚР ДСМ-211/2020.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конфиденциального медицинского обследования на наличие ВИЧ-инфекции лиц по клиническим и эпидемиологическим показаниям.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552 "Об утверждении Правил медицинского обследования на наличие ВИЧ-инфекции" (зарегистрированный в Реестре государственной регистрации нормативных правовых актов за № 6415, опубликованный в газете "Казахстанская правда" от 9 октября 2010 года № 267-268 (26328-26329).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508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обязательного конфиденциального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обследования на наличие ВИЧ-инфекции</w:t>
      </w:r>
      <w:r>
        <w:br/>
      </w:r>
      <w:r>
        <w:rPr>
          <w:rFonts w:ascii="Times New Roman"/>
          <w:b/>
          <w:i w:val="false"/>
          <w:color w:val="000000"/>
        </w:rPr>
        <w:t>лиц по клиническим и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эпидемиологическим показаниям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обязательного конфиденциального медицинского обследования на наличие ВИЧ-инфекции лиц по клиническим и эпидемиологическим показаниям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Кодекса Республики Казахстан от 18 сентября 2009 года "О здоровье народа и системе здравоохранения" и определяют порядок проведения обязательного конфиденциального медицинского обследования по клиническим и эпидемиологическим показаниям на наличие ВИЧ-инфекции.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– вирус иммунодефицита человека;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синдром приобретенного иммунодефицита (СПИД) – конечная стадия ВИЧ-инфекции, при которой наблюдаются патологические проявления, обусловленные глубоким поражением иммунной системы человека ВИЧ;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по клиническим показаниям на наличие ВИЧ-инфекции – обязательное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возможность заражения ВИЧ-инфекцией);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обследование по эпидемиологическим показаниям на наличие ВИЧ-инфекции – обязательное конфиденциальное медицинское обследование лиц,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каждого случая ВИЧ-инфекции.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медицинского обследования лиц по клиническим и эпидемиологическим показаниям на наличие ВИЧ-инфекции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диагноза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инфекционной безопасности переливания крови и ее компонентов, трансплантаций органов (части органов), тканей, половых, фетальных и стволовых клеток;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вертикального пути передачи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эпидемиологического мониторинга: оценки уровня распространенности ВИЧ-инфекции среди отдельных групп населения для прогнозирования эпидемии, разработки и оценки эффективности профилактических мероприятий.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Обследование на ВИЧ-инфекцию проводят: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лаборатории центров по профилактике и борьбе со СПИД на антитела к ВИЧ-инфекции в условиях обеспечения конфиденциальности, при которых о результатах знает только обследуемый и медицинские работники, непосредственно оказывающие ему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лаборатория Республиканского государственного предприятия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 на провирусную дезоксирибонуклеиновую кислоту, на рибонуклеиновую кислоту методом ПЦР и иммуноблот биоматериала (цельная кровь, плазма крови, сыворотка крови) детей, родившихся от ВИЧ-инфицированных матерей;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лаборатории центров крови на антитела к ВИЧ-инфекции и другие трансфузионные инфекции доноров биоматериала.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получении лабораториями центров крови сомнительного или положительного результата на ВИЧ-инфекцию иммуноферментного анализа (далее – ИФА) и (или) полимеразной цепной реакции (далее – ПЦР) при повторном исследовании образца донорской крови (перестановка), данный образец подлежит направлению для проведения подтверждающего исследования в лабораторию Республиканского государственного предприятия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Казахстан.</w:t>
      </w:r>
    </w:p>
    <w:bookmarkEnd w:id="15"/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обязательного конфиденциального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обследования на наличие ВИЧ-инфекции лиц</w:t>
      </w:r>
      <w:r>
        <w:br/>
      </w:r>
      <w:r>
        <w:rPr>
          <w:rFonts w:ascii="Times New Roman"/>
          <w:b/>
          <w:i w:val="false"/>
          <w:color w:val="000000"/>
        </w:rPr>
        <w:t>по клиническим и эпидемиологическим показаниям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Обследованию по клиническим показаниям на наличие ВИЧ-инфекции подлежат лица, у которых выявлены следующие заболевания, синдромы и симптомы: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двух и более лимфатических узлов длительностью более 1 месяца, персистирующая, генерализованная лимфаденопатия;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лихорадка неясной этиологии (постоянная или рецидивирующая длительностью более 1 месяца);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необъяснимая тяжелая кахексия или выраженные нарушения питания, плохо поддающиеся стандартному лечению (у детей), необъяснимая потеря 10% веса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хроническая диарея в течение 14 суток и более (у детей), необъяснимая хроническая диарея длительностью более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себорейный дерматит, зудящая папулезная сыпь (у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ангулярный хейлит;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рецидивирующие инфекции верхних дыхательных путей (синусит, средний отит, фарингит, трахеит, бронхит);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опоясывающий лишай;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любой диссеминированный эндемический микоз, глубокие микозы (кокцидиоидоз, внелегочный криптококкоз (криптококковый менингит), споротрихоз, аспергиллез, изоспороз, внелегочной гистоплазмоз, стронгилоидоз, актиномикоз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туберкулез легочный и внелегочный, в том числе диссеминированная инфекция, вызванная атипичными микобактериями, кроме туберкулеза периферических лимфоузлов;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волосатая лейкоплакия полости рта, линейная эритема десен;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тяжелые затяжные рецидивирующие пневмонии и хронические бронхиты, не поддающиеся обычной терапии (кратностью два или более раз в течение года), бессимптомная и клинически выраженная лимфоидная интерстициальная пневмония;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сепсис, затяжные и рецидивирующие гнойно-бактериальные заболевания внутренних органов (пневмония, эмпиема плевры, менингит, менингоэнцефалиты, инфекции костей и суставов, гнойный миозит, сальмонеллезная септицемия (кроме Salmonella typhi), стоматиты, гингивиты, периодонтиты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пневмоцистная пневмония;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инфекции, вызванные вирусом простого герпеса, с поражением внутренних органов и хроническим (длительностью более одного месяца с момента заболевания) поражением кожи и слизистых оболочек, в том числе глаз;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кардиомиопатия;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нефропатия;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энцефалопатия неясной этиологии;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прогрессирующая мультифокальная лейкоэнцефалопатия;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саркома Капоши;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новообразования, в том числе лимфома (головного мозга) или В–клеточная лимфома;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токсоплазмоз центральной нервной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кандидоз пищевода, бронхов, трахеи, легких, слизистых оболочек полости рта и 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диссеминированная инфекция, вызванная атипичными микобактериями;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кахексия неясной этиологии;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затяжные рецидивирующие пиодермии, не поддающиеся обычной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тяжелые хронические воспалительные заболевания женской половой сферы неясной этиологии;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инвазивные новообразования женских половых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мононуклеоз через 3 месяцев от начала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инфекции, передающихся половым путем (сифилис, хламидиоз, трихомониаз, гонорея, генитальный герпес, вирусный папилломатоз и другие) с установленным диагнозом;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вирусные гепатиты В и С, при подтверждении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обширные сливные кондиломы;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контагиозный моллюск с обширными высыпаниями, гигантский обезображивающий контагиозный моллюск;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первичное слабоумие у ранее здоровых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больные гемофилией и другими заболеваниями, систематически получающие переливание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генерализованная цитомегаловирусная инфекция.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Обследованию лиц по эпидемиологическим показаниям на наличие ВИЧ-инфекции подлежат: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реципиенты крови, ее компонентов, органов (части органов), тканей, половых, фетальных и стволовых клеток и других биологических материалов проводится лабораториями территориальных центров по профилактике и борьбе со СПИД до гемотрансфузии (трансплантации) и через 1 и 3 месяца после;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половые партнеры ВИЧ-инфицированных и больных СПИДом при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партнеры по совместному употреблению инъекционных наркотиков при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уязвимые группы населения (далее - УГН):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употребляющие инъекционные наркотики, в том числе при постановке на учет в наркологической службе и через каждые 6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мужчины, имеющие секс с мужчинами при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под арестом и осужденные обследуются на ВИЧ-инфекцию при поступлении в следственные изоляторы, исправительные учреждения, через 6 месяцев после поступления, перед освобождением и по желанию в период пребывания в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имеющие беспорядочные половые связи при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дети, родившиеся от ВИЧ-инфицированных матерей, в возрасте 1-2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пострадавшие в результате аварийной ситуации при исполнении служебных обязанностей (при медицинских манипуляциях) и лица, подвергшиеся риску инфицирования (при половом контакте и других обстоятельствах) проходят медицинское обследование на наличие ВИЧ-инфекции в момент обращения и дальнейшее обследование через 1 и 3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медицинский персонал, имеющий контакт с кровью, другими биологическими жидкостями, биоматериалами, обследуются при поступлении на работу и далее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призываемые на воинскую службу, поступающие на службу по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беременные женщины: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постановке на учет и в сроке 28-30 недель (двухкратное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прерыванием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в родовспомогательные учреждения без результатов двухкратного обследования на ВИЧ-инфекцию или обследованные однократно – более 3 недель до поступления на 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при поступлении в изолятор временного содержания, приемник-распределитель, спецприемник для административно-арестованных, центры социальной адаптации и реабилитационные центры.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Обследованию по клиническим и эпидемиологическим показаниям на наличие ВИЧ-инфекции экспресс-тестом, с последующим обследованием в ИФА подлежат: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беременные женщины: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на роды с неизвестным ВИЧ-статусом;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обследованные на ВИЧ-инфекцию однократно более 3 недель до поступления на 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на роды без обменной карты;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пострадавшие в аварийных ситуациях (для определения ВИЧ статуса и предполагаемого источника инфекции, оценки степени риска и назначения постконтактной антиретровирусной профилактики);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УГН (при положительном результате экспресс-теста).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обследованием лиц на наличие ВИЧ-инфекции проводится обязательное дотестовое консультирование, при выдаче результата проводится послетестовое консультирование по вопросам профилактики ВИЧ-инфекции.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территориального центра СПИД письменно уведомляет обследуемого о положительном результате на ВИЧ-инфекцию, необходимости соблюдения мер предосторожности, направленных на охрану собственного здоровья и здоровья окружающих, а также предупреждает об  административной и уголовной ответственности за заражение других лиц.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обследовании лиц по клиническим и эпидемиологическим показаниям на наличие ВИЧ-инфекции заполняются: код обследования, персональные данные лиц в соответствии с документом, удостоверяющим личность (полные фамилия, имя, отчество (при наличии), год рождения), домашний адрес, гражданство. 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Забор крови у обследуемых на ВИЧ-инфекцию проводится в медицинских организациях, независимо от формы собственности и ведомственной принадлежности и медицинских частях учреждений уголовно-исполнительной системы и подразделений органов внутренних дел.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Образцы крови сопровождаются направлением на исследование методом ИФА на антитела к ВИЧ по формам, утвержденным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индивидуальное - в одном экземпляре (форма № 264-8/е);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списочное - в двух экземплярах (форма № 264/е).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 о наличии ВИЧ-инфекции выдается Республиканским государственным предприятием на праве хозяйственного ведения "Республиканский центр по профилактике и борьбе со СПИД" Министерства здравоохранения и социального развития Республики Казахстан на основании проведенных исследований через территориальные центры СПИД.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 об отсутствии ВИЧ-инфекции обследуемый получает по месту тестирования.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обследуемого лица, при предъявлении документа, удостоверяющего личность, центрами по профилактике и борьбе со СПИД, выдается справка-сертификат по форме, утвержденной приказом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основе", зарегистрированным в Реестре государственной регистрации нормативных правовых актов за № 11145.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обследования на наличие ВИЧ-инфекции несовершеннолетних и недееспособных лиц выдаются их законным представителям.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