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2a7b" w14:textId="3ae2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бытовой техникой, оборудованием и инвентарным имуществом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23 июня 2015 года № 52. Зарегистрирован в Министерстве юстиции Республики Казахстан 31 июля 2015 года № 11813.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Закона Республики Казахстан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20.12.2022 </w:t>
      </w:r>
      <w:r>
        <w:rPr>
          <w:rFonts w:ascii="Times New Roman"/>
          <w:b w:val="false"/>
          <w:i w:val="false"/>
          <w:color w:val="000000"/>
          <w:sz w:val="28"/>
        </w:rPr>
        <w:t>№ 98/қе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бытовой техникой, оборудованием и инвентарным имуществом органов национальной безопасности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военно-технического обеспечения Комитета национальной безопасности Республики Казахстан (далее – КНБ) в установленном законодательством порядке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осуществление закупа бытовой техники, оборудования и инвентарного имущества проводить поэтапно и в пределах средств, выделенных КНБ из республиканского бюджета на соответствующий финансовый год.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52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бытовой техникой, оборудованием и инвентарным имуществом органов национальной безопасности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- в редакции приказа Председателя Комитета национальной безопасности РК от 20.12.2022 </w:t>
      </w:r>
      <w:r>
        <w:rPr>
          <w:rFonts w:ascii="Times New Roman"/>
          <w:b w:val="false"/>
          <w:i w:val="false"/>
          <w:color w:val="ff0000"/>
          <w:sz w:val="28"/>
        </w:rPr>
        <w:t>№ 98/қе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какое количество кадрового состава (помещений, подразделений) рассчитано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Количество, положенное по норме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(год)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Руководство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1. Кабинет первого руководителя и заместителей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улучшения микроклимата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 Главы государства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(ковровые дорожки)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2. Комната отдыха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(ковровые дорожки)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Утюг, гладильная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3. Приемная первого руководителя и заместителей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Чайный сервиз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(ковровые дорожки)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Руководители*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1. Кабинет руководителя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(ковровая дорожка)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2. Комната отдыха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(ковровая дорожка)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3. Приемная руководителя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Чайный сервиз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(ковровая дорожка)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Заместители руководителя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4. Руководитель среднего звена**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Сотрудник, военнослужащий и работник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6. Подразделение материально-технического и/или хозяйственного обеспечения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точильный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циркулярный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электромонтажный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кабельщика-спайщика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сварочный переносной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для проверки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разные электрические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электрическая (по категории)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рубанок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Обрезник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электрический (по категории)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Шуруповерт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Лобзик электрический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промышленный (катушка)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победитовые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 (все размеры)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 дереву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Когти (лазы) монтажные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Стеклорез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напильников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Гвоздодер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слесарный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сантехника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маляра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гаечных ключей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торцевых ключей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паяльник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электромонтажника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краскопульт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газовые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для очистки канализации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снегоуборочная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инструмента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деревообрабатывающий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для технического обслуживания аппаратуры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фонарь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арматур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гидравлический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металлические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Вилы металлические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7. Автотранспортное подразделение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шиномонтажный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Дископравочный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балансировочный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автомобильный от 3 тонн и более (автоматический)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 автомобиля (трансбой)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подкаткой от 3 тонны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слесарный (стол металлический)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сварочный переносной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аккумуляторной батареи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аккумуляторщика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 для снятия двигателя и мостов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шанцевых инструментов для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регулировки развала-схождения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компьютерной диагностики электронной системы автомобиля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химический с вытяжкой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инструмента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проверки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Поломоечная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бокс (гараж) вместимостью 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ударная дрель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топливный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светодиодная, складная, аккумуляторная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трубный, 300мм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Ложемент с пластиковой крышкой, набор щипцов 7, для стопорных колец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насадок торцевых ½ DR с вставками-битами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напильников личневых, 200мм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Рассухариватель клапанов универсальный в наборе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гидравлический, складной г/п 2 тонны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Лежак подкатной с подъемным подголовником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Пневмогайковерт с глубокими головками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на гибком стержне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для подкачки 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СъҰмник шарнирных соединений рычажный захват 20мм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 ударно-поворотная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пружинных хомутов с гибким захватом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маслосъҰмных колпачков 7мм с запрессовкой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Угловая шлифовальная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тиски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универсальный наружного ШРУСа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набор для обслуживания тормозных суппортов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СъҰмник подшипника генератора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свечная 14мм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2- плунжерный для густой смазки, с переключением плунжеров 400мл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трансмиссионная г/п 500кг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Длинногубцы, 180мм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Длинногубцы изогнутые, 150мм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Бокорезы, 180мм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Круглогубцы с двухкомпонентными рукоятками, 160мм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универсальный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Вороток Г-образный, 450мм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Вороток шарнирный, 450мм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Вороток шарнирный, 600мм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Бокорезы миниатюрные, 125мм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Утконосы миниатюрные 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пневматических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Быстросъемный разъем для пневматических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масляных фильтров с фиксированным захватом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12-гранная, 30мм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12-гранная, 36мм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12-гранная, 24мм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пистонов обшивки дверей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обжима и зачистки 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электросистемы 3-48V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27мм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30мм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32мм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36мм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сбора масла, 15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Пневматическая трещотка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Дымогенератор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воздушный гибридный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8. Кадровое подразделение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Фотовидеоштатив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личных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9. Подразделение секретного и несекретного делопроизводства, архива, склада и по защите государственных секретов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номенклатурных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Барьерная перегородка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подшивки номенклатурных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с опечатывающим устройством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Антигрибковый комплекс для архивных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транспортировки архивных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обработки архивных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Промывочная ванна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Листодоливочная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 (измельчитель бумажной массы)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шпатель с полным комплектом насадок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 для реставрационных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вакуумный с колпаком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машина для инкапсулирования документов на бумажной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Консервационная машина для нейтрализации избыточной кислотности бумаги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Музейный пылесос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Пресс, с подставкой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стол с LED-подсветкой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автономная вытяжка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настольный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полочная с 25 сетками формата Ф1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светильник с лупой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для мастерской передвижной на напольном штативе, с диммером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 обеспыливанию книг, документов, журналов и коробок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паровой карандаш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рабочее место реставратора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реставратора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Осушитель и увлажнитель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логгер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Клееварка для клея и воска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реставратора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ультрафиолетовый прибор для оценки и экспертизы ветхих и особо ценных исторических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автоматизированного раскроя материала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для бумаги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микробиологический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горячего тиснения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обжимной винтовой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автоматический с вакуумной сушкой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Гравировальный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 ШВ-02-951-МСК тумбы с подводом воды (столешница керамогранит)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влагозащищенный pH-метр/термометр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Высокоточные лабораторные весы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Аккумуляторный многофункциональный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компактный USB-микроскоп цифровой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реставрационный ультразвуковой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утюжок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10. Подразделение, ответственное за работу со средствами массовой информации и общественностью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Транспортировочная сумка (кейс)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(монопод) с чехлом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фотоаппарат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Экшен камера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Мультикоптер с видеокамерой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аудиорекордер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система стабилизации камеры (стедикам)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хранилище (NAS) с жесткими дисками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видеорекордер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Выносной микрофон ("петличка")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Слайдер для 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для бумаги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биговка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фонов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11. Кабинет для проведения полиграфологических исследований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Полиграф-аппарат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12. Кабинет казахского языка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Проектор, экран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13. Кабинет аттестационного тестирования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соответствующим разрешением и слотами для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президиума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посадочное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14. Кабинет психофизиологических исследований Комитета национальной безопасности Республики Казахстан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Биоэлектронный компьютерный комплекс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Антистрессовая психофизиологическая аудиовизуально-вибротактильная музыкальная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Релаксационные очки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Проектор, экран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 (доска)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релаксационных и стимулирующих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15. Оружейная комната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для хранения оружия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единиц оружия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специального снаряжения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информационный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16. Дежурная служба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пакетов с сигналами (2 ячейки)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(раскладушка)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сотрудника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Утюг, гладильная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17. Помещение для водителей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18. Конференц-зал, актовый зал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Трибуна, стол президиума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Портьерные шторы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с экраном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президиума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посадочное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кресло **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посадочное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 (светодиодный LED - экран)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низкой частоты (звукоусиливающая система для конференц-зала/актового зала: радиомикрофоны, радиомикрофоны петля, микрофоны шнуровые певческие микрофоны, шнуровые звуковые экраны, колонки (бас), колонки (общие), стойки для микрофонов, микрофоны на гусиной шее, микшерный пульт, усилитель сигналов)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Светотехническая аппаратура (оборудования для сцен конференц-зала/актового зала: прожекторы, софиты четырехкамерные, снопосветы, рампы, подсветы нижние)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19. Здания и сооружения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оборудование (тепловая завеса, калорифер)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вход комплекса зданий и сооружений (пост)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Дизель-генераторная установка (источник электрической энергии)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 на дизель-генератор (резервный)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генераторы (источник электрической энергии)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верхолазный монтажный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оборудования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поперечные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пилу поперечную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Киркомотыга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проволоки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400 м2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площади отдельно стоящего здания менее 400 м2 – 1 пылесос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хранения мобильных телефонов и электронных носителей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ячеек в зависимости от штатной численности сотрудников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технологическое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электромуфельная (для сжигания документов)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Опечатывающее 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входную дверь, 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ГСМ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отопительный водогрейный (твердо-топливный, жидко-топливный, газо- мазутный и электрический)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 военного городка пограничного отделения (группы, отделения пограничного контроля), не подключенных к центральной системе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 военного городка пограничного отдела (отдел пограничного контроля), не подключенных к центральной системе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 военного городка территориального подразделения (в том числе структурные подразделения: дивизионы, пограничные управления, отделы (отделения) профессиональной подготовки), подведомственных организаций Пограничной службы, не подключенных к центральной системе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парообразующий для подогрева мазута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мазутохранилища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(установка) очистки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не подключенных к центральной системе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лабораторных исследований проб воды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Опреснительная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не подключенных к центральной системе водоснабжения и с уровнем концентрации соли выше установленной нормы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лабораторных исследований проб воды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очистки сточных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не подключенных к центральной системе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Трансформаторная подстанция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системе промышленного электроснабжения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электроэнергии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электроснабжения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горячей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водоснабжения горячей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холодной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водоснабжения холодной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тепла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теплоснабжения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перекачки (установка) для жидкого топлива (мазутонасосная станция)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котел на жидком топливе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(химическая) противонакипная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Хлораторная установка для обеззараживания питьевой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насосную станцию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обеззараживания питьевой воды ультрафиолетовым лучом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насосную станцию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Бетономешалка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территориальное подразделение (в том числе структурные подразделения: дивизионы, пограничные управления, отделы (отделения) профессиональной подготовки), подведомственную организацию Пограничной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 электрический для поливинилхлоридных труб с насадками разными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территориальное подразделение (в том числе структурные подразделения: дивизионы, пограничные управления, пограничные отделы, отделы (отделения) профессиональной подготовки), подведомственную организацию Пограничной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Эмблема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20. Помещение для ситуационного центра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Географическая карта мира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21. Караульное помещение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фонари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разводящего, начальника и помощника начальника караула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22. Комната (место) боевой славы (истории)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 настенный с подсветкой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 настенный с багетом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Республики Казахстан вышивной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Флагшток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 электронная с микрофоном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(музейная с подсветкой тематическая)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(музейная со стеклянными выставочными вставками)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Витринный шкаф (музейный)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 Главы государства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нормы распространяются на начальника (заместителя начальника) территориального органа, службы, ведомства, подведомственного государственного учреждения, департамента;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начальник (заместитель начальника) управления, начальник самостоятельного отдела, начальник городского и районного управления, отдела и отделения, начальник пограничного управления, отдела и отделения;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вместо театрального кресла разрешается приобретать полумягкие стулья.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