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1d2a" w14:textId="dbe1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бухгалтерского учета и аудита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 июля 2015 года № 394. Зарегистрирован в Министерстве юстиции Республики Казахстан 31 июля 2015 года № 11817. Утратил силу приказом Первого заместителя Премьер-Министра Республики Казахстан – Министра финансов Республики Казахстан от 9 апреля 2020 года № 370.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Первого заместителя Премьер-Министра РК – Министра финансов РК от 09.04.2020 </w:t>
      </w:r>
      <w:r>
        <w:rPr>
          <w:rFonts w:ascii="Times New Roman"/>
          <w:b w:val="false"/>
          <w:i w:val="false"/>
          <w:color w:val="ff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"Выдача свидетельства об аккредитации профессиональной организации бухгалтеров"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свидетельства об аккредитации организации по профессиональной сертификации бухгалтеров"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"Выдача свидетельства об аккредитации профессиональной аудиторской организации"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Регламент государственной услуги "Выдача лицензии на осуществление аудиторской деятельности"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Казахстан-Министра финансов Республики Казахстан от 16 мая 2014 года № 227 "Об утверждении регламентов государственных услуг в области бухгалтерского учета и аудита" (зарегистрированный в Реестре государственной регистрации нормативных правовых актов под № 9536, опубликованный в газете "Казахстанская Правда" от 30 октября 2014 года № 212 (27933)).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финансового контроля Министерства финансов Республики Казахстан (Джумадильдаев А.С.) обеспечить в установленном законодательством порядке: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2015 года № 394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об аккредитации профессиональной</w:t>
      </w:r>
      <w:r>
        <w:br/>
      </w:r>
      <w:r>
        <w:rPr>
          <w:rFonts w:ascii="Times New Roman"/>
          <w:b/>
          <w:i w:val="false"/>
          <w:color w:val="000000"/>
        </w:rPr>
        <w:t>организации бухгалтеров"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финансов РК от 24.01.2018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6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6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свидетельства об аккредитации профессиональной организации бухгалтеров" (далее – государственная услуга) оказывается Комитетом внутреннего государственного аудита Министерства финансов Республики Казахстан (далее – услугодатель).</w:t>
      </w:r>
    </w:p>
    <w:bookmarkEnd w:id="7"/>
    <w:bookmarkStart w:name="z6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свидетельства об аккредитации профессиональной организации бухгалтеров", утвержденного приказом Министра финансов Республики Казахстан от 24 апреля 2015 года № 280 "Об утверждении стандартов государственных услуг в области бухгалтерского учета и аудита", зарегистрированным в Реестре государственной регистрации нормативных правовых актов под № 11362 (далее – Стандарт),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bookmarkEnd w:id="8"/>
    <w:bookmarkStart w:name="z6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автоматизированная).</w:t>
      </w:r>
    </w:p>
    <w:bookmarkEnd w:id="9"/>
    <w:bookmarkStart w:name="z6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оказываемой государственной услуги является выдача свидетельства об аккредитации профессиональной организации бухгалтеров (далее – свидетельство), переоформление, выдача дубликата свидетельства, либо мотивированный ответ об отказе в оказании государственной услуги в случаях и по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"/>
    <w:bookmarkStart w:name="z7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1"/>
    <w:bookmarkStart w:name="z7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2"/>
    <w:bookmarkStart w:name="z7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"/>
    <w:bookmarkStart w:name="z7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процедуры (действия), входящей в состав процесса оказания государственной услуги:</w:t>
      </w:r>
    </w:p>
    <w:bookmarkEnd w:id="14"/>
    <w:bookmarkStart w:name="z7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свидетельства:</w:t>
      </w:r>
    </w:p>
    <w:bookmarkEnd w:id="15"/>
    <w:bookmarkStart w:name="z7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– в течение одного рабочего дня.</w:t>
      </w:r>
    </w:p>
    <w:bookmarkEnd w:id="16"/>
    <w:bookmarkStart w:name="z7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прием документов;</w:t>
      </w:r>
    </w:p>
    <w:bookmarkEnd w:id="17"/>
    <w:bookmarkStart w:name="z7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распределение документов, представленных услугополучателем, управлению аудита квазигосударственного сектора – в течение одного рабочего дня.</w:t>
      </w:r>
    </w:p>
    <w:bookmarkEnd w:id="18"/>
    <w:bookmarkStart w:name="z7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резолюция руководителя услугодателя;</w:t>
      </w:r>
    </w:p>
    <w:bookmarkEnd w:id="19"/>
    <w:bookmarkStart w:name="z7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исполнителем документов, представленных услугополучателем, на предмет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в течение шестнадцати рабочих дней.</w:t>
      </w:r>
    </w:p>
    <w:bookmarkEnd w:id="20"/>
    <w:bookmarkStart w:name="z8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принятие решения о выдаче свидетельства либо мотивированный ответ об отказе в оказании государственной услуги;</w:t>
      </w:r>
    </w:p>
    <w:bookmarkEnd w:id="21"/>
    <w:bookmarkStart w:name="z8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исполнителем и согласование с руководителем управления аудита квазигосударственного сектора, руководителем управления юридической службы услугодателя проекта заключения о соответствии документов, представленных услугополучателем,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заключение), проекта приказа о выдаче свидетельства, а также их утверждение руководством услугодателя и регистрация приказа либо подготовка мотивированного ответа об отказе в оказании государственной услуги и его согласование с руководителем управления аудита квазигосударственного сектора - в течение одного рабочего дня.</w:t>
      </w:r>
    </w:p>
    <w:bookmarkEnd w:id="22"/>
    <w:bookmarkStart w:name="z8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заключение и приказ о выдаче свидетельства либо мотивированный ответ об отказе в оказании государственной услуги;</w:t>
      </w:r>
    </w:p>
    <w:bookmarkEnd w:id="23"/>
    <w:bookmarkStart w:name="z8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свидетельства либо мотивированного ответа об отказе в оказании государственной услуги – в течение одного рабочего дня.</w:t>
      </w:r>
    </w:p>
    <w:bookmarkEnd w:id="24"/>
    <w:bookmarkStart w:name="z8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свидетельство либо мотивированный ответ об отказе в оказании государственной услуги;</w:t>
      </w:r>
    </w:p>
    <w:bookmarkEnd w:id="25"/>
    <w:bookmarkStart w:name="z8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свидетельства:</w:t>
      </w:r>
    </w:p>
    <w:bookmarkEnd w:id="26"/>
    <w:bookmarkStart w:name="z8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– в течение одного рабочего дня.</w:t>
      </w:r>
    </w:p>
    <w:bookmarkEnd w:id="27"/>
    <w:bookmarkStart w:name="z8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прием документов;</w:t>
      </w:r>
    </w:p>
    <w:bookmarkEnd w:id="28"/>
    <w:bookmarkStart w:name="z8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исполнителем документов, представленных услугополучателем, на предмет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подготовка и согласование с руководителем управления аудита квазигосударственного сектора, руководителем управления юридической службы услугодателя проекта заключения и проекта приказа о переоформлении свидетельства, а также их утверждение руководством услугодателя и регистрация приказа либо подготовка мотивированного ответа об отказе и его согласование с руководителем управления аудита квазигосударственного сектора – в течение одного рабочего дня.</w:t>
      </w:r>
    </w:p>
    <w:bookmarkEnd w:id="29"/>
    <w:bookmarkStart w:name="z8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заключение и приказ о переоформлении свидетельства либо мотивированный ответ об отказе в оказании государственной услуги;</w:t>
      </w:r>
    </w:p>
    <w:bookmarkEnd w:id="30"/>
    <w:bookmarkStart w:name="z9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переоформленного свидетельства либо мотивированный ответ об отказе в оказании государственной услуги – в течение одного рабочего дня.</w:t>
      </w:r>
    </w:p>
    <w:bookmarkEnd w:id="31"/>
    <w:bookmarkStart w:name="z9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выдача свидетельства либо мотивированный ответ об отказе в оказании государственной услуги;</w:t>
      </w:r>
    </w:p>
    <w:bookmarkEnd w:id="32"/>
    <w:bookmarkStart w:name="z9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дубликата свидетельства: </w:t>
      </w:r>
    </w:p>
    <w:bookmarkEnd w:id="33"/>
    <w:bookmarkStart w:name="z9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в последующем исполнителю – в течение одного рабочего дня;</w:t>
      </w:r>
    </w:p>
    <w:bookmarkEnd w:id="34"/>
    <w:bookmarkStart w:name="z9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прием документов;</w:t>
      </w:r>
    </w:p>
    <w:bookmarkEnd w:id="35"/>
    <w:bookmarkStart w:name="z9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исполнителем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распечатка свидетельства, заверение подписью руководства услугодателя и печатью услугодателя, выдача дубликата свидетельства – один рабочий день.</w:t>
      </w:r>
    </w:p>
    <w:bookmarkEnd w:id="36"/>
    <w:bookmarkStart w:name="z9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выдача дубликата свидетельства.</w:t>
      </w:r>
    </w:p>
    <w:bookmarkEnd w:id="37"/>
    <w:bookmarkStart w:name="z9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8"/>
    <w:bookmarkStart w:name="z9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39"/>
    <w:bookmarkStart w:name="z9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bookmarkEnd w:id="40"/>
    <w:bookmarkStart w:name="z10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 аудита квазигосударственного сектора услугодателя;</w:t>
      </w:r>
    </w:p>
    <w:bookmarkEnd w:id="41"/>
    <w:bookmarkStart w:name="z10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юридической службы услугодателя;</w:t>
      </w:r>
    </w:p>
    <w:bookmarkEnd w:id="42"/>
    <w:bookmarkStart w:name="z10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сотрудник(-и) управления аудита квазигосударственного сектора (исполнитель) услугодателя;</w:t>
      </w:r>
    </w:p>
    <w:bookmarkEnd w:id="43"/>
    <w:bookmarkStart w:name="z10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сотрудник(-и) управления по документообороту услугодателя.</w:t>
      </w:r>
    </w:p>
    <w:bookmarkEnd w:id="44"/>
    <w:bookmarkStart w:name="z10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(работниками):</w:t>
      </w:r>
    </w:p>
    <w:bookmarkEnd w:id="45"/>
    <w:bookmarkStart w:name="z10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свидетельства:</w:t>
      </w:r>
    </w:p>
    <w:bookmarkEnd w:id="46"/>
    <w:bookmarkStart w:name="z10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в последующем исполнителю - в течение одного рабочего дня;</w:t>
      </w:r>
    </w:p>
    <w:bookmarkEnd w:id="47"/>
    <w:bookmarkStart w:name="z10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представленные услугополучателем, распределяются управлению аудита квазигосударственного сектора – в течение одного рабочего дня;</w:t>
      </w:r>
    </w:p>
    <w:bookmarkEnd w:id="48"/>
    <w:bookmarkStart w:name="z10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документы, представленные услугополучателем, рассматриваются исполнителем на предмет их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подготавливаются проект заключения и проект приказа о выдаче свидетельства либо мотивированный ответ об отказе в оказании государственной услуги - в течение шестнадцати рабочих дней;</w:t>
      </w:r>
    </w:p>
    <w:bookmarkEnd w:id="49"/>
    <w:bookmarkStart w:name="z10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 заключения и проект приказа согласовываются с руководителем управления аудита квазигосударственного сектора, руководителем управления юридической службы услугодателя и утверждаются руководством услугодателя. Приказ регистрируется сотрудником по документообороту услугодателя. Мотивированный ответ об отказе в оказании государственной услуги согласовывается с руководителем управления аудита квазигосударственного сектора. Исполнителем на Портале формируется свидетельство либо мотивированный ответ об отказе в оказании государственной услуги в электронном виде и подписывается электронной цифровой подписью (далее – ЭЦП) руководства услугодателя – в течение двух рабочих дней;</w:t>
      </w:r>
    </w:p>
    <w:bookmarkEnd w:id="50"/>
    <w:bookmarkStart w:name="z11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свидетельства:</w:t>
      </w:r>
    </w:p>
    <w:bookmarkEnd w:id="51"/>
    <w:bookmarkStart w:name="z11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в последующем исполнителю - в течение одного рабочего дня;</w:t>
      </w:r>
    </w:p>
    <w:bookmarkEnd w:id="52"/>
    <w:bookmarkStart w:name="z11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исполнителем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подготовленные исполнителем проект заключения и проект приказа о переоформлении свидетельства согласовываются с руководителем управления аудита квазигосударственного сектора, руководителем управления юридической службы услугодателя и утверждаются руководством услугодателя с присвоением регистрационного номера либо согласовывается мотивированный ответ об отказе в переоформлении с руководителем управления аудита квазигосударственного сектора – в течение одного рабочего дня;</w:t>
      </w:r>
    </w:p>
    <w:bookmarkEnd w:id="53"/>
    <w:bookmarkStart w:name="z11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исполнителем на Портале формируется свидетельство либо мотивированный ответ об отказе в оказании государственной услуги в электронном виде и подписывается ЭЦП руководством услугодателя в течение одного рабочего дня;</w:t>
      </w:r>
    </w:p>
    <w:bookmarkEnd w:id="54"/>
    <w:bookmarkStart w:name="z11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свидетельства:</w:t>
      </w:r>
    </w:p>
    <w:bookmarkEnd w:id="55"/>
    <w:bookmarkStart w:name="z11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в последующем исполнителю - в течение одного рабочего дня;</w:t>
      </w:r>
    </w:p>
    <w:bookmarkEnd w:id="56"/>
    <w:bookmarkStart w:name="z11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исполнителем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распечатка свидетельства, заверение подписью руководства услугодателя и печатью услугодателя, выдача дубликата свидетельства – в течение одного рабочего дня.</w:t>
      </w:r>
    </w:p>
    <w:bookmarkEnd w:id="57"/>
    <w:bookmarkStart w:name="z11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58"/>
    <w:bookmarkStart w:name="z11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при оказании государственной услуги через Портал:</w:t>
      </w:r>
    </w:p>
    <w:bookmarkEnd w:id="59"/>
    <w:bookmarkStart w:name="z11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представленные услугополучателем через Портал электронные документы принимаются сотрудником управления по документообороту услугодателя и распределяются исполнителю; </w:t>
      </w:r>
    </w:p>
    <w:bookmarkEnd w:id="60"/>
    <w:bookmarkStart w:name="z12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рассматриваются исполнителем, и подготавливаются проект заключения и проект приказа об оказании государственной услуги либо мотивированный ответ об отказе в оказании государственной услуги; </w:t>
      </w:r>
    </w:p>
    <w:bookmarkEnd w:id="61"/>
    <w:bookmarkStart w:name="z12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заключения и проект приказа об оказании государственной услуги согласовываются с руководителем управления аудита квазигосударственного сектора, руководителем управления юридической службы услугодателя и утверждается руководством услугодателя. Сотрудником управления по документообороту регистрируется приказ об оказании государственной услуги. Мотивированный ответ об отказе в оказании государственной услуги согласовывается с руководителем управления аудита квазигосударственного сектора;</w:t>
      </w:r>
    </w:p>
    <w:bookmarkEnd w:id="62"/>
    <w:bookmarkStart w:name="z12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формирует на Портале проект решения об оказании государственной услуги либо мотивированный ответ об отказе в оказании государственной услуги, которые подписываются ЭЦП руководства услугодателя.</w:t>
      </w:r>
    </w:p>
    <w:bookmarkEnd w:id="63"/>
    <w:bookmarkStart w:name="z12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при оказании государственной услуги через Портал описана в приложении к настоящему Регламенту государственной услуги "Выдача свидетельства об аккредитации профессиональной организации бухгалтеров".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свидетельства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профессиональной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бухгалтеров" </w:t>
            </w:r>
          </w:p>
        </w:tc>
      </w:tr>
    </w:tbl>
    <w:bookmarkStart w:name="z12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веб-портал "электронного правительства"</w:t>
      </w:r>
    </w:p>
    <w:bookmarkEnd w:id="65"/>
    <w:bookmarkStart w:name="z12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7721600" cy="693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2015 года № 394</w:t>
            </w:r>
          </w:p>
        </w:tc>
      </w:tr>
    </w:tbl>
    <w:bookmarkStart w:name="z2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об аккредитации организации</w:t>
      </w:r>
      <w:r>
        <w:br/>
      </w:r>
      <w:r>
        <w:rPr>
          <w:rFonts w:ascii="Times New Roman"/>
          <w:b/>
          <w:i w:val="false"/>
          <w:color w:val="000000"/>
        </w:rPr>
        <w:t>по профессиональной сертификации бухгалтеров"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финансов РК от 24.01.2018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2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8"/>
    <w:bookmarkStart w:name="z12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свидетельства об аккредитации организации по профессиональной сертификации бухгалтеров" (далее – государственная услуга) оказывается Комитетом внутреннего государственного аудита Республики Казахстан (далее – услугодатель).</w:t>
      </w:r>
    </w:p>
    <w:bookmarkEnd w:id="69"/>
    <w:bookmarkStart w:name="z12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свидетельства об аккредитации профессиональной организации бухгалтеров", утвержденного приказом Министра финансов Республики Казахстан от 24 апреля 2015 года № 280 "Об утверждении стандартов государственных услуг в области бухгалтерского учета и аудита", зарегистрированным в Реестре государственной регистрации нормативных правовых актов под № 11362 (далее – Стандарт)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bookmarkEnd w:id="70"/>
    <w:bookmarkStart w:name="z13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автоматизированная).</w:t>
      </w:r>
    </w:p>
    <w:bookmarkEnd w:id="71"/>
    <w:bookmarkStart w:name="z13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оказываемой государственной услуги является выдача свидетельства об аккредитации организации по профессиональной сертификации бухгалтеров, переоформление, выдача дубликата свидетельства либо мотивированный ответ об отказе в оказании государственной услуги в случаях и по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2"/>
    <w:bookmarkStart w:name="z13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73"/>
    <w:bookmarkStart w:name="z13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74"/>
    <w:bookmarkStart w:name="z13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5"/>
    <w:bookmarkStart w:name="z13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процедуры (действия), входящей в состав процесса оказания государственной услуги:</w:t>
      </w:r>
    </w:p>
    <w:bookmarkEnd w:id="76"/>
    <w:bookmarkStart w:name="z13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свидетельства:</w:t>
      </w:r>
    </w:p>
    <w:bookmarkEnd w:id="77"/>
    <w:bookmarkStart w:name="z13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– в течение одного рабочего дня.</w:t>
      </w:r>
    </w:p>
    <w:bookmarkEnd w:id="78"/>
    <w:bookmarkStart w:name="z13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прием документов;</w:t>
      </w:r>
    </w:p>
    <w:bookmarkEnd w:id="79"/>
    <w:bookmarkStart w:name="z13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распределение документов, представленных услугополучателем, управлению аудита квазигосударственного сектора – в течение одного рабочего дня.</w:t>
      </w:r>
    </w:p>
    <w:bookmarkEnd w:id="80"/>
    <w:bookmarkStart w:name="z14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резолюция руководства услугодателя;</w:t>
      </w:r>
    </w:p>
    <w:bookmarkEnd w:id="81"/>
    <w:bookmarkStart w:name="z14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направление исполнителем документов, указанных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структурные подразделения Министерства финансов Республики Казахстан для их дальнейшего рассмотрения – в течение двух рабочих дней.</w:t>
      </w:r>
    </w:p>
    <w:bookmarkEnd w:id="82"/>
    <w:bookmarkStart w:name="z14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направление документов;</w:t>
      </w:r>
    </w:p>
    <w:bookmarkEnd w:id="83"/>
    <w:bookmarkStart w:name="z14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рассмотрение структурными подразделениями Министерства финансов Республики Казахстан документов, указанных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 рассмотрение исполнителем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в течение четырнадцати рабочих дней.</w:t>
      </w:r>
    </w:p>
    <w:bookmarkEnd w:id="84"/>
    <w:bookmarkStart w:name="z14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принятие решения;</w:t>
      </w:r>
    </w:p>
    <w:bookmarkEnd w:id="85"/>
    <w:bookmarkStart w:name="z14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подготовка исполнителем и согласование с руководителем управления аудита квазигосударственного сектора, руководителем управления юридической службы услугодателя  проекта заключения о соответствии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заключение), проекта приказа о выдаче свидетельства, а также их утверждение руководством услугодателя и регистрация либо подготовка мотивированного ответа об отказе в оказании государственной услуги и его согласование с руководителем управления аудита квазигосударственного сектора - в течение одного рабочего дня.</w:t>
      </w:r>
    </w:p>
    <w:bookmarkEnd w:id="86"/>
    <w:bookmarkStart w:name="z14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заключение и приказ о выдаче свидетельства либо мотивированный ответ об отказе в оказании государственной услуги;</w:t>
      </w:r>
    </w:p>
    <w:bookmarkEnd w:id="87"/>
    <w:bookmarkStart w:name="z14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свидетельства либо мотивированного ответа об отказе в оказании государственной услуги – в течение одного рабочего дня.</w:t>
      </w:r>
    </w:p>
    <w:bookmarkEnd w:id="88"/>
    <w:bookmarkStart w:name="z14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свидетельство либо мотивированный ответ об отказе в оказании государственной услуги;</w:t>
      </w:r>
    </w:p>
    <w:bookmarkEnd w:id="89"/>
    <w:bookmarkStart w:name="z14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свидетельства:</w:t>
      </w:r>
    </w:p>
    <w:bookmarkEnd w:id="90"/>
    <w:bookmarkStart w:name="z15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– в течение одного рабочего дня.</w:t>
      </w:r>
    </w:p>
    <w:bookmarkEnd w:id="91"/>
    <w:bookmarkStart w:name="z15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прием документов;</w:t>
      </w:r>
    </w:p>
    <w:bookmarkEnd w:id="92"/>
    <w:bookmarkStart w:name="z15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исполнителем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подготовка и согласование с руководителем управления аудита квазигосударственного сектора, руководителем управления юридической службы услугодателя проекта заключения и проекта приказа о переоформлении свидетельства, а также их утверждение руководством услугодателя и регистрация приказа либо подготовка мотивированного ответа об отказе и его согласование с руководителем управления аудита квазигосударственного сектора – в течение одного рабочего дня.</w:t>
      </w:r>
    </w:p>
    <w:bookmarkEnd w:id="93"/>
    <w:bookmarkStart w:name="z15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заключение и приказ либо мотивированный ответ об отказе в оказании государственной услуги;</w:t>
      </w:r>
    </w:p>
    <w:bookmarkEnd w:id="94"/>
    <w:bookmarkStart w:name="z15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переоформленного свидетельства либо мотивированный ответа об отказе в оказании государственной услуги – в течение одного рабочего дня.</w:t>
      </w:r>
    </w:p>
    <w:bookmarkEnd w:id="95"/>
    <w:bookmarkStart w:name="z15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выдача свидетельства либо мотивированный ответ об отказе в оказании государственной услуги;</w:t>
      </w:r>
    </w:p>
    <w:bookmarkEnd w:id="96"/>
    <w:bookmarkStart w:name="z15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свидетельства:</w:t>
      </w:r>
    </w:p>
    <w:bookmarkEnd w:id="97"/>
    <w:bookmarkStart w:name="z15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– в течение одного рабочего дня.</w:t>
      </w:r>
    </w:p>
    <w:bookmarkEnd w:id="98"/>
    <w:bookmarkStart w:name="z15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прием документов;</w:t>
      </w:r>
    </w:p>
    <w:bookmarkEnd w:id="99"/>
    <w:bookmarkStart w:name="z15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исполнителем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распечатка свидетельства, заверение подписью руководства услугодателя и печатью услугодателя, выдача дубликата свидетельства – в течение одного рабочего дня. </w:t>
      </w:r>
    </w:p>
    <w:bookmarkEnd w:id="100"/>
    <w:bookmarkStart w:name="z16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– выдача дубликата свидетельства. </w:t>
      </w:r>
    </w:p>
    <w:bookmarkEnd w:id="101"/>
    <w:bookmarkStart w:name="z16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02"/>
    <w:bookmarkStart w:name="z16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103"/>
    <w:bookmarkStart w:name="z16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bookmarkEnd w:id="104"/>
    <w:bookmarkStart w:name="z16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 аудита квазигосударственного сектора услугодателя;</w:t>
      </w:r>
    </w:p>
    <w:bookmarkEnd w:id="105"/>
    <w:bookmarkStart w:name="z16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юридической службы услугодателя;</w:t>
      </w:r>
    </w:p>
    <w:bookmarkEnd w:id="106"/>
    <w:bookmarkStart w:name="z16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сотрудник(-и) управления аудита квазигосударственного сектора (исполнитель) услугодателя;</w:t>
      </w:r>
    </w:p>
    <w:bookmarkEnd w:id="107"/>
    <w:bookmarkStart w:name="z16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сотрудник(-и) управления по документообороту услугодателя;</w:t>
      </w:r>
    </w:p>
    <w:bookmarkEnd w:id="108"/>
    <w:bookmarkStart w:name="z16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структурные подразделения Министерства финансов Республики Казахстан. </w:t>
      </w:r>
    </w:p>
    <w:bookmarkEnd w:id="109"/>
    <w:bookmarkStart w:name="z16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(работниками):</w:t>
      </w:r>
    </w:p>
    <w:bookmarkEnd w:id="110"/>
    <w:bookmarkStart w:name="z17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свидетельства:</w:t>
      </w:r>
    </w:p>
    <w:bookmarkEnd w:id="111"/>
    <w:bookmarkStart w:name="z17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в последующем исполнителю - в течение одного рабочего дня;</w:t>
      </w:r>
    </w:p>
    <w:bookmarkEnd w:id="112"/>
    <w:bookmarkStart w:name="z17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представленные услугополучателем, распределяются управлению аудита квазигосударственного сектора – в течение одного рабочего дня;</w:t>
      </w:r>
    </w:p>
    <w:bookmarkEnd w:id="113"/>
    <w:bookmarkStart w:name="z17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исполнителем документы, указанные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направляются в структурные подразделения Министерства финансов Республики Казахстан для их дальнейшего рассмотрения - в течение двух рабочих дней;</w:t>
      </w:r>
    </w:p>
    <w:bookmarkEnd w:id="114"/>
    <w:bookmarkStart w:name="z17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структурными подразделениями Министерства финансов Республики Казахстан рассматриваются документы, указанные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предоставляются услугодателю результаты рассмотрения с указанием количества рассмотренных тестовых вопросов и задач, замечания с указанием номера и наименования темы, номера тестового вопроса и задачи – в течение четырнадцати рабочих дней;</w:t>
      </w:r>
    </w:p>
    <w:bookmarkEnd w:id="115"/>
    <w:bookmarkStart w:name="z17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 заключения и проект приказа согласовываются с руководителем управления аудита квазигосударственного сектора, руководителем управления юридической службы услугодателя, утверждаются руководством услугодателя. Приказ регистрируется сотрудником по документообороту услугодателя. Мотивированный ответ об отказе в оказании государственной услуги согласовывается с руководителем управления аудита квазигосударственного сектора. Исполнителем на Портале формируется свидетельство либо мотивированный ответ об отказе в оказании государственной услуги в электронном виде и подписывается электронной цифровой подписью (далее – ЭЦП) руководства услугодателя – в течение двух рабочих дней;</w:t>
      </w:r>
    </w:p>
    <w:bookmarkEnd w:id="116"/>
    <w:bookmarkStart w:name="z17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свидетельства:</w:t>
      </w:r>
    </w:p>
    <w:bookmarkEnd w:id="117"/>
    <w:bookmarkStart w:name="z17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в последующем исполнителю – в течение одного рабочего дня;</w:t>
      </w:r>
    </w:p>
    <w:bookmarkEnd w:id="118"/>
    <w:bookmarkStart w:name="z17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исполнителем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подготовленные исполнителем проекта заключения и проект приказа о переоформлении свидетельства согласовываются с руководителем управления аудита квазигосударственного сектора, руководителем управления юридической службы услугодателя и утверждаются руководством услугодателя с присвоением регистрационного номера либо согласовывается мотивированный ответ об отказе в оказании государственной услуги руководителем управления аудита квазигосударственного сектора – в течение одного рабочего дня;</w:t>
      </w:r>
    </w:p>
    <w:bookmarkEnd w:id="119"/>
    <w:bookmarkStart w:name="z17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исполнителем на портале формируется свидетельство либо мотивированный ответ об отказе в оказании государственной услуги в электронном виде и подписывается ЭЦП руководством услугодателя – в течение одного рабочего дня;</w:t>
      </w:r>
    </w:p>
    <w:bookmarkEnd w:id="120"/>
    <w:bookmarkStart w:name="z18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свидетельства:</w:t>
      </w:r>
    </w:p>
    <w:bookmarkEnd w:id="121"/>
    <w:bookmarkStart w:name="z18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в последующем исполнителю – в течение одного рабочего дня;</w:t>
      </w:r>
    </w:p>
    <w:bookmarkEnd w:id="122"/>
    <w:bookmarkStart w:name="z18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исполнителем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распечатка свидетельства, заверение подписью руководства услугодателя и печатью услугодателя, выдача дубликата свидетельства –в течение одного рабочего дня.</w:t>
      </w:r>
    </w:p>
    <w:bookmarkEnd w:id="123"/>
    <w:bookmarkStart w:name="z18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процессе оказания государственной услуги</w:t>
      </w:r>
    </w:p>
    <w:bookmarkEnd w:id="124"/>
    <w:bookmarkStart w:name="z18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услугополучателей при оказании государственной услуги через Портал:</w:t>
      </w:r>
    </w:p>
    <w:bookmarkEnd w:id="125"/>
    <w:bookmarkStart w:name="z18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представленные услугополучателем через Портал электронные документы принимаются сотрудником управления по документообороту услугодателя и распределяются исполнителю; </w:t>
      </w:r>
    </w:p>
    <w:bookmarkEnd w:id="126"/>
    <w:bookmarkStart w:name="z18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исполнитель направляет документы, указанные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структурные подразделения Министерства финансов Республики Казахстан для их дальнейшего рассмотрения и получает результаты их рассмотрения;</w:t>
      </w:r>
    </w:p>
    <w:bookmarkEnd w:id="127"/>
    <w:bookmarkStart w:name="z18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рассматриваются исполнителем, и подготавливаются проект заключения и проект приказа об оказании государственной услуги либо мотивированный ответ об отказе в оказании государственной услуги; </w:t>
      </w:r>
    </w:p>
    <w:bookmarkEnd w:id="128"/>
    <w:bookmarkStart w:name="z18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 заключения и проект приказа об оказании государственной услуги согласовываются с руководителем управления аудита квазигосударственного сектора, руководителем управления юридической службы услугодателя и утверждаются руководством услугодателя. Сотрудником управления по документообороту регистрируется приказ об оказании государственной услуги. Мотивированный ответ об отказе в оказании государственной услуги согласовывается с руководителем управления аудита квазигосударственного сектора;</w:t>
      </w:r>
    </w:p>
    <w:bookmarkEnd w:id="129"/>
    <w:bookmarkStart w:name="z18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формирует на Портале проект решения об оказании государственной услуги либо мотивированный ответ об отказе в оказании государственной услуги, которые подписываются ЭЦП руководства услугодателя.</w:t>
      </w:r>
    </w:p>
    <w:bookmarkEnd w:id="130"/>
    <w:bookmarkStart w:name="z19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при оказании государственной услуги через Портал описана в приложении к настоящему Регламенту государственной услуги "Выдача свидетельства об аккредитации организации по профессиональной сертификации бухгалтеров".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аккредитации организации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бухгалтеров"</w:t>
            </w:r>
          </w:p>
        </w:tc>
      </w:tr>
    </w:tbl>
    <w:bookmarkStart w:name="z192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 через веб-портал "электронного правительства"</w:t>
      </w:r>
    </w:p>
    <w:bookmarkEnd w:id="132"/>
    <w:bookmarkStart w:name="z19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3"/>
    <w:p>
      <w:pPr>
        <w:spacing w:after="0"/>
        <w:ind w:left="0"/>
        <w:jc w:val="both"/>
      </w:pPr>
      <w:r>
        <w:drawing>
          <wp:inline distT="0" distB="0" distL="0" distR="0">
            <wp:extent cx="7416800" cy="701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2015 года № 394</w:t>
            </w:r>
          </w:p>
        </w:tc>
      </w:tr>
    </w:tbl>
    <w:bookmarkStart w:name="z3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об аккредитации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профессиональной аудиторской организации"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финансов РК от 24.01.2018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9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5"/>
    <w:bookmarkStart w:name="z19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свидетельства об аккредитации профессиональной аудиторской организации" (далее – государственная услуга) оказывается Комитетом внутреннего государственного аудита Министерства финансов Республики Казахстан (далее – услугодатель). </w:t>
      </w:r>
    </w:p>
    <w:bookmarkEnd w:id="136"/>
    <w:bookmarkStart w:name="z19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свидетельства об аккредитации профессиональной аудиторской организации", утвержденного приказом Министра финансов Республики Казахстан от 24 апреля 2015 года № 280 "Об утверждении стандартов государственных услуг в области бухгалтерского учета и аудита", зарегистрированным в Реестре государственной регистрации нормативных правовых актов под № 11362 (далее - Стандарт) и выдача результата оказания государственной услуги осуществляется через веб-портал "электронного правительства" www.egov.kz, www.elisence.kz (далее – Портал).</w:t>
      </w:r>
    </w:p>
    <w:bookmarkEnd w:id="137"/>
    <w:bookmarkStart w:name="z19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(полностью автоматизированная).</w:t>
      </w:r>
    </w:p>
    <w:bookmarkEnd w:id="138"/>
    <w:bookmarkStart w:name="z19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оказываемой государственной услуги является выдача свидетельства об аккредитации профессиональной аудиторской организации, переоформление, выдача дубликатов свидетельства либо мотивированный ответ об отказе в оказании государственной услуги в случаях и по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9"/>
    <w:bookmarkStart w:name="z19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40"/>
    <w:bookmarkStart w:name="z20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1"/>
    <w:bookmarkStart w:name="z20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Основанием для начала процедуры (действия) по оказанию государственной услуги является представление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2"/>
    <w:bookmarkStart w:name="z20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услуги:</w:t>
      </w:r>
    </w:p>
    <w:bookmarkEnd w:id="143"/>
    <w:bookmarkStart w:name="z20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свидетельства:</w:t>
      </w:r>
    </w:p>
    <w:bookmarkEnd w:id="144"/>
    <w:bookmarkStart w:name="z20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– в течение одного рабочего дня.</w:t>
      </w:r>
    </w:p>
    <w:bookmarkEnd w:id="145"/>
    <w:bookmarkStart w:name="z20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прием документов;</w:t>
      </w:r>
    </w:p>
    <w:bookmarkEnd w:id="146"/>
    <w:bookmarkStart w:name="z20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исполнителем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подготовка и согласование с руководителем управления аудита квазигосударственного сектора, руководителем управления юридической службы услугодателя проекта заключения о соответствии документов (далее – заключение), проекта приказа о выдаче свидетельства, а также их утверждение руководством услугодателя и регистрация, либо подготовка мотивированного ответа об отказе в оказании государственной услуги и его согласование с руководителем управления аудита квазигосударственного сектора – в течение трех рабочих дней.</w:t>
      </w:r>
    </w:p>
    <w:bookmarkEnd w:id="147"/>
    <w:bookmarkStart w:name="z20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– заключение и приказ о выдаче свидетельства либо мотивированный ответ об отказе в оказании государственной услуги; </w:t>
      </w:r>
    </w:p>
    <w:bookmarkEnd w:id="148"/>
    <w:bookmarkStart w:name="z20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свидетельства либо мотивированный ответ об отказе в оказании государственной услуги – в течение одного рабочего дня.</w:t>
      </w:r>
    </w:p>
    <w:bookmarkEnd w:id="149"/>
    <w:bookmarkStart w:name="z20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свидетельство либо мотивированный ответ об отказе в оказании государственной услуги;</w:t>
      </w:r>
    </w:p>
    <w:bookmarkEnd w:id="150"/>
    <w:bookmarkStart w:name="z21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свидетельства:</w:t>
      </w:r>
    </w:p>
    <w:bookmarkEnd w:id="151"/>
    <w:bookmarkStart w:name="z21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– в течение одного рабочего дня.</w:t>
      </w:r>
    </w:p>
    <w:bookmarkEnd w:id="152"/>
    <w:bookmarkStart w:name="z21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- прием документов;</w:t>
      </w:r>
    </w:p>
    <w:bookmarkEnd w:id="153"/>
    <w:bookmarkStart w:name="z21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исполнителем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подготовка и согласование с руководителем управления аудита квазигосударственного сектора, руководителем управления юридической службы услугодателя проекта заключения и проекта приказа о переоформлении свидетельства, а также их утверждение руководством услугодателя и регистрация приказа, либо подготовка мотивированного ответа об отказе в переоформлении свидетельства – в течение одного рабочего дня.</w:t>
      </w:r>
    </w:p>
    <w:bookmarkEnd w:id="154"/>
    <w:bookmarkStart w:name="z21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заключение и приказ либо мотивированный ответ об отказе в оказании государственной услуги;</w:t>
      </w:r>
    </w:p>
    <w:bookmarkEnd w:id="155"/>
    <w:bookmarkStart w:name="z21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выдача переоформленного свидетельства либо мотивированный ответ об отказе в оказании государственной услуги – в течение одного рабочего дня. </w:t>
      </w:r>
    </w:p>
    <w:bookmarkEnd w:id="156"/>
    <w:bookmarkStart w:name="z21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свидетельство либо мотивированный ответ об отказе в оказании государственной услуги;</w:t>
      </w:r>
    </w:p>
    <w:bookmarkEnd w:id="157"/>
    <w:bookmarkStart w:name="z21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дубликата:</w:t>
      </w:r>
    </w:p>
    <w:bookmarkEnd w:id="158"/>
    <w:bookmarkStart w:name="z21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– в течение одного рабочего дня.</w:t>
      </w:r>
    </w:p>
    <w:bookmarkEnd w:id="159"/>
    <w:bookmarkStart w:name="z21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прием документов;</w:t>
      </w:r>
    </w:p>
    <w:bookmarkEnd w:id="160"/>
    <w:bookmarkStart w:name="z22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исполнителем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распечатка свидетельства, заверение свидетельства подписью руководства услугодателя и печатью услугодателя, выдача дубликата свидетельства – в течение одного рабочего дня. </w:t>
      </w:r>
    </w:p>
    <w:bookmarkEnd w:id="161"/>
    <w:bookmarkStart w:name="z22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выдача дубликата свидетельства.</w:t>
      </w:r>
    </w:p>
    <w:bookmarkEnd w:id="162"/>
    <w:bookmarkStart w:name="z22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63"/>
    <w:bookmarkStart w:name="z22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164"/>
    <w:bookmarkStart w:name="z22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bookmarkEnd w:id="165"/>
    <w:bookmarkStart w:name="z22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 аудита квазигосударственного сектора услугодателя;</w:t>
      </w:r>
    </w:p>
    <w:bookmarkEnd w:id="166"/>
    <w:bookmarkStart w:name="z22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юридической службы услугодателя;</w:t>
      </w:r>
    </w:p>
    <w:bookmarkEnd w:id="167"/>
    <w:bookmarkStart w:name="z22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сотрудник(-и) управления аудита квазигосударственного сектора (исполнитель) услугодателя;</w:t>
      </w:r>
    </w:p>
    <w:bookmarkEnd w:id="168"/>
    <w:bookmarkStart w:name="z22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сотрудник(-и) управления по документообороту услугодателя.</w:t>
      </w:r>
    </w:p>
    <w:bookmarkEnd w:id="169"/>
    <w:bookmarkStart w:name="z22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(работниками):</w:t>
      </w:r>
    </w:p>
    <w:bookmarkEnd w:id="170"/>
    <w:bookmarkStart w:name="z23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свидетельства:</w:t>
      </w:r>
    </w:p>
    <w:bookmarkEnd w:id="171"/>
    <w:bookmarkStart w:name="z23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в последующем исполнителю - в течение одного рабочего дня;</w:t>
      </w:r>
    </w:p>
    <w:bookmarkEnd w:id="172"/>
    <w:bookmarkStart w:name="z23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рассматриваются исполнителем, подготавливаются и согласовываются с руководителем управления аудита квазигосударственного сектора, руководителем управления юридической службы, утверждаются руководством услугодателя. Проект заключения и проект приказа о выдаче свидетельства утверждаются руководством услугодателя. Приказ регистрируется сотрудником по документообороту услугодателя. Мотивированный ответ об отказе в оказании государственной услуги согласовывается с руководителем управления аудита квазигосударственного сектора с присвоением регистрационного номера - в течение трех рабочих дней;</w:t>
      </w:r>
    </w:p>
    <w:bookmarkEnd w:id="173"/>
    <w:bookmarkStart w:name="z23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исполнителем на Портале формируется свидетельство либо мотивированный ответ об отказе в электронном виде и подписывается электронной цифровой подписью (далее – ЭЦП) руководства услугодателя – в течение одного рабочего дня;</w:t>
      </w:r>
    </w:p>
    <w:bookmarkEnd w:id="174"/>
    <w:bookmarkStart w:name="z23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переоформления свидетельства: </w:t>
      </w:r>
    </w:p>
    <w:bookmarkEnd w:id="175"/>
    <w:bookmarkStart w:name="z23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в последующем исполнителю - в течение одного рабочего дня;</w:t>
      </w:r>
    </w:p>
    <w:bookmarkEnd w:id="176"/>
    <w:bookmarkStart w:name="z23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рассматриваются исполнителем, подготовленные проект заключения и проект приказа о переоформлении свидетельства согласовываются с руководителем управления аудита квазигосударственного сектора, руководителем управления юридической службы услугодателя и утверждаются руководством услугодателя с присвоением регистрационного номера, либо согласовывается мотивированный ответ об отказе в оказании государственной услуги руководителем управления аудита квазигосударственного сектора – в течение одного рабочего дня;</w:t>
      </w:r>
    </w:p>
    <w:bookmarkEnd w:id="177"/>
    <w:bookmarkStart w:name="z23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исполнителем на Портале формируется свидетельство либо мотивированный ответ об отказе в электронном виде и подписывается ЭЦП руководства услугодателя - в течение одного рабочего дня;</w:t>
      </w:r>
    </w:p>
    <w:bookmarkEnd w:id="178"/>
    <w:bookmarkStart w:name="z23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свидетельства:</w:t>
      </w:r>
    </w:p>
    <w:bookmarkEnd w:id="179"/>
    <w:bookmarkStart w:name="z23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в последующем исполнителю – в течение одного рабочего дня;</w:t>
      </w:r>
    </w:p>
    <w:bookmarkEnd w:id="180"/>
    <w:bookmarkStart w:name="z24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исполнителем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распечатка свидетельства, заверение подписью руководства услугодателя и печатью услугодателя, выдача дубликата свидетельства – в течение одного рабочего дня.</w:t>
      </w:r>
    </w:p>
    <w:bookmarkEnd w:id="181"/>
    <w:bookmarkStart w:name="z241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182"/>
    <w:bookmarkStart w:name="z24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83"/>
    <w:bookmarkStart w:name="z24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представленные через Портал электронные документы, принимаются сотрудником управления по документообороту услугодателя и распределяются исполнителю;</w:t>
      </w:r>
    </w:p>
    <w:bookmarkEnd w:id="184"/>
    <w:bookmarkStart w:name="z24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рассматриваются исполнителем, и подготавливаются проект заключения и проект приказа об оказании государственной услуги либо мотивированный ответ об отказе в оказании государственной услуги; </w:t>
      </w:r>
    </w:p>
    <w:bookmarkEnd w:id="185"/>
    <w:bookmarkStart w:name="z24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заключения и проект приказа об оказании государственной услуги согласовываются с руководителем управления аудита квазигосударственного сектора, руководителем управления юридической службы услугодателя и утверждаются руководством услугодателя. Сотрудником управления по документообороту регистрируется приказ об оказании государственной услуги. Мотивированный ответ об отказе в оказании государственной услуги согласовывается с руководителем управления аудита квазигосударственного сектора;</w:t>
      </w:r>
    </w:p>
    <w:bookmarkEnd w:id="186"/>
    <w:bookmarkStart w:name="z24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формирует на Портале проект решения об оказании государственной услуги либо мотивированный ответ об отказе в оказании государственной услуги, которые подписываются ЭЦП руководства услугодателя.</w:t>
      </w:r>
    </w:p>
    <w:bookmarkEnd w:id="187"/>
    <w:bookmarkStart w:name="z24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при оказании государственной услуги через Портал описана в приложении к настоящему Регламенту государственной услуги "Выдача свидетельства об аккредитации профессиональной аудиторской организации".</w:t>
      </w:r>
    </w:p>
    <w:bookmarkEnd w:id="1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аккредитации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аудиторской организации"</w:t>
            </w:r>
            <w:r>
              <w:br/>
            </w:r>
          </w:p>
        </w:tc>
      </w:tr>
    </w:tbl>
    <w:bookmarkStart w:name="z249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 через веб-портал "электронного правительства"</w:t>
      </w:r>
    </w:p>
    <w:bookmarkEnd w:id="189"/>
    <w:bookmarkStart w:name="z25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0"/>
    <w:p>
      <w:pPr>
        <w:spacing w:after="0"/>
        <w:ind w:left="0"/>
        <w:jc w:val="both"/>
      </w:pPr>
      <w:r>
        <w:drawing>
          <wp:inline distT="0" distB="0" distL="0" distR="0">
            <wp:extent cx="7505700" cy="642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2015 года № 394</w:t>
            </w:r>
          </w:p>
        </w:tc>
      </w:tr>
    </w:tbl>
    <w:bookmarkStart w:name="z55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осуществление аудиторской деятельности"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финансов РК от 24.01.2018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51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2"/>
    <w:bookmarkStart w:name="z25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осуществление аудиторской деятельности" (далее – государственная услуга) оказывается Комитетом внутреннего государственного аудита Министерства финансов Республики Казахстан (далее - услугодатель). </w:t>
      </w:r>
    </w:p>
    <w:bookmarkEnd w:id="193"/>
    <w:bookmarkStart w:name="z25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 на осуществление аудиторской деятельности", утвержденного приказом Министра финансов Республики Казахстан от 24 апреля 2015 года № 280 "Об утверждении стандартов государственных услуг в области бухгалтерского учета и аудита", зарегистрированным в Реестре государственной регистрации нормативных правовых актов под № 11362 (далее - Стандарт) и выдача результата оказания государственной услуги осуществляется через: Некоммерческое Акционерное общество "Государственная корпорация "Правительство для граждан" (далее – Государственная корпорация), веб-портал "электронного правительства" www.egov.kz, www.elicense.kz (далее – Портал).</w:t>
      </w:r>
    </w:p>
    <w:bookmarkEnd w:id="194"/>
    <w:bookmarkStart w:name="z25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 и (или) бумажная.</w:t>
      </w:r>
    </w:p>
    <w:bookmarkEnd w:id="195"/>
    <w:bookmarkStart w:name="z25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оказываемой государственной услуги является выдача лицензии на осуществление аудиторской деятельности (далее – лицензия), переоформление лицензии, переоформление лицензии при реорганизации юридического лица, выдача дубликата лицензии либо мотивированный ответ об отказе в оказании государственной услуги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96"/>
    <w:bookmarkStart w:name="z25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 Форма предоставления результата оказания государственной услуги – электронная.</w:t>
      </w:r>
    </w:p>
    <w:bookmarkEnd w:id="197"/>
    <w:bookmarkStart w:name="z257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98"/>
    <w:bookmarkStart w:name="z25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99"/>
    <w:bookmarkStart w:name="z25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услуги:</w:t>
      </w:r>
    </w:p>
    <w:bookmarkEnd w:id="200"/>
    <w:bookmarkStart w:name="z26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лицензии:</w:t>
      </w:r>
    </w:p>
    <w:bookmarkEnd w:id="201"/>
    <w:bookmarkStart w:name="z26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– в течение одного рабочего дня.</w:t>
      </w:r>
    </w:p>
    <w:bookmarkEnd w:id="202"/>
    <w:bookmarkStart w:name="z26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прием документов;</w:t>
      </w:r>
    </w:p>
    <w:bookmarkEnd w:id="203"/>
    <w:bookmarkStart w:name="z26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распределение документов, представленных услугополучателем, управлению аудита квазигосударственного сектора – в течение одного рабочего дня.</w:t>
      </w:r>
    </w:p>
    <w:bookmarkEnd w:id="204"/>
    <w:bookmarkStart w:name="z26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резолюция руководства услугодателя;</w:t>
      </w:r>
    </w:p>
    <w:bookmarkEnd w:id="205"/>
    <w:bookmarkStart w:name="z26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исполнителем электронного запроса в Информационный сервис Комитета по правовой статистике и специальным учетам Генеральной прокуратуры Республики Казахстан (далее – ИС) и получение ответа о сведениях в отношении услугополучателя, касательно вступивших в законную силу решений суда, запрещающих ему заниматься аудиторской деятельностью и получать лицензию – в течение одного рабочего дня.</w:t>
      </w:r>
    </w:p>
    <w:bookmarkEnd w:id="206"/>
    <w:bookmarkStart w:name="z26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электронный запрос о сведениях в отношении услугополучателя в Комитет по правовой статистике и специальным учетам Генеральной прокуратуры Республики Казахстан (далее – КПСиСУ);</w:t>
      </w:r>
    </w:p>
    <w:bookmarkEnd w:id="207"/>
    <w:bookmarkStart w:name="z26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рассмотрение исполнителем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ответа КПСиСУ – в течение девяти рабочих дней.</w:t>
      </w:r>
    </w:p>
    <w:bookmarkEnd w:id="208"/>
    <w:bookmarkStart w:name="z26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принятие решения о выдаче лицензии либо мотивированный ответ об отказе в оказании государственной услуги;</w:t>
      </w:r>
    </w:p>
    <w:bookmarkEnd w:id="209"/>
    <w:bookmarkStart w:name="z26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и согласование с руководителем управления аудита квазигосударственного сектора, руководителем управления юридической службы услугодателя проекта заключения о соответствии документов, представленных услугополучателем, требованиям законодательства Республики Казахстан об аудиторской деятельности и проекта приказа "О выдаче лицензии", а также их утверждение руководством услугодателя и регистрация, либо подготовка мотивированного ответа об отказе в оказании государственной услуги – в течение двух рабочих дней.</w:t>
      </w:r>
    </w:p>
    <w:bookmarkEnd w:id="210"/>
    <w:bookmarkStart w:name="z27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заключение и приказ "О выдаче лицензии" либо мотивированный ответ об отказе в оказании государственной услуги;</w:t>
      </w:r>
    </w:p>
    <w:bookmarkEnd w:id="211"/>
    <w:bookmarkStart w:name="z27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лицензии либо мотивированный ответ об отказе в оказании государственной услуги – в течение одного рабочего дня.</w:t>
      </w:r>
    </w:p>
    <w:bookmarkEnd w:id="212"/>
    <w:bookmarkStart w:name="z27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лицензия либо мотивированный ответ об отказе в оказании государственной услуги;</w:t>
      </w:r>
    </w:p>
    <w:bookmarkEnd w:id="213"/>
    <w:bookmarkStart w:name="z27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лицензии: </w:t>
      </w:r>
    </w:p>
    <w:bookmarkEnd w:id="214"/>
    <w:bookmarkStart w:name="z27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– в течение одного рабочего дня.</w:t>
      </w:r>
    </w:p>
    <w:bookmarkEnd w:id="215"/>
    <w:bookmarkStart w:name="z27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прием документов;</w:t>
      </w:r>
    </w:p>
    <w:bookmarkEnd w:id="216"/>
    <w:bookmarkStart w:name="z27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исполнителем электронного запроса в ИС и получение ответа о сведениях в отношении услугополучателя, касательно вступивших в законную силу решений суда, запрещающих ему заниматься аудиторской деятельностью и получать лицензию, рассмотрение исполнителем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ответ КПСиСУ, подготовка и согласование с руководителем управления аудита квазигосударственного сектора, руководителем управления юридической службы услугодателя проекта заключения о соответствии документов, представленных услугополучателем, требованиям законодательства Республики Казахстан об аудиторской деятельности и проекта приказа "О переоформлении лицензии", а также их утверждение руководством услугодателя и регистрация, либо подготовка мотивированного ответа об отказе в переоформлении лицензии – в течение одного рабочего дня.</w:t>
      </w:r>
    </w:p>
    <w:bookmarkEnd w:id="217"/>
    <w:bookmarkStart w:name="z27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принятие решения о переоформлении лицензии, либо мотивированный ответ об отказе в оказании государственной услуги;</w:t>
      </w:r>
    </w:p>
    <w:bookmarkEnd w:id="218"/>
    <w:bookmarkStart w:name="z27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переоформленной лицензии либо мотивированный ответ об отказе в оказании государственной услуге – в течение одного рабочего дня.</w:t>
      </w:r>
    </w:p>
    <w:bookmarkEnd w:id="219"/>
    <w:bookmarkStart w:name="z27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переоформленная лицензия либо мотивированный ответ об отказе в оказании государственной услуги;</w:t>
      </w:r>
    </w:p>
    <w:bookmarkEnd w:id="220"/>
    <w:bookmarkStart w:name="z28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при реорганизации юридического лица-лицензиата:</w:t>
      </w:r>
    </w:p>
    <w:bookmarkEnd w:id="221"/>
    <w:bookmarkStart w:name="z28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– в течение одного рабочего дня.</w:t>
      </w:r>
    </w:p>
    <w:bookmarkEnd w:id="222"/>
    <w:bookmarkStart w:name="z28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прием документов;</w:t>
      </w:r>
    </w:p>
    <w:bookmarkEnd w:id="223"/>
    <w:bookmarkStart w:name="z28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распределение документов, представленных услугополучателем, управлению аудита квазигосударственного сектора – в течение одного рабочего дня.</w:t>
      </w:r>
    </w:p>
    <w:bookmarkEnd w:id="224"/>
    <w:bookmarkStart w:name="z28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резолюция руководства услугодателя;</w:t>
      </w:r>
    </w:p>
    <w:bookmarkEnd w:id="225"/>
    <w:bookmarkStart w:name="z28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исполнителем электронного запроса в ИС и получение ответа о сведениях в отношении услугополучателя, касательно вступивших в законную силу решений суда, запрещающих ему заниматься аудиторской деятельностью и получать лицензию – в течение одного рабочего дня.</w:t>
      </w:r>
    </w:p>
    <w:bookmarkEnd w:id="226"/>
    <w:bookmarkStart w:name="z28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электронный запрос о сведениях в отношении услугополучателя в КПСиСУ;</w:t>
      </w:r>
    </w:p>
    <w:bookmarkEnd w:id="227"/>
    <w:bookmarkStart w:name="z28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рассмотрение исполнителем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ответа КПСиСУ – в течение девяти рабочих дней.</w:t>
      </w:r>
    </w:p>
    <w:bookmarkEnd w:id="228"/>
    <w:bookmarkStart w:name="z28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принятие решения о выдаче лицензии либо мотивированный ответ об отказе в оказании государственной услуги;</w:t>
      </w:r>
    </w:p>
    <w:bookmarkEnd w:id="229"/>
    <w:bookmarkStart w:name="z28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исполнителем и согласование с руководителем управления аудита квазигосударственного сектора, руководителем управления юридической службы услугодателя проекта заключения о соответствии документов, представленных услугополучателем, требованиям законодательства Республики Казахстан об аудиторской деятельности и проекта приказа "О переоформлении лицензии", а также их утверждение руководством услугодателя и регистрация, либо подготовка мотивированного ответа об отказе в переоформлении лицензии – в течение двух рабочих дней.</w:t>
      </w:r>
    </w:p>
    <w:bookmarkEnd w:id="230"/>
    <w:bookmarkStart w:name="z29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заключение и приказ "О переоформлении лицензии" либо мотивированный ответ об отказе в оказании государственной услуги;</w:t>
      </w:r>
    </w:p>
    <w:bookmarkEnd w:id="231"/>
    <w:bookmarkStart w:name="z29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лицензии либо мотивированный ответ об отказе в оказании государственной услуги – в течение одного рабочего дня.</w:t>
      </w:r>
    </w:p>
    <w:bookmarkEnd w:id="232"/>
    <w:bookmarkStart w:name="z29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лицензия либо мотивированный ответ об отказе в оказании государственной услуги;</w:t>
      </w:r>
    </w:p>
    <w:bookmarkEnd w:id="233"/>
    <w:bookmarkStart w:name="z29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лицензии:</w:t>
      </w:r>
    </w:p>
    <w:bookmarkEnd w:id="234"/>
    <w:bookmarkStart w:name="z29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представленные услугополучателем, принимаются сотрудником управления по документообороту услугодателя и передаются руководству услугодателя для распределения – в течение одного рабочего дня.</w:t>
      </w:r>
    </w:p>
    <w:bookmarkEnd w:id="235"/>
    <w:bookmarkStart w:name="z29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прием документов;</w:t>
      </w:r>
    </w:p>
    <w:bookmarkEnd w:id="236"/>
    <w:bookmarkStart w:name="z29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документов исполнителем,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подготовка и согласование с руководителем управления аудита квазигосударственного сектора, руководителем управления юридической службы услугодателя проекта  заключения о соответствии документов, представленных услугополучателем, требованиям законодательства Республики Казахстан об аудиторской деятельностии и проекта приказа "О выдаче дубликата лицензии", а также их утверждение руководством услугодателя и регистрация, либо подготовка мотивированного ответа об отказе и его согласование с руководителем управления аудита квазигосударственного сектора – в течение одного рабочего дня.</w:t>
      </w:r>
    </w:p>
    <w:bookmarkEnd w:id="237"/>
    <w:bookmarkStart w:name="z29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– дубликат лицензии либо мотивированный ответ об отказе.</w:t>
      </w:r>
    </w:p>
    <w:bookmarkEnd w:id="238"/>
    <w:bookmarkStart w:name="z298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39"/>
    <w:bookmarkStart w:name="z29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40"/>
    <w:bookmarkStart w:name="z30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bookmarkEnd w:id="241"/>
    <w:bookmarkStart w:name="z30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 аудита квазигосударственного сектора;</w:t>
      </w:r>
    </w:p>
    <w:bookmarkEnd w:id="242"/>
    <w:bookmarkStart w:name="z30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юридической службы услугодателя;</w:t>
      </w:r>
    </w:p>
    <w:bookmarkEnd w:id="243"/>
    <w:bookmarkStart w:name="z30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сотрудник(-и) управления аудита квазигосударственного сектора (исполнитель);</w:t>
      </w:r>
    </w:p>
    <w:bookmarkEnd w:id="244"/>
    <w:bookmarkStart w:name="z30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сотрудник(-и) управления по документообороту услугодателя;</w:t>
      </w:r>
    </w:p>
    <w:bookmarkEnd w:id="245"/>
    <w:bookmarkStart w:name="z30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(работниками):</w:t>
      </w:r>
    </w:p>
    <w:bookmarkEnd w:id="246"/>
    <w:bookmarkStart w:name="z30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лицензии:</w:t>
      </w:r>
    </w:p>
    <w:bookmarkEnd w:id="247"/>
    <w:bookmarkStart w:name="z30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принимаются сотрудником управления по документообороту услугодателя, передаются руководству услугодателя для распределения в последующем исполнителю – в течение одного рабочего дня;</w:t>
      </w:r>
    </w:p>
    <w:bookmarkEnd w:id="248"/>
    <w:bookmarkStart w:name="z30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распределяются управлению аудиту квазигосударственного сектора – в течение одного рабочего дня;</w:t>
      </w:r>
    </w:p>
    <w:bookmarkEnd w:id="249"/>
    <w:bookmarkStart w:name="z30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направляет электронный запрос в ИС и получает ответ о сведениях в отношении услугополучателя, касательно вступивших в законную силу решений суда, запрещающих ему заниматься аудиторской деятельностью и получать лицензию - в течение одного рабочего дня;</w:t>
      </w:r>
    </w:p>
    <w:bookmarkEnd w:id="250"/>
    <w:bookmarkStart w:name="z31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представленный ответ КПСиСУ рассматриваются исполнителем и подготавливаются проект заключения и проект приказа "О выдаче лицензии" либо мотивированный ответ об отказе – в течение девяти рабочих дней;</w:t>
      </w:r>
    </w:p>
    <w:bookmarkEnd w:id="251"/>
    <w:bookmarkStart w:name="z31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 заключения и проект приказа "О выдаче лицензии" согласовываются с руководителем управления аудита квазигосударственного сектора, руководителем управления юридической службы услугодателя и утверждаются руководством услугодателя с присвоением регистрационного номера. Сотрудник управления по документообороту регистрирует приказа "О выдаче лицензии" либо мотивированный ответ об отказе. На основании приказа "О выдаче лицензии" на Портале формируется лицензия в электронном виде и подписывается электронной цифровой подписью (далее – ЭЦП) руководства услугодателя - в течение трех рабочих дней;</w:t>
      </w:r>
    </w:p>
    <w:bookmarkEnd w:id="252"/>
    <w:bookmarkStart w:name="z31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лицензии:</w:t>
      </w:r>
    </w:p>
    <w:bookmarkEnd w:id="253"/>
    <w:bookmarkStart w:name="z31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принимаются сотрудником управления по документообороту услугодателя, передаются руководству услугодателя для распределения в последующем исполнителю - в течение одного рабочего дня;</w:t>
      </w:r>
    </w:p>
    <w:bookmarkEnd w:id="254"/>
    <w:bookmarkStart w:name="z31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исполнитель направляет электронный запрос в ИС о сведениях в отношении услугополучателя, касательно вступивших в законную силу решений суда, запрещающих ему заниматься аудиторской деятельностью, рассматривает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представленный электронный ответ КПСиСУ. Проект заключения и проект приказа "О переоформлении лицензии" согласовываются с руководителем управления аудита квазигосударственного сектора, руководителем управления юридической службы услугодателя и утверждаются руководством услугодателя с присвоением регистрационного номера, либо согласовывается мотивированный ответ об отказе в оказании государственной услуги руководителем управления аудита квазигосударственного сектора - в течение одного рабочего дня; </w:t>
      </w:r>
    </w:p>
    <w:bookmarkEnd w:id="255"/>
    <w:bookmarkStart w:name="z31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основании приказа "О переоформлении лицензии" на Портале формируется лицензия в электронном виде и подписывается ЭЦП руководством услугодателя либо направляется мотивированный ответ об отказе в переоформлении лицензии - в течение одного рабочего дня;</w:t>
      </w:r>
    </w:p>
    <w:bookmarkEnd w:id="256"/>
    <w:bookmarkStart w:name="z31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при реорганизации юридического лица-лицензиата:</w:t>
      </w:r>
    </w:p>
    <w:bookmarkEnd w:id="257"/>
    <w:bookmarkStart w:name="z31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принимаются сотрудником управления по документообороту услугодателя, передаются руководству услугодателя для распределения в последующем исполнителю - в течение одного рабочего дня;</w:t>
      </w:r>
    </w:p>
    <w:bookmarkEnd w:id="258"/>
    <w:bookmarkStart w:name="z31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распределяются управлению аудиту квазигосударственного сектора – в течение одного рабочего дня;</w:t>
      </w:r>
    </w:p>
    <w:bookmarkEnd w:id="259"/>
    <w:bookmarkStart w:name="z31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направляет электронный запрос в ИС и получает ответ о сведениях в отношении услугополучателя, касательно вступивших в законную силу решений суда, запрещающих ему заниматься аудиторской деятельностью и получать лицензию - в течение одного рабочего дня;</w:t>
      </w:r>
    </w:p>
    <w:bookmarkEnd w:id="260"/>
    <w:bookmarkStart w:name="z32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представленный ответ КПСиСУ рассматриваются исполнителем, и подготавливаются проект заключения и проект приказа "О переоформлении лицензии" либо мотивированный ответ об отказе - в течение девяти рабочих дней;</w:t>
      </w:r>
    </w:p>
    <w:bookmarkEnd w:id="261"/>
    <w:bookmarkStart w:name="z32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 заключения и проект приказа "О переоформлении лицензии" согласовываются с руководителем управления аудита квазигосударственного сектора, руководителем управления юридической службы услугодателя и утверждаются руководством услугодателя с присвоением регистрационного номера. Сотрудник управления по документообороту регистрирует приказ "О переоформлении лицензии" либо мотивированный ответ об отказе. На основании приказа "О переоформлении лицензии" на Портале формируется лицензия в электронном виде и подписывается электронной цифровой подписью (далее – ЭЦП) руководства услугодателя - в течение трех рабочих дней;</w:t>
      </w:r>
    </w:p>
    <w:bookmarkEnd w:id="262"/>
    <w:bookmarkStart w:name="z32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лицензии:</w:t>
      </w:r>
    </w:p>
    <w:bookmarkEnd w:id="263"/>
    <w:bookmarkStart w:name="z32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принимаются сотрудником управления по документообороту услугодателя, передаются руководству услугодателя для распределения в последующем исполнителю - в течение одного рабочего дня;</w:t>
      </w:r>
    </w:p>
    <w:bookmarkEnd w:id="264"/>
    <w:bookmarkStart w:name="z32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заключения и проект приказа "О выдаче дубликата лицензии" согласовываются с руководителем управления государственных услуг и контроля в области аккредитации и лицензирования, руководителем управления юридической службы услугодателя и утверждаются руководством услугодателя с присвоением регистрационного номера, либо согласовывается мотивированный ответ об отказе в выдаче дубликата лицензии. На основании приказа "О выдаче дубликата лицензии" на Портале формируется дубликат лицензии в электронном виде и подписывается ЭЦП руководства услугодателя - в течение одного рабочего дня.</w:t>
      </w:r>
    </w:p>
    <w:bookmarkEnd w:id="265"/>
    <w:bookmarkStart w:name="z325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корпорацией, а также использования информационных систем в процессе оказания государственной услуги</w:t>
      </w:r>
    </w:p>
    <w:bookmarkEnd w:id="266"/>
    <w:bookmarkStart w:name="z32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услугополучателей при оказании государственной услуги:</w:t>
      </w:r>
    </w:p>
    <w:bookmarkEnd w:id="267"/>
    <w:bookmarkStart w:name="z32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приеме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сотрудник Государственной корпорации воспроизводит электронные копии с оригинала документов, после чего возвращает оригиналы услугополучателю;</w:t>
      </w:r>
    </w:p>
    <w:bookmarkEnd w:id="268"/>
    <w:bookmarkStart w:name="z32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получения государственной услуги сотрудник Государственной корпорации направляет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услугодателю и подписывается ЭЦП руководства услугодателя, максимально допустимое время обслуживания услугополучателя - 15 (пятнадцать) минут;</w:t>
      </w:r>
    </w:p>
    <w:bookmarkEnd w:id="269"/>
    <w:bookmarkStart w:name="z32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приеме документов через Государственную корпорацию услугополучателю выдается расписка о приеме документов;</w:t>
      </w:r>
    </w:p>
    <w:bookmarkEnd w:id="270"/>
    <w:bookmarkStart w:name="z33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готовых документов осуществляется на основании расписки о приеме соответствующих документов, при предъявлении удостоверения личности (либо его представителя по нотариально заверенной доверенности).</w:t>
      </w:r>
    </w:p>
    <w:bookmarkEnd w:id="271"/>
    <w:bookmarkStart w:name="z33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через Портал:</w:t>
      </w:r>
    </w:p>
    <w:bookmarkEnd w:id="272"/>
    <w:bookmarkStart w:name="z33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представленные через Портал электронные документы принимаются сотрудником управления по документообороту услугодателя и распределяются исполнителю;</w:t>
      </w:r>
    </w:p>
    <w:bookmarkEnd w:id="273"/>
    <w:bookmarkStart w:name="z33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направляет электронный запрос и получает электронный ответ от КПСиСУ о сведениях в отношении услугополучателя, касательно вступивших в законную силу решений суда, запрещающих ему заниматься аудиторской деятельностью и получать лицензию;</w:t>
      </w:r>
    </w:p>
    <w:bookmarkEnd w:id="274"/>
    <w:bookmarkStart w:name="z33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электронный ответ КПСиСУ рассматриваются исполнителем, и подготавливаются проект заключения и проект приказа об оказании государственной услуги либо мотивированный ответ об отказе;</w:t>
      </w:r>
    </w:p>
    <w:bookmarkEnd w:id="275"/>
    <w:bookmarkStart w:name="z33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 заключения и проект приказа об оказании государственной услуги согласовываются с руководителем управления аудита квазигосударственного сектора, руководителем управления юридической службы услугодателя и утверждаются руководством услугодателя. Сотрудник управления по документообороту регистрирует приказ об оказании государственной услуги либо мотивированный ответ об отказе;</w:t>
      </w:r>
    </w:p>
    <w:bookmarkEnd w:id="276"/>
    <w:bookmarkStart w:name="z33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формирует на Портале проект решения о выдаче лицензии, переоформлении лицензии, переоформлении лицензии при реорганизации юридического лица-лицензиата, выдачи дубликатов лицензии либо мотивированный ответ об отказе в оказании государственной услуги, которые согласовываются с руководителем управления аудита квазигосударственного сектора, руководителем управления юридической службы услугодателя и подписываются ЭЦП руководства услугодателя.</w:t>
      </w:r>
    </w:p>
    <w:bookmarkEnd w:id="277"/>
    <w:bookmarkStart w:name="z33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при оказании государственной услуги через Портал описана в приложении к настоящему Регламенту государственной услуги "Выдача лицензии на осуществление аудиторской деятельности".</w:t>
      </w:r>
    </w:p>
    <w:bookmarkEnd w:id="2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аудиторской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деятельности"</w:t>
            </w:r>
          </w:p>
        </w:tc>
      </w:tr>
    </w:tbl>
    <w:bookmarkStart w:name="z339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веб-портал "электронного правительства"</w:t>
      </w:r>
    </w:p>
    <w:bookmarkEnd w:id="279"/>
    <w:bookmarkStart w:name="z34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0"/>
    <w:p>
      <w:pPr>
        <w:spacing w:after="0"/>
        <w:ind w:left="0"/>
        <w:jc w:val="both"/>
      </w:pPr>
      <w:r>
        <w:drawing>
          <wp:inline distT="0" distB="0" distL="0" distR="0">
            <wp:extent cx="7810500" cy="600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