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a87a" w14:textId="7f6a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формы проверочного листа в сфере газа и газоснабжения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26 июня 2015 года № 441 и и.о. Министра национальной экономики Республики Казахстан от 30 июня 2015 года № 483. Зарегистрирован в Министерстве юстиции Республики Казахстан 3 августа 2015 года № 11827. Утратил силу совместным приказом Министра энергетики Республики Казахстан от 24 декабря 2015 года № 748 и Министра национальной экономики Республики Казахстан от 29 декабря 2015 года №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энергетики РК от 24.12.2015 </w:t>
      </w:r>
      <w:r>
        <w:rPr>
          <w:rFonts w:ascii="Times New Roman"/>
          <w:b w:val="false"/>
          <w:i w:val="false"/>
          <w:color w:val="ff0000"/>
          <w:sz w:val="28"/>
        </w:rPr>
        <w:t>№ 748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29.12.2015 № 824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сфере газа и газоснабжения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газа и газоснабжения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совместные приказы Министра нефти и газа Республики Казахстан и Министра экономического развития и торговли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совместного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И.о. Министра национальной          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экономики Республики Казахстан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________________ М. Кусаинов             ____________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 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по правовой статистике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30</w:t>
      </w:r>
      <w:r>
        <w:rPr>
          <w:rFonts w:ascii="Times New Roman"/>
          <w:b w:val="false"/>
          <w:i/>
          <w:color w:val="000000"/>
          <w:sz w:val="28"/>
        </w:rPr>
        <w:t xml:space="preserve"> июня 2015 года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483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энергетики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2015 года № 441      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
в сфере газа и газоснабжения  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 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газа и газоснабжения (далее - Критерии) разработаны в соответствии с законами Республики Казахстан от 6 января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9 января 2012 года «</w:t>
      </w:r>
      <w:r>
        <w:rPr>
          <w:rFonts w:ascii="Times New Roman"/>
          <w:b w:val="false"/>
          <w:i w:val="false"/>
          <w:color w:val="000000"/>
          <w:sz w:val="28"/>
        </w:rPr>
        <w:t>О газе и газоснабжении</w:t>
      </w:r>
      <w:r>
        <w:rPr>
          <w:rFonts w:ascii="Times New Roman"/>
          <w:b w:val="false"/>
          <w:i w:val="false"/>
          <w:color w:val="000000"/>
          <w:sz w:val="28"/>
        </w:rPr>
        <w:t>» и 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(за исключением Национального Банка Республики Казахстан) системы оценки рисков, утвержденной приказом и.о. Министра национальной экономики Республики Казахстан от 17 апреля 2015 года № 343 (зарегистрирован в Реестре государственной регистрации нормативных правовых актов 19 мая 2015 года № 11082), для отнесения субъектов проверки в сфере газа и газоснабжения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риск в сфере газа и газоснабжения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последствий, которое также может привести к невозможности создания единой системы снабжения товарным газом; к невозможности бесперебойного обеспечения внутренних потребностей Республики Казахстан в товарном и сжиженном нефтяном газе; к снижению доли товарного и сжиженного нефтяного газа в общем объеме потребляемых в Республике Казахстан топливно-энергетических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проверяемые субъекты – производители товарного, сжиженного нефтяного и (или) сжиженного природного газа, газосетевые, газораспределительные, газотранспортные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объективные критерии оценки степени риска (далее - объективные критерии) - критерии оценки степени риска, используемые для отбора проверяемых субъектов (объектов) в зависимости от степени риска в сфере газа и газоснабжения и не зависящие непосредственно от отдельного проверяемого субъекта (объекта);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для выборочных проверок в сфере газа и газоснабжения формируются посредством объективных и субъективных критериев.  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 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Объективные критерии в сфере газа и газоснабжения формируются посредством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распределение проверяемых субъектов (объектов) по степеням риска (высокая и не отнесенная к высокой) и определение степени риска, в которой будут проводиться выборочные проверки, с учетом рисков в сфере газа и газоснабжения.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отношении проверяемых субъектов (объектов), отнесенных к высокой степени риска проводятся выборочные проверки, внеплановые проверки и иные формы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высокой степени риска относятся следующие субъекты (объекты), осуществляющие деятельность в сфере газа и газоснабжения: производители товарного, сжиженного нефтяного и (или) сжиженного природного газа, газосетевые, газораспределительные, газотранспортные организации.  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 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субъективных критериев осуществляется с применением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Формирование базы данных и сбор информации необходимы для выявления проверяемых субъектов (объектов), нарушающих законодательство Республики Казахстан в сфере газа и газоснабжения.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Анализ и оценка субъективных критериев необходимы для определения проверки в отношении проверяемого субъекта (объекта) с наибольшим потенциальным риском.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оценки степени рисков в сфере газа и газоснабжения используются следующие источники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проверяемым субъектом, в том числе посредством автоматизированных информационных систем, а также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по мониторингу производства, транспортировки (перевозки), хранения и реализации товарного, сжиженного нефтяного и (или) сжиженного природного газа, утвержденным приказом Министра энергетики Республики Казахстан от 31 октября 2014 года № 92 (зарегистрирован в Министерстве юстиции Республики Казахстан 12 декабря 2014 года № 9957);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проверок, при этом степень тяжести нарушений (грубое, значительное, незначительное) устанавливается в случае не соблюдения требований законодательства, отраженных в проверочных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и количество подтвержденных жалоб и обращений;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иных форм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Оценка степени рисков в сфере газа и газоснабжения осуществляется с учетом субъективных критериев оценки степени риска в сфере газа и газоснабжения,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при анализе и оценке не применяются данные субъективных критериев, ранее учтенных и использованных в отношении конкретного проверяемого субъекта (объекта).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Критерии системы оценки степени риска подразделяются на три степени показателя: грубые, значительные, незначительные.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 невыполненное требование грубой степени приравнивается к показателю 100 и это является основанием для проведения выборочной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если требований грубой степени не выявлено, то для определения показателя степени риска рассчитывается суммарный показатель требований значительной и незначительной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определении показателя нарушений значительной степени применяется коэффициент 0,7 и данный показатель рассчитывается по следующей формуле: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нарушенных требований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определении показателя нарушений незначительной степени применяется коэффициент 0,3 и данный показатель рассчитывается по следующей формуле: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</w:t>
      </w:r>
    </w:p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незначительной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нарушенных требований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Общий показатель степени риска (УР) рассчитывается по шкале от 0 до 100 и определяется путем суммирования показателей по следующей формуле: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н 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-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 показателям степени риска проверяемый субъект (объект)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при показателе степени риска от 0 до 60 и в отношении него не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оценки степени риска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Кратность проведения выборочной проверки определяется по результатам проводимого анализа и оценки получаемых сведений по субъективным критериям и не может быть чаще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Выборочные проверки проводятся на основании списков выборочных проверок, формируемых на квартал (полугодие, год)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проверки, государственного органа.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риска в сфере газа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газоснабжения       </w:t>
      </w:r>
    </w:p>
    <w:bookmarkEnd w:id="12"/>
    <w:bookmarkStart w:name="z6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Субъективные критерии оценки степени риска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7"/>
        <w:gridCol w:w="7249"/>
        <w:gridCol w:w="2574"/>
      </w:tblGrid>
      <w:tr>
        <w:trPr>
          <w:trHeight w:val="54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показателя</w:t>
            </w:r>
          </w:p>
        </w:tc>
      </w:tr>
      <w:tr>
        <w:trPr>
          <w:trHeight w:val="255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Производители
</w:t>
            </w:r>
          </w:p>
        </w:tc>
      </w:tr>
      <w:tr>
        <w:trPr>
          <w:trHeight w:val="75" w:hRule="atLeast"/>
        </w:trPr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мониторинга отчетности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не представлен три раза и более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Повторное предоставление недостоверной отчетности, предусмотренной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газа, утвержденными приказом Министра энергетики Республики Казахстан от 31 октября 2014 года № 92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отчета с нарушением срока, предусмотренного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газа, утвержденными приказом Министра энергетики Республики Казахстан от 31 октября 2014 года № 92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205" w:hRule="atLeast"/>
        </w:trPr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предыдущих проверок (степень тяжести устанавливается при несоблюдении требований)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приоритетного права государства на приобретение отчуждаемых объектов единой системы снабжения товарным газом, долей в праве общей собственности на объекты единой системы снабжения товарным газом и пакетов акций (долей участия) юридических лиц-собственников объектов единой системы снабжения товарным газом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преимущественного права государства на приобретение отчуждаемого сырого газа, принадлежащего недропользователям в соответствии с законодательством Республики Казахстан о недрах и недропользовании и контрактами на недропользование, а также товарного газа, произведенного недропользователями в процессе переработки добытого ими сырого газа и принадлежащего им в соответствии с законодательством Республики Казахстан о недрах и недропользовании и контрактами на недропользование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недропользователями требования по не превышению утвержденной уполномоченным органом цены сырого и (или) товарного газа, приобретаемого национальным оператором в рамках преимущественного права государства на приобретение отчуждаемого сырого газа, принадлежащего недропользователям в соответствии с законодательством Республики Казахстан о недрах и недропользовании и контрактами на недропользование, а также товарного газа, произведенного недропользователями в процессе переработки добытого ими сырого газа и принадлежащего им в соответствии с законодательством Республики Казахстан о недрах и недропользовании и контрактами на недропользование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установленных сроков предоставления коммерческого предложения национальному оператору при намерении произвести отчуждение сырого и (или) товарного газа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установленных предельных цен оптовой реализации товарного или сжиженного нефтяного газа на внутреннем рынке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установленных технологических режимов эксплуатации объектов единой системы снабжения товарным газом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контрольных приборов учета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выполнение плана поставки сжиженного нефтяного газа на внутренний рынок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требований  по осуществлению учета сжиженного нефтяного газа: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автогазозаправочных станциях, газонаполнительных станциях, газонаполнительных пунктах и в групповых резервуарных установках;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реализуемого потребителям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количество подтвержденных жалоб и обращений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трех и более подтвержденных жалоб и обращений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двух подтвержденных жалоб и обращений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подтвержденной жалобы и обращения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Газосетевые организации
</w:t>
            </w:r>
          </w:p>
        </w:tc>
      </w:tr>
      <w:tr>
        <w:trPr>
          <w:trHeight w:val="75" w:hRule="atLeast"/>
        </w:trPr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мониторинга отчетности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не представлен три раза и более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Повторное предоставление недостоверной отчетности, предусмотренной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газа, утвержденными приказом Министра энергетики Республики Казахстан от 31 октября 2014 года № 92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отчета с нарушением срока, предусмотренного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газа, утвержденными приказом Министра энергетики Республики Казахстан от 31 октября 2014 года № 92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810" w:hRule="atLeast"/>
        </w:trPr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предыдущих проверок (степень тяжести устанавливается при несоблюдении требований)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установленных технологических режимов эксплуатации объектов единой системы снабжения товарным газом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условий по бесперебойному снабжению товарным или сжиженным нефтяным газом потребителей, подключенных к газораспределительной системе или групповой резервуарной установке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установленных предельных цен при оптовой реализации сжиженного нефтяного газа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Допущение эксплуатации одних и тех же газонаполнительных станций одновременно двумя и более газосетевыми организациями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Допущение использования газонаполнительных пунктов и автогазозаправочных станций для реализации сжиженного нефтяного газа одновременно двумя и более физическими и (или) юридическими лицами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требований по осуществлению абонентского учета потребителей, приобретающих сжиженный нефтяной газ в бытовых баллонах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проведение обследования наполняемых бытовых баллонов на предмет технической исправности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требований по осуществлению маркировки бытовых баллонов товарным знаком газосетевой организации или владельца газонаполнительного пункта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выдача гарантийного талона качества на каждый продаваемый потребителям бытовой баллон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обеспечение аварийного и планового обслуживание газобаллонных установок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требований по осуществлению реализации сжиженного нефтяного газа с обязательным его перемещением через контрольные приборы учета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требований по осуществлению учета сжиженного нефтяного газа: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автогазозаправочных станциях, газонаполнительных станциях, газонаполнительных пунктах и в групповых резервуарных установках;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реализуемого потребителям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645" w:hRule="atLeast"/>
        </w:trPr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количество подтвержденных жалоб и обращений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трех и более подтвержденных жалоб и обращений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двух подтвержденных жалоб и обращений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подтвержденной жалобы и обращения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Газораспределительные организации
</w:t>
            </w:r>
          </w:p>
        </w:tc>
      </w:tr>
      <w:tr>
        <w:trPr>
          <w:trHeight w:val="75" w:hRule="atLeast"/>
        </w:trPr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мониторинга отчетности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не представлен три раза и более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Повторное предоставление недостоверной отчетности, предусмотренного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газа, утвержденными приказом Министра энергетики Республики Казахстан от 31 октября 2014 года № 92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отчета с нарушением срока, предусмотренного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газа, утвержденными приказом Министра энергетики Республики Казахстан от 31 октября 2014 года № 92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205" w:hRule="atLeast"/>
        </w:trPr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предыдущих проверок (степень тяжести устанавливается при несоблюдении требований)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приоритетного права государства на приобретение отчуждаемых объектов единой системы снабжения товарным газом, долей в праве общей собственности на объекты единой системы снабжения товарным газом и пакетов акций (долей участия) юридических лиц-собственников объектов единой системы снабжения товарным газом 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преимущественного права государства на приобретение отчуждаемого сырого газа, принадлежащего недропользователям в соответствии с законодательством Республики Казахстан о недрах и недропользовании и контрактами на недропользование, а также товарного газа, произведенного недропользователями в процессе переработки добытого ими сырого газа и принадлежащего им в соответствии с законодательством Республики Казахстан о недрах и недропользовании и контрактами на недропользование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условий по бесперебойному снабжению товарным или сжиженным нефтяным газом потребителей, подключенных к газораспределительной системе или групповой резервуарной установке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установленных предельных цен оптовой реализации товарного газа на внутреннем рынке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установленных технологических режимов эксплуатации объектов единой системы снабжения товарным газом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4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 предоставлению владельцам товарного газа на равных условиях доступа к мощностям магистрального газопровода, хранилища товарного газа или газораспределительной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предоставлению по запросу уполномоченного органа информации о наличии свободных мощностей магистрального газопровода, хранилища товарного газа, газораспределительной системы, а также программы их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 информированию владельцев товарного газа и (или) потребителей о планируемых ремонтных и профилактических работах, влияющих на исполнение обязательств по транспортировке, хранению и (или) розничной реализации товарного газа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контрольных приборов учета товарного газа и передача данных по учету объема реализуемого товарного газа национальному оператору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аварийно-диспетчерской службы с круглосуточным режимом работы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525" w:hRule="atLeast"/>
        </w:trPr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количество подтвержденных жалоб и обращений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трех и более подтвержденных жалоб и обращений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двух подтвержденных жалоб и обращений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подтвержденной жалобы и обращения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Газотранспортные организации
</w:t>
            </w:r>
          </w:p>
        </w:tc>
      </w:tr>
      <w:tr>
        <w:trPr>
          <w:trHeight w:val="75" w:hRule="atLeast"/>
        </w:trPr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мониторинга отчетности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не представлен три раза и более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Повторное предоставление недостоверной отчетности, предусмотренного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 утвержденными приказом Министра энергетики Республики Казахстан от 31 октября 2014 года № 92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отчета с нарушением срока, предусмотренного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 утвержденными приказом Министра энергетики Республики Казахстан от 31 октября 2014 года № 92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205" w:hRule="atLeast"/>
        </w:trPr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предыдущих проверок (степень тяжести устанавливается при несоблюдении требований)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приоритетного права государства на приобретение отчуждаемых объектов единой системы снабжения товарным газом, долей в праве общей собственности на объекты единой системы снабжения товарным газом и пакетов акций (долей участия) юридических лиц-собственников объектов единой системы снабжения товарным газом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условий по бесперебойному снабжению товарным или сжиженным нефтяным газом потребителей, подключенных к газораспределительной системе или групповой резервуарной установке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требования по недопущению эксплуатации одних и тех же соединительных, магистральных газопроводов и хранилищ товарного газа двумя и более газотранспортными организациями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установленных технологических режимов эксплуатации объектов единой системы снабжения товарным газом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контрольных приборов учета газа и передача данных по учету объема транспортируемого товарного газа национальному оператору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аварийно-диспетчерской службы с круглосуточным режимом работы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4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требований: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 предоставлению владельцам товарного газа на равных условиях доступа к мощностям магистрального газопровода, хранилища товарного газа или газораспределительной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 предоставлению по запросу уполномоченного органа информацию о наличии свободных мощностей магистрального газопровода, хранилища товарного газа, газораспределительной системы, а также программы их использования;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 информированию владельцев товарного газа и (или) потребителей о планируемых ремонтных и профилактических работах, влияющих на исполнение обязательств по транспортировке, хранению и (или) розничной реализации товарного газа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48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требований по недопущению в транспортировке и (или) хранении товарного газа в случаях: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несоответствия товарного газа требованиям технических регламентов и национальных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непредставления недропользователем письменного отказа национального оператора от преимущественного права государства на приобретение объемов товарного газа, планируемого к транспортировке, либо документов, подтверждающих получение национальным оператором за месяц до обращения недропользователя в газотранспортную организацию коммерческого предложения об отчуждении объемов товарного газа, планируемого к транспортировке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количество подтвержденных жалоб и обращений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трех и более подтвержденных жалоб и обращений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двух подтвержденных жалоб и обращений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подтвержденной жалобы и обращения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</w:tbl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483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энергетики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2015 года № 441     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в сфере газа и газоснабжения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отношении производителей товарного, сжиженного нефтяного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сжиженного природного газа, газосетевых, газораспределительных,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газотранспортных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однородной группы проверяемых субъектов (объектов))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7422"/>
        <w:gridCol w:w="1306"/>
        <w:gridCol w:w="1306"/>
        <w:gridCol w:w="1522"/>
        <w:gridCol w:w="1307"/>
      </w:tblGrid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Производители товарного, сжиженного нефтяного и (или) сжиженного природного газа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приоритетного права государства на приобретение отчуждаемых объектов единой системы снабжения товарным газом, долей в праве общей собственности на объекты единой системы снабжения товарным газом и пакетов акций (долей участия) юридических лиц-собственников объектов единой системы снабжения товарным газом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преимущественного права государства на приобретение отчуждаемого сырого газа, принадлежащего недропользователям в соответствии с законодательством Республики Казахстан о недрах и недропользовании и контрактами на недропользование, а также товарного газа, произведенного недропользователями в процессе переработки добытого ими сырого газа и принадлежащего им в соответствии с законодательством Республики Казахстан о недрах и недропользовании и контрактами на недропользование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недропользователями требований по не превышению утвержденной уполномоченным органом цены сырого и (или) товарного газа, приобретаемого национальным оператором в рамках преимущественного права государства на приобретение отчуждаемого сырого газа, принадлежащего недропользователям в соответствии с законодательством Республики Казахстан о недрах и недропользовании и контрактами на недропользование, а также товарного газа, произведенного недропользователями в процессе переработки добытого ими сырого газа и принадлежащего им в соответствии с законодательством Республики Казахстан о недрах и недропользовании и контрактами на недропользование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установленных сроков предоставления коммерческого предложения национальному оператору при намерении произвести отчуждение сырого и (или) товарного газа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установленных предельных цен оптовой реализации товарного или сжиженного нефтяного газа на внутреннем рынке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установленных технологических режимов эксплуатации объектов единой системы снабжения товарным газом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контрольных приборов учета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плана поставки сжиженного нефтяного газа на внутренний рынок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  по осуществлению учета сжиженного нефтяного газа: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автогазозаправочных станциях, газонаполнительных станциях, газонаполнительных пунктах и в групповых резервуарных установках;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реализуемого потребителям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Газосетевые организации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праве собственности или ином законном основании производственно-технической базы и (или) баз, соответствующих разрешительным требованиям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специализированных производственных зданий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инженерных сооружений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объектов хранения газа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служб и ответственных лиц, обеспечивающих соблюдение требованиям промышленной безопасности, в том числе: производственный контроль за опасными производственными  объектами и техническими устройствами; эксплуатацию и техническое обслуживание газонаполнительной станции; соблюдение технического процесса эксплуатации объектов хранения, перевозки и реализации сжиженного нефтяного газа; охрану труда, технику безопасности и охрану окружающей среды; метрологический контроль; пожарную безопасность; промышленную безопасность; охранную безопасность; выполнение аварийно-диспетчерских и ремонтных заявок, в соответствии с разрешительными требованиями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квалифицированного состава (для технических руководителей – высшее образование в нефтегазовой сфере, для специалистов – не менее 50 % от общей численности технического персонала и минимум средне-специальное образование), отвечающих соответствующему образовательному уровню, имеющих опыт практической работы не менее двух лет по специальности, прошедших обучение, инструктаж, переподготовку, аттестацию по вопросам промышленной безопасности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установленных технологических режимов эксплуатации объектов единой системы снабжения товарным газом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условий по бесперебойному снабжению товарным или сжиженным нефтяным газом потребителей, подключенных к газораспределительной системе или групповой резервуарной установке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установленных предельных цен при оптовой реализации сжиженного нефтяного газа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эксплуатации одних и тех же газонаполнительных станций одновременно двумя и более газосетевыми организациями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использования газонаполнительных пунктов и автогазозаправочных станций для реализации сжиженного нефтяного газа одновременно двумя и более физическими и (или) юридическими лицами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программ и мероприятий по промышленной безопасности, охране окружающей среды, охране труда и технике безопасности; планов ликвидации аварий и взаимодействия служб города по ликвидации аварий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декларации промышленной безопасности опасного производственного объекта, зарегистрированной уполномоченным органом в области промышленной безопасности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договора обязательного страхования ответственности владельцев объектов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абонентского учета потребителей, приобретающих сжиженный нефтяной газ в бытовых баллонах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наполняемых бытовых баллонов на предмет технической исправности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маркировки бытовых баллонов товарным знаком газосетевой организации или владельца газонаполнительного пункта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гарантийного талона качества на каждый продаваемый потребителям бытовой баллон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аварийного и планового обслуживание газобаллонных установок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реализации сжиженного нефтяного газа с обязательным его перемещением через контрольные приборы учета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  по осуществлению учета сжиженного нефтяного газа: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автогазозаправочных станциях, газонаполнительных станциях, газонаполнительных пунктах и в групповых резервуарных установках;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реализуемого потребителям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Газораспределительные организации
</w:t>
            </w:r>
          </w:p>
        </w:tc>
      </w:tr>
      <w:tr>
        <w:trPr>
          <w:trHeight w:val="1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приоритетного права государства на приобретение отчуждаемых объектов единой системы снабжения товарным газом, долей в праве общей собственности на объекты единой системы снабжения товарным газом и пакетов акций (долей участия) юридических лиц-собственников объектов единой системы снабжения товарным газом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преимущественного права государства на приобретение отчуждаемого сырого газа, принадлежащего недропользователям в соответствии с законодательством Республики Казахстан о недрах и недропользовании и контрактами на недропользование, а также товарного газа, произведенного недропользователями в процессе переработки добытого ими сырого газа и принадлежащего им в соответствии с законодательством Республики Казахстан о недрах и недропользовании и контрактами на недропользование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условий по бесперебойному снабжению товарным или сжиженным нефтяным газом потребителей, подключенных к газораспределительной системе или групповой резервуарной установке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установленных предельных цен оптовой реализации товарного газа на внутреннем рынке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установленных технологических режимов эксплуатации объектов единой системы снабжения товарным газом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предоставлению владельцам товарного газа на равных условиях доступа к мощностям магистрального газопровода, хранилища товарного газа или газораспределительной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 предоставлению по запросу уполномоченного органа информацию о наличии свободных мощностей магистрального газопровода, хранилища товарного газа, газораспределительной системы, а также программу их использования;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 информированию владельцев товарного газа и (или) потребителей о планируемых ремонтных и профилактических работах, влияющих на исполнение обязательств по транспортировке, хранению и (или) розничной реализации товарного газа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контрольных приборов учета товарного газа и передача данных по учету объема реализуемого товарного газа национальному оператору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аварийно-диспетчерской службы с круглосуточным режимом работы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Газотранспортные организации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приоритетного права государства на приобретение отчуждаемых объектов единой системы снабжения товарным газом, долей в праве общей собственности на объекты единой системы снабжения товарным газом и пакетов акций (долей участия) юридических лиц-собственников объектов единой системы снабжения товарным газом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условий по бесперебойному снабжению товарным или сжиженным нефтяным газом потребителей, подключенных к газораспределительной системе или групповой резервуарной установке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по недопущению эксплуатации одних и тех же соединительных, магистральных газопроводов и хранилищ товарного газа двумя и более газотранспортными организациями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установленных технологических режимов эксплуатации объектов единой системы снабжения товарным газом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контрольных приборов учета газа и передача данных по учету объема транспортируемого товарного газа национальному оператору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аварийно-диспетчерской службы с круглосуточным режимом работы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 предоставлению владельцам товарного газа на равных условиях доступа к мощностям магистрального газопровода, хранилища товарного газа или газораспределительной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предоставления по запросу уполномоченного органа информацию о наличии свободных мощностей магистрального газопровода, хранилища товарного газа, газораспределительной системы, а также программу их использования;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 информированию владельцев товарного газа и (или) потребителей о планируемых ремонтных и профилактических работах, влияющих на исполнение обязательств по транспортировке, хранению и (или) розничной реализации товарного газа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по недопущению в транспортировке и (или) хранении товарного газа в случаях: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несоответствия товарного газа требованиям технических регламентов и национальных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непредставления недропользователем письменного отказа национального оператора от преимущественного права государства на приобретение объемов товарного газа, планируемого к транспортировке, либо документов, подтверждающих получение национальным оператором за месяц до обращения недропользователя в газотранспортную организацию коммерческого предложения об отчуждении объемов товарного газа, планируемого к транспортировке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______________ 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  (должность)   (подпись)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 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(должность)  (подпись)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проверяемого субъекта 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          (Ф.И.О., должность)    (подпись)</w:t>
      </w:r>
    </w:p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483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энергетики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2015 года № 441  </w:t>
      </w:r>
    </w:p>
    <w:bookmarkEnd w:id="16"/>
    <w:bookmarkStart w:name="z6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совместных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нефти и газа Республики Казахстан и Министра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развития и торговли Республики Казахстан </w:t>
      </w:r>
    </w:p>
    <w:bookmarkEnd w:id="17"/>
    <w:bookmarkStart w:name="z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29 февраля 2012 года № 41 и Министра экономического развития и торговли Республики Казахстан от 15 марта 2012 года № 71 «Об утверждении критериев оценки степени риска в сфере частного предпринимательства в сфере газа и газоснабжения» (зарегистрирован в Реестре государственной регистрации нормативных правовых актов за № 7484, опубликован в газете «Казахстанская правда» от 29 мая 2012 года № 157-158 (26976-26977).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29 февраля 2012 года № 40 и Министра экономического развития и торговли Республики Казахстан от 15 марта 2012 года № 72 «Об утверждении формы проверочного листа в сфере частного предпринимательства в сфере газа и газоснабжения» (зарегистрирован в Реестре государственной регистрации нормативных правовых актов за № 7486, опубликован в газете «Казахстанская правда» от 29 мая 2012 года № 157-158 (26976-26977).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Министерства нефти и газа Республики Казахстан и Министерства экономического развития и торговли Республики Казахстан, в которые вносятся изменения, утвержденною совместным приказом Министра нефти и газа Республики Казахстан от 11 июля 2013 года № 123 и и.о. Министра регионального развития Республики Казахстан от 16 июля 2013 года № 135/НҚ «О внесении изменений в некоторые нормативные правовые акты Министерства нефти и газа Республики Казахстан и Министерства экономического развития и торговли Республики Казахстан» (зарегистрирован в Реестре государственной регистрации нормативных правовых актов за № 8619, опубликован в газете «Казахстанская правда» от 11 сентября 2013 года № 271 (27545).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в некоторые нормативные правовые акты Министерства нефти и газа Республики Казахстан и Министерства экономического развития и торговли Республики Казахстан, утвержденных совместным приказом Министра нефти и газа Республики Казахстан от 28 января 2014 года № 10 и Министра регионального развития Республики Казахстан от 31 января 2014 года № 22/ОД «О внесении изменений в некоторые нормативные правовые акты Министерства нефти и газа Республики Казахстан и Министерства экономического развития и торговли Республики Казахстан» (зарегистрирован в Реестре государственной регистрации нормативных правовых актов за № 9184, опубликован в газете «Казахстанская правда» от 4 сентября 2014 года № 172 (27793).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