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30a0" w14:textId="6923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тарифов на услугу по поддержанию готовности электрической мощности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 июля 2015 года № 465. Зарегистрирован в Министерстве юстиции Республики Казахстан 6 августа 2015 года № 11850.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энергетики РК от 28.11.2017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70-2)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энергетики РК от 23.10.2023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приказом Министра энергетики РК от 28.11.2017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предельные тарифы на услугу по поддержанию готовности электрической мощности,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энергетики РК от 28.11.2017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его государственной регистрации в Министерстве юстиции Республики Казахстан направление на официальное опубликование копии настоящего приказа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2019 года.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30.11.2015 </w:t>
      </w:r>
      <w:r>
        <w:rPr>
          <w:rFonts w:ascii="Times New Roman"/>
          <w:b w:val="false"/>
          <w:i w:val="false"/>
          <w:color w:val="00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2015 года № 465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тарифы на электрическую энергию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приказом Министра энергетики РК от 28.11.2017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2015 года № 465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тарифы на услугу по поддержанию готовности электрической мощности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Предельные тарифы - в редакции приказа Министра энергетики РК от 23.10.2023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тенге/мегаватт*месяц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тарифы на услугу по поддержанию готовности электрической мощности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