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c7ed" w14:textId="1dec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стационарных пунктах наблюдений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 июля 2015 года № 455. Зарегистрирован в Министерстве юстиции Республики Казахстан 11 августа 2015 года № 11859. Утратил силу приказом и.о. Министра экологии, геологии и природных ресурсов Республики Казахстан от 21 января 2022 года №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21.01.2022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145-1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стационарных пунктах наблюдений.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экологического мониторинга и информации Министерства энергетики Республики Казахстан в установленном законодательстве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его государственной регистрации в Министерстве юстиции Республики Казахстан направление на официальное опубликование копии настоящего приказа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июля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2015 года № 455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стационарных пунктах наблюдений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стационарных пунктах наблюдений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145-1 Экологического кодекса Республики Казахстан от 9 января 2007 года и устанавливает цели, задачи, функции и основные требования к организации, функционированию стационарных пунктов наблюдений (далее – СПН) и обеспечению их деятельности.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используются следующие термины и определения: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агрометеорологические наблюдения – одновременные наблюдения за метеорологическими элементами (температурой воздуха, количеством осадков и другими), ростом и развитием сельскохозяйственных растений, состоянием почвы и проводимыми агротехническими мероприятиями;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актинометрические наблюдения – наблюдения над интенсивностью прямой, рассеянной и суммарной солнечной радиации, а также над эффективным излучением, радиационным балансом и альбедо (отражающей способностью почвы);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аэрологические наблюдения – измерение физических характеристик свободной атмосферы до предельно достижимых высот, с помощью шаров-зондов;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гидрологические наблюдения – наблюдения за состоянием водных объектов (уровень, температура и расход воды, ледовые явления, осадки, температура воздуха, снежный покров, твердый сток, волнение, химический состав);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морские гидрометеорологические наблюдения – наблюдения за характеристиками состояния морской среды (уровень и температура воды, волнение, соленость и другие) и атмосферы (температура воздуха, скорость и направление ветра, атмосферными явлениями) в прибрежных и устьевых районах морей;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морская среда – сочетание физических, геологических, химических и биологических факторов окружающей среды, ограниченной водной толщей и дном;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озонометрические наблюдения – определение содержания озона в атмосфере путем измерения поглощения озоном солнечных лучей в ультрафиолетовой области спектра;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приземные метеорологические наблюдения – измерения числовых значений метеорологических элементов и их колебаний в приземном слое атмосферы, а также оценки качественных характеристик атмосферных явлений (например, форм облаков и видов осадков);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радиолокационные метеорологические наблюдения – измерения показателей ориентации, охвата, интенсивности, тенденций интенсивности, высоты движения атмосферных явлений, которые могут указывать на определенные типы погоды, включая сильные штормы, основанные на оценке эха радиоволн, появляющегося на экране радиолокатора;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радиометрические наблюдения – наблюдения за радиационным фоном окружающей среды;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реперный пункт наблюдений – пункт наблюдений, осуществляющий изучение многолетних тенденций изменений климата, агрометеорологических характеристик, гидрологического и гидрохимического состояния водных объектов суши, морей и океанов, геофизических процессов, состояния загрязнения окружающей среды под влиянием изменения климатических условий и хозяйственной деятельности;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репрезентативность пункта наблюдений – расположение СПН, при котором на его функционирование не оказывают влияние сильно выраженные и своеобразные, по сравнению с окружающей местностью, элементы рельефа и подстилающей поверхности, а наблюдения СПН показательны для общей характеристики (климата, водных объектов) данного региона;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специализированные наблюдения – комплекс наблюдений за условиями формирования, возникновения и прохождения отдельных стихийных явлений (сели, снежные лавины и другие опасные гидрометеорологические явления);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стационарный пункт наблюдений (станция, пост) – пункт наблюдений за метеорологическими, агрометеорологическими и гидрологическими характеристиками окружающей среды с фиксированными географическими координатами;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труднодоступные пункты наблюдений – пункт, расположенный в сложных географических и климатических условиях, пустынной, высокогорной зоне, либо в необжитом районе, вдали от крупных населенных пунктов, с которыми отсутствует регулярная транспортная связь.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цели и задачи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СПН организуются с целью создания экономичной и эффективной наблюдательной сети для получения достоверной информации о состоянии окружающей среды.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задачей СПН является проведение систематических наблюдений за состоянием атмосферы, вод суши и морей, почвы, подстилающей поверхности, сельскохозяйственных культур для обеспечения гидрометеорологической информацией и данными об уровне загрязнения окружающей среды органов исполнительной власти и государственного управления, а также населения.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Виды стационарных пунктов наблюдений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СПН подразделяются на основные (опорные) и специальные.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(опорные) СПН служат для систематического получения информации о состоянии окружающей среды с заданной полнотой, точностью и разрешением во времени и пространстве. Продолжительность их действия определяется степенью изученности отдельных территорий, а также необходимостью передачи информации государственным органам, прогностическим структурам национальной гидрометеорологической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основным СПН относятся реперные пункты наблюдений.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СПН предназначены для изучения локальных особенностей гидрометеорологических характеристик крупных водохранилищ, зон мелиорации, больших городов, обеспечения данными крупных хозяйственных объектов (тепловых и атомных электростанций, железных дорог, горнодобывающих предприятий), обоснования проектных решений и других государственных целей. Продолжительность действия специальных СПН определяется поставленными задачами.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числе СПН выделяются труднодоступные пункты наблюдений.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реперных и труднодоступных СПН утверждается Национальной гидрометеорологической службой, обеспечивающей деятельность государственной наблюдательной сети.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Основные функции СПН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СПН выполняют следующие функции: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видов наблюдений: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приземных метеорологических;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актинометрических;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аэрологических;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радиолокационных метеорологических;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агрометеорологических;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гидрологических;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морских гидрометеорологических;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озонометрических;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уровнем загрязнения атмосферы, вод суши, морских вод, почвы и снежного покрова;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радиометрических;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запись и первичная обработка результатов наблюдений, составление при необходимости табличного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оперативная передача данных наблюдений по каналам связи (телефон, сотовая связь, интернет, рация) в центры сбора информации.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к организации и функционированию СПН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и функционирование СПН осуществляются с соблюдением основных требований: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репрезентативности пунктов наблюдений;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единства и сопоставимости методов измерений, обработки и обобщения результатов наблюдений;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обеспечения достоверности получаемых результатов и доступности информации для пользователей.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Размещение СПН производится с учетом обеспечения всестороннего изучения гидрометеорологического режима, уровня загрязнения окружающей среды на территории Казахстана.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СПН размещаются на земельных участках и/или части водной акватории с учетом требований, предъявляемых к конкретным СПН в зависимости от видов наблюдений.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целях получения достоверной информации о состоянии окружающей среды, ее загрязнении вокруг СПН создаются охранные зоны в виде земельного участка (водного пространства), ограниченного замкнутой линией, отстоящей от границ территории этих пунктов наблюдений на 200 метров по всем направлениям, в которых устанавливаются ограничения на хозяйственную деятельность,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145-1 Экологического кодекса Республики Казахстан.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СПН обеспечивающие наблюдения в условиях с естественной защищенностью (в крупных городах, ущельях, на склонах, холмах, вблизи лесов, и т.д.), в том числе специализированные СПН, могут иметь отдельные препятствия, расположенные на расстоянии не менее десятикратной их высоты, поэтому результаты наблюдений каждой СПН должны быть характерными для определенного окружающего района, в котором они расположены.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СПН обеспечиваются служебными и, при необходимости, жилыми зданиями (помещениями), транспортом, средствами связи, энерго- и теплоснабжением, производственными сооружениями, устройствами и установками, плавательными средствами, спецодеждой и обувью, хозяйственным инвентарем и инструментом, средствами наблюдений (приборами, оборудованием), расходным и бланковым материалами, производственно-технической литературой, кадрами соответствующей квалификации, персонал труднодоступных СПН обеспечивается пайковым довольствием.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Пайковое довольствие устанавливается по 3 категориям труднодоступных СПН в зависимости от географических и климатических условий.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первой категории относятся гидрометеорологические станции и посты, расположенные на островах и полуостровах, а также в отдаленных от населенных пунктов на 50 километров и более районах, не имеющих транспортного сообщения, централизованного энергоснабжения и питьевой воды и/или высокогорных районах на высоте 2000 метров над уровнем моря и выше.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второй категории относятся гидрометеорологические станции и посты, расположенные в отдаленных от населенных пунктов на 20 километров и более районах, не имеющих транспортного сообщения, централизованного энергоснабжения и питьевой воды и/или высокогорных районах на высоте от 1000 до 2000 метров над уровнем моря.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третьей категории относятся гидрометеорологические станции и посты, расположенные в отдаленных от населенных пунктов на 20 километров и более районах, не имеющих регулярного транспортного сообщения с населенными пунктами.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