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2ed4" w14:textId="d0f2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финансов Республики Казахстан от 29 июля 2015 года № 426. Зарегистрирован в Министерстве юстиции Республики Казахстан 12 августа 2015 года № 11865. Утратил силу приказом Министра финансов Республики Казахстан от 27 января 2016 года № 30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27.01.2016 </w:t>
      </w:r>
      <w:r>
        <w:rPr>
          <w:rFonts w:ascii="Times New Roman"/>
          <w:b w:val="false"/>
          <w:i w:val="false"/>
          <w:color w:val="ff0000"/>
          <w:sz w:val="28"/>
        </w:rPr>
        <w:t>№ 30</w:t>
      </w:r>
      <w:r>
        <w:rPr>
          <w:rFonts w:ascii="Times New Roman"/>
          <w:b w:val="false"/>
          <w:i w:val="false"/>
          <w:color w:val="ff0000"/>
          <w:sz w:val="28"/>
        </w:rPr>
        <w:t>.</w:t>
      </w:r>
    </w:p>
    <w:bookmarkStart w:name="z1" w:id="0"/>
    <w:p>
      <w:pPr>
        <w:spacing w:after="0"/>
        <w:ind w:left="0"/>
        <w:jc w:val="both"/>
      </w:pPr>
      <w:r>
        <w:rPr>
          <w:rFonts w:ascii="Times New Roman"/>
          <w:b/>
          <w:i w:val="false"/>
          <w:color w:val="000000"/>
          <w:sz w:val="28"/>
        </w:rPr>
        <w:t>      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(зарегистрированный в Реестре государственной регистрации нормативных правовых актов под № 5419) следующее изменение: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Перечне </w:t>
      </w:r>
      <w:r>
        <w:rPr>
          <w:rFonts w:ascii="Times New Roman"/>
          <w:b w:val="false"/>
          <w:i w:val="false"/>
          <w:color w:val="000000"/>
          <w:sz w:val="28"/>
        </w:rPr>
        <w:t>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r>
        <w:br/>
      </w:r>
      <w:r>
        <w:rPr>
          <w:rFonts w:ascii="Times New Roman"/>
          <w:b w:val="false"/>
          <w:i w:val="false"/>
          <w:color w:val="000000"/>
          <w:sz w:val="28"/>
        </w:rPr>
        <w:t>
      в категории 1 «Текущие затраты»:</w:t>
      </w:r>
      <w:r>
        <w:br/>
      </w:r>
      <w:r>
        <w:rPr>
          <w:rFonts w:ascii="Times New Roman"/>
          <w:b w:val="false"/>
          <w:i w:val="false"/>
          <w:color w:val="000000"/>
          <w:sz w:val="28"/>
        </w:rPr>
        <w:t>
      в классе 01 «Затраты на товары и услуги»:</w:t>
      </w:r>
      <w:r>
        <w:br/>
      </w:r>
      <w:r>
        <w:rPr>
          <w:rFonts w:ascii="Times New Roman"/>
          <w:b w:val="false"/>
          <w:i w:val="false"/>
          <w:color w:val="000000"/>
          <w:sz w:val="28"/>
        </w:rPr>
        <w:t>
      в подклассе 150 «Приобретение услуг и работ»:</w:t>
      </w:r>
      <w:r>
        <w:br/>
      </w:r>
      <w:r>
        <w:rPr>
          <w:rFonts w:ascii="Times New Roman"/>
          <w:b w:val="false"/>
          <w:i w:val="false"/>
          <w:color w:val="000000"/>
          <w:sz w:val="28"/>
        </w:rPr>
        <w:t>
      по специфике 159 «Оплата прочих услуг и работ»:</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оплате расходов по индивидуальным (коллективным) трудовым договорам;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бюджетной программе «Стратегия повышения отраслевой конкурентоспособности Казахстана», администратором которой является Министерство по инвестициям и развитию Республики Казахстан, по бюджетной программе «Методологическое обеспечение в области образования и науки» администратором которой является Министерство образования и науки Республики Казахстан, по бюджетной программе «Обзор состояния рынка труда и модернизация политики занятости Республики Казахстан с учетом перспектив развития экономики» администратором которой является Министерство здравоохранения и социального развития Республики Казахстан и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«Реализация Страновой программы по укреплению сотрудничества между Казахстаном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«Обеспечение реализации Страновой программы по укреплению сотрудничества между Казахстаном и Организации экономического сотрудничества и развития» администраторами которой являются Министерство здравоохранения и социального развития Республики Казахстан, Министерство образования и науки Республики Казахстан, Министерство сельского хозяйства Республики Казахстан, Министерство энергетики Республики Казахстан, Министерство по инвестициям и развитию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«Строительство объектов недвижимости за рубежом для размещения дипломатических представительств Республики Казахстан»,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при оплате арбитражных расходов и судебных расходов, вынесенных по решениям международных арбитражных органов и иностранных судов.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комиссии за обслуживание банку, осуществляющему перевод средств правительственных внешних займов, регистрация гражданско-правовой сделки не требуется.</w:t>
      </w:r>
      <w:r>
        <w:br/>
      </w:r>
      <w:r>
        <w:rPr>
          <w:rFonts w:ascii="Times New Roman"/>
          <w:b w:val="false"/>
          <w:i w:val="false"/>
          <w:color w:val="000000"/>
          <w:sz w:val="28"/>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 в Министерстве юстиции Республики Казахстан.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И.о. Министра финансов</w:t>
      </w:r>
      <w:r>
        <w:br/>
      </w:r>
      <w:r>
        <w:rPr>
          <w:rFonts w:ascii="Times New Roman"/>
          <w:b w:val="false"/>
          <w:i w:val="false"/>
          <w:color w:val="000000"/>
          <w:sz w:val="28"/>
        </w:rPr>
        <w:t>
</w:t>
      </w:r>
      <w:r>
        <w:rPr>
          <w:rFonts w:ascii="Times New Roman"/>
          <w:b w:val="false"/>
          <w:i/>
          <w:color w:val="000000"/>
          <w:sz w:val="28"/>
        </w:rPr>
        <w:t>      Республики Казахстан                       Р. Бекетаев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