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70bc" w14:textId="3057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переработку продукции вне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419. Зарегистрирован в Министерстве юстиции Республики Казахстан 13 августа 2015 года № 11870. Утратил силу приказом Министра индустрии и инфраструктурного развития Республики Казахстан от 12 апреля 2023 года № 242.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"Об экспортном контроле"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переработку продукции вне территории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инвестициям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419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переработку продукции вне территории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переработку продукции вне территории Республики Казахстан (далее - Правила) разработаны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"Об экспортном контроле"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выдачи разрешения на переработку продукции вне территории Республики Казахстан и порядок оказания государственной услуги "Выдача разрешения на переработку продукции вне территории Республики Казахстан".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на страну назначения наложены санкции Республики Казахстан, международных организаций и отдельных государств, в отношении которых Республика Казахстан приняла обязательства по их соблюдению в данной сфере, действие настоящих Правил не распространяется и разрешение на переработку продукции вне территории Республики Казахстан (далее - разрешение) не выдается.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разрешения на переработку продукции вне территории Республики Казахстан"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Разрешение выдается физическим и юридическим лицам сроком на два года.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действия разрешения не должен превышать срока действия внешнеторгового договора (контракта).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Разрешение оформляется на одно наименование продукции в соответствии с Товарной номенклатурой внешнеэкономической деятельности Евразийского экономического союза с указанием десятизначного кода, независимо от количества наименований продукции, включенной в контракт (договор).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изменений и дополнений в выданные разрешения не допускается.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Приостановление, возобновление действия, лишение (отзыв) разрешения осуществляется в порядке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14"/>
    <w:bookmarkStart w:name="z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физические и юридические лица (далее - услугополучатель) направляют услугодателю посредством веб-портала "электронного правительства" www.egov.kz, www.elicense.kz (далее - портал):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удостоверенного электронной цифровой подписью (далее - ЭЦП)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внешнеторговый договор (контракт) на переработку продукции;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 об условиях переработки товаров вне территории и для внутреннего потребления соответствующего компетентного уполномоченного государственного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2018 года № 392 "Об утверждении формы и Правил заполнения и выдачи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потребления, внесения в него изменений (дополнений), отзыва (аннулирования) и (или) возобновления его действия, а также продления срока переработки товаров и признания отходов,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потребления, непригодными для дальнейшего коммерческого использования" (в случае если целью переработки является ремонт, представление указанного документа не требуется).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Общий срок рассмотрения документов и выдача результата оказания государственной услуги - разрешение на переработку продукции вне территории Республики Казахстан, либо мотивированный отказ в оказании государственной услуги составляет 10 (десять) рабочих дней.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осуществляет регистрацию документов и сведений в день их поступления.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5"/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Ответственный исполнитель в течение 2 (двух) рабочих дней проверяет полноту представленных документов и, в случае установления факта неполноты представленных документов, готовит мотивированный отказ в дальнейшем рассмотрении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документа, подписанный ЭЦП руководителя, либо лица его замещающего, в личный кабинет услугополучателя.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документе, удостоверяющем личность,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7"/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представления услугополучателем полного пакета документов, работник услугодателя в течение 8 (восьми) рабочих дней проверяет достоверность представленных документов и соответствие услугополучателя и (или) представленных документов требованиям, установленным настоящими Правилами, и оформляет результат оказания государственной услуги - разрешение на переработку продукции вне территории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установленные законодательством Республики Казахстан, и изложенные в Стандарте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на электронный адрес услугополучателя, указанный в заявлении,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на переработку продукции вне территории Республики Казахстан,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9"/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0"/>
    <w:bookmarkStart w:name="z8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31"/>
    <w:bookmarkStart w:name="z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(три)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переработку продукции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разрешения на переработку продукции вне территории Республики Казахстан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В______________________________________________________ (полное наименование уполномоченного органа)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заявителя; бизнес‒идентификационный номер юридического лица/фамилия имя отчество (в случае наличия) физического лица, индивидуальный идентификационный номер; юридический (фактический) адрес,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Переработчик, его юридический (фактический) адрес, телефон: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назначения: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Характер переработки: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продукции: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продукции по Товарной номенклатурой внешнеэкономической деятельности ЕАЭС: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продукции по контрольным спискам: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Единица измерения: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Наименование продуктов переработки: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продукции по Товарной номенклатурой внешнеэкономической деятельности ЕАЭС: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 продукции по контрольным спискам: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Единица измерения: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запроса разрешения (дата и номер договора (контракта) на переработку):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Настоящим подтверждается, что: все прилагаемые документы соответствуют действительности и являются действительными; услугополучатель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разрешения.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Услугополучатель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Особые условия разрешения: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переработку продукции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переработку продукции вне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переработку продукции вне территории Республики Казахстан, либо мотивированный отказ в оказании государственной услуги.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- ЭЦП) руководителя услугодателя либо лица его замещающего.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 с перерывом на обед с 13.00 часов до 14.30 часов;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удостоверенного ЭЦП услугополучателя;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внешнеторговый договор (контракт) на переработку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документ об условиях переработки товаров вне территории и для внутреннего потребления соответствующего компетентного уполномоченного государственного органа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июня 2018 года № 392 "Об утверждении формы и Правил заполнения и выдачи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потребления, внесения в него изменений (дополнений), отзыва (аннулирования) и (или) возобновления его действия, а также продления срока переработки товаров и признания отходов,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потребления, непригодными для дальнейшего коммерческого использования" (в случае если целью переработки является ремонт, представление указанного документа не требуется).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установленных настоящими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индустрии и инфраструктурного развития Республики Казахстан – www.gov.kz/memleket/entities/miid,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услугодателя – www.gov.kz/memleket/entities/comprom,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портале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 1414,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переработку продукции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0"/>
          <w:p>
            <w:pPr>
              <w:spacing w:after="20"/>
              <w:ind w:left="20"/>
              <w:jc w:val="both"/>
            </w:pPr>
          </w:p>
          <w:bookmarkEnd w:id="4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Казахстан, рассмотрев Ваше заявление от [Дата] года № [Номер входящего документа], сообщает следующее.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[Фамиля имя отчество (при его наличии) 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переработку продукции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переработку продукции вне территории Республики Казахстан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РАЗРЕШЕНИЕ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Заявитель, юридический (фактический) адрес, телефон, БИН (ИИН):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Переработчик, юридический (фактический) адрес, телефон: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назначения: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Характер переработки: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 государственных доходов: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продукции: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продукции по Товарной Номенклатурой Внешнеэкономической деятельности ЕАЭС: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продукции по контрольным спискам: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Единица измерения: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11.Количество 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Наименование продуктов переработки: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ЕАЭС: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 продукции по контрольным спискам: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Единица измерения: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16.Количество: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запроса разрешения (дата и номер договора (контракта) на переработку продукции):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От заявителя_______________ (фамилия, имя, отчество (в случае наличия)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Уполномоченный орган____________________________________________ (полное 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(уполномоченное лицо) ____________________________________ 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"___" _________ ________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Срок действия: "____" __________ ______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Особые условия разрешения: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