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98a7" w14:textId="69f9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сортоиспытания сельскохозяйственных растений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2 июля 2015 года № 4-2/602. Зарегистрирован в Министерстве юстиции Республики Казахстан 13 августа 2015 года № 11879.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8-4)</w:t>
      </w:r>
      <w:r>
        <w:rPr>
          <w:rFonts w:ascii="Times New Roman"/>
          <w:b w:val="false"/>
          <w:i w:val="false"/>
          <w:color w:val="000000"/>
          <w:sz w:val="28"/>
        </w:rPr>
        <w:t xml:space="preserve"> пункта 1 статьи 6 Закона Республики Казахстан "О семеноводстве"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19.04.2021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сортоиспытания сельскохозяйственных растений.</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26 марта 2009 года № 167 "Об утверждении Инструкции о проведении сортоиспытания сельскохозяйственных растений" (зарегистрированный в Реестре государственной регистрации нормативных правовых актов № 5651, опубликованный в Собрании актов центральных исполнительных и иных центральных государственных органов Республики Казахстан, 2009 года № 7).</w:t>
      </w:r>
    </w:p>
    <w:bookmarkEnd w:id="2"/>
    <w:bookmarkStart w:name="z4" w:id="3"/>
    <w:p>
      <w:pPr>
        <w:spacing w:after="0"/>
        <w:ind w:left="0"/>
        <w:jc w:val="both"/>
      </w:pPr>
      <w:r>
        <w:rPr>
          <w:rFonts w:ascii="Times New Roman"/>
          <w:b w:val="false"/>
          <w:i w:val="false"/>
          <w:color w:val="000000"/>
          <w:sz w:val="28"/>
        </w:rPr>
        <w:t>
      3.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Start w:name="z90"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сельского хозяйства Республики Казахстан.</w:t>
      </w:r>
    </w:p>
    <w:bookmarkEnd w:id="4"/>
    <w:bookmarkStart w:name="z91"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юстиции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 Имашев   </w:t>
      </w:r>
    </w:p>
    <w:p>
      <w:pPr>
        <w:spacing w:after="0"/>
        <w:ind w:left="0"/>
        <w:jc w:val="both"/>
      </w:pPr>
      <w:r>
        <w:rPr>
          <w:rFonts w:ascii="Times New Roman"/>
          <w:b w:val="false"/>
          <w:i w:val="false"/>
          <w:color w:val="000000"/>
          <w:sz w:val="28"/>
        </w:rPr>
        <w:t>
      " " ___________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14 июля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 июля 2015 года № 4-2/602</w:t>
            </w:r>
          </w:p>
        </w:tc>
      </w:tr>
    </w:tbl>
    <w:bookmarkStart w:name="z6" w:id="6"/>
    <w:p>
      <w:pPr>
        <w:spacing w:after="0"/>
        <w:ind w:left="0"/>
        <w:jc w:val="left"/>
      </w:pPr>
      <w:r>
        <w:rPr>
          <w:rFonts w:ascii="Times New Roman"/>
          <w:b/>
          <w:i w:val="false"/>
          <w:color w:val="000000"/>
        </w:rPr>
        <w:t xml:space="preserve"> Правила проведения сортоиспытания сельскохозяйственных растений</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сельского хозяйства РК от 19.04.2021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 w:id="7"/>
    <w:p>
      <w:pPr>
        <w:spacing w:after="0"/>
        <w:ind w:left="0"/>
        <w:jc w:val="left"/>
      </w:pPr>
      <w:r>
        <w:rPr>
          <w:rFonts w:ascii="Times New Roman"/>
          <w:b/>
          <w:i w:val="false"/>
          <w:color w:val="000000"/>
        </w:rPr>
        <w:t xml:space="preserve"> Глава 1. Общие положения</w:t>
      </w:r>
    </w:p>
    <w:bookmarkEnd w:id="7"/>
    <w:bookmarkStart w:name="z93" w:id="8"/>
    <w:p>
      <w:pPr>
        <w:spacing w:after="0"/>
        <w:ind w:left="0"/>
        <w:jc w:val="both"/>
      </w:pPr>
      <w:r>
        <w:rPr>
          <w:rFonts w:ascii="Times New Roman"/>
          <w:b w:val="false"/>
          <w:i w:val="false"/>
          <w:color w:val="000000"/>
          <w:sz w:val="28"/>
        </w:rPr>
        <w:t xml:space="preserve">
      1. Настоящие Правила проведения сортоиспытания сельскохозяйственных растений (далее – Правила) разработаны в соответствии с </w:t>
      </w:r>
      <w:r>
        <w:rPr>
          <w:rFonts w:ascii="Times New Roman"/>
          <w:b w:val="false"/>
          <w:i w:val="false"/>
          <w:color w:val="000000"/>
          <w:sz w:val="28"/>
        </w:rPr>
        <w:t>подпунктом 8-4)</w:t>
      </w:r>
      <w:r>
        <w:rPr>
          <w:rFonts w:ascii="Times New Roman"/>
          <w:b w:val="false"/>
          <w:i w:val="false"/>
          <w:color w:val="000000"/>
          <w:sz w:val="28"/>
        </w:rPr>
        <w:t xml:space="preserve"> пункта 1 статьи 6 Закона Республики Казахстан "О семеноводстве" (далее – Закон о семеноводстве),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охране селекционных достижений" (далее – Закон об охране селекционных достижений) и определяют порядок проведения сортоиспытания сельскохозяйственных растений, а также порядок оказания государственной услуги "Государственное испытание сельскохозяйственных растений на хозяйственную полезность" (далее – государственная услуга).</w:t>
      </w:r>
    </w:p>
    <w:bookmarkEnd w:id="8"/>
    <w:bookmarkStart w:name="z94"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95" w:id="10"/>
    <w:p>
      <w:pPr>
        <w:spacing w:after="0"/>
        <w:ind w:left="0"/>
        <w:jc w:val="both"/>
      </w:pPr>
      <w:r>
        <w:rPr>
          <w:rFonts w:ascii="Times New Roman"/>
          <w:b w:val="false"/>
          <w:i w:val="false"/>
          <w:color w:val="000000"/>
          <w:sz w:val="28"/>
        </w:rPr>
        <w:t>
      1) Государственная комиссия по сортоиспытанию сельскохозяйственных культур (далее – Государственная комиссия) – организация, находящаяся в ведении уполномоченного органа, осуществляющая экспертизу и испытание сортов растений на патентоспособность и хозяйственную полезность;</w:t>
      </w:r>
    </w:p>
    <w:bookmarkEnd w:id="10"/>
    <w:bookmarkStart w:name="z96" w:id="11"/>
    <w:p>
      <w:pPr>
        <w:spacing w:after="0"/>
        <w:ind w:left="0"/>
        <w:jc w:val="both"/>
      </w:pPr>
      <w:r>
        <w:rPr>
          <w:rFonts w:ascii="Times New Roman"/>
          <w:b w:val="false"/>
          <w:i w:val="false"/>
          <w:color w:val="000000"/>
          <w:sz w:val="28"/>
        </w:rPr>
        <w:t>
      2) сельскохозяйственные растения – зерновые, зернобобовые, крупяные, кормовые, масличные, эфиромасличные, технические, овощные, лекарственные, цветочные, плодовые, ягодные культуры, картофель, виноград;</w:t>
      </w:r>
    </w:p>
    <w:bookmarkEnd w:id="11"/>
    <w:bookmarkStart w:name="z97" w:id="12"/>
    <w:p>
      <w:pPr>
        <w:spacing w:after="0"/>
        <w:ind w:left="0"/>
        <w:jc w:val="both"/>
      </w:pPr>
      <w:r>
        <w:rPr>
          <w:rFonts w:ascii="Times New Roman"/>
          <w:b w:val="false"/>
          <w:i w:val="false"/>
          <w:color w:val="000000"/>
          <w:sz w:val="28"/>
        </w:rPr>
        <w:t>
      3) заявитель – физическое или юридическое лицо, которое подало заявку на выдачу патента на селекционное достижение и (или) заявку на испытание селекционного достижения на хозяйственную полезность;</w:t>
      </w:r>
    </w:p>
    <w:bookmarkEnd w:id="12"/>
    <w:bookmarkStart w:name="z98" w:id="13"/>
    <w:p>
      <w:pPr>
        <w:spacing w:after="0"/>
        <w:ind w:left="0"/>
        <w:jc w:val="both"/>
      </w:pPr>
      <w:r>
        <w:rPr>
          <w:rFonts w:ascii="Times New Roman"/>
          <w:b w:val="false"/>
          <w:i w:val="false"/>
          <w:color w:val="000000"/>
          <w:sz w:val="28"/>
        </w:rPr>
        <w:t>
      4) патентоспособность – соответствие сорта критериям новизны, отличимости, однородности и стабильности;</w:t>
      </w:r>
    </w:p>
    <w:bookmarkEnd w:id="13"/>
    <w:bookmarkStart w:name="z99" w:id="14"/>
    <w:p>
      <w:pPr>
        <w:spacing w:after="0"/>
        <w:ind w:left="0"/>
        <w:jc w:val="both"/>
      </w:pPr>
      <w:r>
        <w:rPr>
          <w:rFonts w:ascii="Times New Roman"/>
          <w:b w:val="false"/>
          <w:i w:val="false"/>
          <w:color w:val="000000"/>
          <w:sz w:val="28"/>
        </w:rPr>
        <w:t xml:space="preserve">
      5) экспертная организация – организация, подведомственная уполномоченному государственному органу в сфере охраны селекционных достижений, осуществляющая деятельность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Закона об охране селекционных достижений;</w:t>
      </w:r>
    </w:p>
    <w:bookmarkEnd w:id="14"/>
    <w:bookmarkStart w:name="z100" w:id="15"/>
    <w:p>
      <w:pPr>
        <w:spacing w:after="0"/>
        <w:ind w:left="0"/>
        <w:jc w:val="both"/>
      </w:pPr>
      <w:r>
        <w:rPr>
          <w:rFonts w:ascii="Times New Roman"/>
          <w:b w:val="false"/>
          <w:i w:val="false"/>
          <w:color w:val="000000"/>
          <w:sz w:val="28"/>
        </w:rPr>
        <w:t>
      6)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Охраняемыми категориями сорта являются: клон, линия, гибрид первого поколения, популяция;</w:t>
      </w:r>
    </w:p>
    <w:bookmarkEnd w:id="15"/>
    <w:bookmarkStart w:name="z101" w:id="16"/>
    <w:p>
      <w:pPr>
        <w:spacing w:after="0"/>
        <w:ind w:left="0"/>
        <w:jc w:val="both"/>
      </w:pPr>
      <w:r>
        <w:rPr>
          <w:rFonts w:ascii="Times New Roman"/>
          <w:b w:val="false"/>
          <w:i w:val="false"/>
          <w:color w:val="000000"/>
          <w:sz w:val="28"/>
        </w:rPr>
        <w:t>
      7) сортоиспытание – экспертиза и испытание селекционного достижения на патентоспособность и хозяйственную полезность, проводимые в порядке, установленном законодательством Республики Казахстан;</w:t>
      </w:r>
    </w:p>
    <w:bookmarkEnd w:id="16"/>
    <w:bookmarkStart w:name="z102" w:id="17"/>
    <w:p>
      <w:pPr>
        <w:spacing w:after="0"/>
        <w:ind w:left="0"/>
        <w:jc w:val="both"/>
      </w:pPr>
      <w:r>
        <w:rPr>
          <w:rFonts w:ascii="Times New Roman"/>
          <w:b w:val="false"/>
          <w:i w:val="false"/>
          <w:color w:val="000000"/>
          <w:sz w:val="28"/>
        </w:rPr>
        <w:t>
      8) уполномоченный государственный орган в области семеноводства (далее – уполномоченный орган) – центральный исполнительный орган, осуществляющий руководство и межотраслевую координацию в области семеноводства;</w:t>
      </w:r>
    </w:p>
    <w:bookmarkEnd w:id="17"/>
    <w:bookmarkStart w:name="z103" w:id="18"/>
    <w:p>
      <w:pPr>
        <w:spacing w:after="0"/>
        <w:ind w:left="0"/>
        <w:jc w:val="both"/>
      </w:pPr>
      <w:r>
        <w:rPr>
          <w:rFonts w:ascii="Times New Roman"/>
          <w:b w:val="false"/>
          <w:i w:val="false"/>
          <w:color w:val="000000"/>
          <w:sz w:val="28"/>
        </w:rPr>
        <w:t xml:space="preserve">
      9)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в соответствии с подпунктом 2)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"Об информатизации",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18"/>
    <w:bookmarkStart w:name="z104" w:id="19"/>
    <w:p>
      <w:pPr>
        <w:spacing w:after="0"/>
        <w:ind w:left="0"/>
        <w:jc w:val="both"/>
      </w:pPr>
      <w:r>
        <w:rPr>
          <w:rFonts w:ascii="Times New Roman"/>
          <w:b w:val="false"/>
          <w:i w:val="false"/>
          <w:color w:val="000000"/>
          <w:sz w:val="28"/>
        </w:rPr>
        <w:t>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9"/>
    <w:bookmarkStart w:name="z105" w:id="20"/>
    <w:p>
      <w:pPr>
        <w:spacing w:after="0"/>
        <w:ind w:left="0"/>
        <w:jc w:val="both"/>
      </w:pPr>
      <w:r>
        <w:rPr>
          <w:rFonts w:ascii="Times New Roman"/>
          <w:b w:val="false"/>
          <w:i w:val="false"/>
          <w:color w:val="000000"/>
          <w:sz w:val="28"/>
        </w:rPr>
        <w:t xml:space="preserve">
      3. Образец семенного и посадочного материала, предназначенный для сортоиспытания, отбирается с урожая предыдущего либо текущего года и сопровождается аттестатом или свидетельством на семена сельскохозяйственных растений по формам документации на семена,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23 августа 2004 года № 453 (зарегистрирован в Реестре государственной регистрации нормативных правовых актов № 3080), а также карантинным сертификатом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 по охране территории Республики Казахстан от карантинных объектов и чужеродных видов, утвержденным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(далее – Правила по охране).</w:t>
      </w:r>
    </w:p>
    <w:bookmarkEnd w:id="20"/>
    <w:bookmarkStart w:name="z106" w:id="21"/>
    <w:p>
      <w:pPr>
        <w:spacing w:after="0"/>
        <w:ind w:left="0"/>
        <w:jc w:val="both"/>
      </w:pPr>
      <w:r>
        <w:rPr>
          <w:rFonts w:ascii="Times New Roman"/>
          <w:b w:val="false"/>
          <w:i w:val="false"/>
          <w:color w:val="000000"/>
          <w:sz w:val="28"/>
        </w:rPr>
        <w:t>
      4. Образец семенного и посадочного материала, ввозимый в Республику Казахстан для проведения сортоиспытания, сопровождается фитосанитарным сертификатом по форме согласно приложению 6 к Правилам по охране, и документами, подтверждающими сортовые и посевные качества.</w:t>
      </w:r>
    </w:p>
    <w:bookmarkEnd w:id="21"/>
    <w:bookmarkStart w:name="z107" w:id="22"/>
    <w:p>
      <w:pPr>
        <w:spacing w:after="0"/>
        <w:ind w:left="0"/>
        <w:jc w:val="both"/>
      </w:pPr>
      <w:r>
        <w:rPr>
          <w:rFonts w:ascii="Times New Roman"/>
          <w:b w:val="false"/>
          <w:i w:val="false"/>
          <w:color w:val="000000"/>
          <w:sz w:val="28"/>
        </w:rPr>
        <w:t>
      5. Образцы семенного и посадочного материала поступают на сортоиспытание свободными от посторонних примесей, семян других растений, а также не допускаются дражированные, протравленные семена, за исключением случаев, предусмотренных в договоре, заключенного между Государственной комиссией и заявителем.</w:t>
      </w:r>
    </w:p>
    <w:bookmarkEnd w:id="22"/>
    <w:bookmarkStart w:name="z108" w:id="23"/>
    <w:p>
      <w:pPr>
        <w:spacing w:after="0"/>
        <w:ind w:left="0"/>
        <w:jc w:val="both"/>
      </w:pPr>
      <w:r>
        <w:rPr>
          <w:rFonts w:ascii="Times New Roman"/>
          <w:b w:val="false"/>
          <w:i w:val="false"/>
          <w:color w:val="000000"/>
          <w:sz w:val="28"/>
        </w:rPr>
        <w:t>
      6. Образцы семенного и посадочного материала, представленные для сортоиспытания, поступают с внутренней и внешней этикеткой, содержащие:</w:t>
      </w:r>
    </w:p>
    <w:bookmarkEnd w:id="23"/>
    <w:bookmarkStart w:name="z109" w:id="24"/>
    <w:p>
      <w:pPr>
        <w:spacing w:after="0"/>
        <w:ind w:left="0"/>
        <w:jc w:val="both"/>
      </w:pPr>
      <w:r>
        <w:rPr>
          <w:rFonts w:ascii="Times New Roman"/>
          <w:b w:val="false"/>
          <w:i w:val="false"/>
          <w:color w:val="000000"/>
          <w:sz w:val="28"/>
        </w:rPr>
        <w:t>
      1) наименование сорта (если название еще не определено, то указывается селекционный номер). Наименование иностранного сорта записывают на языке заявителя и в транскрипции государственного или русского языка;</w:t>
      </w:r>
    </w:p>
    <w:bookmarkEnd w:id="24"/>
    <w:bookmarkStart w:name="z110" w:id="25"/>
    <w:p>
      <w:pPr>
        <w:spacing w:after="0"/>
        <w:ind w:left="0"/>
        <w:jc w:val="both"/>
      </w:pPr>
      <w:r>
        <w:rPr>
          <w:rFonts w:ascii="Times New Roman"/>
          <w:b w:val="false"/>
          <w:i w:val="false"/>
          <w:color w:val="000000"/>
          <w:sz w:val="28"/>
        </w:rPr>
        <w:t>
      2) наименование рода, вида (на латинском и государственном или русском языках).</w:t>
      </w:r>
    </w:p>
    <w:bookmarkEnd w:id="25"/>
    <w:bookmarkStart w:name="z111" w:id="26"/>
    <w:p>
      <w:pPr>
        <w:spacing w:after="0"/>
        <w:ind w:left="0"/>
        <w:jc w:val="both"/>
      </w:pPr>
      <w:r>
        <w:rPr>
          <w:rFonts w:ascii="Times New Roman"/>
          <w:b w:val="false"/>
          <w:i w:val="false"/>
          <w:color w:val="000000"/>
          <w:sz w:val="28"/>
        </w:rPr>
        <w:t>
      7. Заявитель направляет в Государственную комиссию образец (эталон сорта), включающий гербарий, семена, клубни, луковицы, черенки, соцветия (колосья, метелки, початки и другие части растений) для формирования и постоянного хранения семенного сортового генофонда.</w:t>
      </w:r>
    </w:p>
    <w:bookmarkEnd w:id="26"/>
    <w:bookmarkStart w:name="z112" w:id="27"/>
    <w:p>
      <w:pPr>
        <w:spacing w:after="0"/>
        <w:ind w:left="0"/>
        <w:jc w:val="both"/>
      </w:pPr>
      <w:r>
        <w:rPr>
          <w:rFonts w:ascii="Times New Roman"/>
          <w:b w:val="false"/>
          <w:i w:val="false"/>
          <w:color w:val="000000"/>
          <w:sz w:val="28"/>
        </w:rPr>
        <w:t>
      8. Государственная комиссия использует результаты испытаний, проведенных другими организациями Республики Казахстан, а также других государств, с которыми заключены соответствующие договоры, и данные, представленные заявителем.</w:t>
      </w:r>
    </w:p>
    <w:bookmarkEnd w:id="27"/>
    <w:bookmarkStart w:name="z113" w:id="2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Перечни</w:t>
      </w:r>
      <w:r>
        <w:rPr>
          <w:rFonts w:ascii="Times New Roman"/>
          <w:b w:val="false"/>
          <w:i w:val="false"/>
          <w:color w:val="000000"/>
          <w:sz w:val="28"/>
        </w:rPr>
        <w:t xml:space="preserve"> родов и видов растений, по которым патентоспособность и хозяйственная полезность оцениваются по данным государственного испытания или заявителя, утверждены приказом исполняющего обязанности Министра сельского хозяйства Республики Казахстан от 29 мая 2015 года № 4-2/490 (зарегистрирован в Реестре государственной регистрации нормативных правовых актов № 11479).</w:t>
      </w:r>
    </w:p>
    <w:bookmarkEnd w:id="28"/>
    <w:bookmarkStart w:name="z114" w:id="29"/>
    <w:p>
      <w:pPr>
        <w:spacing w:after="0"/>
        <w:ind w:left="0"/>
        <w:jc w:val="both"/>
      </w:pPr>
      <w:r>
        <w:rPr>
          <w:rFonts w:ascii="Times New Roman"/>
          <w:b w:val="false"/>
          <w:i w:val="false"/>
          <w:color w:val="000000"/>
          <w:sz w:val="28"/>
        </w:rPr>
        <w:t xml:space="preserve">
      10. Одновременно с проведением испытания сорта на хозяйственную полезность Государственная комиссия проводит испытание на отличимость, однородность, стабильность и составляет официальное описание по морфологическим признакам. </w:t>
      </w:r>
    </w:p>
    <w:bookmarkEnd w:id="29"/>
    <w:bookmarkStart w:name="z115" w:id="30"/>
    <w:p>
      <w:pPr>
        <w:spacing w:after="0"/>
        <w:ind w:left="0"/>
        <w:jc w:val="both"/>
      </w:pPr>
      <w:r>
        <w:rPr>
          <w:rFonts w:ascii="Times New Roman"/>
          <w:b w:val="false"/>
          <w:i w:val="false"/>
          <w:color w:val="000000"/>
          <w:sz w:val="28"/>
        </w:rPr>
        <w:t xml:space="preserve">
      11. Государственная комиссия взимает плату за проведение испытания сортов сельскохозяйственных культур на патентоспособность (отличимость, однородность, стабильность), экспертизу копии заявления на патентоспособность с прилагаемыми документами, наименования сорта сельскохозяйственного растения, а также за оказание иных работ и услуг, по установленным ценам на товары (работы, услуги), производимые и (или) реализуемые государственными учреждениями в сфере сортоиспытания,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31 января 2020 года № 30 (зарегистрирован в Реестре государственной регистрации нормативных правовых актов № 19995).</w:t>
      </w:r>
    </w:p>
    <w:bookmarkEnd w:id="30"/>
    <w:bookmarkStart w:name="z116" w:id="31"/>
    <w:p>
      <w:pPr>
        <w:spacing w:after="0"/>
        <w:ind w:left="0"/>
        <w:jc w:val="both"/>
      </w:pPr>
      <w:r>
        <w:rPr>
          <w:rFonts w:ascii="Times New Roman"/>
          <w:b w:val="false"/>
          <w:i w:val="false"/>
          <w:color w:val="000000"/>
          <w:sz w:val="28"/>
        </w:rPr>
        <w:t>
      12. По заявке на выдачу патента на селекционное достижение, полевые испытания не проводятся, в случае если селекционное достижение ранее уже проходило испытание на отличимость, однородность, стабильность и хозяйственную полезность, и его описание идентично официальному описанию морфологических признаков селекционного достижения, составленной Государственной комиссией.</w:t>
      </w:r>
    </w:p>
    <w:bookmarkEnd w:id="31"/>
    <w:bookmarkStart w:name="z117" w:id="32"/>
    <w:p>
      <w:pPr>
        <w:spacing w:after="0"/>
        <w:ind w:left="0"/>
        <w:jc w:val="both"/>
      </w:pPr>
      <w:r>
        <w:rPr>
          <w:rFonts w:ascii="Times New Roman"/>
          <w:b w:val="false"/>
          <w:i w:val="false"/>
          <w:color w:val="000000"/>
          <w:sz w:val="28"/>
        </w:rPr>
        <w:t>
      При этом оплата взимается за экспертизу копии заявления на патентоспособность с прилагаемыми документами, наименования сорта и за ранее проведенные испытания на отличимость, однородность и стабильность.</w:t>
      </w:r>
    </w:p>
    <w:bookmarkEnd w:id="32"/>
    <w:bookmarkStart w:name="z118" w:id="33"/>
    <w:p>
      <w:pPr>
        <w:spacing w:after="0"/>
        <w:ind w:left="0"/>
        <w:jc w:val="left"/>
      </w:pPr>
      <w:r>
        <w:rPr>
          <w:rFonts w:ascii="Times New Roman"/>
          <w:b/>
          <w:i w:val="false"/>
          <w:color w:val="000000"/>
        </w:rPr>
        <w:t xml:space="preserve"> Глава 2. Порядок проведения сортоиспытания сельскохозяйственных растений</w:t>
      </w:r>
    </w:p>
    <w:bookmarkEnd w:id="33"/>
    <w:bookmarkStart w:name="z119" w:id="34"/>
    <w:p>
      <w:pPr>
        <w:spacing w:after="0"/>
        <w:ind w:left="0"/>
        <w:jc w:val="left"/>
      </w:pPr>
      <w:r>
        <w:rPr>
          <w:rFonts w:ascii="Times New Roman"/>
          <w:b/>
          <w:i w:val="false"/>
          <w:color w:val="000000"/>
        </w:rPr>
        <w:t xml:space="preserve"> Параграф 1. Порядок проведения экспертизы и испытания сортов на патентоспособность</w:t>
      </w:r>
    </w:p>
    <w:bookmarkEnd w:id="34"/>
    <w:bookmarkStart w:name="z120" w:id="35"/>
    <w:p>
      <w:pPr>
        <w:spacing w:after="0"/>
        <w:ind w:left="0"/>
        <w:jc w:val="both"/>
      </w:pPr>
      <w:r>
        <w:rPr>
          <w:rFonts w:ascii="Times New Roman"/>
          <w:b w:val="false"/>
          <w:i w:val="false"/>
          <w:color w:val="000000"/>
          <w:sz w:val="28"/>
        </w:rPr>
        <w:t>
      13. Экспертиза и испытание сорта на патентоспособность включает:</w:t>
      </w:r>
    </w:p>
    <w:bookmarkEnd w:id="35"/>
    <w:bookmarkStart w:name="z121" w:id="36"/>
    <w:p>
      <w:pPr>
        <w:spacing w:after="0"/>
        <w:ind w:left="0"/>
        <w:jc w:val="both"/>
      </w:pPr>
      <w:r>
        <w:rPr>
          <w:rFonts w:ascii="Times New Roman"/>
          <w:b w:val="false"/>
          <w:i w:val="false"/>
          <w:color w:val="000000"/>
          <w:sz w:val="28"/>
        </w:rPr>
        <w:t>
      1) проведение экспертизы копии заявки на выдачу патента;</w:t>
      </w:r>
    </w:p>
    <w:bookmarkEnd w:id="36"/>
    <w:bookmarkStart w:name="z122" w:id="37"/>
    <w:p>
      <w:pPr>
        <w:spacing w:after="0"/>
        <w:ind w:left="0"/>
        <w:jc w:val="both"/>
      </w:pPr>
      <w:r>
        <w:rPr>
          <w:rFonts w:ascii="Times New Roman"/>
          <w:b w:val="false"/>
          <w:i w:val="false"/>
          <w:color w:val="000000"/>
          <w:sz w:val="28"/>
        </w:rPr>
        <w:t>
      2) проведение экспертизы сорта на новизну;</w:t>
      </w:r>
    </w:p>
    <w:bookmarkEnd w:id="37"/>
    <w:bookmarkStart w:name="z123" w:id="38"/>
    <w:p>
      <w:pPr>
        <w:spacing w:after="0"/>
        <w:ind w:left="0"/>
        <w:jc w:val="both"/>
      </w:pPr>
      <w:r>
        <w:rPr>
          <w:rFonts w:ascii="Times New Roman"/>
          <w:b w:val="false"/>
          <w:i w:val="false"/>
          <w:color w:val="000000"/>
          <w:sz w:val="28"/>
        </w:rPr>
        <w:t>
      3) проведение экспертизы наименования сорта;</w:t>
      </w:r>
    </w:p>
    <w:bookmarkEnd w:id="38"/>
    <w:bookmarkStart w:name="z124" w:id="39"/>
    <w:p>
      <w:pPr>
        <w:spacing w:after="0"/>
        <w:ind w:left="0"/>
        <w:jc w:val="both"/>
      </w:pPr>
      <w:r>
        <w:rPr>
          <w:rFonts w:ascii="Times New Roman"/>
          <w:b w:val="false"/>
          <w:i w:val="false"/>
          <w:color w:val="000000"/>
          <w:sz w:val="28"/>
        </w:rPr>
        <w:t>
      4) испытание сортов сельскохозяйственных растений в лабораторных условиях на предмет отличимости и однородности по морфологическим и биохимическим признакам и соответствия описанию, представленному в заявке на выдачу патента на селекционное достижение (далее – лабораторное испытание);</w:t>
      </w:r>
    </w:p>
    <w:bookmarkEnd w:id="39"/>
    <w:bookmarkStart w:name="z125" w:id="40"/>
    <w:p>
      <w:pPr>
        <w:spacing w:after="0"/>
        <w:ind w:left="0"/>
        <w:jc w:val="both"/>
      </w:pPr>
      <w:r>
        <w:rPr>
          <w:rFonts w:ascii="Times New Roman"/>
          <w:b w:val="false"/>
          <w:i w:val="false"/>
          <w:color w:val="000000"/>
          <w:sz w:val="28"/>
        </w:rPr>
        <w:t xml:space="preserve">
      5) изучение новых сортов в полевых условиях в сравнении с сортами-эталонами, по признакам, определенным методиками проведения испытаний на отличимость, однородность, стабильность в разрезе культур, утвержденными Государственной комиссией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23-3 Закона о семеноводстве путем их визуальной оценки на соответствие критериям отличимости, однородности и стабильности согласно </w:t>
      </w:r>
      <w:r>
        <w:rPr>
          <w:rFonts w:ascii="Times New Roman"/>
          <w:b w:val="false"/>
          <w:i w:val="false"/>
          <w:color w:val="000000"/>
          <w:sz w:val="28"/>
        </w:rPr>
        <w:t>пунктам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 Закона об охране селекционных достижений (далее – полевое испытание на отличимость, однородность и стабильность).</w:t>
      </w:r>
    </w:p>
    <w:bookmarkEnd w:id="40"/>
    <w:bookmarkStart w:name="z126" w:id="41"/>
    <w:p>
      <w:pPr>
        <w:spacing w:after="0"/>
        <w:ind w:left="0"/>
        <w:jc w:val="both"/>
      </w:pPr>
      <w:r>
        <w:rPr>
          <w:rFonts w:ascii="Times New Roman"/>
          <w:b w:val="false"/>
          <w:i w:val="false"/>
          <w:color w:val="000000"/>
          <w:sz w:val="28"/>
        </w:rPr>
        <w:t>
      14. Копия заявки на выдачу патента на селекционное достижение и анкета селекционного достижения (далее – заявка на выдачу патента) поступает в Государственную комиссию от экспертной организации.</w:t>
      </w:r>
    </w:p>
    <w:bookmarkEnd w:id="41"/>
    <w:bookmarkStart w:name="z127" w:id="42"/>
    <w:p>
      <w:pPr>
        <w:spacing w:after="0"/>
        <w:ind w:left="0"/>
        <w:jc w:val="both"/>
      </w:pPr>
      <w:r>
        <w:rPr>
          <w:rFonts w:ascii="Times New Roman"/>
          <w:b w:val="false"/>
          <w:i w:val="false"/>
          <w:color w:val="000000"/>
          <w:sz w:val="28"/>
        </w:rPr>
        <w:t>
      15. При экспертизе и испытании сорта на патентоспособность по данным заявителя полевое испытание на отличимость, однородность и стабильность не проводится.</w:t>
      </w:r>
    </w:p>
    <w:bookmarkEnd w:id="42"/>
    <w:bookmarkStart w:name="z128" w:id="43"/>
    <w:p>
      <w:pPr>
        <w:spacing w:after="0"/>
        <w:ind w:left="0"/>
        <w:jc w:val="both"/>
      </w:pPr>
      <w:r>
        <w:rPr>
          <w:rFonts w:ascii="Times New Roman"/>
          <w:b w:val="false"/>
          <w:i w:val="false"/>
          <w:color w:val="000000"/>
          <w:sz w:val="28"/>
        </w:rPr>
        <w:t>
      16. Экспертиза и испытание сорта на патентоспособность по данным заявителя проводится в срок до одного года.</w:t>
      </w:r>
    </w:p>
    <w:bookmarkEnd w:id="43"/>
    <w:bookmarkStart w:name="z129" w:id="44"/>
    <w:p>
      <w:pPr>
        <w:spacing w:after="0"/>
        <w:ind w:left="0"/>
        <w:jc w:val="both"/>
      </w:pPr>
      <w:r>
        <w:rPr>
          <w:rFonts w:ascii="Times New Roman"/>
          <w:b w:val="false"/>
          <w:i w:val="false"/>
          <w:color w:val="000000"/>
          <w:sz w:val="28"/>
        </w:rPr>
        <w:t>
      17. Экспертиза и испытание сорта на патентоспособность по данным государственного сортоиспытания проводится не менее двух периодов от появления всходов до созревания (далее – вегетационный период).</w:t>
      </w:r>
    </w:p>
    <w:bookmarkEnd w:id="44"/>
    <w:bookmarkStart w:name="z130" w:id="45"/>
    <w:p>
      <w:pPr>
        <w:spacing w:after="0"/>
        <w:ind w:left="0"/>
        <w:jc w:val="both"/>
      </w:pPr>
      <w:r>
        <w:rPr>
          <w:rFonts w:ascii="Times New Roman"/>
          <w:b w:val="false"/>
          <w:i w:val="false"/>
          <w:color w:val="000000"/>
          <w:sz w:val="28"/>
        </w:rPr>
        <w:t xml:space="preserve">
      Для проведения экспертизы и испытания сорта на патентоспособность по данным государственного сортоиспытания Государственная комиссия направляет заявителю наряд на поставку семенного и посадочного материала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наряд на поставку семян).</w:t>
      </w:r>
    </w:p>
    <w:bookmarkEnd w:id="45"/>
    <w:bookmarkStart w:name="z131" w:id="46"/>
    <w:p>
      <w:pPr>
        <w:spacing w:after="0"/>
        <w:ind w:left="0"/>
        <w:jc w:val="both"/>
      </w:pPr>
      <w:r>
        <w:rPr>
          <w:rFonts w:ascii="Times New Roman"/>
          <w:b w:val="false"/>
          <w:i w:val="false"/>
          <w:color w:val="000000"/>
          <w:sz w:val="28"/>
        </w:rPr>
        <w:t>
      Заявитель представляет в Государственную комиссию необходимое количество семенного и посадочного материала согласно наряду на поставку семян.</w:t>
      </w:r>
    </w:p>
    <w:bookmarkEnd w:id="46"/>
    <w:bookmarkStart w:name="z132" w:id="47"/>
    <w:p>
      <w:pPr>
        <w:spacing w:after="0"/>
        <w:ind w:left="0"/>
        <w:jc w:val="both"/>
      </w:pPr>
      <w:r>
        <w:rPr>
          <w:rFonts w:ascii="Times New Roman"/>
          <w:b w:val="false"/>
          <w:i w:val="false"/>
          <w:color w:val="000000"/>
          <w:sz w:val="28"/>
        </w:rPr>
        <w:t>
      18. Экспертиза копии заявки на выдачу патента, экспертиза сорта на новизну, экспертиза наименования сорта проводится в двухмесячный срок.</w:t>
      </w:r>
    </w:p>
    <w:bookmarkEnd w:id="47"/>
    <w:bookmarkStart w:name="z133" w:id="48"/>
    <w:p>
      <w:pPr>
        <w:spacing w:after="0"/>
        <w:ind w:left="0"/>
        <w:jc w:val="both"/>
      </w:pPr>
      <w:r>
        <w:rPr>
          <w:rFonts w:ascii="Times New Roman"/>
          <w:b w:val="false"/>
          <w:i w:val="false"/>
          <w:color w:val="000000"/>
          <w:sz w:val="28"/>
        </w:rPr>
        <w:t>
      19. Экспертиза копии заявки на выдачу патента проводится Государственной комиссией путем проверки полноты предоставленной информации.</w:t>
      </w:r>
    </w:p>
    <w:bookmarkEnd w:id="48"/>
    <w:bookmarkStart w:name="z134" w:id="49"/>
    <w:p>
      <w:pPr>
        <w:spacing w:after="0"/>
        <w:ind w:left="0"/>
        <w:jc w:val="both"/>
      </w:pPr>
      <w:r>
        <w:rPr>
          <w:rFonts w:ascii="Times New Roman"/>
          <w:b w:val="false"/>
          <w:i w:val="false"/>
          <w:color w:val="000000"/>
          <w:sz w:val="28"/>
        </w:rPr>
        <w:t xml:space="preserve">
      20. Сорт считается новым, если на дату подачи заявки семена или другой посадочный материал данного селекционного достижения не продавались и не передавались другим лицам автором или его правопреемником для использования сорта на территории: </w:t>
      </w:r>
    </w:p>
    <w:bookmarkEnd w:id="49"/>
    <w:bookmarkStart w:name="z135" w:id="50"/>
    <w:p>
      <w:pPr>
        <w:spacing w:after="0"/>
        <w:ind w:left="0"/>
        <w:jc w:val="both"/>
      </w:pPr>
      <w:r>
        <w:rPr>
          <w:rFonts w:ascii="Times New Roman"/>
          <w:b w:val="false"/>
          <w:i w:val="false"/>
          <w:color w:val="000000"/>
          <w:sz w:val="28"/>
        </w:rPr>
        <w:t xml:space="preserve">
      1) Республики Казахстан – ранее чем за один год до даты подачи заявки; </w:t>
      </w:r>
    </w:p>
    <w:bookmarkEnd w:id="50"/>
    <w:bookmarkStart w:name="z136" w:id="51"/>
    <w:p>
      <w:pPr>
        <w:spacing w:after="0"/>
        <w:ind w:left="0"/>
        <w:jc w:val="both"/>
      </w:pPr>
      <w:r>
        <w:rPr>
          <w:rFonts w:ascii="Times New Roman"/>
          <w:b w:val="false"/>
          <w:i w:val="false"/>
          <w:color w:val="000000"/>
          <w:sz w:val="28"/>
        </w:rPr>
        <w:t xml:space="preserve">
      2) любого другого государства – ранее чем за четыре года по однолетним культурам и ранее чем за шесть лет по многолетним культурам до даты подачи заявки. </w:t>
      </w:r>
    </w:p>
    <w:bookmarkEnd w:id="51"/>
    <w:bookmarkStart w:name="z137" w:id="52"/>
    <w:p>
      <w:pPr>
        <w:spacing w:after="0"/>
        <w:ind w:left="0"/>
        <w:jc w:val="both"/>
      </w:pPr>
      <w:r>
        <w:rPr>
          <w:rFonts w:ascii="Times New Roman"/>
          <w:b w:val="false"/>
          <w:i w:val="false"/>
          <w:color w:val="000000"/>
          <w:sz w:val="28"/>
        </w:rPr>
        <w:t xml:space="preserve">
      Если в результате экспертизы заявленного сорта на новизну установлено, что сорт не соответствует критерию новизны, Государственная комиссия в течение 10 (десяти) рабочих дней со дня выявления несоответствия составляет заключение об отказе в выдаче патента на селекционное достижение в растениеводстве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заключение об отказе в выдаче патента), и направляет его в экспертную организацию.</w:t>
      </w:r>
    </w:p>
    <w:bookmarkEnd w:id="52"/>
    <w:bookmarkStart w:name="z138" w:id="53"/>
    <w:p>
      <w:pPr>
        <w:spacing w:after="0"/>
        <w:ind w:left="0"/>
        <w:jc w:val="both"/>
      </w:pPr>
      <w:r>
        <w:rPr>
          <w:rFonts w:ascii="Times New Roman"/>
          <w:b w:val="false"/>
          <w:i w:val="false"/>
          <w:color w:val="000000"/>
          <w:sz w:val="28"/>
        </w:rPr>
        <w:t>
      21. Наименование селекционного достижения составляется в соответствии со статьей 6 Закона об охране селекционных достижений.</w:t>
      </w:r>
    </w:p>
    <w:bookmarkEnd w:id="53"/>
    <w:bookmarkStart w:name="z139" w:id="54"/>
    <w:p>
      <w:pPr>
        <w:spacing w:after="0"/>
        <w:ind w:left="0"/>
        <w:jc w:val="both"/>
      </w:pPr>
      <w:r>
        <w:rPr>
          <w:rFonts w:ascii="Times New Roman"/>
          <w:b w:val="false"/>
          <w:i w:val="false"/>
          <w:color w:val="000000"/>
          <w:sz w:val="28"/>
        </w:rPr>
        <w:t xml:space="preserve">
      22. Государственная комиссия по результатам проведения экспертизы наименования сорта на соответствие требованиям, указанным в </w:t>
      </w:r>
      <w:r>
        <w:rPr>
          <w:rFonts w:ascii="Times New Roman"/>
          <w:b w:val="false"/>
          <w:i w:val="false"/>
          <w:color w:val="000000"/>
          <w:sz w:val="28"/>
        </w:rPr>
        <w:t>статье 6</w:t>
      </w:r>
      <w:r>
        <w:rPr>
          <w:rFonts w:ascii="Times New Roman"/>
          <w:b w:val="false"/>
          <w:i w:val="false"/>
          <w:color w:val="000000"/>
          <w:sz w:val="28"/>
        </w:rPr>
        <w:t xml:space="preserve"> Закона об охране селекционных достижений, в двухмесячный срок со дня поступления копии заявки на выдачу патента направляет в экспертную организацию заключение по результатам проверки наименования селекционного достижения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4"/>
    <w:bookmarkStart w:name="z140" w:id="55"/>
    <w:p>
      <w:pPr>
        <w:spacing w:after="0"/>
        <w:ind w:left="0"/>
        <w:jc w:val="both"/>
      </w:pPr>
      <w:r>
        <w:rPr>
          <w:rFonts w:ascii="Times New Roman"/>
          <w:b w:val="false"/>
          <w:i w:val="false"/>
          <w:color w:val="000000"/>
          <w:sz w:val="28"/>
        </w:rPr>
        <w:t xml:space="preserve">
      Если наименование сорта не отвечает требованиям, указанным в </w:t>
      </w:r>
      <w:r>
        <w:rPr>
          <w:rFonts w:ascii="Times New Roman"/>
          <w:b w:val="false"/>
          <w:i w:val="false"/>
          <w:color w:val="000000"/>
          <w:sz w:val="28"/>
        </w:rPr>
        <w:t>статье 6</w:t>
      </w:r>
      <w:r>
        <w:rPr>
          <w:rFonts w:ascii="Times New Roman"/>
          <w:b w:val="false"/>
          <w:i w:val="false"/>
          <w:color w:val="000000"/>
          <w:sz w:val="28"/>
        </w:rPr>
        <w:t xml:space="preserve"> Закона об охране селекционных достижений, то по запросу экспертной организации заявитель в двухмесячный срок предлагает новое наименование сорта.</w:t>
      </w:r>
    </w:p>
    <w:bookmarkEnd w:id="55"/>
    <w:bookmarkStart w:name="z141" w:id="56"/>
    <w:p>
      <w:pPr>
        <w:spacing w:after="0"/>
        <w:ind w:left="0"/>
        <w:jc w:val="both"/>
      </w:pPr>
      <w:r>
        <w:rPr>
          <w:rFonts w:ascii="Times New Roman"/>
          <w:b w:val="false"/>
          <w:i w:val="false"/>
          <w:color w:val="000000"/>
          <w:sz w:val="28"/>
        </w:rPr>
        <w:t>
      23. Лабораторное испытание проводится Государственной комиссией одновременно с полевыми испытаниями на отличимость, однородность и стабильность.</w:t>
      </w:r>
    </w:p>
    <w:bookmarkEnd w:id="56"/>
    <w:bookmarkStart w:name="z142" w:id="57"/>
    <w:p>
      <w:pPr>
        <w:spacing w:after="0"/>
        <w:ind w:left="0"/>
        <w:jc w:val="both"/>
      </w:pPr>
      <w:r>
        <w:rPr>
          <w:rFonts w:ascii="Times New Roman"/>
          <w:b w:val="false"/>
          <w:i w:val="false"/>
          <w:color w:val="000000"/>
          <w:sz w:val="28"/>
        </w:rPr>
        <w:t>
      В ходе лабораторного испытания:</w:t>
      </w:r>
    </w:p>
    <w:bookmarkEnd w:id="57"/>
    <w:bookmarkStart w:name="z143" w:id="58"/>
    <w:p>
      <w:pPr>
        <w:spacing w:after="0"/>
        <w:ind w:left="0"/>
        <w:jc w:val="both"/>
      </w:pPr>
      <w:r>
        <w:rPr>
          <w:rFonts w:ascii="Times New Roman"/>
          <w:b w:val="false"/>
          <w:i w:val="false"/>
          <w:color w:val="000000"/>
          <w:sz w:val="28"/>
        </w:rPr>
        <w:t>
      1) с использованием свода описания сортов, по которым проводились экспертиза и испытание на патентоспособность и хозяйственную полезность, с разделением на сорта, включенные в Государственный реестр селекционных достижений, рекомендуемых к использованию в Республике Казахстан (далее – Государственный реестр), и сорта, не включенные в Государственный реестр (далее – банк данных), определяется наличие отличимых признаков от других сортов;</w:t>
      </w:r>
    </w:p>
    <w:bookmarkEnd w:id="58"/>
    <w:bookmarkStart w:name="z144" w:id="59"/>
    <w:p>
      <w:pPr>
        <w:spacing w:after="0"/>
        <w:ind w:left="0"/>
        <w:jc w:val="both"/>
      </w:pPr>
      <w:r>
        <w:rPr>
          <w:rFonts w:ascii="Times New Roman"/>
          <w:b w:val="false"/>
          <w:i w:val="false"/>
          <w:color w:val="000000"/>
          <w:sz w:val="28"/>
        </w:rPr>
        <w:t>
      2) дается оценка однородности признаков на основе визуального анализа представленных материалов;</w:t>
      </w:r>
    </w:p>
    <w:bookmarkEnd w:id="59"/>
    <w:bookmarkStart w:name="z145" w:id="60"/>
    <w:p>
      <w:pPr>
        <w:spacing w:after="0"/>
        <w:ind w:left="0"/>
        <w:jc w:val="both"/>
      </w:pPr>
      <w:r>
        <w:rPr>
          <w:rFonts w:ascii="Times New Roman"/>
          <w:b w:val="false"/>
          <w:i w:val="false"/>
          <w:color w:val="000000"/>
          <w:sz w:val="28"/>
        </w:rPr>
        <w:t>
      3) проводятся биохимические исследования методом электрофореза.</w:t>
      </w:r>
    </w:p>
    <w:bookmarkEnd w:id="60"/>
    <w:bookmarkStart w:name="z146" w:id="61"/>
    <w:p>
      <w:pPr>
        <w:spacing w:after="0"/>
        <w:ind w:left="0"/>
        <w:jc w:val="both"/>
      </w:pPr>
      <w:r>
        <w:rPr>
          <w:rFonts w:ascii="Times New Roman"/>
          <w:b w:val="false"/>
          <w:i w:val="false"/>
          <w:color w:val="000000"/>
          <w:sz w:val="28"/>
        </w:rPr>
        <w:t>
      24. При выявлении отрицательных результатов лабораторного испытания (несоответствия признакам, указанным в представленной заявителем анкете селекционного достижения, и отсутствия явно выраженных отличимых признаков по морфологии и белковой формуле электрофоретического спектра) Государственная комиссия в течение 10 (десяти) рабочих дней направляет в экспертную организацию заключение об отказе в выдаче патента.</w:t>
      </w:r>
    </w:p>
    <w:bookmarkEnd w:id="61"/>
    <w:bookmarkStart w:name="z147" w:id="62"/>
    <w:p>
      <w:pPr>
        <w:spacing w:after="0"/>
        <w:ind w:left="0"/>
        <w:jc w:val="both"/>
      </w:pPr>
      <w:r>
        <w:rPr>
          <w:rFonts w:ascii="Times New Roman"/>
          <w:b w:val="false"/>
          <w:i w:val="false"/>
          <w:color w:val="000000"/>
          <w:sz w:val="28"/>
        </w:rPr>
        <w:t>
      25. При получении положительных результатов лабораторного испытания Государственная комиссия в течение 10 (десяти) рабочих дней принимает решение о продолжении полевых испытаний на отличимость, однородность и стабильность.</w:t>
      </w:r>
    </w:p>
    <w:bookmarkEnd w:id="62"/>
    <w:bookmarkStart w:name="z148" w:id="63"/>
    <w:p>
      <w:pPr>
        <w:spacing w:after="0"/>
        <w:ind w:left="0"/>
        <w:jc w:val="both"/>
      </w:pPr>
      <w:r>
        <w:rPr>
          <w:rFonts w:ascii="Times New Roman"/>
          <w:b w:val="false"/>
          <w:i w:val="false"/>
          <w:color w:val="000000"/>
          <w:sz w:val="28"/>
        </w:rPr>
        <w:t>
      26. Сорт отвечает требованиям отличимости, если он явно отличается от любого другого сорта, существование которого на момент подачи заявки на выдачу патента является общеизвестным.</w:t>
      </w:r>
    </w:p>
    <w:bookmarkEnd w:id="63"/>
    <w:bookmarkStart w:name="z149" w:id="64"/>
    <w:p>
      <w:pPr>
        <w:spacing w:after="0"/>
        <w:ind w:left="0"/>
        <w:jc w:val="both"/>
      </w:pPr>
      <w:r>
        <w:rPr>
          <w:rFonts w:ascii="Times New Roman"/>
          <w:b w:val="false"/>
          <w:i w:val="false"/>
          <w:color w:val="000000"/>
          <w:sz w:val="28"/>
        </w:rPr>
        <w:t>
      27. Сорт считается однородным, если с учетом особенностей его размножения остается однородным по селектируемым признакам.</w:t>
      </w:r>
    </w:p>
    <w:bookmarkEnd w:id="64"/>
    <w:bookmarkStart w:name="z150" w:id="65"/>
    <w:p>
      <w:pPr>
        <w:spacing w:after="0"/>
        <w:ind w:left="0"/>
        <w:jc w:val="both"/>
      </w:pPr>
      <w:r>
        <w:rPr>
          <w:rFonts w:ascii="Times New Roman"/>
          <w:b w:val="false"/>
          <w:i w:val="false"/>
          <w:color w:val="000000"/>
          <w:sz w:val="28"/>
        </w:rPr>
        <w:t>
      28. Сорт отвечает критерию стабильности, если его основные признаки остаются неизменными после каждого размножения, а в случае особого цикла размножения – в конце каждого цикла размножения.</w:t>
      </w:r>
    </w:p>
    <w:bookmarkEnd w:id="65"/>
    <w:bookmarkStart w:name="z151" w:id="66"/>
    <w:p>
      <w:pPr>
        <w:spacing w:after="0"/>
        <w:ind w:left="0"/>
        <w:jc w:val="both"/>
      </w:pPr>
      <w:r>
        <w:rPr>
          <w:rFonts w:ascii="Times New Roman"/>
          <w:b w:val="false"/>
          <w:i w:val="false"/>
          <w:color w:val="000000"/>
          <w:sz w:val="28"/>
        </w:rPr>
        <w:t>
      29. Результаты испытаний сорта на отличимость, однородность и стабильность обрабатываются Государственной комиссией в течение 10 (десяти) рабочих дней с использованием банка данных.</w:t>
      </w:r>
    </w:p>
    <w:bookmarkEnd w:id="66"/>
    <w:bookmarkStart w:name="z152" w:id="67"/>
    <w:p>
      <w:pPr>
        <w:spacing w:after="0"/>
        <w:ind w:left="0"/>
        <w:jc w:val="both"/>
      </w:pPr>
      <w:r>
        <w:rPr>
          <w:rFonts w:ascii="Times New Roman"/>
          <w:b w:val="false"/>
          <w:i w:val="false"/>
          <w:color w:val="000000"/>
          <w:sz w:val="28"/>
        </w:rPr>
        <w:t>
      30. В случае если заявитель не представит в течение 2 (двух) лет подряд семенной материал согласно наряду на поставку семян, направленному Государственной комиссией, сорт снимается с экспертизы и испытания на патентоспособность.</w:t>
      </w:r>
    </w:p>
    <w:bookmarkEnd w:id="67"/>
    <w:bookmarkStart w:name="z153" w:id="68"/>
    <w:p>
      <w:pPr>
        <w:spacing w:after="0"/>
        <w:ind w:left="0"/>
        <w:jc w:val="both"/>
      </w:pPr>
      <w:r>
        <w:rPr>
          <w:rFonts w:ascii="Times New Roman"/>
          <w:b w:val="false"/>
          <w:i w:val="false"/>
          <w:color w:val="000000"/>
          <w:sz w:val="28"/>
        </w:rPr>
        <w:t xml:space="preserve">
      31. Если в результате экспертизы и испытания на патентоспособность, проведенных Государственной комиссией, будет установлено, что заявленный сорт соответствует условиям патентоспособности, Государственная комиссия составляет заключение о патентоспособности сорта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описанием сорта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в течение 10 (десяти) рабочих дней в двух экземплярах направляет их в экспертную организацию. </w:t>
      </w:r>
    </w:p>
    <w:bookmarkEnd w:id="68"/>
    <w:bookmarkStart w:name="z154" w:id="69"/>
    <w:p>
      <w:pPr>
        <w:spacing w:after="0"/>
        <w:ind w:left="0"/>
        <w:jc w:val="both"/>
      </w:pPr>
      <w:r>
        <w:rPr>
          <w:rFonts w:ascii="Times New Roman"/>
          <w:b w:val="false"/>
          <w:i w:val="false"/>
          <w:color w:val="000000"/>
          <w:sz w:val="28"/>
        </w:rPr>
        <w:t>
      32. При установлении Государственной комиссией несоответствия заявленного сорта одному из критериев новизны, отличимости, однородности и стабильности, Государственная комиссия составляет заключение об отказе в выдаче патента и в течение 10 (десяти) рабочих дней направляет его в двух экземплярах в экспертную организацию.</w:t>
      </w:r>
    </w:p>
    <w:bookmarkEnd w:id="69"/>
    <w:bookmarkStart w:name="z155" w:id="70"/>
    <w:p>
      <w:pPr>
        <w:spacing w:after="0"/>
        <w:ind w:left="0"/>
        <w:jc w:val="both"/>
      </w:pPr>
      <w:r>
        <w:rPr>
          <w:rFonts w:ascii="Times New Roman"/>
          <w:b w:val="false"/>
          <w:i w:val="false"/>
          <w:color w:val="000000"/>
          <w:sz w:val="28"/>
        </w:rPr>
        <w:t>
      33. Патентообладатель поддерживает сорт в течение срока действия патента таким образом, чтобы сохранялись признаки, указанные в официальном описании сорта, составленном на дату регистрации их в Государственном реестре Республики Казахстан охраняемых сортов растений, который ведется экспертной организацией.</w:t>
      </w:r>
    </w:p>
    <w:bookmarkEnd w:id="70"/>
    <w:bookmarkStart w:name="z156" w:id="71"/>
    <w:p>
      <w:pPr>
        <w:spacing w:after="0"/>
        <w:ind w:left="0"/>
        <w:jc w:val="both"/>
      </w:pPr>
      <w:r>
        <w:rPr>
          <w:rFonts w:ascii="Times New Roman"/>
          <w:b w:val="false"/>
          <w:i w:val="false"/>
          <w:color w:val="000000"/>
          <w:sz w:val="28"/>
        </w:rPr>
        <w:t>
      34. Патентообладатель представляет по запросу Государственной комиссии образцы семенного и посадочного материала для проведения контрольных испытаний и проверки сохранности сорта в течение 12 (двенадцати) месяцев с даты направления запроса.</w:t>
      </w:r>
    </w:p>
    <w:bookmarkEnd w:id="71"/>
    <w:bookmarkStart w:name="z157" w:id="72"/>
    <w:p>
      <w:pPr>
        <w:spacing w:after="0"/>
        <w:ind w:left="0"/>
        <w:jc w:val="left"/>
      </w:pPr>
      <w:r>
        <w:rPr>
          <w:rFonts w:ascii="Times New Roman"/>
          <w:b/>
          <w:i w:val="false"/>
          <w:color w:val="000000"/>
        </w:rPr>
        <w:t xml:space="preserve"> Параграф 2. Порядок оказания государственной услуги "Государственное испытание сельскохозяйственных растений на хозяйственную полезность"</w:t>
      </w:r>
    </w:p>
    <w:bookmarkEnd w:id="72"/>
    <w:bookmarkStart w:name="z158" w:id="73"/>
    <w:p>
      <w:pPr>
        <w:spacing w:after="0"/>
        <w:ind w:left="0"/>
        <w:jc w:val="both"/>
      </w:pPr>
      <w:r>
        <w:rPr>
          <w:rFonts w:ascii="Times New Roman"/>
          <w:b w:val="false"/>
          <w:i w:val="false"/>
          <w:color w:val="000000"/>
          <w:sz w:val="28"/>
        </w:rPr>
        <w:t xml:space="preserve">
      35. Государственная услуга оказывается Министерством сельского хозяйства Республики Казахстан (далее – услугодатель). </w:t>
      </w:r>
    </w:p>
    <w:bookmarkEnd w:id="73"/>
    <w:bookmarkStart w:name="z159" w:id="74"/>
    <w:p>
      <w:pPr>
        <w:spacing w:after="0"/>
        <w:ind w:left="0"/>
        <w:jc w:val="both"/>
      </w:pPr>
      <w:r>
        <w:rPr>
          <w:rFonts w:ascii="Times New Roman"/>
          <w:b w:val="false"/>
          <w:i w:val="false"/>
          <w:color w:val="000000"/>
          <w:sz w:val="28"/>
        </w:rPr>
        <w:t>
      36. Государственное испытание сорта на хозяйственную полезность включает:</w:t>
      </w:r>
    </w:p>
    <w:bookmarkEnd w:id="74"/>
    <w:bookmarkStart w:name="z160" w:id="75"/>
    <w:p>
      <w:pPr>
        <w:spacing w:after="0"/>
        <w:ind w:left="0"/>
        <w:jc w:val="both"/>
      </w:pPr>
      <w:r>
        <w:rPr>
          <w:rFonts w:ascii="Times New Roman"/>
          <w:b w:val="false"/>
          <w:i w:val="false"/>
          <w:color w:val="000000"/>
          <w:sz w:val="28"/>
        </w:rPr>
        <w:t>
      1) прием заявки на испытание селекционного достижения на хозяйственную полезность (далее – заявка);</w:t>
      </w:r>
    </w:p>
    <w:bookmarkEnd w:id="75"/>
    <w:bookmarkStart w:name="z161" w:id="76"/>
    <w:p>
      <w:pPr>
        <w:spacing w:after="0"/>
        <w:ind w:left="0"/>
        <w:jc w:val="both"/>
      </w:pPr>
      <w:r>
        <w:rPr>
          <w:rFonts w:ascii="Times New Roman"/>
          <w:b w:val="false"/>
          <w:i w:val="false"/>
          <w:color w:val="000000"/>
          <w:sz w:val="28"/>
        </w:rPr>
        <w:t>
      2) экспертизу заявки и наименования сорта;</w:t>
      </w:r>
    </w:p>
    <w:bookmarkEnd w:id="76"/>
    <w:bookmarkStart w:name="z162" w:id="77"/>
    <w:p>
      <w:pPr>
        <w:spacing w:after="0"/>
        <w:ind w:left="0"/>
        <w:jc w:val="both"/>
      </w:pPr>
      <w:r>
        <w:rPr>
          <w:rFonts w:ascii="Times New Roman"/>
          <w:b w:val="false"/>
          <w:i w:val="false"/>
          <w:color w:val="000000"/>
          <w:sz w:val="28"/>
        </w:rPr>
        <w:t>
      3) проведение полевых испытаний на хозяйственную полезность;</w:t>
      </w:r>
    </w:p>
    <w:bookmarkEnd w:id="77"/>
    <w:bookmarkStart w:name="z163" w:id="78"/>
    <w:p>
      <w:pPr>
        <w:spacing w:after="0"/>
        <w:ind w:left="0"/>
        <w:jc w:val="both"/>
      </w:pPr>
      <w:r>
        <w:rPr>
          <w:rFonts w:ascii="Times New Roman"/>
          <w:b w:val="false"/>
          <w:i w:val="false"/>
          <w:color w:val="000000"/>
          <w:sz w:val="28"/>
        </w:rPr>
        <w:t>
      4) идентификацию сорта по морфологическим признакам;</w:t>
      </w:r>
    </w:p>
    <w:bookmarkEnd w:id="78"/>
    <w:bookmarkStart w:name="z164" w:id="79"/>
    <w:p>
      <w:pPr>
        <w:spacing w:after="0"/>
        <w:ind w:left="0"/>
        <w:jc w:val="both"/>
      </w:pPr>
      <w:r>
        <w:rPr>
          <w:rFonts w:ascii="Times New Roman"/>
          <w:b w:val="false"/>
          <w:i w:val="false"/>
          <w:color w:val="000000"/>
          <w:sz w:val="28"/>
        </w:rPr>
        <w:t>
      5) регистрацию описания сорта по точным и воспроизводимым признакам, определяющим сортовую принадлежность в банке данных.</w:t>
      </w:r>
    </w:p>
    <w:bookmarkEnd w:id="79"/>
    <w:bookmarkStart w:name="z165" w:id="80"/>
    <w:p>
      <w:pPr>
        <w:spacing w:after="0"/>
        <w:ind w:left="0"/>
        <w:jc w:val="both"/>
      </w:pPr>
      <w:r>
        <w:rPr>
          <w:rFonts w:ascii="Times New Roman"/>
          <w:b w:val="false"/>
          <w:i w:val="false"/>
          <w:color w:val="000000"/>
          <w:sz w:val="28"/>
        </w:rPr>
        <w:t>
      В случае если по заявленному сорту имеется положительное заключение на выдачу патента, экспертиза наименования сорта не проводится.</w:t>
      </w:r>
    </w:p>
    <w:bookmarkEnd w:id="80"/>
    <w:bookmarkStart w:name="z166" w:id="81"/>
    <w:p>
      <w:pPr>
        <w:spacing w:after="0"/>
        <w:ind w:left="0"/>
        <w:jc w:val="both"/>
      </w:pPr>
      <w:r>
        <w:rPr>
          <w:rFonts w:ascii="Times New Roman"/>
          <w:b w:val="false"/>
          <w:i w:val="false"/>
          <w:color w:val="000000"/>
          <w:sz w:val="28"/>
        </w:rPr>
        <w:t xml:space="preserve">
      37. Для получения государственной услуги заявитель либо его представитель по доверенности (далее – услугополучатель) подает в бумажном виде через канцелярию Государственной комиссии, либо посредством веб-портала "электронного правительства" www.egov.kz (далее – веб-портал) заявку, включающую документы и материалы, указанные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w:t>
      </w:r>
    </w:p>
    <w:bookmarkEnd w:id="81"/>
    <w:bookmarkStart w:name="z167" w:id="82"/>
    <w:p>
      <w:pPr>
        <w:spacing w:after="0"/>
        <w:ind w:left="0"/>
        <w:jc w:val="both"/>
      </w:pPr>
      <w:r>
        <w:rPr>
          <w:rFonts w:ascii="Times New Roman"/>
          <w:b w:val="false"/>
          <w:i w:val="false"/>
          <w:color w:val="000000"/>
          <w:sz w:val="28"/>
        </w:rPr>
        <w:t xml:space="preserve">
      38. Перечень основных требований к оказанию государственной услуги "Государственное испытание сельскохозяйственных растений на хозяйственную полезность" изложен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(далее – Перечень).</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сельского хозяйства РК от 09.12.2022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83"/>
    <w:p>
      <w:pPr>
        <w:spacing w:after="0"/>
        <w:ind w:left="0"/>
        <w:jc w:val="both"/>
      </w:pPr>
      <w:r>
        <w:rPr>
          <w:rFonts w:ascii="Times New Roman"/>
          <w:b w:val="false"/>
          <w:i w:val="false"/>
          <w:color w:val="000000"/>
          <w:sz w:val="28"/>
        </w:rPr>
        <w:t>
      39. Специалист канцелярии Государственной комиссии в день поступления осуществляет регистрацию заявки, и документов и материалов, указанных в Перечне, в течение 30 (тридцати) минут с момента поступления и направляет их руководителю Государственной комиссии для определения ответственного исполнителя.</w:t>
      </w:r>
    </w:p>
    <w:bookmarkEnd w:id="83"/>
    <w:p>
      <w:pPr>
        <w:spacing w:after="0"/>
        <w:ind w:left="0"/>
        <w:jc w:val="both"/>
      </w:pPr>
      <w:r>
        <w:rPr>
          <w:rFonts w:ascii="Times New Roman"/>
          <w:b w:val="false"/>
          <w:i w:val="false"/>
          <w:color w:val="000000"/>
          <w:sz w:val="28"/>
        </w:rPr>
        <w:t>
      Подтверждением принятия заявки на бумажном носителе в канцелярии Государственной комиссии является отметка на его копии о регистрации с указанием даты, времени (часы, минуты).</w:t>
      </w:r>
    </w:p>
    <w:p>
      <w:pPr>
        <w:spacing w:after="0"/>
        <w:ind w:left="0"/>
        <w:jc w:val="both"/>
      </w:pPr>
      <w:r>
        <w:rPr>
          <w:rFonts w:ascii="Times New Roman"/>
          <w:b w:val="false"/>
          <w:i w:val="false"/>
          <w:color w:val="000000"/>
          <w:sz w:val="28"/>
        </w:rPr>
        <w:t>
      В случае обращения услугополучателя для получения государственной услуги через веб-портал, в "личном кабинете" услугополучателя отображается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p>
      <w:pPr>
        <w:spacing w:after="0"/>
        <w:ind w:left="0"/>
        <w:jc w:val="both"/>
      </w:pPr>
      <w:r>
        <w:rPr>
          <w:rFonts w:ascii="Times New Roman"/>
          <w:b w:val="false"/>
          <w:i w:val="false"/>
          <w:color w:val="000000"/>
          <w:sz w:val="28"/>
        </w:rPr>
        <w:t>
      При представлении услугополучателем неполного пакета документов и (или) документов с истекшим сроком действия, ответственный исполнитель Государственной комиссии отказывает в приеме заявки.</w:t>
      </w:r>
    </w:p>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прием заявок и выдача результатов оказания государственной услуги осуществляются в ближайший следующий за ним рабочий 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сельского хозяйства РК от 09.12.2022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84"/>
    <w:p>
      <w:pPr>
        <w:spacing w:after="0"/>
        <w:ind w:left="0"/>
        <w:jc w:val="both"/>
      </w:pPr>
      <w:r>
        <w:rPr>
          <w:rFonts w:ascii="Times New Roman"/>
          <w:b w:val="false"/>
          <w:i w:val="false"/>
          <w:color w:val="000000"/>
          <w:sz w:val="28"/>
        </w:rPr>
        <w:t>
      40. Заявка от иностранных услугополучателей подается в Государственную комиссию через их представителя по доверенности и (или) представительства. Указанные представители и представительства осуществляют действия, связанные с ведением дел по заявке, в том числе по таможенному оформлению и рассылке семенного и посадочного материала для государственного испытания на хозяйственную полезность согласно наряду на поставку семян.</w:t>
      </w:r>
    </w:p>
    <w:bookmarkEnd w:id="84"/>
    <w:bookmarkStart w:name="z174" w:id="85"/>
    <w:p>
      <w:pPr>
        <w:spacing w:after="0"/>
        <w:ind w:left="0"/>
        <w:jc w:val="both"/>
      </w:pPr>
      <w:r>
        <w:rPr>
          <w:rFonts w:ascii="Times New Roman"/>
          <w:b w:val="false"/>
          <w:i w:val="false"/>
          <w:color w:val="000000"/>
          <w:sz w:val="28"/>
        </w:rPr>
        <w:t>
      41. Для включения селекционного достижения в планы государственных испытаний очередного сельскохозяйственного года заявка подается услугополучателем в Государственную комиссию не позднее 25 декабря, по культурам озимого сева не позднее 31 января.</w:t>
      </w:r>
    </w:p>
    <w:bookmarkEnd w:id="85"/>
    <w:bookmarkStart w:name="z175" w:id="86"/>
    <w:p>
      <w:pPr>
        <w:spacing w:after="0"/>
        <w:ind w:left="0"/>
        <w:jc w:val="both"/>
      </w:pPr>
      <w:r>
        <w:rPr>
          <w:rFonts w:ascii="Times New Roman"/>
          <w:b w:val="false"/>
          <w:i w:val="false"/>
          <w:color w:val="000000"/>
          <w:sz w:val="28"/>
        </w:rPr>
        <w:t>
      42. Документы и материалы, указанные в Перечне, направляются в Государственную комиссию с указанием наименования сорта (если название не определено, то указывается селекционный номер) и подписью услугополучателя. Документы без указания наименования сорта (если название не определено – селекционного номера) возвращаются без рассмотрения в течение 3 (трех) рабочих дней с даты поступления заявки.</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сельского хозяйства РК от 09.12.2022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87"/>
    <w:p>
      <w:pPr>
        <w:spacing w:after="0"/>
        <w:ind w:left="0"/>
        <w:jc w:val="both"/>
      </w:pPr>
      <w:r>
        <w:rPr>
          <w:rFonts w:ascii="Times New Roman"/>
          <w:b w:val="false"/>
          <w:i w:val="false"/>
          <w:color w:val="000000"/>
          <w:sz w:val="28"/>
        </w:rPr>
        <w:t xml:space="preserve">
      43. Дополнительные документы, поступившие к заявке и содержащие признаки, которые не были приведены в первичных документах заявки и изменяющие сущность заявленного сорта, не принимаются во внимание при рассмотрении заявки. </w:t>
      </w:r>
    </w:p>
    <w:bookmarkEnd w:id="87"/>
    <w:bookmarkStart w:name="z177" w:id="88"/>
    <w:p>
      <w:pPr>
        <w:spacing w:after="0"/>
        <w:ind w:left="0"/>
        <w:jc w:val="both"/>
      </w:pPr>
      <w:r>
        <w:rPr>
          <w:rFonts w:ascii="Times New Roman"/>
          <w:b w:val="false"/>
          <w:i w:val="false"/>
          <w:color w:val="000000"/>
          <w:sz w:val="28"/>
        </w:rPr>
        <w:t>
      44. Переписка с Государственной комиссией ведется услугополучателем по каждой заявке в отдельности.</w:t>
      </w:r>
    </w:p>
    <w:bookmarkEnd w:id="88"/>
    <w:bookmarkStart w:name="z178" w:id="89"/>
    <w:p>
      <w:pPr>
        <w:spacing w:after="0"/>
        <w:ind w:left="0"/>
        <w:jc w:val="both"/>
      </w:pPr>
      <w:r>
        <w:rPr>
          <w:rFonts w:ascii="Times New Roman"/>
          <w:b w:val="false"/>
          <w:i w:val="false"/>
          <w:color w:val="000000"/>
          <w:sz w:val="28"/>
        </w:rPr>
        <w:t>
      45. Государственное испытание сорта на хозяйственную полезность по данным услугополучателя проводится в срок до одного года.</w:t>
      </w:r>
    </w:p>
    <w:bookmarkEnd w:id="89"/>
    <w:bookmarkStart w:name="z179" w:id="90"/>
    <w:p>
      <w:pPr>
        <w:spacing w:after="0"/>
        <w:ind w:left="0"/>
        <w:jc w:val="both"/>
      </w:pPr>
      <w:r>
        <w:rPr>
          <w:rFonts w:ascii="Times New Roman"/>
          <w:b w:val="false"/>
          <w:i w:val="false"/>
          <w:color w:val="000000"/>
          <w:sz w:val="28"/>
        </w:rPr>
        <w:t>
      46. Государственное испытание сорта на хозяйственную полезность по данным государственного сортоиспытания, со дня закладки полевых опытов, проводится в следующие сроки:</w:t>
      </w:r>
    </w:p>
    <w:bookmarkEnd w:id="90"/>
    <w:bookmarkStart w:name="z180" w:id="91"/>
    <w:p>
      <w:pPr>
        <w:spacing w:after="0"/>
        <w:ind w:left="0"/>
        <w:jc w:val="both"/>
      </w:pPr>
      <w:r>
        <w:rPr>
          <w:rFonts w:ascii="Times New Roman"/>
          <w:b w:val="false"/>
          <w:i w:val="false"/>
          <w:color w:val="000000"/>
          <w:sz w:val="28"/>
        </w:rPr>
        <w:t>
      по зерновым, зернобобовым, крупяным, масличным, техническим, прядильным, однолетним кормовым, овощным, бахчевым, цветочно-декоративным культурам и картофелю – не менее двух вегетационных периодов;</w:t>
      </w:r>
    </w:p>
    <w:bookmarkEnd w:id="91"/>
    <w:bookmarkStart w:name="z181" w:id="92"/>
    <w:p>
      <w:pPr>
        <w:spacing w:after="0"/>
        <w:ind w:left="0"/>
        <w:jc w:val="both"/>
      </w:pPr>
      <w:r>
        <w:rPr>
          <w:rFonts w:ascii="Times New Roman"/>
          <w:b w:val="false"/>
          <w:i w:val="false"/>
          <w:color w:val="000000"/>
          <w:sz w:val="28"/>
        </w:rPr>
        <w:t>
      по многолетним травам – не менее двух циклов использования;</w:t>
      </w:r>
    </w:p>
    <w:bookmarkEnd w:id="92"/>
    <w:bookmarkStart w:name="z182" w:id="93"/>
    <w:p>
      <w:pPr>
        <w:spacing w:after="0"/>
        <w:ind w:left="0"/>
        <w:jc w:val="both"/>
      </w:pPr>
      <w:r>
        <w:rPr>
          <w:rFonts w:ascii="Times New Roman"/>
          <w:b w:val="false"/>
          <w:i w:val="false"/>
          <w:color w:val="000000"/>
          <w:sz w:val="28"/>
        </w:rPr>
        <w:t>
      по плодовым, ягодным культурам и винограду – не менее двух хозяйственных урожаев.</w:t>
      </w:r>
    </w:p>
    <w:bookmarkEnd w:id="93"/>
    <w:bookmarkStart w:name="z183" w:id="94"/>
    <w:p>
      <w:pPr>
        <w:spacing w:after="0"/>
        <w:ind w:left="0"/>
        <w:jc w:val="both"/>
      </w:pPr>
      <w:r>
        <w:rPr>
          <w:rFonts w:ascii="Times New Roman"/>
          <w:b w:val="false"/>
          <w:i w:val="false"/>
          <w:color w:val="000000"/>
          <w:sz w:val="28"/>
        </w:rPr>
        <w:t>
      В случаях неблагоприятных погодных условий, возникновения обстоятельств непреодолимой силы в период государственного испытания сорта на хозяйственную полезность, срок государственного испытания продлевается на один вегетационный период для дополнительного изучения сорта.</w:t>
      </w:r>
    </w:p>
    <w:bookmarkEnd w:id="94"/>
    <w:bookmarkStart w:name="z184" w:id="95"/>
    <w:p>
      <w:pPr>
        <w:spacing w:after="0"/>
        <w:ind w:left="0"/>
        <w:jc w:val="both"/>
      </w:pPr>
      <w:r>
        <w:rPr>
          <w:rFonts w:ascii="Times New Roman"/>
          <w:b w:val="false"/>
          <w:i w:val="false"/>
          <w:color w:val="000000"/>
          <w:sz w:val="28"/>
        </w:rPr>
        <w:t xml:space="preserve">
      47. Ответственный исполнитель Государственной комиссии проводит экспертизу заявки и наименования сорта в течение 10 (десяти) рабочих дней с даты поступления заявки. </w:t>
      </w:r>
    </w:p>
    <w:bookmarkEnd w:id="95"/>
    <w:bookmarkStart w:name="z185" w:id="96"/>
    <w:p>
      <w:pPr>
        <w:spacing w:after="0"/>
        <w:ind w:left="0"/>
        <w:jc w:val="both"/>
      </w:pPr>
      <w:r>
        <w:rPr>
          <w:rFonts w:ascii="Times New Roman"/>
          <w:b w:val="false"/>
          <w:i w:val="false"/>
          <w:color w:val="000000"/>
          <w:sz w:val="28"/>
        </w:rPr>
        <w:t xml:space="preserve">
      В экспертизу заявки и наименования сорта входит рассмотрение правильности заполнения заявки и экспертиза анкеты селекционного достижения, а также проверка правильности предложенного наименования на соответствие требованиям, указанным в статье 6 Закона об охране селекционных достижений. </w:t>
      </w:r>
    </w:p>
    <w:bookmarkEnd w:id="96"/>
    <w:bookmarkStart w:name="z186" w:id="97"/>
    <w:p>
      <w:pPr>
        <w:spacing w:after="0"/>
        <w:ind w:left="0"/>
        <w:jc w:val="both"/>
      </w:pPr>
      <w:r>
        <w:rPr>
          <w:rFonts w:ascii="Times New Roman"/>
          <w:b w:val="false"/>
          <w:i w:val="false"/>
          <w:color w:val="000000"/>
          <w:sz w:val="28"/>
        </w:rPr>
        <w:t xml:space="preserve">
      48. Ответственный исполнитель Государственной комиссии проводит экспертизу на отличимость сорта посредством банка данных Государственной комиссии по морфологическим признакам, также наименования сорта посредством базы наименования сортов Государственной комиссии на соответствие статье 6 Закона об охране селекционных достижений. </w:t>
      </w:r>
    </w:p>
    <w:bookmarkEnd w:id="97"/>
    <w:bookmarkStart w:name="z187" w:id="98"/>
    <w:p>
      <w:pPr>
        <w:spacing w:after="0"/>
        <w:ind w:left="0"/>
        <w:jc w:val="both"/>
      </w:pPr>
      <w:r>
        <w:rPr>
          <w:rFonts w:ascii="Times New Roman"/>
          <w:b w:val="false"/>
          <w:i w:val="false"/>
          <w:color w:val="000000"/>
          <w:sz w:val="28"/>
        </w:rPr>
        <w:t xml:space="preserve">
      49. По основаниям, указанным в пункте 62 настоящих Правил, ответственный исполнитель Государственной комиссии в течение 10 (десяти) рабочих дней с даты поступления заявки направляет услугополучателю мотивированный ответ об отказе в оказании государственной услуги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8"/>
    <w:p>
      <w:pPr>
        <w:spacing w:after="0"/>
        <w:ind w:left="0"/>
        <w:jc w:val="both"/>
      </w:pPr>
      <w:r>
        <w:rPr>
          <w:rFonts w:ascii="Times New Roman"/>
          <w:b w:val="false"/>
          <w:i w:val="false"/>
          <w:color w:val="000000"/>
          <w:sz w:val="28"/>
        </w:rPr>
        <w:t xml:space="preserve">
      После положительного результата проведения экспертизы заявки и наименования сорта ответственный исполнитель Государственной комиссии направляет услугополучателю уведомление о принятии заявки на государственное испытание селекционного достижения на хозяйственную полезность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Start w:name="z989" w:id="99"/>
    <w:p>
      <w:pPr>
        <w:spacing w:after="0"/>
        <w:ind w:left="0"/>
        <w:jc w:val="both"/>
      </w:pPr>
      <w:r>
        <w:rPr>
          <w:rFonts w:ascii="Times New Roman"/>
          <w:b w:val="false"/>
          <w:i w:val="false"/>
          <w:color w:val="000000"/>
          <w:sz w:val="28"/>
        </w:rPr>
        <w:t>
      49-1. При наличии оснований для отказа в оказании государственной услуги, Государственная комиссия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99"/>
    <w:p>
      <w:pPr>
        <w:spacing w:after="0"/>
        <w:ind w:left="0"/>
        <w:jc w:val="both"/>
      </w:pPr>
      <w:r>
        <w:rPr>
          <w:rFonts w:ascii="Times New Roman"/>
          <w:b w:val="false"/>
          <w:i w:val="false"/>
          <w:color w:val="000000"/>
          <w:sz w:val="28"/>
        </w:rPr>
        <w:t xml:space="preserve">
      Уведомление о заслушивании направляется не позднее чем за 3 (три) рабочих дня до завершения срока, указанного в части первой </w:t>
      </w:r>
      <w:r>
        <w:rPr>
          <w:rFonts w:ascii="Times New Roman"/>
          <w:b w:val="false"/>
          <w:i w:val="false"/>
          <w:color w:val="000000"/>
          <w:sz w:val="28"/>
        </w:rPr>
        <w:t>пункта 49</w:t>
      </w:r>
      <w:r>
        <w:rPr>
          <w:rFonts w:ascii="Times New Roman"/>
          <w:b w:val="false"/>
          <w:i w:val="false"/>
          <w:color w:val="000000"/>
          <w:sz w:val="28"/>
        </w:rPr>
        <w:t xml:space="preserve"> настоящих Правил.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w:t>
      </w:r>
    </w:p>
    <w:p>
      <w:pPr>
        <w:spacing w:after="0"/>
        <w:ind w:left="0"/>
        <w:jc w:val="both"/>
      </w:pPr>
      <w:r>
        <w:rPr>
          <w:rFonts w:ascii="Times New Roman"/>
          <w:b w:val="false"/>
          <w:i w:val="false"/>
          <w:color w:val="000000"/>
          <w:sz w:val="28"/>
        </w:rPr>
        <w:t>
      По результатам заслушивания Государственная комиссия принимает решение о принятии заявки на государственное испытание селекционного достижения на хозяйственную полезность, либо об отказе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49-1 в соответствии с приказом Министра сельского хозяйства РК от 09.12.2022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00"/>
    <w:p>
      <w:pPr>
        <w:spacing w:after="0"/>
        <w:ind w:left="0"/>
        <w:jc w:val="both"/>
      </w:pPr>
      <w:r>
        <w:rPr>
          <w:rFonts w:ascii="Times New Roman"/>
          <w:b w:val="false"/>
          <w:i w:val="false"/>
          <w:color w:val="000000"/>
          <w:sz w:val="28"/>
        </w:rPr>
        <w:t>
      50. Для проведения полевых испытаний на хозяйственную полезность Государственная комиссия направляет услугополучателю наряд на поставку семян.</w:t>
      </w:r>
    </w:p>
    <w:bookmarkEnd w:id="100"/>
    <w:bookmarkStart w:name="z190" w:id="101"/>
    <w:p>
      <w:pPr>
        <w:spacing w:after="0"/>
        <w:ind w:left="0"/>
        <w:jc w:val="both"/>
      </w:pPr>
      <w:r>
        <w:rPr>
          <w:rFonts w:ascii="Times New Roman"/>
          <w:b w:val="false"/>
          <w:i w:val="false"/>
          <w:color w:val="000000"/>
          <w:sz w:val="28"/>
        </w:rPr>
        <w:t>
      Услугополучатель представляет в Государственную комиссию необходимое количество семенного и посадочного материала по адресам и в сроки, указанные в наряде на поставку семян.</w:t>
      </w:r>
    </w:p>
    <w:bookmarkEnd w:id="101"/>
    <w:bookmarkStart w:name="z191" w:id="102"/>
    <w:p>
      <w:pPr>
        <w:spacing w:after="0"/>
        <w:ind w:left="0"/>
        <w:jc w:val="both"/>
      </w:pPr>
      <w:r>
        <w:rPr>
          <w:rFonts w:ascii="Times New Roman"/>
          <w:b w:val="false"/>
          <w:i w:val="false"/>
          <w:color w:val="000000"/>
          <w:sz w:val="28"/>
        </w:rPr>
        <w:t>
      51. При государственном испытании сорта на хозяйственную полезность по данным услугополучателя полевые испытания не проводятся в случаях, если услугополучатель представит документацию, подтверждающую положительные результаты испытания сорта уполномоченных органов других государств, проведенного в условиях, схожих по почвенно-климатическим параметрам с условиями рекомендуемой для использования административно-территориальной единицы.</w:t>
      </w:r>
    </w:p>
    <w:bookmarkEnd w:id="102"/>
    <w:bookmarkStart w:name="z192" w:id="103"/>
    <w:p>
      <w:pPr>
        <w:spacing w:after="0"/>
        <w:ind w:left="0"/>
        <w:jc w:val="both"/>
      </w:pPr>
      <w:r>
        <w:rPr>
          <w:rFonts w:ascii="Times New Roman"/>
          <w:b w:val="false"/>
          <w:i w:val="false"/>
          <w:color w:val="000000"/>
          <w:sz w:val="28"/>
        </w:rPr>
        <w:t>
      Представленные услугополучателем результаты испытания сорта свидетельствуют о превышении урожайности над лучшим сортом из числа рекомендуемых к использованию, с которым проводится сравнение испытываемых сортов по хозяйственно-полезным признакам (далее – стандарт по хозяйственно-полезным признакам), устойчивости к основным болезням на уровне со стандартами по хозяйственно-полезным признакам или наличии особых хозяйственно-ценных признаков, определяющих цель использования сорта.</w:t>
      </w:r>
    </w:p>
    <w:bookmarkEnd w:id="103"/>
    <w:bookmarkStart w:name="z193" w:id="104"/>
    <w:p>
      <w:pPr>
        <w:spacing w:after="0"/>
        <w:ind w:left="0"/>
        <w:jc w:val="both"/>
      </w:pPr>
      <w:r>
        <w:rPr>
          <w:rFonts w:ascii="Times New Roman"/>
          <w:b w:val="false"/>
          <w:i w:val="false"/>
          <w:color w:val="000000"/>
          <w:sz w:val="28"/>
        </w:rPr>
        <w:t>
      52. Полевые испытания проводятся в одном месте в условиях, обеспечивающих развитие культуры.</w:t>
      </w:r>
    </w:p>
    <w:bookmarkEnd w:id="104"/>
    <w:bookmarkStart w:name="z194" w:id="105"/>
    <w:p>
      <w:pPr>
        <w:spacing w:after="0"/>
        <w:ind w:left="0"/>
        <w:jc w:val="both"/>
      </w:pPr>
      <w:r>
        <w:rPr>
          <w:rFonts w:ascii="Times New Roman"/>
          <w:b w:val="false"/>
          <w:i w:val="false"/>
          <w:color w:val="000000"/>
          <w:sz w:val="28"/>
        </w:rPr>
        <w:t>
      53. В ходе проведения государственного испытания на хозяйственную полезность ответственный исполнитель Государственной комиссии по истечении двух вегетационных периодов проводит идентификацию сорта по морфологическим признакам (отличимость, однородность и стабильность), по результатам которой составляется официальное описание сорта.</w:t>
      </w:r>
    </w:p>
    <w:bookmarkEnd w:id="105"/>
    <w:bookmarkStart w:name="z195" w:id="106"/>
    <w:p>
      <w:pPr>
        <w:spacing w:after="0"/>
        <w:ind w:left="0"/>
        <w:jc w:val="both"/>
      </w:pPr>
      <w:r>
        <w:rPr>
          <w:rFonts w:ascii="Times New Roman"/>
          <w:b w:val="false"/>
          <w:i w:val="false"/>
          <w:color w:val="000000"/>
          <w:sz w:val="28"/>
        </w:rPr>
        <w:t xml:space="preserve">
      54. При несоответствии сорта по идентичности заявленному описанию, Государственная комиссия принимает решение об отклонении заявки и прекращении государственного испытания сорта на хозяйственную полезность в связи с затруднением или невозможностью определения сортовой принадлежности, и ответственный исполнитель Государственной комиссии готовит уведомление об оказании государственной услуги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подписанный подписью (ЭЦП) руководителем Государственной комиссии, и направляет услугополучателю в течение 10 (десяти) рабочих дней со дня принятия решения.</w:t>
      </w:r>
    </w:p>
    <w:bookmarkEnd w:id="106"/>
    <w:bookmarkStart w:name="z196" w:id="107"/>
    <w:p>
      <w:pPr>
        <w:spacing w:after="0"/>
        <w:ind w:left="0"/>
        <w:jc w:val="both"/>
      </w:pPr>
      <w:r>
        <w:rPr>
          <w:rFonts w:ascii="Times New Roman"/>
          <w:b w:val="false"/>
          <w:i w:val="false"/>
          <w:color w:val="000000"/>
          <w:sz w:val="28"/>
        </w:rPr>
        <w:t xml:space="preserve">
      55. В случае если услугополучатель не представит в течение 2 (двух) лет подряд с момента регистрации заявки семенной и посадочный материал для государственного испытания на хозяйственную полезность согласно наряду на поставку семян, направленной Государственной комиссией, сорт снимается с государственного испытания сельскохозяйственных растений на хозяйственную полезность. </w:t>
      </w:r>
    </w:p>
    <w:bookmarkEnd w:id="107"/>
    <w:bookmarkStart w:name="z197" w:id="108"/>
    <w:p>
      <w:pPr>
        <w:spacing w:after="0"/>
        <w:ind w:left="0"/>
        <w:jc w:val="both"/>
      </w:pPr>
      <w:r>
        <w:rPr>
          <w:rFonts w:ascii="Times New Roman"/>
          <w:b w:val="false"/>
          <w:i w:val="false"/>
          <w:color w:val="000000"/>
          <w:sz w:val="28"/>
        </w:rPr>
        <w:t>
      56. Результаты государственного испытания сельскохозяйственных растений на хозяйственную полезность по данным услугополучателя и по данным государственного испытания рассматриваются Экспертным советом по рассмотрению внесений изменений в Государственный реестр (далее – Экспертный совет), созданным Государственной комиссией с целью подготовки предложений по вопросам государственного испытания и охраны селекционных достижений.</w:t>
      </w:r>
    </w:p>
    <w:bookmarkEnd w:id="108"/>
    <w:bookmarkStart w:name="z198" w:id="109"/>
    <w:p>
      <w:pPr>
        <w:spacing w:after="0"/>
        <w:ind w:left="0"/>
        <w:jc w:val="both"/>
      </w:pPr>
      <w:r>
        <w:rPr>
          <w:rFonts w:ascii="Times New Roman"/>
          <w:b w:val="false"/>
          <w:i w:val="false"/>
          <w:color w:val="000000"/>
          <w:sz w:val="28"/>
        </w:rPr>
        <w:t xml:space="preserve">
      Экспертный совет по итогам рассмотрения результатов государственного испытания составляет заключение с обоснованием снятия селекционного достижения с дальнейшего государственного испытания сельскохозяйственных растений на хозяйственную полезность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или заключение с обоснованием включения селекционного достижения в Государственный реестр селекционных достижений, рекомендуемых к использованию в Республике Казахстан по комплексу хозяйственно-ценных признаков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(далее – заключение Экспертного совета).</w:t>
      </w:r>
    </w:p>
    <w:bookmarkEnd w:id="109"/>
    <w:bookmarkStart w:name="z199" w:id="110"/>
    <w:p>
      <w:pPr>
        <w:spacing w:after="0"/>
        <w:ind w:left="0"/>
        <w:jc w:val="both"/>
      </w:pPr>
      <w:r>
        <w:rPr>
          <w:rFonts w:ascii="Times New Roman"/>
          <w:b w:val="false"/>
          <w:i w:val="false"/>
          <w:color w:val="000000"/>
          <w:sz w:val="28"/>
        </w:rPr>
        <w:t>
      57. Государственная комиссия в течение 10 (десяти) рабочих дней со дня составления заключения Экспертного совета направляет на рассмотрение Республиканской комиссии по вопросам сортоиспытания сельскохозяйственных растений, созданной услугодателем (далее – комиссия), результаты испытаний и заключение Экспертного совета.</w:t>
      </w:r>
    </w:p>
    <w:bookmarkEnd w:id="110"/>
    <w:bookmarkStart w:name="z200" w:id="111"/>
    <w:p>
      <w:pPr>
        <w:spacing w:after="0"/>
        <w:ind w:left="0"/>
        <w:jc w:val="both"/>
      </w:pPr>
      <w:r>
        <w:rPr>
          <w:rFonts w:ascii="Times New Roman"/>
          <w:b w:val="false"/>
          <w:i w:val="false"/>
          <w:color w:val="000000"/>
          <w:sz w:val="28"/>
        </w:rPr>
        <w:t>
      58. Комиссия по итогам рассмотрения результатов испытаний и заключения Экспертного совета направляет услугодателю предложение о снятии сорта с испытания или о рекомендации сорта к использованию по комплексу хозяйственно-ценных признаков для принятия соответствующего решения по внесению изменений и дополнений в Государственный реестр.</w:t>
      </w:r>
    </w:p>
    <w:bookmarkEnd w:id="111"/>
    <w:bookmarkStart w:name="z201" w:id="112"/>
    <w:p>
      <w:pPr>
        <w:spacing w:after="0"/>
        <w:ind w:left="0"/>
        <w:jc w:val="both"/>
      </w:pPr>
      <w:r>
        <w:rPr>
          <w:rFonts w:ascii="Times New Roman"/>
          <w:b w:val="false"/>
          <w:i w:val="false"/>
          <w:color w:val="000000"/>
          <w:sz w:val="28"/>
        </w:rPr>
        <w:t>
      59. Услугодатель после утверждения Государственного реестра в соответствии с подпунктом 21) пункта 1 статьи 6 Закона о семеноводстве в течение 3 (трех) рабочих дней направляет копию приказа в Государственную комиссию.</w:t>
      </w:r>
    </w:p>
    <w:bookmarkEnd w:id="112"/>
    <w:bookmarkStart w:name="z202" w:id="113"/>
    <w:p>
      <w:pPr>
        <w:spacing w:after="0"/>
        <w:ind w:left="0"/>
        <w:jc w:val="both"/>
      </w:pPr>
      <w:r>
        <w:rPr>
          <w:rFonts w:ascii="Times New Roman"/>
          <w:b w:val="false"/>
          <w:i w:val="false"/>
          <w:color w:val="000000"/>
          <w:sz w:val="28"/>
        </w:rPr>
        <w:t xml:space="preserve">
      60. Государственная комиссия после получения приказа в течение 3 (трех) рабочих дней направляет услугополучателю уведомление об оказании государственной услуги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13"/>
    <w:bookmarkStart w:name="z203" w:id="114"/>
    <w:p>
      <w:pPr>
        <w:spacing w:after="0"/>
        <w:ind w:left="0"/>
        <w:jc w:val="both"/>
      </w:pPr>
      <w:r>
        <w:rPr>
          <w:rFonts w:ascii="Times New Roman"/>
          <w:b w:val="false"/>
          <w:i w:val="false"/>
          <w:color w:val="000000"/>
          <w:sz w:val="28"/>
        </w:rPr>
        <w:t>
      61. В случае сбоя информационной системы, содержащей необходимые сведения для оказания государственной услуги Государственная комиссия незамедлительно уведомляет оператора.</w:t>
      </w:r>
    </w:p>
    <w:bookmarkEnd w:id="114"/>
    <w:bookmarkStart w:name="z204" w:id="115"/>
    <w:p>
      <w:pPr>
        <w:spacing w:after="0"/>
        <w:ind w:left="0"/>
        <w:jc w:val="both"/>
      </w:pPr>
      <w:r>
        <w:rPr>
          <w:rFonts w:ascii="Times New Roman"/>
          <w:b w:val="false"/>
          <w:i w:val="false"/>
          <w:color w:val="000000"/>
          <w:sz w:val="28"/>
        </w:rPr>
        <w:t xml:space="preserve">
      В этом случае оператор в течение 1 (одного) рабочего дня составляет в произвольной форме протокол о технической проблеме и подписывает его с услугодателем. </w:t>
      </w:r>
    </w:p>
    <w:bookmarkEnd w:id="115"/>
    <w:bookmarkStart w:name="z205" w:id="116"/>
    <w:p>
      <w:pPr>
        <w:spacing w:after="0"/>
        <w:ind w:left="0"/>
        <w:jc w:val="both"/>
      </w:pPr>
      <w:r>
        <w:rPr>
          <w:rFonts w:ascii="Times New Roman"/>
          <w:b w:val="false"/>
          <w:i w:val="false"/>
          <w:color w:val="000000"/>
          <w:sz w:val="28"/>
        </w:rPr>
        <w:t>
      Государственная комиссия обеспечивает внесение данных о стадии принятия заявки в информационную систему мониторинга оказания государственных услуг согласно подпункту 11) пункта 2 статьи 5 Закона о государственных услугах.</w:t>
      </w:r>
    </w:p>
    <w:bookmarkEnd w:id="116"/>
    <w:bookmarkStart w:name="z206" w:id="117"/>
    <w:p>
      <w:pPr>
        <w:spacing w:after="0"/>
        <w:ind w:left="0"/>
        <w:jc w:val="both"/>
      </w:pPr>
      <w:r>
        <w:rPr>
          <w:rFonts w:ascii="Times New Roman"/>
          <w:b w:val="false"/>
          <w:i w:val="false"/>
          <w:color w:val="000000"/>
          <w:sz w:val="28"/>
        </w:rPr>
        <w:t>
      62. Основаниями для отказа в оказании государственной услуги являются:</w:t>
      </w:r>
    </w:p>
    <w:bookmarkEnd w:id="117"/>
    <w:bookmarkStart w:name="z207" w:id="118"/>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проведения испытания сорта, и (или) данных (сведений), содержащихся в них;</w:t>
      </w:r>
    </w:p>
    <w:bookmarkEnd w:id="118"/>
    <w:bookmarkStart w:name="z208" w:id="119"/>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данных и сведений, необходимых для проведения испытания сорта, требованиям, установленным настоящими Правилами.</w:t>
      </w:r>
    </w:p>
    <w:bookmarkEnd w:id="119"/>
    <w:bookmarkStart w:name="z209" w:id="12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комиссии и (или) их должностных лиц по вопросам оказания государственных услуг</w:t>
      </w:r>
    </w:p>
    <w:bookmarkEnd w:id="120"/>
    <w:bookmarkStart w:name="z210" w:id="121"/>
    <w:p>
      <w:pPr>
        <w:spacing w:after="0"/>
        <w:ind w:left="0"/>
        <w:jc w:val="both"/>
      </w:pPr>
      <w:r>
        <w:rPr>
          <w:rFonts w:ascii="Times New Roman"/>
          <w:b w:val="false"/>
          <w:i w:val="false"/>
          <w:color w:val="000000"/>
          <w:sz w:val="28"/>
        </w:rPr>
        <w:t>
      63. Жалоба на решение, действие (бездействие) услугодателя, Государственной комиссии по вопросам оказания государственной услуги подается на имя руководителя услугодателя, Государственной комиссии, в уполномоченный орган по оценке и контролю за качеством оказания государственных услуг.</w:t>
      </w:r>
    </w:p>
    <w:bookmarkEnd w:id="121"/>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РК, услугодатель, Государственная комиссия направляют ее в орган, рассматривающий жалобу (вышестоящий административный орган и (или) должностное лицо), не позднее 3 (трех) рабочих дней со дня поступления. Жалоба услугодателем, Государственной комиссией не направляются в орган, рассматривающий жалобу (вышестоящий административный орган и (или) должностное лицо), в случае принятия в течение 3 (трех) рабочих дней благоприятного акта, совершения административного действия, полностью удовлетворяющих требования, указанные в жалобе.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сельского хозяйства РК от 09.12.2022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122"/>
    <w:p>
      <w:pPr>
        <w:spacing w:after="0"/>
        <w:ind w:left="0"/>
        <w:jc w:val="both"/>
      </w:pPr>
      <w:r>
        <w:rPr>
          <w:rFonts w:ascii="Times New Roman"/>
          <w:b w:val="false"/>
          <w:i w:val="false"/>
          <w:color w:val="000000"/>
          <w:sz w:val="28"/>
        </w:rPr>
        <w:t xml:space="preserve">
      64.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bookmarkEnd w:id="122"/>
    <w:bookmarkStart w:name="z212" w:id="123"/>
    <w:p>
      <w:pPr>
        <w:spacing w:after="0"/>
        <w:ind w:left="0"/>
        <w:jc w:val="both"/>
      </w:pPr>
      <w:r>
        <w:rPr>
          <w:rFonts w:ascii="Times New Roman"/>
          <w:b w:val="false"/>
          <w:i w:val="false"/>
          <w:color w:val="000000"/>
          <w:sz w:val="28"/>
        </w:rPr>
        <w:t>
      услугодателем, Государственной комиссией – в течение 5 (пяти) рабочих дней со дня ее регистрации;</w:t>
      </w:r>
    </w:p>
    <w:bookmarkEnd w:id="123"/>
    <w:bookmarkStart w:name="z213" w:id="124"/>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124"/>
    <w:bookmarkStart w:name="z214" w:id="125"/>
    <w:p>
      <w:pPr>
        <w:spacing w:after="0"/>
        <w:ind w:left="0"/>
        <w:jc w:val="both"/>
      </w:pPr>
      <w:r>
        <w:rPr>
          <w:rFonts w:ascii="Times New Roman"/>
          <w:b w:val="false"/>
          <w:i w:val="false"/>
          <w:color w:val="000000"/>
          <w:sz w:val="28"/>
        </w:rPr>
        <w:t xml:space="preserve">
      65. Срок рассмотрения жалобы услугодателем, Государственной комиссией,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о государственных услугах продлевается не более чем на 10 (десять) рабочих дней в случаях необходимости:</w:t>
      </w:r>
    </w:p>
    <w:bookmarkEnd w:id="125"/>
    <w:bookmarkStart w:name="z215" w:id="126"/>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26"/>
    <w:bookmarkStart w:name="z216" w:id="127"/>
    <w:p>
      <w:pPr>
        <w:spacing w:after="0"/>
        <w:ind w:left="0"/>
        <w:jc w:val="both"/>
      </w:pPr>
      <w:r>
        <w:rPr>
          <w:rFonts w:ascii="Times New Roman"/>
          <w:b w:val="false"/>
          <w:i w:val="false"/>
          <w:color w:val="000000"/>
          <w:sz w:val="28"/>
        </w:rPr>
        <w:t>
      2) получения дополнительной информации.</w:t>
      </w:r>
    </w:p>
    <w:bookmarkEnd w:id="127"/>
    <w:bookmarkStart w:name="z217" w:id="128"/>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128"/>
    <w:bookmarkStart w:name="z218" w:id="129"/>
    <w:p>
      <w:pPr>
        <w:spacing w:after="0"/>
        <w:ind w:left="0"/>
        <w:jc w:val="both"/>
      </w:pPr>
      <w:r>
        <w:rPr>
          <w:rFonts w:ascii="Times New Roman"/>
          <w:b w:val="false"/>
          <w:i w:val="false"/>
          <w:color w:val="000000"/>
          <w:sz w:val="28"/>
        </w:rPr>
        <w:t xml:space="preserve">
      66.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сельского хозяйства РК от 09.12.2022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21" w:id="130"/>
      <w:r>
        <w:rPr>
          <w:rFonts w:ascii="Times New Roman"/>
          <w:b w:val="false"/>
          <w:i w:val="false"/>
          <w:color w:val="000000"/>
          <w:sz w:val="28"/>
        </w:rPr>
        <w:t>
             _____________________________________________________________</w:t>
      </w:r>
    </w:p>
    <w:bookmarkEnd w:id="130"/>
    <w:p>
      <w:pPr>
        <w:spacing w:after="0"/>
        <w:ind w:left="0"/>
        <w:jc w:val="both"/>
      </w:pPr>
      <w:r>
        <w:rPr>
          <w:rFonts w:ascii="Times New Roman"/>
          <w:b w:val="false"/>
          <w:i w:val="false"/>
          <w:color w:val="000000"/>
          <w:sz w:val="28"/>
        </w:rPr>
        <w:t xml:space="preserve">                   (фамилия, имя, отчество (при его наличии) физического лица,</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w:t>
      </w:r>
    </w:p>
    <w:bookmarkStart w:name="z222" w:id="131"/>
    <w:p>
      <w:pPr>
        <w:spacing w:after="0"/>
        <w:ind w:left="0"/>
        <w:jc w:val="left"/>
      </w:pPr>
      <w:r>
        <w:rPr>
          <w:rFonts w:ascii="Times New Roman"/>
          <w:b/>
          <w:i w:val="false"/>
          <w:color w:val="000000"/>
        </w:rPr>
        <w:t xml:space="preserve"> Наряд на поставку семенного и посадочного материала</w:t>
      </w:r>
    </w:p>
    <w:bookmarkEnd w:id="131"/>
    <w:bookmarkStart w:name="z223" w:id="132"/>
    <w:p>
      <w:pPr>
        <w:spacing w:after="0"/>
        <w:ind w:left="0"/>
        <w:jc w:val="both"/>
      </w:pPr>
      <w:r>
        <w:rPr>
          <w:rFonts w:ascii="Times New Roman"/>
          <w:b w:val="false"/>
          <w:i w:val="false"/>
          <w:color w:val="000000"/>
          <w:sz w:val="28"/>
        </w:rPr>
        <w:t>
      Республиканское государственное учреждение "Государственная комиссия по сортоиспытанию сельскохозяйственных культур" Министерства сельского хозяйства Республики Казахстан просит направить на сортоиспытание следующий семенной и (или) посадочный материал (нужное подчеркнуть):</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3"/>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Культура</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сортоиспытательного участка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сортоиспытательного участка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килограмм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5" w:id="135"/>
      <w:r>
        <w:rPr>
          <w:rFonts w:ascii="Times New Roman"/>
          <w:b w:val="false"/>
          <w:i w:val="false"/>
          <w:color w:val="000000"/>
          <w:sz w:val="28"/>
        </w:rPr>
        <w:t>
      Срок поставки до "___" ____________ 20___ года</w:t>
      </w:r>
    </w:p>
    <w:bookmarkEnd w:id="135"/>
    <w:p>
      <w:pPr>
        <w:spacing w:after="0"/>
        <w:ind w:left="0"/>
        <w:jc w:val="both"/>
      </w:pPr>
      <w:r>
        <w:rPr>
          <w:rFonts w:ascii="Times New Roman"/>
          <w:b w:val="false"/>
          <w:i w:val="false"/>
          <w:color w:val="000000"/>
          <w:sz w:val="28"/>
        </w:rPr>
        <w:t xml:space="preserve">       Руководитель 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48" w:id="136"/>
      <w:r>
        <w:rPr>
          <w:rFonts w:ascii="Times New Roman"/>
          <w:b w:val="false"/>
          <w:i w:val="false"/>
          <w:color w:val="000000"/>
          <w:sz w:val="28"/>
        </w:rPr>
        <w:t>
                                                             Утверждаю</w:t>
      </w:r>
    </w:p>
    <w:bookmarkEnd w:id="136"/>
    <w:p>
      <w:pPr>
        <w:spacing w:after="0"/>
        <w:ind w:left="0"/>
        <w:jc w:val="both"/>
      </w:pPr>
      <w:r>
        <w:rPr>
          <w:rFonts w:ascii="Times New Roman"/>
          <w:b w:val="false"/>
          <w:i w:val="false"/>
          <w:color w:val="000000"/>
          <w:sz w:val="28"/>
        </w:rPr>
        <w:t xml:space="preserve">                                                 Руководитель республиканского</w:t>
      </w:r>
    </w:p>
    <w:p>
      <w:pPr>
        <w:spacing w:after="0"/>
        <w:ind w:left="0"/>
        <w:jc w:val="both"/>
      </w:pPr>
      <w:r>
        <w:rPr>
          <w:rFonts w:ascii="Times New Roman"/>
          <w:b w:val="false"/>
          <w:i w:val="false"/>
          <w:color w:val="000000"/>
          <w:sz w:val="28"/>
        </w:rPr>
        <w:t xml:space="preserve">                                                 государственного учреждения</w:t>
      </w:r>
    </w:p>
    <w:p>
      <w:pPr>
        <w:spacing w:after="0"/>
        <w:ind w:left="0"/>
        <w:jc w:val="both"/>
      </w:pPr>
      <w:r>
        <w:rPr>
          <w:rFonts w:ascii="Times New Roman"/>
          <w:b w:val="false"/>
          <w:i w:val="false"/>
          <w:color w:val="000000"/>
          <w:sz w:val="28"/>
        </w:rPr>
        <w:t xml:space="preserve">                                                 "Государственная комиссия</w:t>
      </w:r>
    </w:p>
    <w:p>
      <w:pPr>
        <w:spacing w:after="0"/>
        <w:ind w:left="0"/>
        <w:jc w:val="both"/>
      </w:pPr>
      <w:r>
        <w:rPr>
          <w:rFonts w:ascii="Times New Roman"/>
          <w:b w:val="false"/>
          <w:i w:val="false"/>
          <w:color w:val="000000"/>
          <w:sz w:val="28"/>
        </w:rPr>
        <w:t xml:space="preserve">                                                 по сортоиспытанию</w:t>
      </w:r>
    </w:p>
    <w:p>
      <w:pPr>
        <w:spacing w:after="0"/>
        <w:ind w:left="0"/>
        <w:jc w:val="both"/>
      </w:pPr>
      <w:r>
        <w:rPr>
          <w:rFonts w:ascii="Times New Roman"/>
          <w:b w:val="false"/>
          <w:i w:val="false"/>
          <w:color w:val="000000"/>
          <w:sz w:val="28"/>
        </w:rPr>
        <w:t xml:space="preserve">                                                 сельскохозяйственных культур"</w:t>
      </w:r>
    </w:p>
    <w:p>
      <w:pPr>
        <w:spacing w:after="0"/>
        <w:ind w:left="0"/>
        <w:jc w:val="both"/>
      </w:pPr>
      <w:r>
        <w:rPr>
          <w:rFonts w:ascii="Times New Roman"/>
          <w:b w:val="false"/>
          <w:i w:val="false"/>
          <w:color w:val="000000"/>
          <w:sz w:val="28"/>
        </w:rPr>
        <w:t xml:space="preserve">                                                 Министерства сельского хозяйства</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(фамилия, имя, отчество (при</w:t>
      </w:r>
    </w:p>
    <w:p>
      <w:pPr>
        <w:spacing w:after="0"/>
        <w:ind w:left="0"/>
        <w:jc w:val="both"/>
      </w:pPr>
      <w:r>
        <w:rPr>
          <w:rFonts w:ascii="Times New Roman"/>
          <w:b w:val="false"/>
          <w:i w:val="false"/>
          <w:color w:val="000000"/>
          <w:sz w:val="28"/>
        </w:rPr>
        <w:t xml:space="preserve">                                                 его наличии), подпись, печать)</w:t>
      </w:r>
    </w:p>
    <w:p>
      <w:pPr>
        <w:spacing w:after="0"/>
        <w:ind w:left="0"/>
        <w:jc w:val="both"/>
      </w:pPr>
      <w:r>
        <w:rPr>
          <w:rFonts w:ascii="Times New Roman"/>
          <w:b w:val="false"/>
          <w:i w:val="false"/>
          <w:color w:val="000000"/>
          <w:sz w:val="28"/>
        </w:rPr>
        <w:t xml:space="preserve">                                                 "___" ______________ 20_ года</w:t>
      </w:r>
    </w:p>
    <w:bookmarkStart w:name="z249" w:id="137"/>
    <w:p>
      <w:pPr>
        <w:spacing w:after="0"/>
        <w:ind w:left="0"/>
        <w:jc w:val="left"/>
      </w:pPr>
      <w:r>
        <w:rPr>
          <w:rFonts w:ascii="Times New Roman"/>
          <w:b/>
          <w:i w:val="false"/>
          <w:color w:val="000000"/>
        </w:rPr>
        <w:t xml:space="preserve"> Заключение об отказе в выдаче патента на селекционное достижение в растениеводстве</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38"/>
          <w:p>
            <w:pPr>
              <w:spacing w:after="20"/>
              <w:ind w:left="20"/>
              <w:jc w:val="both"/>
            </w:pPr>
            <w:r>
              <w:rPr>
                <w:rFonts w:ascii="Times New Roman"/>
                <w:b w:val="false"/>
                <w:i w:val="false"/>
                <w:color w:val="000000"/>
                <w:sz w:val="20"/>
              </w:rPr>
              <w:t>
</w:t>
            </w:r>
            <w:r>
              <w:rPr>
                <w:rFonts w:ascii="Times New Roman"/>
                <w:b w:val="false"/>
                <w:i w:val="false"/>
                <w:color w:val="000000"/>
                <w:sz w:val="20"/>
              </w:rPr>
              <w:t>Заявка № ________________________ Дата подачи заявки: ______________________________</w:t>
            </w:r>
          </w:p>
          <w:bookmarkEnd w:id="13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39"/>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Культура (род, вид) ________________ Сорт/ Гибрид __________________________________</w:t>
            </w:r>
          </w:p>
          <w:bookmarkEnd w:id="13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40"/>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Заявитель(и): ____________________________________________________________________</w:t>
            </w:r>
          </w:p>
          <w:bookmarkEnd w:id="14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41"/>
          <w:p>
            <w:pPr>
              <w:spacing w:after="20"/>
              <w:ind w:left="20"/>
              <w:jc w:val="both"/>
            </w:pPr>
            <w:r>
              <w:rPr>
                <w:rFonts w:ascii="Times New Roman"/>
                <w:b w:val="false"/>
                <w:i w:val="false"/>
                <w:color w:val="000000"/>
                <w:sz w:val="20"/>
              </w:rPr>
              <w:t>
</w:t>
            </w:r>
            <w:r>
              <w:rPr>
                <w:rFonts w:ascii="Times New Roman"/>
                <w:b w:val="false"/>
                <w:i w:val="false"/>
                <w:color w:val="000000"/>
                <w:sz w:val="20"/>
              </w:rPr>
              <w:t>Автор(ы) сорта: __________________________________________________________________</w:t>
            </w:r>
          </w:p>
          <w:bookmarkEnd w:id="14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42"/>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по происхождению: ________________________________________________</w:t>
            </w:r>
          </w:p>
          <w:bookmarkEnd w:id="14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43"/>
          <w:p>
            <w:pPr>
              <w:spacing w:after="20"/>
              <w:ind w:left="20"/>
              <w:jc w:val="both"/>
            </w:pPr>
            <w:r>
              <w:rPr>
                <w:rFonts w:ascii="Times New Roman"/>
                <w:b w:val="false"/>
                <w:i w:val="false"/>
                <w:color w:val="000000"/>
                <w:sz w:val="20"/>
              </w:rPr>
              <w:t>
</w:t>
            </w:r>
            <w:r>
              <w:rPr>
                <w:rFonts w:ascii="Times New Roman"/>
                <w:b w:val="false"/>
                <w:i w:val="false"/>
                <w:color w:val="000000"/>
                <w:sz w:val="20"/>
              </w:rPr>
              <w:t>Метод селекции: _________________________________________________________________</w:t>
            </w:r>
          </w:p>
          <w:bookmarkEnd w:id="14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44"/>
          <w:p>
            <w:pPr>
              <w:spacing w:after="20"/>
              <w:ind w:left="20"/>
              <w:jc w:val="both"/>
            </w:pPr>
            <w:r>
              <w:rPr>
                <w:rFonts w:ascii="Times New Roman"/>
                <w:b w:val="false"/>
                <w:i w:val="false"/>
                <w:color w:val="000000"/>
                <w:sz w:val="20"/>
              </w:rPr>
              <w:t>
</w:t>
            </w:r>
            <w:r>
              <w:rPr>
                <w:rFonts w:ascii="Times New Roman"/>
                <w:b w:val="false"/>
                <w:i w:val="false"/>
                <w:color w:val="000000"/>
                <w:sz w:val="20"/>
              </w:rPr>
              <w:t>Образ жизни: _____________________ Цикл развития: _________________________________</w:t>
            </w:r>
          </w:p>
          <w:bookmarkEnd w:id="14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45"/>
          <w:p>
            <w:pPr>
              <w:spacing w:after="20"/>
              <w:ind w:left="20"/>
              <w:jc w:val="both"/>
            </w:pPr>
            <w:r>
              <w:rPr>
                <w:rFonts w:ascii="Times New Roman"/>
                <w:b w:val="false"/>
                <w:i w:val="false"/>
                <w:color w:val="000000"/>
                <w:sz w:val="20"/>
              </w:rPr>
              <w:t>
</w:t>
            </w:r>
            <w:r>
              <w:rPr>
                <w:rFonts w:ascii="Times New Roman"/>
                <w:b w:val="false"/>
                <w:i w:val="false"/>
                <w:color w:val="000000"/>
                <w:sz w:val="20"/>
              </w:rPr>
              <w:t>Дата начала испытания: ____________ Дата снятия с испытания: ________________________</w:t>
            </w:r>
          </w:p>
          <w:bookmarkEnd w:id="14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46"/>
          <w:p>
            <w:pPr>
              <w:spacing w:after="20"/>
              <w:ind w:left="20"/>
              <w:jc w:val="both"/>
            </w:pPr>
            <w:r>
              <w:rPr>
                <w:rFonts w:ascii="Times New Roman"/>
                <w:b w:val="false"/>
                <w:i w:val="false"/>
                <w:color w:val="000000"/>
                <w:sz w:val="20"/>
              </w:rPr>
              <w:t>
</w:t>
            </w:r>
            <w:r>
              <w:rPr>
                <w:rFonts w:ascii="Times New Roman"/>
                <w:b w:val="false"/>
                <w:i w:val="false"/>
                <w:color w:val="000000"/>
                <w:sz w:val="20"/>
              </w:rPr>
              <w:t>Год районирования: _______________ Год снятия с районирования: ______________________</w:t>
            </w:r>
          </w:p>
          <w:bookmarkEnd w:id="146"/>
        </w:tc>
      </w:tr>
    </w:tbl>
    <w:bookmarkStart w:name="z268" w:id="147"/>
    <w:p>
      <w:pPr>
        <w:spacing w:after="0"/>
        <w:ind w:left="0"/>
        <w:jc w:val="both"/>
      </w:pPr>
      <w:r>
        <w:rPr>
          <w:rFonts w:ascii="Times New Roman"/>
          <w:b w:val="false"/>
          <w:i w:val="false"/>
          <w:color w:val="000000"/>
          <w:sz w:val="28"/>
        </w:rPr>
        <w:t>
      Результаты исследования на Dus-test*</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48"/>
          <w:p>
            <w:pPr>
              <w:spacing w:after="20"/>
              <w:ind w:left="20"/>
              <w:jc w:val="both"/>
            </w:pPr>
            <w:r>
              <w:rPr>
                <w:rFonts w:ascii="Times New Roman"/>
                <w:b w:val="false"/>
                <w:i w:val="false"/>
                <w:color w:val="000000"/>
                <w:sz w:val="20"/>
              </w:rPr>
              <w:t>
</w:t>
            </w:r>
            <w:r>
              <w:rPr>
                <w:rFonts w:ascii="Times New Roman"/>
                <w:b w:val="false"/>
                <w:i w:val="false"/>
                <w:color w:val="000000"/>
                <w:sz w:val="20"/>
              </w:rPr>
              <w:t>1. Новизна (novelty) ______________________________________________________________</w:t>
            </w:r>
          </w:p>
          <w:bookmarkEnd w:id="14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49"/>
          <w:p>
            <w:pPr>
              <w:spacing w:after="20"/>
              <w:ind w:left="20"/>
              <w:jc w:val="both"/>
            </w:pPr>
            <w:r>
              <w:rPr>
                <w:rFonts w:ascii="Times New Roman"/>
                <w:b w:val="false"/>
                <w:i w:val="false"/>
                <w:color w:val="000000"/>
                <w:sz w:val="20"/>
              </w:rPr>
              <w:t>
</w:t>
            </w:r>
            <w:r>
              <w:rPr>
                <w:rFonts w:ascii="Times New Roman"/>
                <w:b w:val="false"/>
                <w:i w:val="false"/>
                <w:color w:val="000000"/>
                <w:sz w:val="20"/>
              </w:rPr>
              <w:t>2. Отличимость (distinctness) _______________________________________________________</w:t>
            </w:r>
          </w:p>
          <w:bookmarkEnd w:id="14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50"/>
          <w:p>
            <w:pPr>
              <w:spacing w:after="20"/>
              <w:ind w:left="20"/>
              <w:jc w:val="both"/>
            </w:pPr>
            <w:r>
              <w:rPr>
                <w:rFonts w:ascii="Times New Roman"/>
                <w:b w:val="false"/>
                <w:i w:val="false"/>
                <w:color w:val="000000"/>
                <w:sz w:val="20"/>
              </w:rPr>
              <w:t>
</w:t>
            </w:r>
            <w:r>
              <w:rPr>
                <w:rFonts w:ascii="Times New Roman"/>
                <w:b w:val="false"/>
                <w:i w:val="false"/>
                <w:color w:val="000000"/>
                <w:sz w:val="20"/>
              </w:rPr>
              <w:t>3. Однородность (uniformity) _______________________________________________________</w:t>
            </w:r>
          </w:p>
          <w:bookmarkEnd w:id="15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51"/>
          <w:p>
            <w:pPr>
              <w:spacing w:after="20"/>
              <w:ind w:left="20"/>
              <w:jc w:val="both"/>
            </w:pPr>
            <w:r>
              <w:rPr>
                <w:rFonts w:ascii="Times New Roman"/>
                <w:b w:val="false"/>
                <w:i w:val="false"/>
                <w:color w:val="000000"/>
                <w:sz w:val="20"/>
              </w:rPr>
              <w:t>
</w:t>
            </w:r>
            <w:r>
              <w:rPr>
                <w:rFonts w:ascii="Times New Roman"/>
                <w:b w:val="false"/>
                <w:i w:val="false"/>
                <w:color w:val="000000"/>
                <w:sz w:val="20"/>
              </w:rPr>
              <w:t>4. Стабильность (stability) _________________________________________________________</w:t>
            </w:r>
          </w:p>
          <w:bookmarkEnd w:id="15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52"/>
          <w:p>
            <w:pPr>
              <w:spacing w:after="20"/>
              <w:ind w:left="20"/>
              <w:jc w:val="both"/>
            </w:pPr>
            <w:r>
              <w:rPr>
                <w:rFonts w:ascii="Times New Roman"/>
                <w:b w:val="false"/>
                <w:i w:val="false"/>
                <w:color w:val="000000"/>
                <w:sz w:val="20"/>
              </w:rPr>
              <w:t>
</w:t>
            </w:r>
            <w:r>
              <w:rPr>
                <w:rFonts w:ascii="Times New Roman"/>
                <w:b w:val="false"/>
                <w:i w:val="false"/>
                <w:color w:val="000000"/>
                <w:sz w:val="20"/>
              </w:rPr>
              <w:t>5. Другая информация по сорту: ____________________________________________________</w:t>
            </w:r>
          </w:p>
          <w:bookmarkEnd w:id="152"/>
        </w:tc>
      </w:tr>
    </w:tbl>
    <w:p>
      <w:pPr>
        <w:spacing w:after="0"/>
        <w:ind w:left="0"/>
        <w:jc w:val="both"/>
      </w:pPr>
      <w:bookmarkStart w:name="z279" w:id="153"/>
      <w:r>
        <w:rPr>
          <w:rFonts w:ascii="Times New Roman"/>
          <w:b w:val="false"/>
          <w:i w:val="false"/>
          <w:color w:val="000000"/>
          <w:sz w:val="28"/>
        </w:rPr>
        <w:t>
      Примечание:</w:t>
      </w:r>
    </w:p>
    <w:bookmarkEnd w:id="153"/>
    <w:p>
      <w:pPr>
        <w:spacing w:after="0"/>
        <w:ind w:left="0"/>
        <w:jc w:val="both"/>
      </w:pPr>
      <w:r>
        <w:rPr>
          <w:rFonts w:ascii="Times New Roman"/>
          <w:b w:val="false"/>
          <w:i w:val="false"/>
          <w:color w:val="000000"/>
          <w:sz w:val="28"/>
        </w:rPr>
        <w:t xml:space="preserve">       * расшифровка аббревиатуры: Dus-test – distinctness (отличимость),</w:t>
      </w:r>
    </w:p>
    <w:p>
      <w:pPr>
        <w:spacing w:after="0"/>
        <w:ind w:left="0"/>
        <w:jc w:val="both"/>
      </w:pPr>
      <w:r>
        <w:rPr>
          <w:rFonts w:ascii="Times New Roman"/>
          <w:b w:val="false"/>
          <w:i w:val="false"/>
          <w:color w:val="000000"/>
          <w:sz w:val="28"/>
        </w:rPr>
        <w:t xml:space="preserve">       uniformity(однородность), stability (стабильность).</w:t>
      </w:r>
    </w:p>
    <w:p>
      <w:pPr>
        <w:spacing w:after="0"/>
        <w:ind w:left="0"/>
        <w:jc w:val="both"/>
      </w:pPr>
      <w:r>
        <w:rPr>
          <w:rFonts w:ascii="Times New Roman"/>
          <w:b w:val="false"/>
          <w:i w:val="false"/>
          <w:color w:val="000000"/>
          <w:sz w:val="28"/>
        </w:rPr>
        <w:t xml:space="preserve">       Заключение по результатам экспертизы селекционного достижения на</w:t>
      </w:r>
    </w:p>
    <w:p>
      <w:pPr>
        <w:spacing w:after="0"/>
        <w:ind w:left="0"/>
        <w:jc w:val="both"/>
      </w:pPr>
      <w:r>
        <w:rPr>
          <w:rFonts w:ascii="Times New Roman"/>
          <w:b w:val="false"/>
          <w:i w:val="false"/>
          <w:color w:val="000000"/>
          <w:sz w:val="28"/>
        </w:rPr>
        <w:t xml:space="preserve">       патентоспособность:</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(обоснование причин отказа в выдаче патента с приведением ссылок на</w:t>
      </w:r>
    </w:p>
    <w:p>
      <w:pPr>
        <w:spacing w:after="0"/>
        <w:ind w:left="0"/>
        <w:jc w:val="both"/>
      </w:pPr>
      <w:r>
        <w:rPr>
          <w:rFonts w:ascii="Times New Roman"/>
          <w:b w:val="false"/>
          <w:i w:val="false"/>
          <w:color w:val="000000"/>
          <w:sz w:val="28"/>
        </w:rPr>
        <w:t xml:space="preserve">       действующее законодательство Республики Казахстан)</w:t>
      </w:r>
    </w:p>
    <w:p>
      <w:pPr>
        <w:spacing w:after="0"/>
        <w:ind w:left="0"/>
        <w:jc w:val="both"/>
      </w:pPr>
      <w:r>
        <w:rPr>
          <w:rFonts w:ascii="Times New Roman"/>
          <w:b w:val="false"/>
          <w:i w:val="false"/>
          <w:color w:val="000000"/>
          <w:sz w:val="28"/>
        </w:rPr>
        <w:t xml:space="preserve">       Члены экспертного совета:</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2" w:id="154"/>
      <w:r>
        <w:rPr>
          <w:rFonts w:ascii="Times New Roman"/>
          <w:b w:val="false"/>
          <w:i w:val="false"/>
          <w:color w:val="000000"/>
          <w:sz w:val="28"/>
        </w:rPr>
        <w:t>
                                                             Утверждаю</w:t>
      </w:r>
    </w:p>
    <w:bookmarkEnd w:id="154"/>
    <w:p>
      <w:pPr>
        <w:spacing w:after="0"/>
        <w:ind w:left="0"/>
        <w:jc w:val="both"/>
      </w:pPr>
      <w:r>
        <w:rPr>
          <w:rFonts w:ascii="Times New Roman"/>
          <w:b w:val="false"/>
          <w:i w:val="false"/>
          <w:color w:val="000000"/>
          <w:sz w:val="28"/>
        </w:rPr>
        <w:t xml:space="preserve">                                                 Руководитель республиканского</w:t>
      </w:r>
    </w:p>
    <w:p>
      <w:pPr>
        <w:spacing w:after="0"/>
        <w:ind w:left="0"/>
        <w:jc w:val="both"/>
      </w:pPr>
      <w:r>
        <w:rPr>
          <w:rFonts w:ascii="Times New Roman"/>
          <w:b w:val="false"/>
          <w:i w:val="false"/>
          <w:color w:val="000000"/>
          <w:sz w:val="28"/>
        </w:rPr>
        <w:t xml:space="preserve">                                                 государственного учреждения</w:t>
      </w:r>
    </w:p>
    <w:p>
      <w:pPr>
        <w:spacing w:after="0"/>
        <w:ind w:left="0"/>
        <w:jc w:val="both"/>
      </w:pPr>
      <w:r>
        <w:rPr>
          <w:rFonts w:ascii="Times New Roman"/>
          <w:b w:val="false"/>
          <w:i w:val="false"/>
          <w:color w:val="000000"/>
          <w:sz w:val="28"/>
        </w:rPr>
        <w:t xml:space="preserve">                                                 "Государственная комиссия</w:t>
      </w:r>
    </w:p>
    <w:p>
      <w:pPr>
        <w:spacing w:after="0"/>
        <w:ind w:left="0"/>
        <w:jc w:val="both"/>
      </w:pPr>
      <w:r>
        <w:rPr>
          <w:rFonts w:ascii="Times New Roman"/>
          <w:b w:val="false"/>
          <w:i w:val="false"/>
          <w:color w:val="000000"/>
          <w:sz w:val="28"/>
        </w:rPr>
        <w:t xml:space="preserve">                                                 по сортоиспытанию</w:t>
      </w:r>
    </w:p>
    <w:p>
      <w:pPr>
        <w:spacing w:after="0"/>
        <w:ind w:left="0"/>
        <w:jc w:val="both"/>
      </w:pPr>
      <w:r>
        <w:rPr>
          <w:rFonts w:ascii="Times New Roman"/>
          <w:b w:val="false"/>
          <w:i w:val="false"/>
          <w:color w:val="000000"/>
          <w:sz w:val="28"/>
        </w:rPr>
        <w:t xml:space="preserve">                                                 сельскохозяйственных культур"</w:t>
      </w:r>
    </w:p>
    <w:p>
      <w:pPr>
        <w:spacing w:after="0"/>
        <w:ind w:left="0"/>
        <w:jc w:val="both"/>
      </w:pPr>
      <w:r>
        <w:rPr>
          <w:rFonts w:ascii="Times New Roman"/>
          <w:b w:val="false"/>
          <w:i w:val="false"/>
          <w:color w:val="000000"/>
          <w:sz w:val="28"/>
        </w:rPr>
        <w:t xml:space="preserve">                                                 Министерства сельского хозяйства</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(фамилия, имя, отчество (при</w:t>
      </w:r>
    </w:p>
    <w:p>
      <w:pPr>
        <w:spacing w:after="0"/>
        <w:ind w:left="0"/>
        <w:jc w:val="both"/>
      </w:pPr>
      <w:r>
        <w:rPr>
          <w:rFonts w:ascii="Times New Roman"/>
          <w:b w:val="false"/>
          <w:i w:val="false"/>
          <w:color w:val="000000"/>
          <w:sz w:val="28"/>
        </w:rPr>
        <w:t xml:space="preserve">                                                 его наличии), подпись, печать)</w:t>
      </w:r>
    </w:p>
    <w:p>
      <w:pPr>
        <w:spacing w:after="0"/>
        <w:ind w:left="0"/>
        <w:jc w:val="both"/>
      </w:pPr>
      <w:r>
        <w:rPr>
          <w:rFonts w:ascii="Times New Roman"/>
          <w:b w:val="false"/>
          <w:i w:val="false"/>
          <w:color w:val="000000"/>
          <w:sz w:val="28"/>
        </w:rPr>
        <w:t xml:space="preserve">                                                 "___" ______________ 20_ года</w:t>
      </w:r>
    </w:p>
    <w:bookmarkStart w:name="z283" w:id="155"/>
    <w:p>
      <w:pPr>
        <w:spacing w:after="0"/>
        <w:ind w:left="0"/>
        <w:jc w:val="left"/>
      </w:pPr>
      <w:r>
        <w:rPr>
          <w:rFonts w:ascii="Times New Roman"/>
          <w:b/>
          <w:i w:val="false"/>
          <w:color w:val="000000"/>
        </w:rPr>
        <w:t xml:space="preserve"> Заключение по результатам проверки наименования селекционного достижения</w:t>
      </w:r>
    </w:p>
    <w:bookmarkEnd w:id="155"/>
    <w:p>
      <w:pPr>
        <w:spacing w:after="0"/>
        <w:ind w:left="0"/>
        <w:jc w:val="both"/>
      </w:pPr>
      <w:bookmarkStart w:name="z284" w:id="156"/>
      <w:r>
        <w:rPr>
          <w:rFonts w:ascii="Times New Roman"/>
          <w:b w:val="false"/>
          <w:i w:val="false"/>
          <w:color w:val="000000"/>
          <w:sz w:val="28"/>
        </w:rPr>
        <w:t>
      Заявка № _____________________ Дата подачи заявки _____________________</w:t>
      </w:r>
    </w:p>
    <w:bookmarkEnd w:id="156"/>
    <w:p>
      <w:pPr>
        <w:spacing w:after="0"/>
        <w:ind w:left="0"/>
        <w:jc w:val="both"/>
      </w:pPr>
      <w:r>
        <w:rPr>
          <w:rFonts w:ascii="Times New Roman"/>
          <w:b w:val="false"/>
          <w:i w:val="false"/>
          <w:color w:val="000000"/>
          <w:sz w:val="28"/>
        </w:rPr>
        <w:t xml:space="preserve">       Культура: ___________________________________________________________</w:t>
      </w:r>
    </w:p>
    <w:p>
      <w:pPr>
        <w:spacing w:after="0"/>
        <w:ind w:left="0"/>
        <w:jc w:val="both"/>
      </w:pPr>
      <w:r>
        <w:rPr>
          <w:rFonts w:ascii="Times New Roman"/>
          <w:b w:val="false"/>
          <w:i w:val="false"/>
          <w:color w:val="000000"/>
          <w:sz w:val="28"/>
        </w:rPr>
        <w:t xml:space="preserve">       Заявитель(и): ________________________________________________________</w:t>
      </w:r>
    </w:p>
    <w:p>
      <w:pPr>
        <w:spacing w:after="0"/>
        <w:ind w:left="0"/>
        <w:jc w:val="both"/>
      </w:pPr>
      <w:r>
        <w:rPr>
          <w:rFonts w:ascii="Times New Roman"/>
          <w:b w:val="false"/>
          <w:i w:val="false"/>
          <w:color w:val="000000"/>
          <w:sz w:val="28"/>
        </w:rPr>
        <w:t xml:space="preserve">       Автор(ы): 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Предложенное наименование селекционного достижения: 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Селекционное достижение зарегистрировано под названием: 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Основание проведения проверки: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Краткая характеристика наименования: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Результаты экспертизы:________________________________________________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(при несоответствии наименования сорта указать обоснования со ссылкой на</w:t>
      </w:r>
    </w:p>
    <w:p>
      <w:pPr>
        <w:spacing w:after="0"/>
        <w:ind w:left="0"/>
        <w:jc w:val="both"/>
      </w:pPr>
      <w:r>
        <w:rPr>
          <w:rFonts w:ascii="Times New Roman"/>
          <w:b w:val="false"/>
          <w:i w:val="false"/>
          <w:color w:val="000000"/>
          <w:sz w:val="28"/>
        </w:rPr>
        <w:t xml:space="preserve">       действующее законодательство Республики Казахстан)</w:t>
      </w:r>
    </w:p>
    <w:p>
      <w:pPr>
        <w:spacing w:after="0"/>
        <w:ind w:left="0"/>
        <w:jc w:val="both"/>
      </w:pPr>
      <w:r>
        <w:rPr>
          <w:rFonts w:ascii="Times New Roman"/>
          <w:b w:val="false"/>
          <w:i w:val="false"/>
          <w:color w:val="000000"/>
          <w:sz w:val="28"/>
        </w:rPr>
        <w:t xml:space="preserve">       Руководитель отдела экспертизы</w:t>
      </w:r>
    </w:p>
    <w:p>
      <w:pPr>
        <w:spacing w:after="0"/>
        <w:ind w:left="0"/>
        <w:jc w:val="both"/>
      </w:pPr>
      <w:r>
        <w:rPr>
          <w:rFonts w:ascii="Times New Roman"/>
          <w:b w:val="false"/>
          <w:i w:val="false"/>
          <w:color w:val="000000"/>
          <w:sz w:val="28"/>
        </w:rPr>
        <w:t xml:space="preserve">       на патентоспособность 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7" w:id="157"/>
      <w:r>
        <w:rPr>
          <w:rFonts w:ascii="Times New Roman"/>
          <w:b w:val="false"/>
          <w:i w:val="false"/>
          <w:color w:val="000000"/>
          <w:sz w:val="28"/>
        </w:rPr>
        <w:t>
                                                             Утверждаю</w:t>
      </w:r>
    </w:p>
    <w:bookmarkEnd w:id="157"/>
    <w:p>
      <w:pPr>
        <w:spacing w:after="0"/>
        <w:ind w:left="0"/>
        <w:jc w:val="both"/>
      </w:pPr>
      <w:r>
        <w:rPr>
          <w:rFonts w:ascii="Times New Roman"/>
          <w:b w:val="false"/>
          <w:i w:val="false"/>
          <w:color w:val="000000"/>
          <w:sz w:val="28"/>
        </w:rPr>
        <w:t xml:space="preserve">                                                 Руководитель республиканского</w:t>
      </w:r>
    </w:p>
    <w:p>
      <w:pPr>
        <w:spacing w:after="0"/>
        <w:ind w:left="0"/>
        <w:jc w:val="both"/>
      </w:pPr>
      <w:r>
        <w:rPr>
          <w:rFonts w:ascii="Times New Roman"/>
          <w:b w:val="false"/>
          <w:i w:val="false"/>
          <w:color w:val="000000"/>
          <w:sz w:val="28"/>
        </w:rPr>
        <w:t xml:space="preserve">                                                 государственного учреждения</w:t>
      </w:r>
    </w:p>
    <w:p>
      <w:pPr>
        <w:spacing w:after="0"/>
        <w:ind w:left="0"/>
        <w:jc w:val="both"/>
      </w:pPr>
      <w:r>
        <w:rPr>
          <w:rFonts w:ascii="Times New Roman"/>
          <w:b w:val="false"/>
          <w:i w:val="false"/>
          <w:color w:val="000000"/>
          <w:sz w:val="28"/>
        </w:rPr>
        <w:t xml:space="preserve">                                                 "Государственная комиссия</w:t>
      </w:r>
    </w:p>
    <w:p>
      <w:pPr>
        <w:spacing w:after="0"/>
        <w:ind w:left="0"/>
        <w:jc w:val="both"/>
      </w:pPr>
      <w:r>
        <w:rPr>
          <w:rFonts w:ascii="Times New Roman"/>
          <w:b w:val="false"/>
          <w:i w:val="false"/>
          <w:color w:val="000000"/>
          <w:sz w:val="28"/>
        </w:rPr>
        <w:t xml:space="preserve">                                                 по сортоиспытанию</w:t>
      </w:r>
    </w:p>
    <w:p>
      <w:pPr>
        <w:spacing w:after="0"/>
        <w:ind w:left="0"/>
        <w:jc w:val="both"/>
      </w:pPr>
      <w:r>
        <w:rPr>
          <w:rFonts w:ascii="Times New Roman"/>
          <w:b w:val="false"/>
          <w:i w:val="false"/>
          <w:color w:val="000000"/>
          <w:sz w:val="28"/>
        </w:rPr>
        <w:t xml:space="preserve">                                                 сельскохозяйственных культур"</w:t>
      </w:r>
    </w:p>
    <w:p>
      <w:pPr>
        <w:spacing w:after="0"/>
        <w:ind w:left="0"/>
        <w:jc w:val="both"/>
      </w:pPr>
      <w:r>
        <w:rPr>
          <w:rFonts w:ascii="Times New Roman"/>
          <w:b w:val="false"/>
          <w:i w:val="false"/>
          <w:color w:val="000000"/>
          <w:sz w:val="28"/>
        </w:rPr>
        <w:t xml:space="preserve">                                                 Министерства сельского хозяйства</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(фамилия, имя, отчество (при</w:t>
      </w:r>
    </w:p>
    <w:p>
      <w:pPr>
        <w:spacing w:after="0"/>
        <w:ind w:left="0"/>
        <w:jc w:val="both"/>
      </w:pPr>
      <w:r>
        <w:rPr>
          <w:rFonts w:ascii="Times New Roman"/>
          <w:b w:val="false"/>
          <w:i w:val="false"/>
          <w:color w:val="000000"/>
          <w:sz w:val="28"/>
        </w:rPr>
        <w:t xml:space="preserve">                                                 его наличии), подпись, печать)</w:t>
      </w:r>
    </w:p>
    <w:p>
      <w:pPr>
        <w:spacing w:after="0"/>
        <w:ind w:left="0"/>
        <w:jc w:val="both"/>
      </w:pPr>
      <w:r>
        <w:rPr>
          <w:rFonts w:ascii="Times New Roman"/>
          <w:b w:val="false"/>
          <w:i w:val="false"/>
          <w:color w:val="000000"/>
          <w:sz w:val="28"/>
        </w:rPr>
        <w:t xml:space="preserve">                                                 "___" ______________ 20_ года</w:t>
      </w:r>
    </w:p>
    <w:bookmarkStart w:name="z288" w:id="158"/>
    <w:p>
      <w:pPr>
        <w:spacing w:after="0"/>
        <w:ind w:left="0"/>
        <w:jc w:val="left"/>
      </w:pPr>
      <w:r>
        <w:rPr>
          <w:rFonts w:ascii="Times New Roman"/>
          <w:b/>
          <w:i w:val="false"/>
          <w:color w:val="000000"/>
        </w:rPr>
        <w:t xml:space="preserve"> Заключение о патентоспособности сорта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59"/>
          <w:p>
            <w:pPr>
              <w:spacing w:after="20"/>
              <w:ind w:left="20"/>
              <w:jc w:val="both"/>
            </w:pPr>
            <w:r>
              <w:rPr>
                <w:rFonts w:ascii="Times New Roman"/>
                <w:b w:val="false"/>
                <w:i w:val="false"/>
                <w:color w:val="000000"/>
                <w:sz w:val="20"/>
              </w:rPr>
              <w:t>
</w:t>
            </w:r>
            <w:r>
              <w:rPr>
                <w:rFonts w:ascii="Times New Roman"/>
                <w:b w:val="false"/>
                <w:i w:val="false"/>
                <w:color w:val="000000"/>
                <w:sz w:val="20"/>
              </w:rPr>
              <w:t>Заявка № _______________________ Дата подачи заявки: ___________________</w:t>
            </w:r>
          </w:p>
          <w:bookmarkEnd w:id="1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0"/>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Культура (род, вид) ________________ Сорт/ Гибрид ______________________</w:t>
            </w:r>
          </w:p>
          <w:bookmarkEnd w:id="1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1"/>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Заявитель(и): ________________________________________________________</w:t>
            </w:r>
          </w:p>
          <w:bookmarkEnd w:id="1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2"/>
          <w:p>
            <w:pPr>
              <w:spacing w:after="20"/>
              <w:ind w:left="20"/>
              <w:jc w:val="both"/>
            </w:pPr>
            <w:r>
              <w:rPr>
                <w:rFonts w:ascii="Times New Roman"/>
                <w:b w:val="false"/>
                <w:i w:val="false"/>
                <w:color w:val="000000"/>
                <w:sz w:val="20"/>
              </w:rPr>
              <w:t>
</w:t>
            </w:r>
            <w:r>
              <w:rPr>
                <w:rFonts w:ascii="Times New Roman"/>
                <w:b w:val="false"/>
                <w:i w:val="false"/>
                <w:color w:val="000000"/>
                <w:sz w:val="20"/>
              </w:rPr>
              <w:t>Автор(ы) сорта: ______________________________________________________</w:t>
            </w:r>
          </w:p>
          <w:bookmarkEnd w:id="1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3"/>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по происхождению: _____________________________________</w:t>
            </w:r>
          </w:p>
          <w:bookmarkEnd w:id="1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4"/>
          <w:p>
            <w:pPr>
              <w:spacing w:after="20"/>
              <w:ind w:left="20"/>
              <w:jc w:val="both"/>
            </w:pPr>
            <w:r>
              <w:rPr>
                <w:rFonts w:ascii="Times New Roman"/>
                <w:b w:val="false"/>
                <w:i w:val="false"/>
                <w:color w:val="000000"/>
                <w:sz w:val="20"/>
              </w:rPr>
              <w:t>
</w:t>
            </w:r>
            <w:r>
              <w:rPr>
                <w:rFonts w:ascii="Times New Roman"/>
                <w:b w:val="false"/>
                <w:i w:val="false"/>
                <w:color w:val="000000"/>
                <w:sz w:val="20"/>
              </w:rPr>
              <w:t>Метод селекции: _____________________________________________________</w:t>
            </w:r>
          </w:p>
          <w:bookmarkEnd w:id="1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5"/>
          <w:p>
            <w:pPr>
              <w:spacing w:after="20"/>
              <w:ind w:left="20"/>
              <w:jc w:val="both"/>
            </w:pPr>
            <w:r>
              <w:rPr>
                <w:rFonts w:ascii="Times New Roman"/>
                <w:b w:val="false"/>
                <w:i w:val="false"/>
                <w:color w:val="000000"/>
                <w:sz w:val="20"/>
              </w:rPr>
              <w:t>
</w:t>
            </w:r>
            <w:r>
              <w:rPr>
                <w:rFonts w:ascii="Times New Roman"/>
                <w:b w:val="false"/>
                <w:i w:val="false"/>
                <w:color w:val="000000"/>
                <w:sz w:val="20"/>
              </w:rPr>
              <w:t>Образ жизни: _____________________ Цикл развития: _____________________</w:t>
            </w:r>
          </w:p>
          <w:bookmarkEnd w:id="1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6"/>
          <w:p>
            <w:pPr>
              <w:spacing w:after="20"/>
              <w:ind w:left="20"/>
              <w:jc w:val="both"/>
            </w:pPr>
            <w:r>
              <w:rPr>
                <w:rFonts w:ascii="Times New Roman"/>
                <w:b w:val="false"/>
                <w:i w:val="false"/>
                <w:color w:val="000000"/>
                <w:sz w:val="20"/>
              </w:rPr>
              <w:t>
</w:t>
            </w:r>
            <w:r>
              <w:rPr>
                <w:rFonts w:ascii="Times New Roman"/>
                <w:b w:val="false"/>
                <w:i w:val="false"/>
                <w:color w:val="000000"/>
                <w:sz w:val="20"/>
              </w:rPr>
              <w:t>Дата начала испытания: ____________ Дата снятия с испытания: ____________</w:t>
            </w:r>
          </w:p>
          <w:bookmarkEnd w:id="1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7"/>
          <w:p>
            <w:pPr>
              <w:spacing w:after="20"/>
              <w:ind w:left="20"/>
              <w:jc w:val="both"/>
            </w:pPr>
            <w:r>
              <w:rPr>
                <w:rFonts w:ascii="Times New Roman"/>
                <w:b w:val="false"/>
                <w:i w:val="false"/>
                <w:color w:val="000000"/>
                <w:sz w:val="20"/>
              </w:rPr>
              <w:t>
</w:t>
            </w:r>
            <w:r>
              <w:rPr>
                <w:rFonts w:ascii="Times New Roman"/>
                <w:b w:val="false"/>
                <w:i w:val="false"/>
                <w:color w:val="000000"/>
                <w:sz w:val="20"/>
              </w:rPr>
              <w:t>Год районирования: ______________ Год снятия с районирования: ___________</w:t>
            </w:r>
          </w:p>
          <w:bookmarkEnd w:id="1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8"/>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исследования на Dus-test*</w:t>
            </w:r>
          </w:p>
          <w:bookmarkEnd w:id="1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9"/>
          <w:p>
            <w:pPr>
              <w:spacing w:after="20"/>
              <w:ind w:left="20"/>
              <w:jc w:val="both"/>
            </w:pPr>
            <w:r>
              <w:rPr>
                <w:rFonts w:ascii="Times New Roman"/>
                <w:b w:val="false"/>
                <w:i w:val="false"/>
                <w:color w:val="000000"/>
                <w:sz w:val="20"/>
              </w:rPr>
              <w:t>
</w:t>
            </w:r>
            <w:r>
              <w:rPr>
                <w:rFonts w:ascii="Times New Roman"/>
                <w:b w:val="false"/>
                <w:i w:val="false"/>
                <w:color w:val="000000"/>
                <w:sz w:val="20"/>
              </w:rPr>
              <w:t>1. Новизна (novelty) ___________________________________________________</w:t>
            </w:r>
          </w:p>
          <w:bookmarkEnd w:id="1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0"/>
          <w:p>
            <w:pPr>
              <w:spacing w:after="20"/>
              <w:ind w:left="20"/>
              <w:jc w:val="both"/>
            </w:pPr>
            <w:r>
              <w:rPr>
                <w:rFonts w:ascii="Times New Roman"/>
                <w:b w:val="false"/>
                <w:i w:val="false"/>
                <w:color w:val="000000"/>
                <w:sz w:val="20"/>
              </w:rPr>
              <w:t>
</w:t>
            </w:r>
            <w:r>
              <w:rPr>
                <w:rFonts w:ascii="Times New Roman"/>
                <w:b w:val="false"/>
                <w:i w:val="false"/>
                <w:color w:val="000000"/>
                <w:sz w:val="20"/>
              </w:rPr>
              <w:t>2. Отличимость (distinctness) ___________________________________________</w:t>
            </w:r>
          </w:p>
          <w:bookmarkEnd w:id="1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1"/>
          <w:p>
            <w:pPr>
              <w:spacing w:after="20"/>
              <w:ind w:left="20"/>
              <w:jc w:val="both"/>
            </w:pPr>
            <w:r>
              <w:rPr>
                <w:rFonts w:ascii="Times New Roman"/>
                <w:b w:val="false"/>
                <w:i w:val="false"/>
                <w:color w:val="000000"/>
                <w:sz w:val="20"/>
              </w:rPr>
              <w:t>
</w:t>
            </w:r>
            <w:r>
              <w:rPr>
                <w:rFonts w:ascii="Times New Roman"/>
                <w:b w:val="false"/>
                <w:i w:val="false"/>
                <w:color w:val="000000"/>
                <w:sz w:val="20"/>
              </w:rPr>
              <w:t>3. Однородность (uniformity) ___________________________________________</w:t>
            </w:r>
          </w:p>
          <w:bookmarkEnd w:id="1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72"/>
          <w:p>
            <w:pPr>
              <w:spacing w:after="20"/>
              <w:ind w:left="20"/>
              <w:jc w:val="both"/>
            </w:pPr>
            <w:r>
              <w:rPr>
                <w:rFonts w:ascii="Times New Roman"/>
                <w:b w:val="false"/>
                <w:i w:val="false"/>
                <w:color w:val="000000"/>
                <w:sz w:val="20"/>
              </w:rPr>
              <w:t>
</w:t>
            </w:r>
            <w:r>
              <w:rPr>
                <w:rFonts w:ascii="Times New Roman"/>
                <w:b w:val="false"/>
                <w:i w:val="false"/>
                <w:color w:val="000000"/>
                <w:sz w:val="20"/>
              </w:rPr>
              <w:t>4. Стабильность (stability) ______________________________________________</w:t>
            </w:r>
          </w:p>
          <w:bookmarkEnd w:id="1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3"/>
          <w:p>
            <w:pPr>
              <w:spacing w:after="20"/>
              <w:ind w:left="20"/>
              <w:jc w:val="both"/>
            </w:pPr>
            <w:r>
              <w:rPr>
                <w:rFonts w:ascii="Times New Roman"/>
                <w:b w:val="false"/>
                <w:i w:val="false"/>
                <w:color w:val="000000"/>
                <w:sz w:val="20"/>
              </w:rPr>
              <w:t>
</w:t>
            </w:r>
            <w:r>
              <w:rPr>
                <w:rFonts w:ascii="Times New Roman"/>
                <w:b w:val="false"/>
                <w:i w:val="false"/>
                <w:color w:val="000000"/>
                <w:sz w:val="20"/>
              </w:rPr>
              <w:t>5. Другая информация по сорту: ________________________________________</w:t>
            </w:r>
          </w:p>
          <w:bookmarkEnd w:id="173"/>
        </w:tc>
      </w:tr>
    </w:tbl>
    <w:p>
      <w:pPr>
        <w:spacing w:after="0"/>
        <w:ind w:left="0"/>
        <w:jc w:val="both"/>
      </w:pPr>
      <w:bookmarkStart w:name="z319" w:id="174"/>
      <w:r>
        <w:rPr>
          <w:rFonts w:ascii="Times New Roman"/>
          <w:b w:val="false"/>
          <w:i w:val="false"/>
          <w:color w:val="000000"/>
          <w:sz w:val="28"/>
        </w:rPr>
        <w:t>
      Примечание: * расшифровка аббревиатуры: Dus-test – distinctness (отличимость),</w:t>
      </w:r>
    </w:p>
    <w:bookmarkEnd w:id="174"/>
    <w:p>
      <w:pPr>
        <w:spacing w:after="0"/>
        <w:ind w:left="0"/>
        <w:jc w:val="both"/>
      </w:pPr>
      <w:r>
        <w:rPr>
          <w:rFonts w:ascii="Times New Roman"/>
          <w:b w:val="false"/>
          <w:i w:val="false"/>
          <w:color w:val="000000"/>
          <w:sz w:val="28"/>
        </w:rPr>
        <w:t xml:space="preserve">       uniformity (однородность), stability (стабильность).</w:t>
      </w:r>
    </w:p>
    <w:p>
      <w:pPr>
        <w:spacing w:after="0"/>
        <w:ind w:left="0"/>
        <w:jc w:val="both"/>
      </w:pPr>
      <w:r>
        <w:rPr>
          <w:rFonts w:ascii="Times New Roman"/>
          <w:b w:val="false"/>
          <w:i w:val="false"/>
          <w:color w:val="000000"/>
          <w:sz w:val="28"/>
        </w:rPr>
        <w:t xml:space="preserve">       Заключение по результатам экспертизы селекционного достижения на</w:t>
      </w:r>
    </w:p>
    <w:p>
      <w:pPr>
        <w:spacing w:after="0"/>
        <w:ind w:left="0"/>
        <w:jc w:val="both"/>
      </w:pPr>
      <w:r>
        <w:rPr>
          <w:rFonts w:ascii="Times New Roman"/>
          <w:b w:val="false"/>
          <w:i w:val="false"/>
          <w:color w:val="000000"/>
          <w:sz w:val="28"/>
        </w:rPr>
        <w:t xml:space="preserve">       патентоспособность:</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(обоснование в выдаче патента)</w:t>
      </w:r>
    </w:p>
    <w:p>
      <w:pPr>
        <w:spacing w:after="0"/>
        <w:ind w:left="0"/>
        <w:jc w:val="both"/>
      </w:pPr>
      <w:r>
        <w:rPr>
          <w:rFonts w:ascii="Times New Roman"/>
          <w:b w:val="false"/>
          <w:i w:val="false"/>
          <w:color w:val="000000"/>
          <w:sz w:val="28"/>
        </w:rPr>
        <w:t xml:space="preserve">       Члены экспертного совета:</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22" w:id="175"/>
      <w:r>
        <w:rPr>
          <w:rFonts w:ascii="Times New Roman"/>
          <w:b w:val="false"/>
          <w:i w:val="false"/>
          <w:color w:val="000000"/>
          <w:sz w:val="28"/>
        </w:rPr>
        <w:t>
                                                             Утверждаю</w:t>
      </w:r>
    </w:p>
    <w:bookmarkEnd w:id="175"/>
    <w:p>
      <w:pPr>
        <w:spacing w:after="0"/>
        <w:ind w:left="0"/>
        <w:jc w:val="both"/>
      </w:pPr>
      <w:r>
        <w:rPr>
          <w:rFonts w:ascii="Times New Roman"/>
          <w:b w:val="false"/>
          <w:i w:val="false"/>
          <w:color w:val="000000"/>
          <w:sz w:val="28"/>
        </w:rPr>
        <w:t xml:space="preserve">                                                 Руководитель республиканского</w:t>
      </w:r>
    </w:p>
    <w:p>
      <w:pPr>
        <w:spacing w:after="0"/>
        <w:ind w:left="0"/>
        <w:jc w:val="both"/>
      </w:pPr>
      <w:r>
        <w:rPr>
          <w:rFonts w:ascii="Times New Roman"/>
          <w:b w:val="false"/>
          <w:i w:val="false"/>
          <w:color w:val="000000"/>
          <w:sz w:val="28"/>
        </w:rPr>
        <w:t xml:space="preserve">                                                 государственного учреждения</w:t>
      </w:r>
    </w:p>
    <w:p>
      <w:pPr>
        <w:spacing w:after="0"/>
        <w:ind w:left="0"/>
        <w:jc w:val="both"/>
      </w:pPr>
      <w:r>
        <w:rPr>
          <w:rFonts w:ascii="Times New Roman"/>
          <w:b w:val="false"/>
          <w:i w:val="false"/>
          <w:color w:val="000000"/>
          <w:sz w:val="28"/>
        </w:rPr>
        <w:t xml:space="preserve">                                                 "Государственная комиссия</w:t>
      </w:r>
    </w:p>
    <w:p>
      <w:pPr>
        <w:spacing w:after="0"/>
        <w:ind w:left="0"/>
        <w:jc w:val="both"/>
      </w:pPr>
      <w:r>
        <w:rPr>
          <w:rFonts w:ascii="Times New Roman"/>
          <w:b w:val="false"/>
          <w:i w:val="false"/>
          <w:color w:val="000000"/>
          <w:sz w:val="28"/>
        </w:rPr>
        <w:t xml:space="preserve">                                                 по сортоиспытанию</w:t>
      </w:r>
    </w:p>
    <w:p>
      <w:pPr>
        <w:spacing w:after="0"/>
        <w:ind w:left="0"/>
        <w:jc w:val="both"/>
      </w:pPr>
      <w:r>
        <w:rPr>
          <w:rFonts w:ascii="Times New Roman"/>
          <w:b w:val="false"/>
          <w:i w:val="false"/>
          <w:color w:val="000000"/>
          <w:sz w:val="28"/>
        </w:rPr>
        <w:t xml:space="preserve">                                                 сельскохозяйственных культур"</w:t>
      </w:r>
    </w:p>
    <w:p>
      <w:pPr>
        <w:spacing w:after="0"/>
        <w:ind w:left="0"/>
        <w:jc w:val="both"/>
      </w:pPr>
      <w:r>
        <w:rPr>
          <w:rFonts w:ascii="Times New Roman"/>
          <w:b w:val="false"/>
          <w:i w:val="false"/>
          <w:color w:val="000000"/>
          <w:sz w:val="28"/>
        </w:rPr>
        <w:t xml:space="preserve">                                                 Министерства сельского хозяйства</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(фамилия, имя, отчество (при</w:t>
      </w:r>
    </w:p>
    <w:p>
      <w:pPr>
        <w:spacing w:after="0"/>
        <w:ind w:left="0"/>
        <w:jc w:val="both"/>
      </w:pPr>
      <w:r>
        <w:rPr>
          <w:rFonts w:ascii="Times New Roman"/>
          <w:b w:val="false"/>
          <w:i w:val="false"/>
          <w:color w:val="000000"/>
          <w:sz w:val="28"/>
        </w:rPr>
        <w:t xml:space="preserve">                                                 его наличии), подпись, печать)</w:t>
      </w:r>
    </w:p>
    <w:p>
      <w:pPr>
        <w:spacing w:after="0"/>
        <w:ind w:left="0"/>
        <w:jc w:val="both"/>
      </w:pPr>
      <w:r>
        <w:rPr>
          <w:rFonts w:ascii="Times New Roman"/>
          <w:b w:val="false"/>
          <w:i w:val="false"/>
          <w:color w:val="000000"/>
          <w:sz w:val="28"/>
        </w:rPr>
        <w:t xml:space="preserve">                                                 "___" ______________ 20_ года</w:t>
      </w:r>
    </w:p>
    <w:bookmarkStart w:name="z323" w:id="176"/>
    <w:p>
      <w:pPr>
        <w:spacing w:after="0"/>
        <w:ind w:left="0"/>
        <w:jc w:val="left"/>
      </w:pPr>
      <w:r>
        <w:rPr>
          <w:rFonts w:ascii="Times New Roman"/>
          <w:b/>
          <w:i w:val="false"/>
          <w:color w:val="000000"/>
        </w:rPr>
        <w:t xml:space="preserve"> Описание сорта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77"/>
          <w:p>
            <w:pPr>
              <w:spacing w:after="20"/>
              <w:ind w:left="20"/>
              <w:jc w:val="both"/>
            </w:pPr>
            <w:r>
              <w:rPr>
                <w:rFonts w:ascii="Times New Roman"/>
                <w:b w:val="false"/>
                <w:i w:val="false"/>
                <w:color w:val="000000"/>
                <w:sz w:val="20"/>
              </w:rPr>
              <w:t>
</w:t>
            </w:r>
            <w:r>
              <w:rPr>
                <w:rFonts w:ascii="Times New Roman"/>
                <w:b w:val="false"/>
                <w:i w:val="false"/>
                <w:color w:val="000000"/>
                <w:sz w:val="20"/>
              </w:rPr>
              <w:t>Заявка: _______________________</w:t>
            </w:r>
          </w:p>
          <w:bookmarkEnd w:id="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заявки: 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78"/>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______________________________________________________________</w:t>
            </w:r>
          </w:p>
          <w:bookmarkEnd w:id="17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79"/>
          <w:p>
            <w:pPr>
              <w:spacing w:after="20"/>
              <w:ind w:left="20"/>
              <w:jc w:val="both"/>
            </w:pPr>
            <w:r>
              <w:rPr>
                <w:rFonts w:ascii="Times New Roman"/>
                <w:b w:val="false"/>
                <w:i w:val="false"/>
                <w:color w:val="000000"/>
                <w:sz w:val="20"/>
              </w:rPr>
              <w:t>
</w:t>
            </w:r>
            <w:r>
              <w:rPr>
                <w:rFonts w:ascii="Times New Roman"/>
                <w:b w:val="false"/>
                <w:i w:val="false"/>
                <w:color w:val="000000"/>
                <w:sz w:val="20"/>
              </w:rPr>
              <w:t>Культура: _____________________</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 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80"/>
          <w:p>
            <w:pPr>
              <w:spacing w:after="20"/>
              <w:ind w:left="20"/>
              <w:jc w:val="both"/>
            </w:pPr>
            <w:r>
              <w:rPr>
                <w:rFonts w:ascii="Times New Roman"/>
                <w:b w:val="false"/>
                <w:i w:val="false"/>
                <w:color w:val="000000"/>
                <w:sz w:val="20"/>
              </w:rPr>
              <w:t>
</w:t>
            </w:r>
            <w:r>
              <w:rPr>
                <w:rFonts w:ascii="Times New Roman"/>
                <w:b w:val="false"/>
                <w:i w:val="false"/>
                <w:color w:val="000000"/>
                <w:sz w:val="20"/>
              </w:rPr>
              <w:t>Место проведения испытания: _____________________________________________</w:t>
            </w:r>
          </w:p>
          <w:bookmarkEnd w:id="18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выраженности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сортоиспытания</w:t>
            </w:r>
            <w:r>
              <w:br/>
            </w:r>
            <w:r>
              <w:rPr>
                <w:rFonts w:ascii="Times New Roman"/>
                <w:b w:val="false"/>
                <w:i w:val="false"/>
                <w:color w:val="000000"/>
                <w:sz w:val="20"/>
              </w:rPr>
              <w:t>сельскохозяйственных растений</w:t>
            </w:r>
          </w:p>
        </w:tc>
      </w:tr>
    </w:tbl>
    <w:bookmarkStart w:name="z345" w:id="182"/>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"Государственное испытание сельскохозяйственных растений на хозяйственную полезность"</w:t>
      </w:r>
    </w:p>
    <w:bookmarkEnd w:id="182"/>
    <w:p>
      <w:pPr>
        <w:spacing w:after="0"/>
        <w:ind w:left="0"/>
        <w:jc w:val="both"/>
      </w:pPr>
      <w:r>
        <w:rPr>
          <w:rFonts w:ascii="Times New Roman"/>
          <w:b w:val="false"/>
          <w:i w:val="false"/>
          <w:color w:val="ff0000"/>
          <w:sz w:val="28"/>
        </w:rPr>
        <w:t xml:space="preserve">
      Сноска. Приложение 6 - в редакции приказа Министра сельского хозяйства РК от 09.12.2022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Министерством сельского хозяйства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канцелярия Государственной комиссии по сортоиспытанию сельскохозяйственных культур (далее – Государственная комиссия);</w:t>
            </w:r>
          </w:p>
          <w:p>
            <w:pPr>
              <w:spacing w:after="20"/>
              <w:ind w:left="20"/>
              <w:jc w:val="both"/>
            </w:pPr>
            <w:r>
              <w:rPr>
                <w:rFonts w:ascii="Times New Roman"/>
                <w:b w:val="false"/>
                <w:i w:val="false"/>
                <w:color w:val="000000"/>
                <w:sz w:val="20"/>
              </w:rPr>
              <w:t>
2)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сорта на хозяйственную полезность по данным государственного сортоиспытания, со дня закладки полевых опытов, проводится в следующие сроки:</w:t>
            </w:r>
          </w:p>
          <w:p>
            <w:pPr>
              <w:spacing w:after="20"/>
              <w:ind w:left="20"/>
              <w:jc w:val="both"/>
            </w:pPr>
            <w:r>
              <w:rPr>
                <w:rFonts w:ascii="Times New Roman"/>
                <w:b w:val="false"/>
                <w:i w:val="false"/>
                <w:color w:val="000000"/>
                <w:sz w:val="20"/>
              </w:rPr>
              <w:t>
по зерновым, зернобобовым, крупяным, масличным, техническим, прядильным, однолетним кормовым, овощным, бахчевым, цветочно-декоративным культурам и картофелю – не менее двух вегетационных периодов;</w:t>
            </w:r>
          </w:p>
          <w:p>
            <w:pPr>
              <w:spacing w:after="20"/>
              <w:ind w:left="20"/>
              <w:jc w:val="both"/>
            </w:pPr>
            <w:r>
              <w:rPr>
                <w:rFonts w:ascii="Times New Roman"/>
                <w:b w:val="false"/>
                <w:i w:val="false"/>
                <w:color w:val="000000"/>
                <w:sz w:val="20"/>
              </w:rPr>
              <w:t>
по многолетним травам – не менее двухциклов использования;</w:t>
            </w:r>
          </w:p>
          <w:p>
            <w:pPr>
              <w:spacing w:after="20"/>
              <w:ind w:left="20"/>
              <w:jc w:val="both"/>
            </w:pPr>
            <w:r>
              <w:rPr>
                <w:rFonts w:ascii="Times New Roman"/>
                <w:b w:val="false"/>
                <w:i w:val="false"/>
                <w:color w:val="000000"/>
                <w:sz w:val="20"/>
              </w:rPr>
              <w:t>
по плодовым, ягодным культурам и винограду – не менее двух хозяйственных урожаев.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оказании государственной услуги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с 9.00 до 18.30 часов, с перерывом на обед с 13.00 по 14.30 часов, за исключением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2) веб-портал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заявки и выдача результата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Прием заявки и выдача результата оказания государственной услуги за пределами установленной продолжительности рабочего времени устанавливаются услугодателем согласно графику рабочего времени.</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1) Государственной комиссии – www.goscomsort.kz;</w:t>
            </w:r>
          </w:p>
          <w:p>
            <w:pPr>
              <w:spacing w:after="20"/>
              <w:ind w:left="20"/>
              <w:jc w:val="both"/>
            </w:pPr>
            <w:r>
              <w:rPr>
                <w:rFonts w:ascii="Times New Roman"/>
                <w:b w:val="false"/>
                <w:i w:val="false"/>
                <w:color w:val="000000"/>
                <w:sz w:val="20"/>
              </w:rPr>
              <w:t>
2) Министерства сельского хозяйства Республики Казахстан –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w:t>
            </w:r>
          </w:p>
          <w:p>
            <w:pPr>
              <w:spacing w:after="20"/>
              <w:ind w:left="20"/>
              <w:jc w:val="both"/>
            </w:pPr>
            <w:r>
              <w:rPr>
                <w:rFonts w:ascii="Times New Roman"/>
                <w:b w:val="false"/>
                <w:i w:val="false"/>
                <w:color w:val="000000"/>
                <w:sz w:val="20"/>
              </w:rPr>
              <w:t xml:space="preserve">
1) заявка на испытание селекционного достижения на хозяйственную полезность по форме согласно </w:t>
            </w:r>
            <w:r>
              <w:rPr>
                <w:rFonts w:ascii="Times New Roman"/>
                <w:b w:val="false"/>
                <w:i w:val="false"/>
                <w:color w:val="000000"/>
                <w:sz w:val="20"/>
              </w:rPr>
              <w:t>приложению</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2) анкета селекционного достижения (по форме для соответствующей культуры);</w:t>
            </w:r>
          </w:p>
          <w:p>
            <w:pPr>
              <w:spacing w:after="20"/>
              <w:ind w:left="20"/>
              <w:jc w:val="both"/>
            </w:pPr>
            <w:r>
              <w:rPr>
                <w:rFonts w:ascii="Times New Roman"/>
                <w:b w:val="false"/>
                <w:i w:val="false"/>
                <w:color w:val="000000"/>
                <w:sz w:val="20"/>
              </w:rPr>
              <w:t>
3) описание селекционного достижения для соответствующих родов и видов;</w:t>
            </w:r>
          </w:p>
          <w:p>
            <w:pPr>
              <w:spacing w:after="20"/>
              <w:ind w:left="20"/>
              <w:jc w:val="both"/>
            </w:pPr>
            <w:r>
              <w:rPr>
                <w:rFonts w:ascii="Times New Roman"/>
                <w:b w:val="false"/>
                <w:i w:val="false"/>
                <w:color w:val="000000"/>
                <w:sz w:val="20"/>
              </w:rPr>
              <w:t>
4) фотографии цветков, соцветий, репродуктивных частей растений развитого растения в фазе хозяйственного использования с масштабной линейкой с указанием наименования сорта (если название не определено, то указывается селекционный номер);</w:t>
            </w:r>
          </w:p>
          <w:p>
            <w:pPr>
              <w:spacing w:after="20"/>
              <w:ind w:left="20"/>
              <w:jc w:val="both"/>
            </w:pPr>
            <w:r>
              <w:rPr>
                <w:rFonts w:ascii="Times New Roman"/>
                <w:b w:val="false"/>
                <w:i w:val="false"/>
                <w:color w:val="000000"/>
                <w:sz w:val="20"/>
              </w:rPr>
              <w:t>
5) документ, подтверждающий право на подачу заявки (для правопреемников и посредников);</w:t>
            </w:r>
          </w:p>
          <w:p>
            <w:pPr>
              <w:spacing w:after="20"/>
              <w:ind w:left="20"/>
              <w:jc w:val="both"/>
            </w:pPr>
            <w:r>
              <w:rPr>
                <w:rFonts w:ascii="Times New Roman"/>
                <w:b w:val="false"/>
                <w:i w:val="false"/>
                <w:color w:val="000000"/>
                <w:sz w:val="20"/>
              </w:rPr>
              <w:t>
6) документ об отсутствии генетически модифицированных объектов в сорте, передаваемом на испытание либо результаты экспертизы на содержание генетически модифицированных объектов (для сортов иностранной селекции).</w:t>
            </w:r>
          </w:p>
          <w:p>
            <w:pPr>
              <w:spacing w:after="20"/>
              <w:ind w:left="20"/>
              <w:jc w:val="both"/>
            </w:pPr>
            <w:r>
              <w:rPr>
                <w:rFonts w:ascii="Times New Roman"/>
                <w:b w:val="false"/>
                <w:i w:val="false"/>
                <w:color w:val="000000"/>
                <w:sz w:val="20"/>
              </w:rPr>
              <w:t>
При обращении на веб-портал:</w:t>
            </w:r>
          </w:p>
          <w:p>
            <w:pPr>
              <w:spacing w:after="20"/>
              <w:ind w:left="20"/>
              <w:jc w:val="both"/>
            </w:pPr>
            <w:r>
              <w:rPr>
                <w:rFonts w:ascii="Times New Roman"/>
                <w:b w:val="false"/>
                <w:i w:val="false"/>
                <w:color w:val="000000"/>
                <w:sz w:val="20"/>
              </w:rPr>
              <w:t xml:space="preserve">
1) заявка на испытание селекционного достижения на хозяйственную полезность по форме согласно </w:t>
            </w:r>
            <w:r>
              <w:rPr>
                <w:rFonts w:ascii="Times New Roman"/>
                <w:b w:val="false"/>
                <w:i w:val="false"/>
                <w:color w:val="000000"/>
                <w:sz w:val="20"/>
              </w:rPr>
              <w:t>приложению</w:t>
            </w:r>
            <w:r>
              <w:rPr>
                <w:rFonts w:ascii="Times New Roman"/>
                <w:b w:val="false"/>
                <w:i w:val="false"/>
                <w:color w:val="000000"/>
                <w:sz w:val="20"/>
              </w:rPr>
              <w:t xml:space="preserve"> к настоящему Перечню в форме электронного документа, подписанного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2) электронную копию анкеты селекционного достижения (по форме для соответствующей культуры);</w:t>
            </w:r>
          </w:p>
          <w:p>
            <w:pPr>
              <w:spacing w:after="20"/>
              <w:ind w:left="20"/>
              <w:jc w:val="both"/>
            </w:pPr>
            <w:r>
              <w:rPr>
                <w:rFonts w:ascii="Times New Roman"/>
                <w:b w:val="false"/>
                <w:i w:val="false"/>
                <w:color w:val="000000"/>
                <w:sz w:val="20"/>
              </w:rPr>
              <w:t>
3) электронную копию описания селекционного достижения для соответствующих родов и видов;</w:t>
            </w:r>
          </w:p>
          <w:p>
            <w:pPr>
              <w:spacing w:after="20"/>
              <w:ind w:left="20"/>
              <w:jc w:val="both"/>
            </w:pPr>
            <w:r>
              <w:rPr>
                <w:rFonts w:ascii="Times New Roman"/>
                <w:b w:val="false"/>
                <w:i w:val="false"/>
                <w:color w:val="000000"/>
                <w:sz w:val="20"/>
              </w:rPr>
              <w:t>
4) фотографии цветков, соцветий, репродуктивных частей растений развитого растения в фазе хозяйственного использования с масштабной линейкой с указанием наименования сорта (если название не определено, то указывается селекционный номер) в электронном формате;</w:t>
            </w:r>
          </w:p>
          <w:p>
            <w:pPr>
              <w:spacing w:after="20"/>
              <w:ind w:left="20"/>
              <w:jc w:val="both"/>
            </w:pPr>
            <w:r>
              <w:rPr>
                <w:rFonts w:ascii="Times New Roman"/>
                <w:b w:val="false"/>
                <w:i w:val="false"/>
                <w:color w:val="000000"/>
                <w:sz w:val="20"/>
              </w:rPr>
              <w:t>
5) электронную копию документа, подтверждающего право на подачу заявки (для правопреемников и посредников);</w:t>
            </w:r>
          </w:p>
          <w:p>
            <w:pPr>
              <w:spacing w:after="20"/>
              <w:ind w:left="20"/>
              <w:jc w:val="both"/>
            </w:pPr>
            <w:r>
              <w:rPr>
                <w:rFonts w:ascii="Times New Roman"/>
                <w:b w:val="false"/>
                <w:i w:val="false"/>
                <w:color w:val="000000"/>
                <w:sz w:val="20"/>
              </w:rPr>
              <w:t>
6) электронную копию документа об отсутствии генетически модифицированных объектов в сорте, передаваемом на испытание либо результаты экспертизы на содержание генетически модифицированных объектов (для сортов иностранной селекции).</w:t>
            </w:r>
          </w:p>
          <w:p>
            <w:pPr>
              <w:spacing w:after="20"/>
              <w:ind w:left="20"/>
              <w:jc w:val="both"/>
            </w:pPr>
            <w:r>
              <w:rPr>
                <w:rFonts w:ascii="Times New Roman"/>
                <w:b w:val="false"/>
                <w:i w:val="false"/>
                <w:color w:val="000000"/>
                <w:sz w:val="20"/>
              </w:rPr>
              <w:t>
Сведения о документе, удостоверяющем личность услугополучателя, о регистрации (перерегистрации) юридического лица, уведомление о начале деятельности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Истребование от услугополучателей документов, которые могут быть получены из информационных систем,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проведения испытания сорта,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данных и сведений, необходимых для проведения испытания сорта, требованиям, установленным Правилами проведения сортоиспытания сельскохозяйственных растений,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сельского хозяйства Республики Казахстан от 2 июля 2015 года № 4-2/602 (зарегистрирован в Реестре государственной регистрации нормативных правовых актов Республики Казахстан № 11879).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при условии наличия ЭЦП и имеет возможность получения информации о статусе оказания государственной услуги в режиме удаленного доступа посредством "личного кабинета".</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размещены на веб-портале.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"Государственное</w:t>
            </w:r>
            <w:r>
              <w:br/>
            </w:r>
            <w:r>
              <w:rPr>
                <w:rFonts w:ascii="Times New Roman"/>
                <w:b w:val="false"/>
                <w:i w:val="false"/>
                <w:color w:val="000000"/>
                <w:sz w:val="20"/>
              </w:rPr>
              <w:t>испытание сельскохозяйственных</w:t>
            </w:r>
            <w:r>
              <w:br/>
            </w:r>
            <w:r>
              <w:rPr>
                <w:rFonts w:ascii="Times New Roman"/>
                <w:b w:val="false"/>
                <w:i w:val="false"/>
                <w:color w:val="000000"/>
                <w:sz w:val="20"/>
              </w:rPr>
              <w:t>растений на хозяйственную</w:t>
            </w:r>
            <w:r>
              <w:br/>
            </w:r>
            <w:r>
              <w:rPr>
                <w:rFonts w:ascii="Times New Roman"/>
                <w:b w:val="false"/>
                <w:i w:val="false"/>
                <w:color w:val="000000"/>
                <w:sz w:val="20"/>
              </w:rPr>
              <w:t>полезность"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 Министерства сельского хозяйства Республики Казахстан (010000, город Астана, проспект Абая, дом 13, Бизнес центр "Іскер", 11 этаж, кабинет 1111)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p>
            <w:pPr>
              <w:spacing w:after="20"/>
              <w:ind w:left="20"/>
              <w:jc w:val="both"/>
            </w:pPr>
          </w:p>
          <w:p>
            <w:pPr>
              <w:spacing w:after="20"/>
              <w:ind w:left="20"/>
              <w:jc w:val="both"/>
            </w:pPr>
            <w:r>
              <w:drawing>
                <wp:inline distT="0" distB="0" distL="0" distR="0">
                  <wp:extent cx="148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Дата регистрации</w:t>
            </w:r>
          </w:p>
          <w:p>
            <w:pPr>
              <w:spacing w:after="20"/>
              <w:ind w:left="20"/>
              <w:jc w:val="both"/>
            </w:pPr>
          </w:p>
          <w:p>
            <w:pPr>
              <w:spacing w:after="20"/>
              <w:ind w:left="20"/>
              <w:jc w:val="both"/>
            </w:pPr>
            <w:r>
              <w:drawing>
                <wp:inline distT="0" distB="0" distL="0" distR="0">
                  <wp:extent cx="148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Заявка на государственное испытание селекционного достижения на хозяйственную полезность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Заявитель(и) ______________________________________________________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 физического лица,</w:t>
            </w:r>
          </w:p>
          <w:p>
            <w:pPr>
              <w:spacing w:after="20"/>
              <w:ind w:left="20"/>
              <w:jc w:val="both"/>
            </w:pPr>
            <w:r>
              <w:rPr>
                <w:rFonts w:ascii="Times New Roman"/>
                <w:b w:val="false"/>
                <w:i w:val="false"/>
                <w:color w:val="000000"/>
                <w:sz w:val="20"/>
              </w:rPr>
              <w:t>наименование юридического лица и адрес)</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Гражданство______________________________________________________</w:t>
            </w:r>
          </w:p>
          <w:p>
            <w:pPr>
              <w:spacing w:after="20"/>
              <w:ind w:left="20"/>
              <w:jc w:val="both"/>
            </w:pPr>
            <w:r>
              <w:rPr>
                <w:rFonts w:ascii="Times New Roman"/>
                <w:b w:val="false"/>
                <w:i w:val="false"/>
                <w:color w:val="000000"/>
                <w:sz w:val="20"/>
              </w:rPr>
              <w:t>Почтовый адрес ___________________________________________________</w:t>
            </w:r>
          </w:p>
          <w:p>
            <w:pPr>
              <w:spacing w:after="20"/>
              <w:ind w:left="20"/>
              <w:jc w:val="both"/>
            </w:pPr>
            <w:r>
              <w:rPr>
                <w:rFonts w:ascii="Times New Roman"/>
                <w:b w:val="false"/>
                <w:i w:val="false"/>
                <w:color w:val="000000"/>
                <w:sz w:val="20"/>
              </w:rPr>
              <w:t>Телефон _______________ Электронный адрес _________________________</w:t>
            </w:r>
          </w:p>
          <w:p>
            <w:pPr>
              <w:spacing w:after="20"/>
              <w:ind w:left="20"/>
              <w:jc w:val="both"/>
            </w:pPr>
            <w:r>
              <w:rPr>
                <w:rFonts w:ascii="Times New Roman"/>
                <w:b w:val="false"/>
                <w:i w:val="false"/>
                <w:color w:val="000000"/>
                <w:sz w:val="20"/>
              </w:rPr>
              <w:t>Наименование(ия), адрес(а) оригинатора(ов) селекционного достижения</w:t>
            </w:r>
          </w:p>
          <w:p>
            <w:pPr>
              <w:spacing w:after="20"/>
              <w:ind w:left="20"/>
              <w:jc w:val="both"/>
            </w:pPr>
            <w:r>
              <w:rPr>
                <w:rFonts w:ascii="Times New Roman"/>
                <w:b w:val="false"/>
                <w:i w:val="false"/>
                <w:color w:val="000000"/>
                <w:sz w:val="20"/>
              </w:rPr>
              <w:t>и доля участия в %_________________________________________________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Род, вид (казахское название) ________________________________________</w:t>
            </w:r>
          </w:p>
          <w:p>
            <w:pPr>
              <w:spacing w:after="20"/>
              <w:ind w:left="20"/>
              <w:jc w:val="both"/>
            </w:pPr>
            <w:r>
              <w:rPr>
                <w:rFonts w:ascii="Times New Roman"/>
                <w:b w:val="false"/>
                <w:i w:val="false"/>
                <w:color w:val="000000"/>
                <w:sz w:val="20"/>
              </w:rPr>
              <w:t>Род, вид (русское название) _________________________________________</w:t>
            </w:r>
          </w:p>
          <w:p>
            <w:pPr>
              <w:spacing w:after="20"/>
              <w:ind w:left="20"/>
              <w:jc w:val="both"/>
            </w:pPr>
            <w:r>
              <w:rPr>
                <w:rFonts w:ascii="Times New Roman"/>
                <w:b w:val="false"/>
                <w:i w:val="false"/>
                <w:color w:val="000000"/>
                <w:sz w:val="20"/>
              </w:rPr>
              <w:t>Род, вид (латинское название) _______________________________________</w:t>
            </w:r>
          </w:p>
          <w:p>
            <w:pPr>
              <w:spacing w:after="20"/>
              <w:ind w:left="20"/>
              <w:jc w:val="both"/>
            </w:pPr>
            <w:r>
              <w:rPr>
                <w:rFonts w:ascii="Times New Roman"/>
                <w:b w:val="false"/>
                <w:i w:val="false"/>
                <w:color w:val="000000"/>
                <w:sz w:val="20"/>
              </w:rPr>
              <w:t>Предлагаемое название _____________________________________________</w:t>
            </w:r>
          </w:p>
          <w:p>
            <w:pPr>
              <w:spacing w:after="20"/>
              <w:ind w:left="20"/>
              <w:jc w:val="both"/>
            </w:pPr>
            <w:r>
              <w:rPr>
                <w:rFonts w:ascii="Times New Roman"/>
                <w:b w:val="false"/>
                <w:i w:val="false"/>
                <w:color w:val="000000"/>
                <w:sz w:val="20"/>
              </w:rPr>
              <w:t>Селекционный номер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(если автор(ы) не является(ются) заявителем(ями))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домашний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имеющейся у меня (нас) информации других действительных авторов нет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Предыдущие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каким названием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охраны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испытание</w:t>
            </w:r>
          </w:p>
          <w:p>
            <w:pPr>
              <w:spacing w:after="20"/>
              <w:ind w:left="20"/>
              <w:jc w:val="both"/>
            </w:pPr>
            <w:r>
              <w:rPr>
                <w:rFonts w:ascii="Times New Roman"/>
                <w:b w:val="false"/>
                <w:i w:val="false"/>
                <w:color w:val="000000"/>
                <w:sz w:val="20"/>
              </w:rPr>
              <w:t>
на хозяйственную полезность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заявляю(ем), что материал, переданный с первой заявкой, представляет данный сорт и соответствует настоящей заявке.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оригинатором области испытания (использования)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прошу (просим) провести государственное испытание селекционного достижения на хозяйственную полезность.</w:t>
            </w:r>
          </w:p>
          <w:p>
            <w:pPr>
              <w:spacing w:after="20"/>
              <w:ind w:left="20"/>
              <w:jc w:val="both"/>
            </w:pPr>
            <w:r>
              <w:rPr>
                <w:rFonts w:ascii="Times New Roman"/>
                <w:b w:val="false"/>
                <w:i w:val="false"/>
                <w:color w:val="000000"/>
                <w:sz w:val="20"/>
              </w:rPr>
              <w:t>Я (мы) заявляю(ем), что по имеющимся у меня (нас) сведениям информация, необходимая для рассмотрения заявки и внесенная в настоящую заявку и в приложения, является окончательной и правильной.</w:t>
            </w:r>
          </w:p>
          <w:p>
            <w:pPr>
              <w:spacing w:after="20"/>
              <w:ind w:left="20"/>
              <w:jc w:val="both"/>
            </w:pPr>
            <w:r>
              <w:rPr>
                <w:rFonts w:ascii="Times New Roman"/>
                <w:b w:val="false"/>
                <w:i w:val="false"/>
                <w:color w:val="000000"/>
                <w:sz w:val="20"/>
              </w:rPr>
              <w:t>Я (мы) подтверждаю(ем), что образцы получены надлежащим образом и представляют репрезентативную выборку сорта.</w:t>
            </w:r>
          </w:p>
          <w:p>
            <w:pPr>
              <w:spacing w:after="20"/>
              <w:ind w:left="20"/>
              <w:jc w:val="both"/>
            </w:pPr>
            <w:r>
              <w:rPr>
                <w:rFonts w:ascii="Times New Roman"/>
                <w:b w:val="false"/>
                <w:i w:val="false"/>
                <w:color w:val="000000"/>
                <w:sz w:val="20"/>
              </w:rPr>
              <w:t>Я (мы) гарантирую (ем) безвозмездно предоставлять необходимое количество семян для проведения испытаний на хозяйственную полезность по нарядам Государственной комиссии, а также эталонный образец сорта на хранение.</w:t>
            </w:r>
          </w:p>
          <w:p>
            <w:pPr>
              <w:spacing w:after="20"/>
              <w:ind w:left="20"/>
              <w:jc w:val="both"/>
            </w:pPr>
            <w:r>
              <w:rPr>
                <w:rFonts w:ascii="Times New Roman"/>
                <w:b w:val="false"/>
                <w:i w:val="false"/>
                <w:color w:val="000000"/>
                <w:sz w:val="20"/>
              </w:rPr>
              <w:t>Подпись(и) услугополучателя (услугополучателей)</w:t>
            </w:r>
          </w:p>
          <w:p>
            <w:pPr>
              <w:spacing w:after="20"/>
              <w:ind w:left="20"/>
              <w:jc w:val="both"/>
            </w:pPr>
            <w:r>
              <w:rPr>
                <w:rFonts w:ascii="Times New Roman"/>
                <w:b w:val="false"/>
                <w:i w:val="false"/>
                <w:color w:val="000000"/>
                <w:sz w:val="20"/>
              </w:rPr>
              <w:t xml:space="preserve"> ___________________ __________________</w:t>
            </w:r>
          </w:p>
          <w:p>
            <w:pPr>
              <w:spacing w:after="20"/>
              <w:ind w:left="20"/>
              <w:jc w:val="both"/>
            </w:pPr>
            <w:r>
              <w:rPr>
                <w:rFonts w:ascii="Times New Roman"/>
                <w:b w:val="false"/>
                <w:i w:val="false"/>
                <w:color w:val="000000"/>
                <w:sz w:val="20"/>
              </w:rPr>
              <w:t xml:space="preserve"> ___________________ __________________</w:t>
            </w:r>
          </w:p>
          <w:p>
            <w:pPr>
              <w:spacing w:after="20"/>
              <w:ind w:left="20"/>
              <w:jc w:val="both"/>
            </w:pPr>
            <w:r>
              <w:rPr>
                <w:rFonts w:ascii="Times New Roman"/>
                <w:b w:val="false"/>
                <w:i w:val="false"/>
                <w:color w:val="000000"/>
                <w:sz w:val="20"/>
              </w:rPr>
              <w:t xml:space="preserve"> ___________________ __________________</w:t>
            </w:r>
          </w:p>
          <w:p>
            <w:pPr>
              <w:spacing w:after="20"/>
              <w:ind w:left="20"/>
              <w:jc w:val="both"/>
            </w:pPr>
            <w:r>
              <w:rPr>
                <w:rFonts w:ascii="Times New Roman"/>
                <w:b w:val="false"/>
                <w:i w:val="false"/>
                <w:color w:val="000000"/>
                <w:sz w:val="20"/>
              </w:rPr>
              <w:t xml:space="preserve"> ___________________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08" w:id="183"/>
      <w:r>
        <w:rPr>
          <w:rFonts w:ascii="Times New Roman"/>
          <w:b w:val="false"/>
          <w:i w:val="false"/>
          <w:color w:val="000000"/>
          <w:sz w:val="28"/>
        </w:rPr>
        <w:t>
             ________________________________________________________________</w:t>
      </w:r>
    </w:p>
    <w:bookmarkEnd w:id="183"/>
    <w:p>
      <w:pPr>
        <w:spacing w:after="0"/>
        <w:ind w:left="0"/>
        <w:jc w:val="both"/>
      </w:pPr>
      <w:r>
        <w:rPr>
          <w:rFonts w:ascii="Times New Roman"/>
          <w:b w:val="false"/>
          <w:i w:val="false"/>
          <w:color w:val="000000"/>
          <w:sz w:val="28"/>
        </w:rPr>
        <w:t xml:space="preserve">                               (наименование и адрес услугополучателя)</w:t>
      </w:r>
    </w:p>
    <w:bookmarkStart w:name="z509" w:id="184"/>
    <w:p>
      <w:pPr>
        <w:spacing w:after="0"/>
        <w:ind w:left="0"/>
        <w:jc w:val="left"/>
      </w:pPr>
      <w:r>
        <w:rPr>
          <w:rFonts w:ascii="Times New Roman"/>
          <w:b/>
          <w:i w:val="false"/>
          <w:color w:val="000000"/>
        </w:rPr>
        <w:t xml:space="preserve"> Мотивированный ответ об отказе в оказании государственной услуги</w:t>
      </w:r>
    </w:p>
    <w:bookmarkEnd w:id="184"/>
    <w:p>
      <w:pPr>
        <w:spacing w:after="0"/>
        <w:ind w:left="0"/>
        <w:jc w:val="both"/>
      </w:pPr>
      <w:bookmarkStart w:name="z510" w:id="185"/>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пунктом 1 статьи 5 Закона Республики Казахстан</w:t>
      </w:r>
    </w:p>
    <w:bookmarkEnd w:id="185"/>
    <w:p>
      <w:pPr>
        <w:spacing w:after="0"/>
        <w:ind w:left="0"/>
        <w:jc w:val="both"/>
      </w:pPr>
      <w:r>
        <w:rPr>
          <w:rFonts w:ascii="Times New Roman"/>
          <w:b w:val="false"/>
          <w:i w:val="false"/>
          <w:color w:val="000000"/>
          <w:sz w:val="28"/>
        </w:rPr>
        <w:t xml:space="preserve">       "О государственных услугах", сотрудник услугодателя</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Согласно решению Экспертного совета Государственной комиссии по</w:t>
      </w:r>
    </w:p>
    <w:p>
      <w:pPr>
        <w:spacing w:after="0"/>
        <w:ind w:left="0"/>
        <w:jc w:val="both"/>
      </w:pPr>
      <w:r>
        <w:rPr>
          <w:rFonts w:ascii="Times New Roman"/>
          <w:b w:val="false"/>
          <w:i w:val="false"/>
          <w:color w:val="000000"/>
          <w:sz w:val="28"/>
        </w:rPr>
        <w:t xml:space="preserve">       сортоиспытанию сельскохозяйственных культур: </w:t>
      </w:r>
    </w:p>
    <w:p>
      <w:pPr>
        <w:spacing w:after="0"/>
        <w:ind w:left="0"/>
        <w:jc w:val="both"/>
      </w:pPr>
      <w:r>
        <w:rPr>
          <w:rFonts w:ascii="Times New Roman"/>
          <w:b w:val="false"/>
          <w:i w:val="false"/>
          <w:color w:val="000000"/>
          <w:sz w:val="28"/>
        </w:rPr>
        <w:t xml:space="preserve">       по сорту/гибриду ______________________ культуры _________________ отказывает</w:t>
      </w:r>
    </w:p>
    <w:p>
      <w:pPr>
        <w:spacing w:after="0"/>
        <w:ind w:left="0"/>
        <w:jc w:val="both"/>
      </w:pPr>
      <w:r>
        <w:rPr>
          <w:rFonts w:ascii="Times New Roman"/>
          <w:b w:val="false"/>
          <w:i w:val="false"/>
          <w:color w:val="000000"/>
          <w:sz w:val="28"/>
        </w:rPr>
        <w:t xml:space="preserve">       в оказании государственной услуги: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государственной услуги)</w:t>
      </w:r>
    </w:p>
    <w:p>
      <w:pPr>
        <w:spacing w:after="0"/>
        <w:ind w:left="0"/>
        <w:jc w:val="both"/>
      </w:pPr>
      <w:r>
        <w:rPr>
          <w:rFonts w:ascii="Times New Roman"/>
          <w:b w:val="false"/>
          <w:i w:val="false"/>
          <w:color w:val="000000"/>
          <w:sz w:val="28"/>
        </w:rPr>
        <w:t xml:space="preserve">       Основание для отказа: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Настоящий отказ составлен в двух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Руководитель: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Исполнитель: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Получил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услугополучателя, подпись)</w:t>
      </w:r>
    </w:p>
    <w:p>
      <w:pPr>
        <w:spacing w:after="0"/>
        <w:ind w:left="0"/>
        <w:jc w:val="both"/>
      </w:pPr>
      <w:r>
        <w:rPr>
          <w:rFonts w:ascii="Times New Roman"/>
          <w:b w:val="false"/>
          <w:i w:val="false"/>
          <w:color w:val="000000"/>
          <w:sz w:val="28"/>
        </w:rPr>
        <w:t xml:space="preserve">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3" w:id="186"/>
    <w:p>
      <w:pPr>
        <w:spacing w:after="0"/>
        <w:ind w:left="0"/>
        <w:jc w:val="left"/>
      </w:pPr>
      <w:r>
        <w:rPr>
          <w:rFonts w:ascii="Times New Roman"/>
          <w:b/>
          <w:i w:val="false"/>
          <w:color w:val="000000"/>
        </w:rPr>
        <w:t xml:space="preserve"> Уведомление о принятии заявки на государственное испытание селекционного достижения на хозяйственную полезность</w:t>
      </w:r>
    </w:p>
    <w:bookmarkEnd w:id="186"/>
    <w:p>
      <w:pPr>
        <w:spacing w:after="0"/>
        <w:ind w:left="0"/>
        <w:jc w:val="both"/>
      </w:pPr>
      <w:bookmarkStart w:name="z514" w:id="187"/>
      <w:r>
        <w:rPr>
          <w:rFonts w:ascii="Times New Roman"/>
          <w:b w:val="false"/>
          <w:i w:val="false"/>
          <w:color w:val="000000"/>
          <w:sz w:val="28"/>
        </w:rPr>
        <w:t>
      Культура _________________________________________________________</w:t>
      </w:r>
    </w:p>
    <w:bookmarkEnd w:id="187"/>
    <w:p>
      <w:pPr>
        <w:spacing w:after="0"/>
        <w:ind w:left="0"/>
        <w:jc w:val="both"/>
      </w:pPr>
      <w:r>
        <w:rPr>
          <w:rFonts w:ascii="Times New Roman"/>
          <w:b w:val="false"/>
          <w:i w:val="false"/>
          <w:color w:val="000000"/>
          <w:sz w:val="28"/>
        </w:rPr>
        <w:t xml:space="preserve">       Сорт, гибрид ______________________________________________________</w:t>
      </w:r>
    </w:p>
    <w:p>
      <w:pPr>
        <w:spacing w:after="0"/>
        <w:ind w:left="0"/>
        <w:jc w:val="both"/>
      </w:pPr>
      <w:r>
        <w:rPr>
          <w:rFonts w:ascii="Times New Roman"/>
          <w:b w:val="false"/>
          <w:i w:val="false"/>
          <w:color w:val="000000"/>
          <w:sz w:val="28"/>
        </w:rPr>
        <w:t xml:space="preserve">                               (наименование нового сорта)</w:t>
      </w:r>
    </w:p>
    <w:p>
      <w:pPr>
        <w:spacing w:after="0"/>
        <w:ind w:left="0"/>
        <w:jc w:val="both"/>
      </w:pPr>
      <w:r>
        <w:rPr>
          <w:rFonts w:ascii="Times New Roman"/>
          <w:b w:val="false"/>
          <w:i w:val="false"/>
          <w:color w:val="000000"/>
          <w:sz w:val="28"/>
        </w:rPr>
        <w:t xml:space="preserve">       Дата, номер регистрации заявки _____________________________________</w:t>
      </w:r>
    </w:p>
    <w:p>
      <w:pPr>
        <w:spacing w:after="0"/>
        <w:ind w:left="0"/>
        <w:jc w:val="both"/>
      </w:pPr>
      <w:r>
        <w:rPr>
          <w:rFonts w:ascii="Times New Roman"/>
          <w:b w:val="false"/>
          <w:i w:val="false"/>
          <w:color w:val="000000"/>
          <w:sz w:val="28"/>
        </w:rPr>
        <w:t xml:space="preserve">       Заявитель(ли) _____________________________________________________</w:t>
      </w:r>
    </w:p>
    <w:p>
      <w:pPr>
        <w:spacing w:after="0"/>
        <w:ind w:left="0"/>
        <w:jc w:val="both"/>
      </w:pPr>
      <w:r>
        <w:rPr>
          <w:rFonts w:ascii="Times New Roman"/>
          <w:b w:val="false"/>
          <w:i w:val="false"/>
          <w:color w:val="000000"/>
          <w:sz w:val="28"/>
        </w:rPr>
        <w:t xml:space="preserve">       Оригинатор(ы) ____________________________________________________</w:t>
      </w:r>
    </w:p>
    <w:p>
      <w:pPr>
        <w:spacing w:after="0"/>
        <w:ind w:left="0"/>
        <w:jc w:val="both"/>
      </w:pPr>
      <w:r>
        <w:rPr>
          <w:rFonts w:ascii="Times New Roman"/>
          <w:b w:val="false"/>
          <w:i w:val="false"/>
          <w:color w:val="000000"/>
          <w:sz w:val="28"/>
        </w:rPr>
        <w:t xml:space="preserve">                   (полное официальное название оригинатора и доля участия в %)</w:t>
      </w:r>
    </w:p>
    <w:p>
      <w:pPr>
        <w:spacing w:after="0"/>
        <w:ind w:left="0"/>
        <w:jc w:val="both"/>
      </w:pPr>
      <w:r>
        <w:rPr>
          <w:rFonts w:ascii="Times New Roman"/>
          <w:b w:val="false"/>
          <w:i w:val="false"/>
          <w:color w:val="000000"/>
          <w:sz w:val="28"/>
        </w:rPr>
        <w:t xml:space="preserve">       Действительными авторами нового сорта являются:</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всех авторов и доля участия в %)</w:t>
      </w:r>
    </w:p>
    <w:p>
      <w:pPr>
        <w:spacing w:after="0"/>
        <w:ind w:left="0"/>
        <w:jc w:val="both"/>
      </w:pPr>
      <w:r>
        <w:rPr>
          <w:rFonts w:ascii="Times New Roman"/>
          <w:b w:val="false"/>
          <w:i w:val="false"/>
          <w:color w:val="000000"/>
          <w:sz w:val="28"/>
        </w:rPr>
        <w:t xml:space="preserve">       Решение Экспертного совета Государственной комиссии по данной заявке:</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Выдача уведомления о включения сорта в Государственный реестр селекционных</w:t>
      </w:r>
    </w:p>
    <w:p>
      <w:pPr>
        <w:spacing w:after="0"/>
        <w:ind w:left="0"/>
        <w:jc w:val="both"/>
      </w:pPr>
      <w:r>
        <w:rPr>
          <w:rFonts w:ascii="Times New Roman"/>
          <w:b w:val="false"/>
          <w:i w:val="false"/>
          <w:color w:val="000000"/>
          <w:sz w:val="28"/>
        </w:rPr>
        <w:t xml:space="preserve">       достижений, рекомендуемых к использованию в Республике Казахстан, либо снятия</w:t>
      </w:r>
    </w:p>
    <w:p>
      <w:pPr>
        <w:spacing w:after="0"/>
        <w:ind w:left="0"/>
        <w:jc w:val="both"/>
      </w:pPr>
      <w:r>
        <w:rPr>
          <w:rFonts w:ascii="Times New Roman"/>
          <w:b w:val="false"/>
          <w:i w:val="false"/>
          <w:color w:val="000000"/>
          <w:sz w:val="28"/>
        </w:rPr>
        <w:t xml:space="preserve">       сорта с дальнейшего испытания:</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 данным услугополучателя со дня подачи документов в Государственную</w:t>
      </w:r>
      <w:r>
        <w:br/>
      </w:r>
      <w:r>
        <w:rPr>
          <w:rFonts w:ascii="Times New Roman"/>
          <w:b w:val="false"/>
          <w:i w:val="false"/>
          <w:color w:val="000000"/>
          <w:sz w:val="28"/>
        </w:rPr>
        <w:t xml:space="preserve">       комиссию – до одного года; при проведении испытаний и оценки сортов</w:t>
      </w:r>
      <w:r>
        <w:br/>
      </w:r>
      <w:r>
        <w:rPr>
          <w:rFonts w:ascii="Times New Roman"/>
          <w:b w:val="false"/>
          <w:i w:val="false"/>
          <w:color w:val="000000"/>
          <w:sz w:val="28"/>
        </w:rPr>
        <w:t xml:space="preserve">       сельскохозяйственных растений по данным государственного сортоиспытания со дня</w:t>
      </w:r>
      <w:r>
        <w:br/>
      </w:r>
      <w:r>
        <w:rPr>
          <w:rFonts w:ascii="Times New Roman"/>
          <w:b w:val="false"/>
          <w:i w:val="false"/>
          <w:color w:val="000000"/>
          <w:sz w:val="28"/>
        </w:rPr>
        <w:t xml:space="preserve">       закладки полевых опытов:</w:t>
      </w:r>
      <w:r>
        <w:br/>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зерновых, зернобобовых, крупяных, масличных, технических, прядильных,</w:t>
      </w:r>
      <w:r>
        <w:br/>
      </w:r>
      <w:r>
        <w:rPr>
          <w:rFonts w:ascii="Times New Roman"/>
          <w:b w:val="false"/>
          <w:i w:val="false"/>
          <w:color w:val="000000"/>
          <w:sz w:val="28"/>
        </w:rPr>
        <w:t xml:space="preserve">       овощных, бахчевых, цветочно-декоративных культур и картофеля – до 3 лет;</w:t>
      </w:r>
      <w:r>
        <w:br/>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кормовых – до 6 лет;</w:t>
      </w:r>
      <w:r>
        <w:br/>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плодовых, древесных, ягодных культур и винограда – до 12 лет.</w:t>
      </w:r>
      <w:r>
        <w:br/>
      </w:r>
      <w:r>
        <w:rPr>
          <w:rFonts w:ascii="Times New Roman"/>
          <w:b w:val="false"/>
          <w:i w:val="false"/>
          <w:color w:val="000000"/>
          <w:sz w:val="28"/>
        </w:rPr>
        <w:t xml:space="preserve">       Руководитель: 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Приложение 9</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 w:id="188"/>
    <w:p>
      <w:pPr>
        <w:spacing w:after="0"/>
        <w:ind w:left="0"/>
        <w:jc w:val="left"/>
      </w:pPr>
      <w:r>
        <w:rPr>
          <w:rFonts w:ascii="Times New Roman"/>
          <w:b/>
          <w:i w:val="false"/>
          <w:color w:val="000000"/>
        </w:rPr>
        <w:t xml:space="preserve"> Уведомление об оказании государственной услуги</w:t>
      </w:r>
    </w:p>
    <w:bookmarkEnd w:id="188"/>
    <w:p>
      <w:pPr>
        <w:spacing w:after="0"/>
        <w:ind w:left="0"/>
        <w:jc w:val="both"/>
      </w:pPr>
      <w:bookmarkStart w:name="z518" w:id="189"/>
      <w:r>
        <w:rPr>
          <w:rFonts w:ascii="Times New Roman"/>
          <w:b w:val="false"/>
          <w:i w:val="false"/>
          <w:color w:val="000000"/>
          <w:sz w:val="28"/>
        </w:rPr>
        <w:t>
      По результатам Государственного испытания сорта на хозяйственную полезность</w:t>
      </w:r>
    </w:p>
    <w:bookmarkEnd w:id="189"/>
    <w:p>
      <w:pPr>
        <w:spacing w:after="0"/>
        <w:ind w:left="0"/>
        <w:jc w:val="both"/>
      </w:pPr>
      <w:r>
        <w:rPr>
          <w:rFonts w:ascii="Times New Roman"/>
          <w:b w:val="false"/>
          <w:i w:val="false"/>
          <w:color w:val="000000"/>
          <w:sz w:val="28"/>
        </w:rPr>
        <w:t xml:space="preserve">       сорт, гибрид ____________ культура _______________________-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(указать результат оказания государственной услуги (включен в</w:t>
      </w:r>
    </w:p>
    <w:p>
      <w:pPr>
        <w:spacing w:after="0"/>
        <w:ind w:left="0"/>
        <w:jc w:val="both"/>
      </w:pPr>
      <w:r>
        <w:rPr>
          <w:rFonts w:ascii="Times New Roman"/>
          <w:b w:val="false"/>
          <w:i w:val="false"/>
          <w:color w:val="000000"/>
          <w:sz w:val="28"/>
        </w:rPr>
        <w:t xml:space="preserve">       Государственный реестр селекционных достижений, рекомендуемых к </w:t>
      </w:r>
    </w:p>
    <w:p>
      <w:pPr>
        <w:spacing w:after="0"/>
        <w:ind w:left="0"/>
        <w:jc w:val="both"/>
      </w:pPr>
      <w:r>
        <w:rPr>
          <w:rFonts w:ascii="Times New Roman"/>
          <w:b w:val="false"/>
          <w:i w:val="false"/>
          <w:color w:val="000000"/>
          <w:sz w:val="28"/>
        </w:rPr>
        <w:t xml:space="preserve">       использованию в Республике Казахстан либо снят с дальнейшего испытания))</w:t>
      </w:r>
    </w:p>
    <w:p>
      <w:pPr>
        <w:spacing w:after="0"/>
        <w:ind w:left="0"/>
        <w:jc w:val="both"/>
      </w:pPr>
      <w:r>
        <w:rPr>
          <w:rFonts w:ascii="Times New Roman"/>
          <w:b w:val="false"/>
          <w:i w:val="false"/>
          <w:color w:val="000000"/>
          <w:sz w:val="28"/>
        </w:rPr>
        <w:t xml:space="preserve">       по области(ям) ____________________________________________________</w:t>
      </w:r>
    </w:p>
    <w:p>
      <w:pPr>
        <w:spacing w:after="0"/>
        <w:ind w:left="0"/>
        <w:jc w:val="both"/>
      </w:pPr>
      <w:r>
        <w:rPr>
          <w:rFonts w:ascii="Times New Roman"/>
          <w:b w:val="false"/>
          <w:i w:val="false"/>
          <w:color w:val="000000"/>
          <w:sz w:val="28"/>
        </w:rPr>
        <w:t xml:space="preserve">       на основании _____________________________________________________</w:t>
      </w:r>
    </w:p>
    <w:p>
      <w:pPr>
        <w:spacing w:after="0"/>
        <w:ind w:left="0"/>
        <w:jc w:val="both"/>
      </w:pPr>
      <w:r>
        <w:rPr>
          <w:rFonts w:ascii="Times New Roman"/>
          <w:b w:val="false"/>
          <w:i w:val="false"/>
          <w:color w:val="000000"/>
          <w:sz w:val="28"/>
        </w:rPr>
        <w:t xml:space="preserve">                         (указать заголовок, № и дату приказа/протокола)</w:t>
      </w:r>
    </w:p>
    <w:p>
      <w:pPr>
        <w:spacing w:after="0"/>
        <w:ind w:left="0"/>
        <w:jc w:val="both"/>
      </w:pPr>
      <w:r>
        <w:rPr>
          <w:rFonts w:ascii="Times New Roman"/>
          <w:b w:val="false"/>
          <w:i w:val="false"/>
          <w:color w:val="000000"/>
          <w:sz w:val="28"/>
        </w:rPr>
        <w:t xml:space="preserve">       Руководитель: 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Исполнитель: 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1" w:id="190"/>
    <w:p>
      <w:pPr>
        <w:spacing w:after="0"/>
        <w:ind w:left="0"/>
        <w:jc w:val="left"/>
      </w:pPr>
      <w:r>
        <w:rPr>
          <w:rFonts w:ascii="Times New Roman"/>
          <w:b/>
          <w:i w:val="false"/>
          <w:color w:val="000000"/>
        </w:rPr>
        <w:t xml:space="preserve"> Заключение с обоснованием снятия селекционного достижения с дальнейшего государственного испытания сельскохозяйственных растений на хозяйственную полезность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91"/>
          <w:p>
            <w:pPr>
              <w:spacing w:after="20"/>
              <w:ind w:left="20"/>
              <w:jc w:val="both"/>
            </w:pPr>
            <w:r>
              <w:rPr>
                <w:rFonts w:ascii="Times New Roman"/>
                <w:b w:val="false"/>
                <w:i w:val="false"/>
                <w:color w:val="000000"/>
                <w:sz w:val="20"/>
              </w:rPr>
              <w:t>
</w:t>
            </w:r>
            <w:r>
              <w:rPr>
                <w:rFonts w:ascii="Times New Roman"/>
                <w:b w:val="false"/>
                <w:i w:val="false"/>
                <w:color w:val="000000"/>
                <w:sz w:val="20"/>
              </w:rPr>
              <w:t>Сорт/гибрид _________________________________________________________</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Год начала испытания 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в среднем за ________________________ годы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Урожайность, центнер/гектар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 богаре ___________________________________________________________</w:t>
            </w:r>
          </w:p>
          <w:p>
            <w:pPr>
              <w:spacing w:after="20"/>
              <w:ind w:left="20"/>
              <w:jc w:val="both"/>
            </w:pPr>
            <w:r>
              <w:rPr>
                <w:rFonts w:ascii="Times New Roman"/>
                <w:b w:val="false"/>
                <w:i w:val="false"/>
                <w:color w:val="000000"/>
                <w:sz w:val="20"/>
              </w:rPr>
              <w:t>
На орошении ________________________________________________________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92"/>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94"/>
          <w:p>
            <w:pPr>
              <w:spacing w:after="20"/>
              <w:ind w:left="20"/>
              <w:jc w:val="both"/>
            </w:pPr>
            <w:r>
              <w:rPr>
                <w:rFonts w:ascii="Times New Roman"/>
                <w:b w:val="false"/>
                <w:i w:val="false"/>
                <w:color w:val="000000"/>
                <w:sz w:val="20"/>
              </w:rPr>
              <w:t>
</w:t>
            </w:r>
            <w:r>
              <w:rPr>
                <w:rFonts w:ascii="Times New Roman"/>
                <w:b w:val="false"/>
                <w:i w:val="false"/>
                <w:color w:val="000000"/>
                <w:sz w:val="20"/>
              </w:rPr>
              <w:t>1. Область ________________</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95"/>
          <w:p>
            <w:pPr>
              <w:spacing w:after="20"/>
              <w:ind w:left="20"/>
              <w:jc w:val="both"/>
            </w:pPr>
            <w:r>
              <w:rPr>
                <w:rFonts w:ascii="Times New Roman"/>
                <w:b w:val="false"/>
                <w:i w:val="false"/>
                <w:color w:val="000000"/>
                <w:sz w:val="20"/>
              </w:rPr>
              <w:t>
</w:t>
            </w:r>
            <w:r>
              <w:rPr>
                <w:rFonts w:ascii="Times New Roman"/>
                <w:b w:val="false"/>
                <w:i w:val="false"/>
                <w:color w:val="000000"/>
                <w:sz w:val="20"/>
              </w:rPr>
              <w:t>Сортоучасток _____________</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96"/>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97"/>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98"/>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99"/>
          <w:p>
            <w:pPr>
              <w:spacing w:after="20"/>
              <w:ind w:left="20"/>
              <w:jc w:val="both"/>
            </w:pPr>
            <w:r>
              <w:rPr>
                <w:rFonts w:ascii="Times New Roman"/>
                <w:b w:val="false"/>
                <w:i w:val="false"/>
                <w:color w:val="000000"/>
                <w:sz w:val="20"/>
              </w:rPr>
              <w:t>
</w:t>
            </w:r>
            <w:r>
              <w:rPr>
                <w:rFonts w:ascii="Times New Roman"/>
                <w:b w:val="false"/>
                <w:i w:val="false"/>
                <w:color w:val="000000"/>
                <w:sz w:val="20"/>
              </w:rPr>
              <w:t>Сортоучасток _____________</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00"/>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01"/>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02"/>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03"/>
          <w:p>
            <w:pPr>
              <w:spacing w:after="20"/>
              <w:ind w:left="20"/>
              <w:jc w:val="both"/>
            </w:pPr>
            <w:r>
              <w:rPr>
                <w:rFonts w:ascii="Times New Roman"/>
                <w:b w:val="false"/>
                <w:i w:val="false"/>
                <w:color w:val="000000"/>
                <w:sz w:val="20"/>
              </w:rPr>
              <w:t>
</w:t>
            </w:r>
            <w:r>
              <w:rPr>
                <w:rFonts w:ascii="Times New Roman"/>
                <w:b w:val="false"/>
                <w:i w:val="false"/>
                <w:color w:val="000000"/>
                <w:sz w:val="20"/>
              </w:rPr>
              <w:t>Сортоучасток _____________</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04"/>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05"/>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06"/>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07"/>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__________________</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08"/>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09"/>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10"/>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2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211"/>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по области ________</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12"/>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13"/>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14"/>
          <w:p>
            <w:pPr>
              <w:spacing w:after="20"/>
              <w:ind w:left="20"/>
              <w:jc w:val="both"/>
            </w:pPr>
            <w:r>
              <w:rPr>
                <w:rFonts w:ascii="Times New Roman"/>
                <w:b w:val="false"/>
                <w:i w:val="false"/>
                <w:color w:val="000000"/>
                <w:sz w:val="20"/>
              </w:rPr>
              <w:t>
</w:t>
            </w:r>
            <w:r>
              <w:rPr>
                <w:rFonts w:ascii="Times New Roman"/>
                <w:b w:val="false"/>
                <w:i w:val="false"/>
                <w:color w:val="000000"/>
                <w:sz w:val="20"/>
              </w:rPr>
              <w:t>2. Гарантированная прибавка урожайности по области, центнер/гектар __________</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3. Экономическая эффективность, % 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Критерий оценки 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Масса 1000 зерен, клубня, плода, грамм 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Масса коробочки, грамм 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Масса хлопка-сырца с одной коробочки, грамм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8. Выход волокна из хлопка-сырца, % 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9. Облиственность, % 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Продуктивная кустистость, стеблей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11. Высота растения, сантиметров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Длина волокна, миллиметров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13. Высота прикрепления нижних бобов, сантиметров ________________________</w:t>
            </w:r>
          </w:p>
          <w:p>
            <w:pPr>
              <w:spacing w:after="20"/>
              <w:ind w:left="20"/>
              <w:jc w:val="both"/>
            </w:pPr>
            <w:r>
              <w:rPr>
                <w:rFonts w:ascii="Times New Roman"/>
                <w:b w:val="false"/>
                <w:i w:val="false"/>
                <w:color w:val="000000"/>
                <w:sz w:val="20"/>
              </w:rPr>
              <w:t>
14. Растрескиваемость бобов, % ___________________________________________</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215"/>
          <w:p>
            <w:pPr>
              <w:spacing w:after="20"/>
              <w:ind w:left="20"/>
              <w:jc w:val="both"/>
            </w:pPr>
            <w:r>
              <w:rPr>
                <w:rFonts w:ascii="Times New Roman"/>
                <w:b w:val="false"/>
                <w:i w:val="false"/>
                <w:color w:val="000000"/>
                <w:sz w:val="20"/>
              </w:rPr>
              <w:t>
</w:t>
            </w:r>
            <w:r>
              <w:rPr>
                <w:rFonts w:ascii="Times New Roman"/>
                <w:b w:val="false"/>
                <w:i w:val="false"/>
                <w:color w:val="000000"/>
                <w:sz w:val="20"/>
              </w:rPr>
              <w:t>15. Устойчивость к болезням, балл</w:t>
            </w:r>
          </w:p>
          <w:bookmarkEnd w:id="2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16"/>
          <w:p>
            <w:pPr>
              <w:spacing w:after="20"/>
              <w:ind w:left="20"/>
              <w:jc w:val="both"/>
            </w:pPr>
            <w:r>
              <w:rPr>
                <w:rFonts w:ascii="Times New Roman"/>
                <w:b w:val="false"/>
                <w:i w:val="false"/>
                <w:color w:val="000000"/>
                <w:sz w:val="20"/>
              </w:rPr>
              <w:t>
</w:t>
            </w:r>
            <w:r>
              <w:rPr>
                <w:rFonts w:ascii="Times New Roman"/>
                <w:b w:val="false"/>
                <w:i w:val="false"/>
                <w:color w:val="000000"/>
                <w:sz w:val="20"/>
              </w:rPr>
              <w:t>16. Устойчивость к вредителям, балл</w:t>
            </w:r>
          </w:p>
          <w:bookmarkEnd w:id="2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217"/>
          <w:p>
            <w:pPr>
              <w:spacing w:after="20"/>
              <w:ind w:left="20"/>
              <w:jc w:val="both"/>
            </w:pPr>
            <w:r>
              <w:rPr>
                <w:rFonts w:ascii="Times New Roman"/>
                <w:b w:val="false"/>
                <w:i w:val="false"/>
                <w:color w:val="000000"/>
                <w:sz w:val="20"/>
              </w:rPr>
              <w:t>
</w:t>
            </w:r>
            <w:r>
              <w:rPr>
                <w:rFonts w:ascii="Times New Roman"/>
                <w:b w:val="false"/>
                <w:i w:val="false"/>
                <w:color w:val="000000"/>
                <w:sz w:val="20"/>
              </w:rPr>
              <w:t>17. Устойчивость к полеганию, балл _______________________________________</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18. Устойчивость к осыпанию, балл 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19. Устойчивость к засухе, балл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20. Лежкость, % 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21. Вегетационный период, дней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22. Дегустационная оценка, балл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23. Общая оценка сорта, балл _____________________________________________</w:t>
            </w:r>
          </w:p>
          <w:p>
            <w:pPr>
              <w:spacing w:after="20"/>
              <w:ind w:left="20"/>
              <w:jc w:val="both"/>
            </w:pPr>
            <w:r>
              <w:rPr>
                <w:rFonts w:ascii="Times New Roman"/>
                <w:b w:val="false"/>
                <w:i w:val="false"/>
                <w:color w:val="000000"/>
                <w:sz w:val="20"/>
              </w:rPr>
              <w:t>
24. Устойчивость к прорастанию, балл _____________________________________</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218"/>
          <w:p>
            <w:pPr>
              <w:spacing w:after="20"/>
              <w:ind w:left="20"/>
              <w:jc w:val="both"/>
            </w:pPr>
            <w:r>
              <w:rPr>
                <w:rFonts w:ascii="Times New Roman"/>
                <w:b w:val="false"/>
                <w:i w:val="false"/>
                <w:color w:val="000000"/>
                <w:sz w:val="20"/>
              </w:rPr>
              <w:t>
</w:t>
            </w:r>
            <w:r>
              <w:rPr>
                <w:rFonts w:ascii="Times New Roman"/>
                <w:b w:val="false"/>
                <w:i w:val="false"/>
                <w:color w:val="000000"/>
                <w:sz w:val="20"/>
              </w:rPr>
              <w:t>25. Качественные и технологические показатели</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 миллиграмм/грамм,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219"/>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показатели, не указанные в таблице, заполняются дополнительно.</w:t>
            </w:r>
          </w:p>
          <w:bookmarkEnd w:id="21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220"/>
          <w:p>
            <w:pPr>
              <w:spacing w:after="20"/>
              <w:ind w:left="20"/>
              <w:jc w:val="both"/>
            </w:pPr>
            <w:r>
              <w:rPr>
                <w:rFonts w:ascii="Times New Roman"/>
                <w:b w:val="false"/>
                <w:i w:val="false"/>
                <w:color w:val="000000"/>
                <w:sz w:val="20"/>
              </w:rPr>
              <w:t>
</w:t>
            </w:r>
            <w:r>
              <w:rPr>
                <w:rFonts w:ascii="Times New Roman"/>
                <w:b w:val="false"/>
                <w:i w:val="false"/>
                <w:color w:val="000000"/>
                <w:sz w:val="20"/>
              </w:rPr>
              <w:t>Члены экспертного совета: ____________________________________________ ____________________________________________ ____________________________________________ ____________________________________________</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Обоснование подготовил __________________________________________ _______________</w:t>
            </w:r>
          </w:p>
          <w:p>
            <w:pPr>
              <w:spacing w:after="20"/>
              <w:ind w:left="20"/>
              <w:jc w:val="both"/>
            </w:pPr>
            <w:r>
              <w:rPr>
                <w:rFonts w:ascii="Times New Roman"/>
                <w:b w:val="false"/>
                <w:i w:val="false"/>
                <w:color w:val="000000"/>
                <w:sz w:val="20"/>
              </w:rPr>
              <w:t xml:space="preserve">                                                      (фамилия, имя, отчество (при его наличии))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 ____________ 20__года</w:t>
            </w:r>
          </w:p>
          <w:p>
            <w:pPr>
              <w:spacing w:after="20"/>
              <w:ind w:left="20"/>
              <w:jc w:val="both"/>
            </w:pPr>
            <w:r>
              <w:rPr>
                <w:rFonts w:ascii="Times New Roman"/>
                <w:b w:val="false"/>
                <w:i w:val="false"/>
                <w:color w:val="000000"/>
                <w:sz w:val="20"/>
              </w:rPr>
              <w:t>
Заключение _______________________________________________________________ _______________________________________________________________ 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6" w:id="221"/>
    <w:p>
      <w:pPr>
        <w:spacing w:after="0"/>
        <w:ind w:left="0"/>
        <w:jc w:val="left"/>
      </w:pPr>
      <w:r>
        <w:rPr>
          <w:rFonts w:ascii="Times New Roman"/>
          <w:b/>
          <w:i w:val="false"/>
          <w:color w:val="000000"/>
        </w:rPr>
        <w:t xml:space="preserve"> Заключение с обоснованием включения селекционного достижения в Государственный реестр селекционных достижений, рекомендуемых к использованию в Республике Казахстан по комплексу хозяйственно-ценных признаков</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222"/>
          <w:p>
            <w:pPr>
              <w:spacing w:after="20"/>
              <w:ind w:left="20"/>
              <w:jc w:val="both"/>
            </w:pPr>
            <w:r>
              <w:rPr>
                <w:rFonts w:ascii="Times New Roman"/>
                <w:b w:val="false"/>
                <w:i w:val="false"/>
                <w:color w:val="000000"/>
                <w:sz w:val="20"/>
              </w:rPr>
              <w:t>
</w:t>
            </w:r>
            <w:r>
              <w:rPr>
                <w:rFonts w:ascii="Times New Roman"/>
                <w:b w:val="false"/>
                <w:i w:val="false"/>
                <w:color w:val="000000"/>
                <w:sz w:val="20"/>
              </w:rPr>
              <w:t>Сорт/гибрид ___________________________________________________</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Год начала испытания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в среднем за ______________________ годы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Урожайность, центнер/гектар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 богаре _____________________________________________________</w:t>
            </w:r>
          </w:p>
          <w:p>
            <w:pPr>
              <w:spacing w:after="20"/>
              <w:ind w:left="20"/>
              <w:jc w:val="both"/>
            </w:pPr>
            <w:r>
              <w:rPr>
                <w:rFonts w:ascii="Times New Roman"/>
                <w:b w:val="false"/>
                <w:i w:val="false"/>
                <w:color w:val="000000"/>
                <w:sz w:val="20"/>
              </w:rPr>
              <w:t>
На орошении __________________________________________________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23"/>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2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225"/>
          <w:p>
            <w:pPr>
              <w:spacing w:after="20"/>
              <w:ind w:left="20"/>
              <w:jc w:val="both"/>
            </w:pPr>
            <w:r>
              <w:rPr>
                <w:rFonts w:ascii="Times New Roman"/>
                <w:b w:val="false"/>
                <w:i w:val="false"/>
                <w:color w:val="000000"/>
                <w:sz w:val="20"/>
              </w:rPr>
              <w:t>
</w:t>
            </w:r>
            <w:r>
              <w:rPr>
                <w:rFonts w:ascii="Times New Roman"/>
                <w:b w:val="false"/>
                <w:i w:val="false"/>
                <w:color w:val="000000"/>
                <w:sz w:val="20"/>
              </w:rPr>
              <w:t>1. Область ________________</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26"/>
          <w:p>
            <w:pPr>
              <w:spacing w:after="20"/>
              <w:ind w:left="20"/>
              <w:jc w:val="both"/>
            </w:pPr>
            <w:r>
              <w:rPr>
                <w:rFonts w:ascii="Times New Roman"/>
                <w:b w:val="false"/>
                <w:i w:val="false"/>
                <w:color w:val="000000"/>
                <w:sz w:val="20"/>
              </w:rPr>
              <w:t>
</w:t>
            </w:r>
            <w:r>
              <w:rPr>
                <w:rFonts w:ascii="Times New Roman"/>
                <w:b w:val="false"/>
                <w:i w:val="false"/>
                <w:color w:val="000000"/>
                <w:sz w:val="20"/>
              </w:rPr>
              <w:t>Сортоучасток _____________</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27"/>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228"/>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229"/>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230"/>
          <w:p>
            <w:pPr>
              <w:spacing w:after="20"/>
              <w:ind w:left="20"/>
              <w:jc w:val="both"/>
            </w:pPr>
            <w:r>
              <w:rPr>
                <w:rFonts w:ascii="Times New Roman"/>
                <w:b w:val="false"/>
                <w:i w:val="false"/>
                <w:color w:val="000000"/>
                <w:sz w:val="20"/>
              </w:rPr>
              <w:t>
</w:t>
            </w:r>
            <w:r>
              <w:rPr>
                <w:rFonts w:ascii="Times New Roman"/>
                <w:b w:val="false"/>
                <w:i w:val="false"/>
                <w:color w:val="000000"/>
                <w:sz w:val="20"/>
              </w:rPr>
              <w:t>Сортоучасток _____________</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231"/>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232"/>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233"/>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234"/>
          <w:p>
            <w:pPr>
              <w:spacing w:after="20"/>
              <w:ind w:left="20"/>
              <w:jc w:val="both"/>
            </w:pPr>
            <w:r>
              <w:rPr>
                <w:rFonts w:ascii="Times New Roman"/>
                <w:b w:val="false"/>
                <w:i w:val="false"/>
                <w:color w:val="000000"/>
                <w:sz w:val="20"/>
              </w:rPr>
              <w:t>
</w:t>
            </w:r>
            <w:r>
              <w:rPr>
                <w:rFonts w:ascii="Times New Roman"/>
                <w:b w:val="false"/>
                <w:i w:val="false"/>
                <w:color w:val="000000"/>
                <w:sz w:val="20"/>
              </w:rPr>
              <w:t>Сортоучасток _____________</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235"/>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36"/>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37"/>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2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38"/>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__________________</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39"/>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240"/>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241"/>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242"/>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по области ________</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243"/>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по хозяйственно-полезным признакам _________________</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244"/>
          <w:p>
            <w:pPr>
              <w:spacing w:after="20"/>
              <w:ind w:left="20"/>
              <w:jc w:val="both"/>
            </w:pPr>
            <w:r>
              <w:rPr>
                <w:rFonts w:ascii="Times New Roman"/>
                <w:b w:val="false"/>
                <w:i w:val="false"/>
                <w:color w:val="000000"/>
                <w:sz w:val="20"/>
              </w:rPr>
              <w:t>
</w:t>
            </w:r>
            <w:r>
              <w:rPr>
                <w:rFonts w:ascii="Times New Roman"/>
                <w:b w:val="false"/>
                <w:i w:val="false"/>
                <w:color w:val="000000"/>
                <w:sz w:val="20"/>
              </w:rPr>
              <w:t>Сорт _____________________</w:t>
            </w:r>
          </w:p>
          <w:bookmarkEnd w:id="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245"/>
          <w:p>
            <w:pPr>
              <w:spacing w:after="20"/>
              <w:ind w:left="20"/>
              <w:jc w:val="both"/>
            </w:pPr>
            <w:r>
              <w:rPr>
                <w:rFonts w:ascii="Times New Roman"/>
                <w:b w:val="false"/>
                <w:i w:val="false"/>
                <w:color w:val="000000"/>
                <w:sz w:val="20"/>
              </w:rPr>
              <w:t>
</w:t>
            </w:r>
            <w:r>
              <w:rPr>
                <w:rFonts w:ascii="Times New Roman"/>
                <w:b w:val="false"/>
                <w:i w:val="false"/>
                <w:color w:val="000000"/>
                <w:sz w:val="20"/>
              </w:rPr>
              <w:t>2. Гарантированная прибавка урожайности по области, центнер/гектар _________</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3. Экономическая эффективность, % 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Критерий оценки 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Масса 1000 зерен, клубня, плода, грамм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Масса коробочки, грамм 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Масса хлопка-сырца с одной коробочки, грамм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8. Выход волокна из хлопка-сырца, %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9. Облиственность, % 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Продуктивная кустистость, стеблей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11. Высота растения, сантиметров 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Длина волокна, миллиметров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13. Высота прикрепления нижних бобов, сантиметров _______________________</w:t>
            </w:r>
          </w:p>
          <w:p>
            <w:pPr>
              <w:spacing w:after="20"/>
              <w:ind w:left="20"/>
              <w:jc w:val="both"/>
            </w:pPr>
            <w:r>
              <w:rPr>
                <w:rFonts w:ascii="Times New Roman"/>
                <w:b w:val="false"/>
                <w:i w:val="false"/>
                <w:color w:val="000000"/>
                <w:sz w:val="20"/>
              </w:rPr>
              <w:t>
14. Растрескиваемость бобов, % __________________________________________</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246"/>
          <w:p>
            <w:pPr>
              <w:spacing w:after="20"/>
              <w:ind w:left="20"/>
              <w:jc w:val="both"/>
            </w:pPr>
            <w:r>
              <w:rPr>
                <w:rFonts w:ascii="Times New Roman"/>
                <w:b w:val="false"/>
                <w:i w:val="false"/>
                <w:color w:val="000000"/>
                <w:sz w:val="20"/>
              </w:rPr>
              <w:t>
</w:t>
            </w:r>
            <w:r>
              <w:rPr>
                <w:rFonts w:ascii="Times New Roman"/>
                <w:b w:val="false"/>
                <w:i w:val="false"/>
                <w:color w:val="000000"/>
                <w:sz w:val="20"/>
              </w:rPr>
              <w:t>15. Устойчивость к болезням, балл</w:t>
            </w:r>
          </w:p>
          <w:bookmarkEnd w:id="2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247"/>
          <w:p>
            <w:pPr>
              <w:spacing w:after="20"/>
              <w:ind w:left="20"/>
              <w:jc w:val="both"/>
            </w:pPr>
            <w:r>
              <w:rPr>
                <w:rFonts w:ascii="Times New Roman"/>
                <w:b w:val="false"/>
                <w:i w:val="false"/>
                <w:color w:val="000000"/>
                <w:sz w:val="20"/>
              </w:rPr>
              <w:t>
</w:t>
            </w:r>
            <w:r>
              <w:rPr>
                <w:rFonts w:ascii="Times New Roman"/>
                <w:b w:val="false"/>
                <w:i w:val="false"/>
                <w:color w:val="000000"/>
                <w:sz w:val="20"/>
              </w:rPr>
              <w:t>16. Устойчивость к вредителям, балл</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248"/>
          <w:p>
            <w:pPr>
              <w:spacing w:after="20"/>
              <w:ind w:left="20"/>
              <w:jc w:val="both"/>
            </w:pPr>
            <w:r>
              <w:rPr>
                <w:rFonts w:ascii="Times New Roman"/>
                <w:b w:val="false"/>
                <w:i w:val="false"/>
                <w:color w:val="000000"/>
                <w:sz w:val="20"/>
              </w:rPr>
              <w:t>
</w:t>
            </w:r>
            <w:r>
              <w:rPr>
                <w:rFonts w:ascii="Times New Roman"/>
                <w:b w:val="false"/>
                <w:i w:val="false"/>
                <w:color w:val="000000"/>
                <w:sz w:val="20"/>
              </w:rPr>
              <w:t>17. Устойчивость к полеганию, балл _______________________________________</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18. Устойчивость к осыпанию, балл 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19. Устойчивость к засухе, балл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20. Лежкость, % 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21. Вегетационный период, дней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22. Дегустационная оценка, балл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23. Общая оценка сорта, балл _____________________________________________</w:t>
            </w:r>
          </w:p>
          <w:p>
            <w:pPr>
              <w:spacing w:after="20"/>
              <w:ind w:left="20"/>
              <w:jc w:val="both"/>
            </w:pPr>
            <w:r>
              <w:rPr>
                <w:rFonts w:ascii="Times New Roman"/>
                <w:b w:val="false"/>
                <w:i w:val="false"/>
                <w:color w:val="000000"/>
                <w:sz w:val="20"/>
              </w:rPr>
              <w:t>
24. Устойчивость к прорастанию, балл _____________________________________</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49"/>
          <w:p>
            <w:pPr>
              <w:spacing w:after="20"/>
              <w:ind w:left="20"/>
              <w:jc w:val="both"/>
            </w:pPr>
            <w:r>
              <w:rPr>
                <w:rFonts w:ascii="Times New Roman"/>
                <w:b w:val="false"/>
                <w:i w:val="false"/>
                <w:color w:val="000000"/>
                <w:sz w:val="20"/>
              </w:rPr>
              <w:t>
</w:t>
            </w:r>
            <w:r>
              <w:rPr>
                <w:rFonts w:ascii="Times New Roman"/>
                <w:b w:val="false"/>
                <w:i w:val="false"/>
                <w:color w:val="000000"/>
                <w:sz w:val="20"/>
              </w:rPr>
              <w:t>25. Качественные и технологические показатели</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 миллиграмм/грамм,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250"/>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показатели, не указанные в таблице, заполняются дополнительно.</w:t>
            </w:r>
          </w:p>
          <w:bookmarkEnd w:id="25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251"/>
          <w:p>
            <w:pPr>
              <w:spacing w:after="20"/>
              <w:ind w:left="20"/>
              <w:jc w:val="both"/>
            </w:pPr>
            <w:r>
              <w:rPr>
                <w:rFonts w:ascii="Times New Roman"/>
                <w:b w:val="false"/>
                <w:i w:val="false"/>
                <w:color w:val="000000"/>
                <w:sz w:val="20"/>
              </w:rPr>
              <w:t>
</w:t>
            </w:r>
            <w:r>
              <w:rPr>
                <w:rFonts w:ascii="Times New Roman"/>
                <w:b w:val="false"/>
                <w:i w:val="false"/>
                <w:color w:val="000000"/>
                <w:sz w:val="20"/>
              </w:rPr>
              <w:t>Члены экспертного совета: ____________________________________________ ____________________________________________ ____________________________________________ ____________________________________________</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Обоснование подготовил __________________________________________ _______________</w:t>
            </w:r>
          </w:p>
          <w:p>
            <w:pPr>
              <w:spacing w:after="20"/>
              <w:ind w:left="20"/>
              <w:jc w:val="both"/>
            </w:pPr>
            <w:r>
              <w:rPr>
                <w:rFonts w:ascii="Times New Roman"/>
                <w:b w:val="false"/>
                <w:i w:val="false"/>
                <w:color w:val="000000"/>
                <w:sz w:val="20"/>
              </w:rPr>
              <w:t xml:space="preserve">                                                 (фамилия, имя, отчество (при его наличии))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 ____________ 20__года</w:t>
            </w:r>
          </w:p>
          <w:p>
            <w:pPr>
              <w:spacing w:after="20"/>
              <w:ind w:left="20"/>
              <w:jc w:val="both"/>
            </w:pPr>
            <w:r>
              <w:rPr>
                <w:rFonts w:ascii="Times New Roman"/>
                <w:b w:val="false"/>
                <w:i w:val="false"/>
                <w:color w:val="000000"/>
                <w:sz w:val="20"/>
              </w:rPr>
              <w:t>
Заключение _______________________________________________________________ _______________________________________________________________ _______________________________________________________________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