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6b2c" w14:textId="2cd6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18 июля 2006 года № 265 "Об утверждении Правил аккредитации профессиональных аудиторских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июня 2015 года № 346. Зарегистрирован в Министерстве юстиции Республики Казахстан 19 августа 2015 года № 11906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20 ноября 1998 года «Об аудиторской деятельности»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июля 2006 года № 265 «Об утверждении Правил аккредитации профессиональных аудиторских организаций» (зарегистрированный в Реестре государственной регистрации нормативных правовых актов за № 4336, опубликованный в газете «Юридическая газета» от 17 августа 2006 года № 150 (1130)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профессиональных аудиторских организаций, утвержденные указанным приказом,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в Министерстве юстиции Республики Казахстан его направление на официальное опубликование в периодичных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«__» __________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июля 2015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2015 года № 346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июля 2006 года № 265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аккредитации профессиональных аудиторских организаций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аккредитации профессиональных аудиторских организаций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ноября 1998 года «Об аудиторской деятельности» (далее - Закон) и определяют порядок проведения аккредитации профессиональных аудиторских организаций Республики Казахстан (далее - профессиональные организации) уполномоченным органом в области аудиторской деятельности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Аккредитацию проходят профессиональные организации в целях официального признания уполномоченным органом правомочий профессиональных организаций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процедуры аккредитации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Профессиональные организации для аккредитации представляют через веб-портал «электронного правительства» www.egov.kz (далее - Портал):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удостоверенного электронной цифровой подписью (далее - ЭЦП) профессиональной организации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сведений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Срок рассмотрения документов профессиональных организаций и принятия решения о выдаче, переоформлении свидетельства об аккредитации составляет пять рабочих дней со дня приема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Профессиональные организации отвечают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учредителями и участниками профессиональных организаций являются только аудиторы и аудиторские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аудиторы и аудиторские организации выступают членами только одной профессиональной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разрабатывают и принимают Кодекс этики, соответствующий требованиям Кодекса этики Международной федерации бухгалтеров.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профессиональных организаций формируется из числа аудиторов – членов профессиональной организации в количестве не менее трех аудиторов с опытом работы в области аудита в течение трех лет из последних пяти.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Профессиональные организации имеют следующие рабочие органы (комитеты):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контролю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международным стандартам аудита и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повышению квалификации аудиторов;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вопросам этики;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рассмотрению споров.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Профессиональные организации могут иметь другие рабочие органы (комитеты).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Свидетельство об аккредитации профессиональной организации является официальным документом, удостоверяющим аккредитацию, действует на всей территории Республики Казахстан и выдается без ограничения срока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изменения юридического адреса профессиональной организации свидетельство об аккредитации подлежит переоформлению.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свидетельства об аккредитации профессиональной организации в течение десяти календарных дней со дня изменения юридического адреса необходимо уполномоченным лицом профессиональной организации представить на Портал запрос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ведет реестр аккредитованных профессиональных организаций и размещает его на сайте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реестра аккредитованных профессиональных организаций уполномоченный орган обновляет размещенную на интернет-ресурсе информацию в течение трех рабочих дней со дня поступления информации об изменении.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профессиональной аудиторской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 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Запрос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аккредитовать (переоформить, выдать дубликат)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профессиональной аудиторской организации,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осуществления деятельности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Согласен на использование сведений, составляющих охраняемую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___________20__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профессиональной аудиторской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        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(при его наличии)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профессиональной аудиторской организации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 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сведений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аудиторов и аудиторских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Членов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наименование профессиональной аудиторской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БИН)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Табл. № 1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1233"/>
        <w:gridCol w:w="1233"/>
        <w:gridCol w:w="1233"/>
        <w:gridCol w:w="1363"/>
        <w:gridCol w:w="1363"/>
        <w:gridCol w:w="2863"/>
        <w:gridCol w:w="2318"/>
        <w:gridCol w:w="1899"/>
      </w:tblGrid>
      <w:tr>
        <w:trPr>
          <w:trHeight w:val="10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аудитора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аудитора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аудитора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 аудитора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Страна/область/район/населенный пункт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улицы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дома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Продолжение таблицы №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364"/>
        <w:gridCol w:w="1099"/>
        <w:gridCol w:w="1351"/>
        <w:gridCol w:w="2021"/>
        <w:gridCol w:w="2146"/>
        <w:gridCol w:w="3207"/>
        <w:gridCol w:w="2021"/>
      </w:tblGrid>
      <w:tr>
        <w:trPr>
          <w:trHeight w:val="40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дома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квартиры/офиса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квалификационного свидетельства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квалификационного свидетельства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вступления в профессиональную организацию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членского билета или документа, подтверждающего членство в профессиональной аудиторской организации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(наименование аудиторской организации)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№ 2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1414"/>
        <w:gridCol w:w="1869"/>
        <w:gridCol w:w="1074"/>
        <w:gridCol w:w="1896"/>
        <w:gridCol w:w="1330"/>
        <w:gridCol w:w="1202"/>
        <w:gridCol w:w="1074"/>
        <w:gridCol w:w="1870"/>
        <w:gridCol w:w="1681"/>
      </w:tblGrid>
      <w:tr>
        <w:trPr>
          <w:trHeight w:val="13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аудиторской организации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аудиторской организации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Страна/область/район/населенный пункт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улицы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дома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квартиры/офиса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Продолжение таблицы №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1265"/>
        <w:gridCol w:w="1155"/>
        <w:gridCol w:w="1732"/>
        <w:gridCol w:w="2254"/>
        <w:gridCol w:w="1211"/>
        <w:gridCol w:w="1211"/>
        <w:gridCol w:w="1348"/>
        <w:gridCol w:w="1211"/>
        <w:gridCol w:w="1664"/>
      </w:tblGrid>
      <w:tr>
        <w:trPr>
          <w:trHeight w:val="12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последней пере/ регистрации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лицензии на осуществление аудиторской деятельности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лицензии на осуществление аудиторской деятельности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вступления в профессиональную аудиторскую организацию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членского билета или документа, подтверждающего членство в профессиональной организации аудиторов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руководителя аудиторской организации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руководителя аудиторской организации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руководителя аудиторской организации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 руководителя аудиторской организации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квалификационного свидетельства «аудитор»</w:t>
            </w:r>
          </w:p>
        </w:tc>
      </w:tr>
      <w:tr>
        <w:trPr>
          <w:trHeight w:val="45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Структура профессиональной аудиторской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(комитеты, отделы и т. д.)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1898"/>
        <w:gridCol w:w="932"/>
        <w:gridCol w:w="932"/>
        <w:gridCol w:w="1075"/>
        <w:gridCol w:w="933"/>
        <w:gridCol w:w="933"/>
        <w:gridCol w:w="1075"/>
        <w:gridCol w:w="1203"/>
        <w:gridCol w:w="843"/>
        <w:gridCol w:w="971"/>
        <w:gridCol w:w="886"/>
        <w:gridCol w:w="772"/>
        <w:gridCol w:w="1028"/>
      </w:tblGrid>
      <w:tr>
        <w:trPr>
          <w:trHeight w:val="3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 профессиональной аудиторской организации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руководителя подразделения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руководителя подразделения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руководителя подразделения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 руководителя подразделения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руководителя подразделения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аудитора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аудитора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аудитора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 аудитора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в области аудита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контролю качества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международным стандартам аудита и финансовой отчетности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повышению квалификации аудиторов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этики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рассмотрению споров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профессиональные организации могут иметь другие рабочие органы (комитеты).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аудиторской организации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