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f5008" w14:textId="2af50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нормативов финансирования на ремонт, содержание автомобильных дорог общего пользования международного и республиканского значения и управление дорожной деятельностью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17 июня 2015 года № 705. Зарегистрирован в Министерстве юстиции Республики Казахстан 21 августа 2015 года № 11928.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по инвестициям и развитию РК от 10.12.2018 </w:t>
      </w:r>
      <w:r>
        <w:rPr>
          <w:rFonts w:ascii="Times New Roman"/>
          <w:b w:val="false"/>
          <w:i w:val="false"/>
          <w:color w:val="ff0000"/>
          <w:sz w:val="28"/>
        </w:rPr>
        <w:t>№ 865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31) пункта 2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"Об автомобильных дорогах"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нормативы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финансирования на ремонт, содержание автомобильных дорог общего пользования международного и республиканского значения и управление дорожной деятельностью.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по инвестициям и развитию РК от 10.12.2018 </w:t>
      </w:r>
      <w:r>
        <w:rPr>
          <w:rFonts w:ascii="Times New Roman"/>
          <w:b w:val="false"/>
          <w:i w:val="false"/>
          <w:color w:val="000000"/>
          <w:sz w:val="28"/>
        </w:rPr>
        <w:t>№ 865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автомобильных дорог Министерства по инвестициям и развитию Республики Казахстан (Пшембаев М.К.)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Казахстан, направление его копии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546"/>
        <w:gridCol w:w="4754"/>
      </w:tblGrid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по инвестициям и развитию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Касымбеков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Б. Султанов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июля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Е. Досаев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июля 2015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июня 2015 года № 705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финансирования на ремонт, содержание автомобильных дорог общего пользования международного и республиканского значения и управление дорожной деятельностью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Нормативы в редакции приказа Министра по инвестициям и развитию РК от 10.12.2018 </w:t>
      </w:r>
      <w:r>
        <w:rPr>
          <w:rFonts w:ascii="Times New Roman"/>
          <w:b w:val="false"/>
          <w:i w:val="false"/>
          <w:color w:val="ff0000"/>
          <w:sz w:val="28"/>
        </w:rPr>
        <w:t>№ 865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на 1 километр (далее – км) в тысячах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3"/>
        <w:gridCol w:w="813"/>
        <w:gridCol w:w="3496"/>
        <w:gridCol w:w="3497"/>
        <w:gridCol w:w="2941"/>
      </w:tblGrid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дорожной деятельностью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229,45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535,95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63,01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218,13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492,77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63,01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426,36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63,01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117,27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392,53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63,01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248,93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456,67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63,01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194,38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456,42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63,01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205,41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476,59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63,01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209,43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519,07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63,01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132,18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415,32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63,01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200,67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469,83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63,01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109,57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402,33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63,01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208,59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462,21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63,01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213,83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455,17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63,01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134,79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415,91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63,01</w:t>
            </w:r>
          </w:p>
        </w:tc>
      </w:tr>
    </w:tbl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Нормативы на содержание включают затраты на озеленение и зимнее содержание автомобильных дорог.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Нормативы управления дорожной деятельностью включает в себя затраты на следующие виды работ: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диагностика автомобильных дорог, доля от норматива управления дорожной деятельностью составляет 34,05 тысяч тенге;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паспортизация автомобильных дорог, доля от норматива управления дорожной деятельностью составляет 27,04 тысяч тенге;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совершенствование нормативно-технической базы, доля от норматива управления дорожной деятельностью составляет 1,92 тысяч тенге.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Нормативы финансирования на ремонт и содержание не включают затраты на ремонт и содержание программно-аппаратного комплекса взимания платы за проезд, интеллектуальные транспортные системы на платных автомобильных дорогах.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Нормативы приведены в базовых ценах 2001 года без налога на добавленную стоимость (далее – НДС).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Переход на текущий уровень от базовых цен 2001 года осуществляется через индекс изменения месячного расчетного показателя, устанавливаемого ежегодно согласно бюджетному законодательству.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НДС принимается в размере, устанавливаемом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бюджет" (Налоговый кодекс) на соответствующий год.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Нормативы финансирования приведены для 1 км дороги III технической категорий. Для расчета норматива требуемой категории применяются ниже приведенные коэффициенты дифференцирования по категориям дорог: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1"/>
        <w:gridCol w:w="2385"/>
        <w:gridCol w:w="2671"/>
        <w:gridCol w:w="2385"/>
        <w:gridCol w:w="1229"/>
        <w:gridCol w:w="799"/>
        <w:gridCol w:w="1230"/>
        <w:gridCol w:w="1230"/>
      </w:tblGrid>
      <w:tr>
        <w:trPr>
          <w:trHeight w:val="30" w:hRule="atLeast"/>
        </w:trPr>
        <w:tc>
          <w:tcPr>
            <w:tcW w:w="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работ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автомобильных дорог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Iа/Iб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полос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Iа/Iб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полос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Iа/Iб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полосы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Коэффициенты дифференциации</w:t>
            </w:r>
          </w:p>
        </w:tc>
      </w:tr>
      <w:tr>
        <w:trPr>
          <w:trHeight w:val="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5,06/3,37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3,90/2,60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2,73/1,82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</w:t>
            </w:r>
          </w:p>
        </w:tc>
      </w:tr>
      <w:tr>
        <w:trPr>
          <w:trHeight w:val="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4,59/3,06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43,63/2,42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2,67/1,78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