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6e464" w14:textId="596e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товаров (работ, услуг) субъектов регулируемых рынков, на которые распространяется государственное регулирование цен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20 июля 2015 года № 547. Зарегистрирован в Министерстве юстиции Республики Казахстан 27 августа 2015 года № 11957. Утратил силу приказом Министра национальной экономики Республики Казахстан от 1 февраля 2017 года № 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 силу приказом Министра национальной экономики РК от 01.02.2017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от 9 июля 1998 года "О естественных монополиях и регулируемых рынках"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 (работ, услуг) субъектов регулируемых рынков, на которые распространяется государственное регулирование цен.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направление его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национальной экономики 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И.о. Министра по инвестициям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развитию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_______________________А. 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И.о. Министра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_________________У. Карабалин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"____" __________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547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товаров (работ, услуг) субъектов регулируемых рынков, на которые распространяется государственное регулирование цен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Услуги регулируемого рынка в области железнодорожного транспорта: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перевозке грузов железнодорожным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в аренду железнодорожного пассажирского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текущему отцепочному ремонту грузовых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информации для железнодорожных пассажирских перевозчиков из баз данных информационных систем (автоматизированная система управления "Экспресс", автоматизированная система "Интегрированная обработка маршрута машиниста"), функционирующих в акционерной обществе "Национальная компания "Қазақстан темір жолы";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локомотивной тяги;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организации контейнерных перевозок;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в аренду железнодорожного грузового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оператора крытых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оператора платформ;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охране объектов и грузов, защите материальных ценностей организациям железной дороги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производству технического обслуживания пассажирских вагонов в объеме ТО-1, ТО-2, ТО-3, экипировке пассажирских вагонов питьевой водой и твердым топливом, текущему отцепочному ремонту пассажирских 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перевозки багажа и грузобагажа железнодорожным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перевозки почтовых отправлений железнодорожным транспортом;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перевозке пассажиров железнодорожным транспортом в международном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перевозке пассажиров железнодорожным транспортом в межобластном и (или) в межрайонном (междугороднем) сообщениях;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справочно-информационные услуги на железнодорожных вокзалах;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площадей железнодорожного вокзала, используемых в целях обеспечения перевозочного процесса, кроме помещений, предназначенных для оказания платных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и техническое обслуживание тягового и мотор-вагонного подвижного состава (ТО-2, ТО-3, ТО-4, ТО-6, ТО-7, ТО-8, КР);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ремонт пассажирских и (или) грузовых вагонов (текущий, деповской, капитальный, капитальный ремонт с продлением срока полезного использования);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капитальный ремонт специального подвижного состава;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пропарке и промывке цистерн и битумных полувагонов;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в сфере железнодорожных подъездных путей: грузовые перевозки, маневровые работы, услуги локомотивной тяги, подача-уборка вагонов к фронтам погрузки-выгрузки локомотивом;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погрузке-выгрузке контейнеров на территории грузового двора;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предоставления железнодорожных путей для проезда железнодорожного состава.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Услуги регулируемого рынка в области электро- и теплоэнергетики: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готовности торговой системы к проведению централизованных торгов электрической энергией;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и проведение централизованных торгов электрической энергии;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розничная реализация электрической энергии (электроснабжение).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Услуги регулируемого рынка в области гражданской авиации и портовой деятельности: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встреча-выпуск воздушных судов (кроме обслуживания транзитных рейсов без коммерческих прав);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обработка грузов (кроме обслуживания транзитных рейсов без коммерческих прав);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обеспечение воздушных судов авиа горюче-смазочными материалами (кроме обслуживания транзитных рейсов без коммерческих прав);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обслуживание пассажиров (кроме обслуживания транзитных рейсов без коммерческих прав);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техническое обслуживание воздушных судов по транзитной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пользование зданием VIP;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обслуживание пассажиров зала VIP;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обслуживание пассажиров в бизнес зале внутреннего и международного вылета;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в аренду помещений аэропорта, используемых в целях обеспечения перевозочного процесса;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посадка-высадка пассажиров (посредством телескопического трапа);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очистка от снега и льда с воздушного судна;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хранение горюче-смазочных материалов (авиационное топливо);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рабочего места (площади) для регистрации пассажиров;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метеорологическое обеспечение авиации и повышения безопасности полетов воздушных судов;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предоставление нефтеналивных и зерновых причалов;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погрузочно-разгрузочные работы по перевалке грузов через паромный комплекс;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погрузочно-разгрузочные работы, выполняемые силами и средствами порта.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 Услуги регулируемого рынка в области телекоммуникаций: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соединений абонентов местной телефонной связи с абонентами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местной телефонной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доступа к сети Интернет для конечных потребителей;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первичного доступа к сети Интернет (для операторов связи);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в аренду прямых пар (линий);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эксплуатационно-технического обслуживания средств оповещения;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телеграфной связи (физические и юридические лица);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в аренду мест на антенно-мачтовых сооружениях;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междугородной (внутризоновой) телефонной связи посредством местной телефонной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предоставлению международной телефонной связи посредством местной телефонной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присоединению сетей телекоммуникаций операторов связи на междугородном и международном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присоединению к сети телекоммуникаций общего пользования оборудования (узлов доступа) операторов IP-телефонии (Интернет-телефонии) на междугородном уровне;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пропуску входящего телефонного трафика от/на сети телекоммуникаций операторов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пропуску входящего телефонного трафика от сетей телекоммуникаций операторов фиксированной телефонной связи на сети телекоммуникаций операторов сотовой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пропуску входящего междугородного, международного телефонного трафика от/на сети телекоммуникаций операторов фиксированной связи, присоединенных на местном, междугородном и международном уровнях;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пропуску междугородного, международного и сотового телефонного трафика через сети телекоммуникаций операторов фиксированной связи от/на сети телекоммуникаций операторов связи, присоединенных на местном и (или) междугородном уровнях (транзит);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пропуска присоединяющими операторами связи телефонного трафика с (на) оборудования (узлы доступа) операторов IP-телефонии (Интернет-телефония).</w:t>
      </w:r>
    </w:p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Услуги регулируемого рынка в области почтовой связи: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услуга распространения периодических печатных изданий по подписке;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услуги по пересылке заказных писем;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универсальные услуги почтовой связи.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Услуги регулируемого рынка в области газа с учетом особенностей,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газе и газоснабжении":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сжиженного нефтяного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нефтяного попутного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товарного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переработка природного и (или) нефтяного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сжиженного газа в баллонах;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розничная реализация сжиженного нефтяного газа для заправки автотранспорта;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розничная реализация сжиженного емкостного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розничная реализация емкостного сжиженного газа через групповые резервуарные установки;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сжиженного нефтяного емкостного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оптовая и (или) розничная реализация природного сухого газа;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эксплуатация и (или) техническое обслуживание распределительных газопроводов, а также внутридомовых газовых сетей и (или) газового оборудования, принадлежащих сторонним организациям или физическими лицам.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Услуги регулируемого рынка в области производства нефтепродуктов: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переработка сырой нефти.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