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f7fd" w14:textId="874f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консультативно-диагностической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28 июля 2015 года № 626. Зарегистрирован в Министерстве юстиции Республики Казахстан 27 августа 2015 года № 11958. Утратил силу приказом Министра здравоохранения Республики Казахстан от 19 октября 2020 года № ҚР ДСМ-136/2020.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626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консультативно-диагностической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ff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консультативно-диагностической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(далее – Кодекс) и определяют порядок оказания консультативно-диагностической помощи.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Консультативно-диагностическая помощь оказывается: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гарантированного объема бесплатной медицинской помощи;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 оказания платных услуг в организациях здравоохранения, утвержденным приказом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добровольного медицинского страхования в соответствии с Законом Республики Казахстан "О страховой деятельности".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консультативно-диагностической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КДП оказывается субъектами здравоохранения, имеющими государственную лицензию на указанный вид деятельности, полученную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КДП включает: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медицинских услуг, оказываемых на уровне КДП в рамках ГОБМП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медицинских услуг, оказываемых на уровне КДП в рамках ГОБМП и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Оказание КДП в рамках ГОБМП и в системе ОСМС осуществляется по направлению специалиста первичной медико-санитарной помощи (далее – ПМСП) в соответствии с поводами обращения,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90643)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КДП осуществляется без направления специалиста ПМСП в следующих случаях: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профильным специалистом на дополнительные лабораторно-инструментальные исследования и консультации других профильных специалистов для верификации диагноза в рамках одного случая;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повторный прием к профильному специалисту в рамках одного случая;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пациента по поводу любого вида травмы, в том числе офтальмологической, отороларингологической и других травм;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пациента по поводу оказания экстренной и плановой стоматологической помощи;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обращении пациента к профильному специалисту по поводу заболеваний дерматовенерологического профиля;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оказании услуг передвижными медицинскими комплексами и медицинскими поездами;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обращении пациента (самообращение) в молодежные центры здоровья;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обращении пациента к акушер-гинекологу и психологу по месту прикрепления;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обращении пациента к профильному специалисту в организацию здравоохранения, в которой осуществляется динамическое наблюдение.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КДП в военно-медицинских (медицинских) подразделениях членам семей военнослужащих по контракту, членам семей сотрудников (в том числе лицам, находящимся на их иждивении) специальных государственных и правоохранительных органов, пенсионерам правоохранительных органов,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 и более лет, сотрудникам, уволенным со службы специальных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 в рамках ГОБМП и в системе ОСМС осуществляется по направлению врача терапевта или врача общей практики военно-медицинских (медицинских) подразделений.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учетной и отчетной документации при оказании профильным специалистом КДП осуществляется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907), в том числе посредством информационных систем.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 с последующим внесением в информационную систему.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пациентов в рамках ГОБМП и системе ОСМС на получение КДП на республиканском уровне осуществляется Комиссиями, созданными в медицинских организациях (далее – Комиссия МО) по месту прикрепления пациента.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в медицинскую организацию республиканского уровня осуществляется в случаях необходимости: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дифференциальной диагностики сложных, неясных случаев для верификации диагноза;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редко встречающихся, орфанных заболеваний;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спорных случаев определения тактики ведения, лечения, а также экспертной оценки нетрудоспособности;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наличия показаний для направления на лечение за рубеж;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лечения пациентов из социально-уязвимых слоев населения с тяжелым течением заболевания;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ведения и лечения пациентов в случаях частых рецидивов заболевания и декомпенсации;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 лечения при неэффективности проводимых лечебных мероприятий на уровне ПМСП.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МО в течение 2 рабочих дней рассматривает документы пациента и принимает решение о направлении либо отказе (при отсутствии показаний) в получении КДП на республиканском уровне.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Профильный специалист, оказавший КДП, представляет врачу ПМСП или другому профильному специалисту, направившему пациента на консультацию медицинское заключение по форме 035-2/у,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907, в которой указывает результаты проведенного обследования и лечения, а также рекомендации по дальнейшему ведению пациента.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Врач ПМСП и/или другой профильный специалист по показаниям осуществляет дальнейшее наблюдение за пациентом после получения медицинского заключения по форме 035-2/у утвержденной Приказом № 907.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Динамическое наблюдение на уровне КДП осуществляется при социально-значимых заболеваниях, подлежащих динамическому наблюдению профильными специалистами в рамках ГОБМП.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Перечень, объемы, периодичность проведения осмотров врача ПМСП, профильных специалистов, лабораторных и инструментальных исследований, сроки наблюдения, критерии снятия с учета определяются по перечню социально-значимых заболеваний, подлежащих динамическому наблюдению профильными специалистами на уровне КДП в рамках ГОБМП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профильными специалистами на уровне КДП осуществляется при хронических заболеваниях в рамках ГОБМП и в системе ОСМС.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Перечень, объемы, периодичность проведения осмотров врача ПМСП, профильных специалистов, лабораторных и инструментальных исследований, сроки наблюдения, критерии снятия с учета определяются по перечню хронических заболеваний, подлежащих наблюдению профильными специалистами на уровне КДП в рамках ГОБМП и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Профильный специалист, оказавший КДП, при наличии показаний выдает или продлевает лист и (или) справку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за № 10964), а при наличии стойкой утраты трудоспособности дает рекомендации врачу ПМСП для направления на медико-социальную экспертизу.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КДП в медицинских организациях республиканского уровня Управлениям здравоохранения областей, городов Нур-Султан, Алматы и Шымкент необходимо: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распределение объемов, выделяемых на оказание КДП медицинским организациям;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мониторинг выполнения работ по освоению объемов на оказание КДП.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71"/>
        <w:gridCol w:w="667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и индивидуальный подбор контрацепции (без стоимости контрацептива):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E93.571.415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Перевязка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449"/>
        <w:gridCol w:w="900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 DiaClonABO/D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В09.863.020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РНК вируса COVID-19 из биологического материала методом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C01.027.001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Видеоэзофагогастродуоденоскопия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верхних отделов желудочно-кишечного тракта (ЖКТ)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бужирование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диатермокоагуляцией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инъекционный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Трансдуаденальная холедохоскопия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(пневмо) дилатация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лигированием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клипирование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органов ЖКТ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D02.XXX.XXX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Теплолечение/Криотерапия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двигательного нарушения)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методические системы активной кинезотерапии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Кардиотренировка с использованием аппаратов и тренажеров индивидуальная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реабилитации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DХХ.XXX.ХХХ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медицинской реабилитации в кабинете/отделении реабилитации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передвижными медицинскими комплексами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субъектами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 и беременные женщины)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стоматологических услуг, оказываемых обучающимся в средних общеобразовательных организациях в рамках школьной 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медико-генетических услуг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консультативно-диагностических услуг, оказываемых кожно-венерологическими диспансерами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медицинской реабилитации, оказываемых на 3 этапе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D02.XXX.XXX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Теплолечение/Криотерапия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двигательного нарушения)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методические системы активной кинезотерапии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Кардиотренировка с использованием аппаратов и тренажеров индивидуальная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реабилитации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DХХ.XXX.ХХХ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патологоанатомических услуг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медицинских организаций Республиканского уровня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В09.863.020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РНК вируса COVID-19 из биологического материала методом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C01.027.001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Видеоэзофагогастродуоденоскопия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верхних отделов желудочно-кишечного тракта (ЖКТ)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бужирование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диатермокоагуляцией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инъекционный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Трансдуаденальная холедохоскопия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(пневмо) дилатация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лигированием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клипирование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органов ЖКТ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сурдолога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консультативно-диагностическую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351"/>
        <w:gridCol w:w="3148"/>
        <w:gridCol w:w="65"/>
        <w:gridCol w:w="1520"/>
        <w:gridCol w:w="5058"/>
        <w:gridCol w:w="452"/>
        <w:gridCol w:w="407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 поводов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поводов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по Международной классификации болезней 10 пересмотра  (МКБ-10)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 диагностической помощи согласно приложению 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консультативно-диагностической помощи согласно приложению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лихорадки, передаваемые членистоногими, и вирусные геморрагические лихорадки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A92-A99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 (A00-B99)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бактериальные зоонозы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А20-А28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хламидиями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 ЦНС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инфекции, характеризующиеся поражением кожи и слизистых оболочек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B55-B64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(C00-D48)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центральной нервной ситемы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G94-G99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век, слезных путей и глазницы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конъюнктивы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глаза, нарушения содружественного движения глаз, аккомодации и рефракции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наружного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характеризующиеся повышенным артериальным давлением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вен, лимфатических сосудов и лимфатических узлов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системы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пневмония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респираторные инфекции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болезни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 некротические состояния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заболевания плевры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K29.0, K29.1, K29.2, K29.3, K29.5, K29.6, K29.7, K29.8, K29.9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энтериты и колиты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пищеварения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и экзема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M09-М12.2;  М12.4-М25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N10; N12;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N13-N16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почки и мочеточника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мочевыделительной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мужских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женских тазовых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Q38, Q40-Q41,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Q43-Q45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Q90-Q99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D61.9 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медицинское лечение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помощь: экстренная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ребенком-инвалидом; неработающие лица, осуществляющие уход за инвалидом первой группы);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(дети до 18 лет и беременные женщины)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[заячья губа и волчья пасть]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Q35, Q36 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Челюстно-лицевые аномалии [включая аномалии прикуса]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K07.2, K07.3, K07.4, K07.5, K07.8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отравлений и других воздействий внешних причин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T90-T98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других болезней и нарушений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Живорожденные младенцы согласно месту рождения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Отеки, протеинурия и гипертензивные расстройства во время беременности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матери, связанные преимущественно с беременностью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нормальной беременности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обследование с целью выявления патологии у плода (антенатальный скрининг)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Z00.0 - Z00.3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другими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Z70-Z76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 (086/у; 108-1/у; 083/у)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Z02.0, Z02.1, Z02.4, Z02.8, Z02.9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 (дети и беременные)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VIII,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D82-D84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 56; D 56.0-D 56.2; D 56.4; D 57; D 57.0-D 57.2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 83.0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 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40.4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L10; L13.0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30-М36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D55, D56.3, D56.8, D56.9, D57.3, D57.8, D58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К40-K43.9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как причина болезни,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В97.2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85"/>
        <w:gridCol w:w="558"/>
        <w:gridCol w:w="2304"/>
        <w:gridCol w:w="2154"/>
        <w:gridCol w:w="1082"/>
        <w:gridCol w:w="676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(А15 - А19)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фтизиатром 1 раз в 6 месяцев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 (B20-B24)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инфекционистом 1 раз в 6 месяцев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области, 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 (С00-97; D00-09; D37-48, кроме С81-96)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прочих органов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прочих органов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тканей (С81-96)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 (D46)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 (D47.1)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 (D 56; D 56.0-D 56.2; D 56.4;  D 57; D 57.0-D 57.2)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 (D 59.5)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 (D 61.9)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 (D 69.3)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 (D 76.0)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Биохимический анализ крови;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3-6 месяцев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исследования очагов поражения в костях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Комьютерная томография легких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(D80-D84)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(E10-E14)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Другия состояния гиперфункции гипофиза (Е22.8)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 (E23.0)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 (Е 53.1)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 (Е 70.0)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1раза в год и по показаниям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 (E 75.2)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(E 76.0-E 76.2)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 (E 80.2)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 (E 83.0)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 (Е 84.8)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 (E 85.0)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 (Е 88.0)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 (F00-F99)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психиатр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 (G 12.2)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 (G30-G32)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психиатр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УЗДГ сосудов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(G35-G37)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 (G 40.4)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развернутый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(печеночные и почечные пробы, электролиты)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 (G 93.4)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 (I00-I02)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ревматолог, 1 раз в год кардиохирург, 1 раз в год оториноларинголог, 1 раз в год стоматолог, 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АЛТ, АСТ, фибриноген, Антистрептолизин "О", С-реактивный белок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в течении первого года, затем 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суставов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 (J 84; J 84.0; J 84.1; J 84.8; J 84.9)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пульмонолог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 (L 10; L 13.0)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 (Q 78.0)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(Q 80)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04"/>
        <w:gridCol w:w="1561"/>
        <w:gridCol w:w="857"/>
        <w:gridCol w:w="2575"/>
        <w:gridCol w:w="1032"/>
        <w:gridCol w:w="830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перенесенных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 (B91)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Электронейромиография, осмотр глазного дна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 (В67)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 (В90)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фтизиатр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(D50)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 (D58)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(D59, за исключением D59.5)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(D60), другие апластические анемии (D61, за исключением D 61.9),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 (D62),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(D63)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железы, 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(E20)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фосфор, общий и ионизированный кальций, глюкоза, креатинин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(Е22, за исключением Е 22.8)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 (Е 23, за исключением Е 23.0)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 (E23.2)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(Е24)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 (Е25)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эндокринолог, уролог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левой кисти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тестостерона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яичек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(Е28)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 (E30)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 (E34)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фолликулостимулирующего гормона, лютеинизирующего гормона (ЛТГ), эстрогена, прегнандиола, андрогена,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КС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(E55)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рах в год хирург-ортопед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на кальций и фосфор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лучезапястного сустава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(N81)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 (N91)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 (N93)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(N97)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онкоцитологию; мазок на степень чистоты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 (G09)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 и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 (G20)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 (G23)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(G43)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у детей до 1 года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видеомониторинг, УЗДГ брахиоцефальных сосудов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 (G50)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(G51)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 (G52)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 (G54)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 (G70.0-G70.9)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 клетки, МРТ органов средостения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 (G95)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электролиты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шейно-грудного отдела позвоночника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(H20)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 (H32)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 (H33)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глазного яблока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 (H34)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 (H35)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 (H44)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(H40)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 (H52)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(H53)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скиаскопия, визометрия, офтальмоскопия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(H66)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 (Н74)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 (Н90)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(I42)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12 отведениях)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12 отведениях)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липопротеиды низкой плотности, калий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 (G60)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коагулограмма; протромбиновый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УЗДГ сосудов головного мозга, УЗДГ брахиоцефальных артерий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 (I78)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гематолог, ревматолог, ангиохирург (по показаниям)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(I70)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ангиохирург,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 холестерин, ЛПВП, ЛПНП, ТАГ, глюкоза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 (I71)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с контрастированием аорты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 (I73)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 (I77)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 (J43.9)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пульмонолог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клетки, спирометрия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 (K05)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стоматолог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 (K22)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 (К40-43.9):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Паховая грыжа (K40) Бедренная грыжа (K41) Пупочная грыжа (K42) Послеоперационные вентральные грыжи (К43.9)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передней брюшной стенки, спирография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 (K57)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Видеоэзофагогастродуоденоскопия, УЗИ органов брюшной полости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 (K60)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Ректоманоскопия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если более двух месяцев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 (K80)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 (К81)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гастроэнтеролог, 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(L20)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(L40)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(L51)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 (L92)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 (L93)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 (L98)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 (М15-М19)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тазобедренных суставов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 (M80-M94)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 (P10.0)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 (Р14)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электроэнцефалография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 (Q2)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офтальмоскопия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 (Q16)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 (Q35-Q37)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 (челюстно-лицевого хирурга)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общего белка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 (Q65-Q79)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 (S06)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определение глюкозы крови, общего холестерина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 (S30-S39)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рентгенограмы пораженного сегмента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6, 12 и 36 неделе после операции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отдела позвоночника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 (Z94)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специалист по показаниям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такролимус/ЦсА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