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7120" w14:textId="f0c7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№ 587 от 15 июля 2015 года "О размещении государственного образовательного заказа на подготовку специалистов с техническим  и профессиональным образованием на 2015-2016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14 августа 2015 года № 665. Зарегистрирован в Министерстве юстиции Республики Казахстан 27 августа 2015 года № 11961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7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15 июля 2015 года № 587 «О размещении государственного образовательного заказа на подготовку специалистов с техническим и профессиональным образованием в организациях образования в области здравоохранения на 2015-2016 учебный год» (зарегистрирован в Реестре государственной регистрации нормативных правовых актов Республики Казахстан № 11731, опубликован в информационно-правовой системе «Әділет», 31 июля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образовательный заказ на подготовку специалистов с техническим и профессиональным образованием на 2015-2016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августа 2015 года № 665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2015 года № 587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специалистов с техническим и профессиональным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</w:t>
      </w:r>
      <w:r>
        <w:rPr>
          <w:rFonts w:ascii="Times New Roman"/>
          <w:b/>
          <w:i w:val="false"/>
          <w:color w:val="000000"/>
          <w:sz w:val="28"/>
        </w:rPr>
        <w:t>2015-2016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522"/>
        <w:gridCol w:w="2660"/>
        <w:gridCol w:w="3270"/>
        <w:gridCol w:w="3821"/>
      </w:tblGrid>
      <w:tr>
        <w:trPr>
          <w:trHeight w:val="12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  мест по специальности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колледж по подготовке и переподготовке средних медицинских и фармацевтических работников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 из них 497 казахским языком обучения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 из них 74 с казахским языком обучения, 8 слушателей из Афганистана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 из них с казахским языком обучения - 201, в том числе с квалификацией «Массажист» - 30, в том числе новый прием: 175, из них с казахским языком обучения -100, с квалификацией «Массажист» - 16 с русским языком обучения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 казахским языком обучения в том числе новый прием: 25 с казахским языком обучения</w:t>
            </w:r>
          </w:p>
        </w:tc>
      </w:tr>
      <w:tr>
        <w:trPr>
          <w:trHeight w:val="26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 из них 124 с казахским языком обучения в том числе новый прием: 75, из них с казахским языком обучения -50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c русским языком обучения, в том числе новый прием: 25 с русским языком обучения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 казахским языком обучения</w:t>
            </w:r>
          </w:p>
        </w:tc>
      </w:tr>
      <w:tr>
        <w:trPr>
          <w:trHeight w:val="24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государственная фармацевтическая академия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с казахским языком обучения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с казахским языком обучения, в том числе новый прием: 50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с казахским языком обучения, в том числе новый прием: 25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 казахским языком обучения, в том числе новый прием: 25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центр «Эмили»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 их них 28 с казахским языком обучения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 из них 28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Караганды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 из них 50 с казахским языком обучения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 из них 25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