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b116" w14:textId="922b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образования, финансируемых из республиканского бюджета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августа 2015 года № 522. Зарегистрирован в Министерстве юстиции Республики Казахстан 27 августа 2015 года № 11962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453 «Об утверждении государственного образовательного заказа на подготоку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2015-2016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образования, финансируемых из республиканского бюджета на 2015-2016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(Нургожаева Т.А.) обеспечить финансирование организаций технического и профессионального образования, финансируемых из республиканского бюджета, в соответствии с контингентом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модернизации профессионально-технического и послесреднего образования (Мадеев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Саринжипов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2015 года № 522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образованием в организациях образования, финансируемых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бюджета на 2015-2016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121"/>
        <w:gridCol w:w="5077"/>
        <w:gridCol w:w="1064"/>
        <w:gridCol w:w="1016"/>
        <w:gridCol w:w="900"/>
        <w:gridCol w:w="1064"/>
      </w:tblGrid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учебных заведений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специальностям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специальностей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(чел.)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кл.</w:t>
            </w:r>
          </w:p>
        </w:tc>
      </w:tr>
      <w:tr>
        <w:trPr>
          <w:trHeight w:val="5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Семипалатинский финансово-экономический колледж имени Р. Байсеитова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«Техник-программист»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«Техник-программист»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«Мастер производственного обучения, техник»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Национальный научно-практический образовательный и оздоровительный центр Бобек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«Учитель начального образования»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«Воспитатель дошкольных организаций»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среднее образование: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«Учитель самопознания»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колледж «Кызмет»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и природоохранная деятельность: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 особо охраняемых природных территорий»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банковский колледж имени Ж.Букенова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безопасность: квалификация «Пожарный инспектор»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«Яссы», г. Кентау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обучение: квалификация «Воспитатель дошкольных организаций»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«Техник-программист»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колледж транспорта и бизнеса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политехнический колледж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управление: квалификация «Электромеханик»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квалификация (по видам)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агробизнеса и экономики Казпотребсоюза г.Семей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Агрономия: квалификация «Агроном»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садово–парковое и ландшафтное строительство: квалификация «Мастер леса»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гуманитарно-экномический колледж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образование: квалификация «Учитель начального образования»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эксплуатация зданий и сооружений: квалификация «Техник-строитель»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деятельность: квалификация «Техник особо охраняемых природных территорий»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гуманитарно-технический колледж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обеспечение: квалификация «Техник-программист»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политехнический колледж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 (по профилю)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 (по профилю)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агроэкономический колледж, с. Аксукент, Южно-Казахстанской области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Ветеринария, квалификация: «Ветеринар-техник»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 квалификация «Техник-программист»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 имени «Абылай хана»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«Техник»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в чрезвычайных ситуациях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спорт: квалификация «Учитель  физической культуры и спорта»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Прикаспийский современный колледж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обеспечение: квалификация «Техник»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системы: квалификация «Техник-программист»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Электротехнический колледж г.Семей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 (по отраслям)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(по отраслям)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«Высшая техническая школа Apec Petrotechnik» г.Атырау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работ: квалификация «Моторист буровой установке»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месторождений: квалификация «Машинист агрегатов по обслуживанию нефтегазопромыслового оборудования»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«Электромонтажник по силовым сетям и электрооборудованию»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новых технологии Южно-Казахстанской области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эксплуатация зданий и сооружений: квалификация «Техник-строитель»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аграрно-технический колледж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водного транспорта (по профилю)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«Прикаспийский колледж «Болашак»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Электрорадиомонтаж морской техники: электромеханик (судовой)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Судостроение и техническое обслуживание судовых машин и механизмов (по профилю)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политехнический колледж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эксплуатация, обслуживание и ремонт электрического и электромеханического оборудования (по видам)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«Жас Өркен» г.Кызылорда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 квалификация (по отраслям)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