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e618" w14:textId="3fce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29 июля 2015 года № 259. Зарегистрирован в Министерстве юстиции Республики Казахстан 27 августа 2015 года № 11964.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минимальных социальных стандартах и их гарантиях"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минимальный социальный стандарт "Обеспечение доступа лиц с инвалидностью к культурно-зрелищным мероприятиям, проводимым государственными организациями культуры.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(А.Р. Раимкулова)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официальное опубликование в периодических печатных изданиях и информационно-правовой системе "Әділет" в течение десяти календарных дней после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пунктом, в течение десяти рабочих дней со дня исполнения мероприятий.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культуры и спорта Республики Казахстан Г.А. Ахмедьярова.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культуры и спорта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Болатханулы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259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социальный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"Обеспечение доступа лиц с инвалидностью к культурно-зрелищным мероприятиям,</w:t>
      </w:r>
      <w:r>
        <w:br/>
      </w:r>
      <w:r>
        <w:rPr>
          <w:rFonts w:ascii="Times New Roman"/>
          <w:b/>
          <w:i w:val="false"/>
          <w:color w:val="000000"/>
        </w:rPr>
        <w:t>проводимым государственными организациями культуры"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Минимальный социальный стандарт - в редакции приказа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центрального государственного органа, разрабатывающего и утверждающего минимальный социальный стандарт: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спорта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Категории лиц, имеющих право на минимальный социальный стандарт по нормам/нормативам: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первой, второй, третьей групп, дети с инвалидностью до восемнадцати лет.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Нормы и нормативы минимального социального стандарта: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нормы/норматива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акт, регулирующий норму/норматив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нормы/ норматива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концертным организациям, проводимым за счет бюджетных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культуре"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– с уплатой 50 процентов от стоимости указанных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театрам, проводимым за счет бюджетных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культуре"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– с уплатой 50 процентов от стоимости указанных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культурно-досуговым организациям, финансируемым за счет бюджетных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культуре"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– с уплатой 50 процентов от стоимости указанных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библиотекам, финансируемым за счет бюджетных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культуре"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– с уплатой 50 процентов от стоимости указанных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музеям и музеям-заповедникам, финансируемым за счет бюджетных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культуре"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– с уплатой 50 процентов от стоимости указанных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циркам, проводимым за счет бюджетных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культуре"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– с уплатой 50 процентов от стоимости указанных услуг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культуры и спорта РК от 01.07.2023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