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55560" w14:textId="2a555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здравоохранения Республики Казахстан от 26 ноября 2009 года № 801 "Об утверждении Методики формирования тарифов и планирования затрат на медицинские услуги, оказываемые в рамках гарантированного объема бесплатной медицинской помощи"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здравоохранения и социального развития Республики Казахстан от 29 июля 2015 года № 632. Зарегистрирован в Министерстве юстиции Республики Казахстан 28 августа 2015 года № 11973. Утратил силу приказом Министра здравоохранения Республики Казахстан от 21 декабря 2020 года № ҚР ДСМ-309/2020.</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21.12.2020 </w:t>
      </w:r>
      <w:r>
        <w:rPr>
          <w:rFonts w:ascii="Times New Roman"/>
          <w:b w:val="false"/>
          <w:i w:val="false"/>
          <w:color w:val="ff0000"/>
          <w:sz w:val="28"/>
        </w:rPr>
        <w:t>№ ҚР ДСМ-309/2020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 пунктом 2</w:t>
      </w:r>
      <w:r>
        <w:rPr>
          <w:rFonts w:ascii="Times New Roman"/>
          <w:b w:val="false"/>
          <w:i w:val="false"/>
          <w:color w:val="000000"/>
          <w:sz w:val="28"/>
        </w:rPr>
        <w:t xml:space="preserve"> статьи 23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 xml:space="preserve"> приказ</w:t>
      </w:r>
      <w:r>
        <w:rPr>
          <w:rFonts w:ascii="Times New Roman"/>
          <w:b w:val="false"/>
          <w:i w:val="false"/>
          <w:color w:val="000000"/>
          <w:sz w:val="28"/>
        </w:rPr>
        <w:t xml:space="preserve"> Министра здравоохранения Республики Казахстан от 26 ноября 2009 года № 801 "Об утверждении Методики формирования тарифов и планирования затрат на медицинские услуги, оказываемые в рамках гарантированного объема бесплатной медицинской помощи" (зарегистрированный в Реестре государственной регистрации нормативных правовых актов под № 5946, опубликованный в Собрании актов центральных исполнительных и иных центральных государственных органов Республики Казахстан № 7, 2010 года), следующие изменения и дополнения: </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 xml:space="preserve"> Методике</w:t>
      </w:r>
      <w:r>
        <w:rPr>
          <w:rFonts w:ascii="Times New Roman"/>
          <w:b w:val="false"/>
          <w:i w:val="false"/>
          <w:color w:val="000000"/>
          <w:sz w:val="28"/>
        </w:rPr>
        <w:t xml:space="preserve"> формирования тарифов и планирования затрат на</w:t>
      </w:r>
    </w:p>
    <w:bookmarkEnd w:id="2"/>
    <w:p>
      <w:pPr>
        <w:spacing w:after="0"/>
        <w:ind w:left="0"/>
        <w:jc w:val="both"/>
      </w:pPr>
      <w:r>
        <w:rPr>
          <w:rFonts w:ascii="Times New Roman"/>
          <w:b w:val="false"/>
          <w:i w:val="false"/>
          <w:color w:val="000000"/>
          <w:sz w:val="28"/>
        </w:rPr>
        <w:t>
      медицинские услуги, оказываемые в рамках гарантированного</w:t>
      </w:r>
    </w:p>
    <w:p>
      <w:pPr>
        <w:spacing w:after="0"/>
        <w:ind w:left="0"/>
        <w:jc w:val="both"/>
      </w:pPr>
      <w:r>
        <w:rPr>
          <w:rFonts w:ascii="Times New Roman"/>
          <w:b w:val="false"/>
          <w:i w:val="false"/>
          <w:color w:val="000000"/>
          <w:sz w:val="28"/>
        </w:rPr>
        <w:t>
      объема бесплатной медицинской помощи, утвержденной указанным приказом: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2</w:t>
      </w:r>
      <w:r>
        <w:rPr>
          <w:rFonts w:ascii="Times New Roman"/>
          <w:b w:val="false"/>
          <w:i w:val="false"/>
          <w:color w:val="000000"/>
          <w:sz w:val="28"/>
        </w:rPr>
        <w:t xml:space="preserve"> изложить в следующей редакции:</w:t>
      </w:r>
    </w:p>
    <w:bookmarkStart w:name="z5" w:id="3"/>
    <w:p>
      <w:pPr>
        <w:spacing w:after="0"/>
        <w:ind w:left="0"/>
        <w:jc w:val="both"/>
      </w:pPr>
      <w:r>
        <w:rPr>
          <w:rFonts w:ascii="Times New Roman"/>
          <w:b w:val="false"/>
          <w:i w:val="false"/>
          <w:color w:val="000000"/>
          <w:sz w:val="28"/>
        </w:rPr>
        <w:t>
      "2. В настоящей Методике используются следующие понятия:</w:t>
      </w:r>
    </w:p>
    <w:bookmarkEnd w:id="3"/>
    <w:p>
      <w:pPr>
        <w:spacing w:after="0"/>
        <w:ind w:left="0"/>
        <w:jc w:val="both"/>
      </w:pPr>
      <w:r>
        <w:rPr>
          <w:rFonts w:ascii="Times New Roman"/>
          <w:b w:val="false"/>
          <w:i w:val="false"/>
          <w:color w:val="000000"/>
          <w:sz w:val="28"/>
        </w:rPr>
        <w:t>
      1) комплексный подушевой норматив на оказание АПП (далее – комплексный подушевой норматив АПП) – стоимость комплекса амбулаторно-поликлинических услуг ГОБМП на одного прикрепленного человека, зарегистрированного в портале "Регистр прикрепленного населения" (далее – портал "РПН") к субъекту здравоохранения, оказывающему ПМСП, состоящая из гарантированного компонента комплексного подушевого норматива АПП и стимулирующего компонента комплексного подушевого норматива;</w:t>
      </w:r>
    </w:p>
    <w:p>
      <w:pPr>
        <w:spacing w:after="0"/>
        <w:ind w:left="0"/>
        <w:jc w:val="both"/>
      </w:pPr>
      <w:r>
        <w:rPr>
          <w:rFonts w:ascii="Times New Roman"/>
          <w:b w:val="false"/>
          <w:i w:val="false"/>
          <w:color w:val="000000"/>
          <w:sz w:val="28"/>
        </w:rPr>
        <w:t xml:space="preserve">
      2) гарантированный компонент комплексного подушевого норматива АПП – расчетная стоимость комплекса амбулаторно-поликлинических услуг ГОБМП в формах ПМСП и КДП по определяемому уполномоченным органом перечню услуг с учетом поправочных коэффициентов; </w:t>
      </w:r>
    </w:p>
    <w:p>
      <w:pPr>
        <w:spacing w:after="0"/>
        <w:ind w:left="0"/>
        <w:jc w:val="both"/>
      </w:pPr>
      <w:r>
        <w:rPr>
          <w:rFonts w:ascii="Times New Roman"/>
          <w:b w:val="false"/>
          <w:i w:val="false"/>
          <w:color w:val="000000"/>
          <w:sz w:val="28"/>
        </w:rPr>
        <w:t>
      3) базовый комплексный подушевой норматив АПП – расчетная стоимость комплекса амбулаторно-поликлинических услуг ГОБМП в формах ПМСП и КДП по определяемому уполномоченным органом перечню услуг без учета поправочных коэффициентов;</w:t>
      </w:r>
    </w:p>
    <w:p>
      <w:pPr>
        <w:spacing w:after="0"/>
        <w:ind w:left="0"/>
        <w:jc w:val="both"/>
      </w:pPr>
      <w:r>
        <w:rPr>
          <w:rFonts w:ascii="Times New Roman"/>
          <w:b w:val="false"/>
          <w:i w:val="false"/>
          <w:color w:val="000000"/>
          <w:sz w:val="28"/>
        </w:rPr>
        <w:t xml:space="preserve">
      4) комплексный подушевой норматив на оказание услуг ГОБМП сельскому населению (далее – комплексный подушевой норматив на сельское население) – стоимость комплекса услуг ГОБМП по определяемому уполномоченным органом перечню форм медицинской помощи в расчете на одного сельского жителя, зарегистрированного в портале "РПН", к субъекту здравоохранения районного значения или села, состоящая из гарантированного компонента комплексного подушевого норматива на сельское население и стимулирующего компонента комплексного подушевого норматива; </w:t>
      </w:r>
    </w:p>
    <w:p>
      <w:pPr>
        <w:spacing w:after="0"/>
        <w:ind w:left="0"/>
        <w:jc w:val="both"/>
      </w:pPr>
      <w:r>
        <w:rPr>
          <w:rFonts w:ascii="Times New Roman"/>
          <w:b w:val="false"/>
          <w:i w:val="false"/>
          <w:color w:val="000000"/>
          <w:sz w:val="28"/>
        </w:rPr>
        <w:t>
      5) гарантированный компонент комплексного подушевого норматива на сельское население – расчетная стоимость комплекса услуг ГОБМП, оказываемых сельскому населению, по определяемому уполномоченным органом перечню форм медицинской помощи с учетом поправочных коэффициентов;</w:t>
      </w:r>
    </w:p>
    <w:p>
      <w:pPr>
        <w:spacing w:after="0"/>
        <w:ind w:left="0"/>
        <w:jc w:val="both"/>
      </w:pPr>
      <w:r>
        <w:rPr>
          <w:rFonts w:ascii="Times New Roman"/>
          <w:b w:val="false"/>
          <w:i w:val="false"/>
          <w:color w:val="000000"/>
          <w:sz w:val="28"/>
        </w:rPr>
        <w:t>
      6) стоимость базовой ставки – расчетная стоимость одной единицы услуги ГОБМП;</w:t>
      </w:r>
    </w:p>
    <w:p>
      <w:pPr>
        <w:spacing w:after="0"/>
        <w:ind w:left="0"/>
        <w:jc w:val="both"/>
      </w:pPr>
      <w:r>
        <w:rPr>
          <w:rFonts w:ascii="Times New Roman"/>
          <w:b w:val="false"/>
          <w:i w:val="false"/>
          <w:color w:val="000000"/>
          <w:sz w:val="28"/>
        </w:rPr>
        <w:t>
      7) администратор бюджетной программы (далее – администратор) – Министерство здравоохранения и социального развития Республики Казахстан (далее – Министерство) или местные органы государственного управления здравоохранением областей, городов Астаны и Алматы (далее – УЗ);</w:t>
      </w:r>
    </w:p>
    <w:p>
      <w:pPr>
        <w:spacing w:after="0"/>
        <w:ind w:left="0"/>
        <w:jc w:val="both"/>
      </w:pPr>
      <w:r>
        <w:rPr>
          <w:rFonts w:ascii="Times New Roman"/>
          <w:b w:val="false"/>
          <w:i w:val="false"/>
          <w:color w:val="000000"/>
          <w:sz w:val="28"/>
        </w:rPr>
        <w:t>
      8) пролеченный случай – комплекс медицинских услуг, оказанных пациенту в стационарных и (или) стационарозамещающих условиях с момента поступления до выписки;</w:t>
      </w:r>
    </w:p>
    <w:p>
      <w:pPr>
        <w:spacing w:after="0"/>
        <w:ind w:left="0"/>
        <w:jc w:val="both"/>
      </w:pPr>
      <w:r>
        <w:rPr>
          <w:rFonts w:ascii="Times New Roman"/>
          <w:b w:val="false"/>
          <w:i w:val="false"/>
          <w:color w:val="000000"/>
          <w:sz w:val="28"/>
        </w:rPr>
        <w:t>
      9) половозрастной поправочный коэффициент – коэффициент, учитывающий различия в уровне потребления медицинской помощи разными половозрастными категориями населения;</w:t>
      </w:r>
    </w:p>
    <w:p>
      <w:pPr>
        <w:spacing w:after="0"/>
        <w:ind w:left="0"/>
        <w:jc w:val="both"/>
      </w:pPr>
      <w:r>
        <w:rPr>
          <w:rFonts w:ascii="Times New Roman"/>
          <w:b w:val="false"/>
          <w:i w:val="false"/>
          <w:color w:val="000000"/>
          <w:sz w:val="28"/>
        </w:rPr>
        <w:t xml:space="preserve">
      10) стимулирующий компонент комплексного подушевого норматива (далее – СКПН) – стимулирующая составляющая комплексного подушевого норматива, направленная на стимулирование работников субъекта здравоохранения, оказывающего ПМСП, на основе достигнутых индикаторов конечного результата в порядке, определенном </w:t>
      </w:r>
      <w:r>
        <w:rPr>
          <w:rFonts w:ascii="Times New Roman"/>
          <w:b w:val="false"/>
          <w:i w:val="false"/>
          <w:color w:val="000000"/>
          <w:sz w:val="28"/>
        </w:rPr>
        <w:t xml:space="preserve"> приказом</w:t>
      </w:r>
      <w:r>
        <w:rPr>
          <w:rFonts w:ascii="Times New Roman"/>
          <w:b w:val="false"/>
          <w:i w:val="false"/>
          <w:color w:val="000000"/>
          <w:sz w:val="28"/>
        </w:rPr>
        <w:t xml:space="preserve"> Министра здравоохранения и социального развития Республики Казахстан от 29 мая 2015 года № 429 (зарегистрирован в Реестре государственной регистрации нормативных правовых актов за № 11526) (далее - Приказ № 429);</w:t>
      </w:r>
    </w:p>
    <w:p>
      <w:pPr>
        <w:spacing w:after="0"/>
        <w:ind w:left="0"/>
        <w:jc w:val="both"/>
      </w:pPr>
      <w:r>
        <w:rPr>
          <w:rFonts w:ascii="Times New Roman"/>
          <w:b w:val="false"/>
          <w:i w:val="false"/>
          <w:color w:val="000000"/>
          <w:sz w:val="28"/>
        </w:rPr>
        <w:t xml:space="preserve">
      11) комплексный тариф – стоимость комплекса медицинских услуг ГОБМП в расчете на одного онкологического больного, зарегистрированного в электронном регистре онкологических больных, за исключением онкогематологических больных (кроме больных лимфомой), утвержденная администратором; </w:t>
      </w:r>
    </w:p>
    <w:p>
      <w:pPr>
        <w:spacing w:after="0"/>
        <w:ind w:left="0"/>
        <w:jc w:val="both"/>
      </w:pPr>
      <w:r>
        <w:rPr>
          <w:rFonts w:ascii="Times New Roman"/>
          <w:b w:val="false"/>
          <w:i w:val="false"/>
          <w:color w:val="000000"/>
          <w:sz w:val="28"/>
        </w:rPr>
        <w:t>
      12) клинико-затратные группы (далее – КЗГ) – клинически однородные группы заболеваний, сходные по затратам на их лечение;</w:t>
      </w:r>
    </w:p>
    <w:p>
      <w:pPr>
        <w:spacing w:after="0"/>
        <w:ind w:left="0"/>
        <w:jc w:val="both"/>
      </w:pPr>
      <w:r>
        <w:rPr>
          <w:rFonts w:ascii="Times New Roman"/>
          <w:b w:val="false"/>
          <w:i w:val="false"/>
          <w:color w:val="000000"/>
          <w:sz w:val="28"/>
        </w:rPr>
        <w:t>
      13) коммунальные и прочие расходы (далее – КПР) – расходы на отопление, электроэнергию, горячую и холодную воду, банковские услуги, услуги связи, приобретение канцелярских товаров, командировочные расходы, текущий ремонт, аренду помещения, приобретение хозяйственных товаров, мягкого инвентаря и прочих товаров и услуг;</w:t>
      </w:r>
    </w:p>
    <w:p>
      <w:pPr>
        <w:spacing w:after="0"/>
        <w:ind w:left="0"/>
        <w:jc w:val="both"/>
      </w:pPr>
      <w:r>
        <w:rPr>
          <w:rFonts w:ascii="Times New Roman"/>
          <w:b w:val="false"/>
          <w:i w:val="false"/>
          <w:color w:val="000000"/>
          <w:sz w:val="28"/>
        </w:rPr>
        <w:t xml:space="preserve">
      14) медико-экономический тариф – средняя стоимость за один пролеченный случай, формируемая на основе протоколов диагностики и лечения; </w:t>
      </w:r>
    </w:p>
    <w:p>
      <w:pPr>
        <w:spacing w:after="0"/>
        <w:ind w:left="0"/>
        <w:jc w:val="both"/>
      </w:pPr>
      <w:r>
        <w:rPr>
          <w:rFonts w:ascii="Times New Roman"/>
          <w:b w:val="false"/>
          <w:i w:val="false"/>
          <w:color w:val="000000"/>
          <w:sz w:val="28"/>
        </w:rPr>
        <w:t>
      15) подушевой норматив на оказание ПМСП – норма затрат в расчете на одного человека для обеспечения ГОБМП в форме ПМСП;</w:t>
      </w:r>
    </w:p>
    <w:p>
      <w:pPr>
        <w:spacing w:after="0"/>
        <w:ind w:left="0"/>
        <w:jc w:val="both"/>
      </w:pPr>
      <w:r>
        <w:rPr>
          <w:rFonts w:ascii="Times New Roman"/>
          <w:b w:val="false"/>
          <w:i w:val="false"/>
          <w:color w:val="000000"/>
          <w:sz w:val="28"/>
        </w:rPr>
        <w:t>
      16) электронный регистр онкологических больных (далее – ЭРОБ) – единая информационная система электронной регистрации, учета, обработки и хранения данных больных с онкологической патологией, данные которой используются при размещении ГОБМП и его оплате;</w:t>
      </w:r>
    </w:p>
    <w:p>
      <w:pPr>
        <w:spacing w:after="0"/>
        <w:ind w:left="0"/>
        <w:jc w:val="both"/>
      </w:pPr>
      <w:r>
        <w:rPr>
          <w:rFonts w:ascii="Times New Roman"/>
          <w:b w:val="false"/>
          <w:i w:val="false"/>
          <w:color w:val="000000"/>
          <w:sz w:val="28"/>
        </w:rPr>
        <w:t xml:space="preserve">
      17) тарификатор – утвержденный перечень медицинских услуг с указанием их стоимости согласно </w:t>
      </w:r>
      <w:r>
        <w:rPr>
          <w:rFonts w:ascii="Times New Roman"/>
          <w:b w:val="false"/>
          <w:i w:val="false"/>
          <w:color w:val="000000"/>
          <w:sz w:val="28"/>
        </w:rPr>
        <w:t xml:space="preserve"> пункту 5</w:t>
      </w:r>
      <w:r>
        <w:rPr>
          <w:rFonts w:ascii="Times New Roman"/>
          <w:b w:val="false"/>
          <w:i w:val="false"/>
          <w:color w:val="000000"/>
          <w:sz w:val="28"/>
        </w:rPr>
        <w:t xml:space="preserve"> статьи 35 Кодекса Республики Казахстан от 18 сентября 2009 года "О здоровье народа и системе здравоохранения" (далее – Кодекс о здоровье);</w:t>
      </w:r>
    </w:p>
    <w:p>
      <w:pPr>
        <w:spacing w:after="0"/>
        <w:ind w:left="0"/>
        <w:jc w:val="both"/>
      </w:pPr>
      <w:r>
        <w:rPr>
          <w:rFonts w:ascii="Times New Roman"/>
          <w:b w:val="false"/>
          <w:i w:val="false"/>
          <w:color w:val="000000"/>
          <w:sz w:val="28"/>
        </w:rPr>
        <w:t>
      18) койко-день – день, проведенный больным в условиях стационара;</w:t>
      </w:r>
    </w:p>
    <w:p>
      <w:pPr>
        <w:spacing w:after="0"/>
        <w:ind w:left="0"/>
        <w:jc w:val="both"/>
      </w:pPr>
      <w:r>
        <w:rPr>
          <w:rFonts w:ascii="Times New Roman"/>
          <w:b w:val="false"/>
          <w:i w:val="false"/>
          <w:color w:val="000000"/>
          <w:sz w:val="28"/>
        </w:rPr>
        <w:t>
      19) тариф услуги ГОБМП (далее – тариф) – стоимость единицы или комплекса услуг ГОБМП;</w:t>
      </w:r>
    </w:p>
    <w:p>
      <w:pPr>
        <w:spacing w:after="0"/>
        <w:ind w:left="0"/>
        <w:jc w:val="both"/>
      </w:pPr>
      <w:r>
        <w:rPr>
          <w:rFonts w:ascii="Times New Roman"/>
          <w:b w:val="false"/>
          <w:i w:val="false"/>
          <w:color w:val="000000"/>
          <w:sz w:val="28"/>
        </w:rPr>
        <w:t>
      20) поправочные коэффициенты – коэффициенты, применяемые администратором бюджетных программ с целью корректировки тарифа в соответствии с настоящей Методикой;</w:t>
      </w:r>
    </w:p>
    <w:p>
      <w:pPr>
        <w:spacing w:after="0"/>
        <w:ind w:left="0"/>
        <w:jc w:val="both"/>
      </w:pPr>
      <w:r>
        <w:rPr>
          <w:rFonts w:ascii="Times New Roman"/>
          <w:b w:val="false"/>
          <w:i w:val="false"/>
          <w:color w:val="000000"/>
          <w:sz w:val="28"/>
        </w:rPr>
        <w:t>
      21) коэффициент затратоемкости – коэффициент, определяющий степень затратности КЗГ к стоимости базовой ставки.";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"3. Возмещение затрат организациям здравоохранения, оказывающим ГОБМП, за счет бюджетных средств осуществляется в порядке, определенном на основании подпункта 81) </w:t>
      </w:r>
      <w:r>
        <w:rPr>
          <w:rFonts w:ascii="Times New Roman"/>
          <w:b w:val="false"/>
          <w:i w:val="false"/>
          <w:color w:val="000000"/>
          <w:sz w:val="28"/>
        </w:rPr>
        <w:t xml:space="preserve"> пункта 1</w:t>
      </w:r>
      <w:r>
        <w:rPr>
          <w:rFonts w:ascii="Times New Roman"/>
          <w:b w:val="false"/>
          <w:i w:val="false"/>
          <w:color w:val="000000"/>
          <w:sz w:val="28"/>
        </w:rPr>
        <w:t xml:space="preserve"> статьи 7 Кодекса о здоровье.";</w:t>
      </w:r>
    </w:p>
    <w:bookmarkStart w:name="z7" w:id="4"/>
    <w:p>
      <w:pPr>
        <w:spacing w:after="0"/>
        <w:ind w:left="0"/>
        <w:jc w:val="both"/>
      </w:pPr>
      <w:r>
        <w:rPr>
          <w:rFonts w:ascii="Times New Roman"/>
          <w:b w:val="false"/>
          <w:i w:val="false"/>
          <w:color w:val="000000"/>
          <w:sz w:val="28"/>
        </w:rPr>
        <w:t xml:space="preserve">
      подпункт 8) </w:t>
      </w:r>
      <w:r>
        <w:rPr>
          <w:rFonts w:ascii="Times New Roman"/>
          <w:b w:val="false"/>
          <w:i w:val="false"/>
          <w:color w:val="000000"/>
          <w:sz w:val="28"/>
        </w:rPr>
        <w:t xml:space="preserve"> пункта 4</w:t>
      </w:r>
      <w:r>
        <w:rPr>
          <w:rFonts w:ascii="Times New Roman"/>
          <w:b w:val="false"/>
          <w:i w:val="false"/>
          <w:color w:val="000000"/>
          <w:sz w:val="28"/>
        </w:rPr>
        <w:t xml:space="preserve"> изложить в следующей редакции:</w:t>
      </w:r>
    </w:p>
    <w:bookmarkEnd w:id="4"/>
    <w:p>
      <w:pPr>
        <w:spacing w:after="0"/>
        <w:ind w:left="0"/>
        <w:jc w:val="both"/>
      </w:pPr>
      <w:r>
        <w:rPr>
          <w:rFonts w:ascii="Times New Roman"/>
          <w:b w:val="false"/>
          <w:i w:val="false"/>
          <w:color w:val="000000"/>
          <w:sz w:val="28"/>
        </w:rPr>
        <w:t>
      "8) на прочие расходы, в том числе услуги связи, включая интернет, командировочные расходы, проведение текущего ремонта, аренда помещения, приобретение канцелярских, хозяйственных и горюче-смазочных товаров, прочих товаров и услуг, сервисное обслуживание, оплата банковских услуг.";</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 Тарифы на медицинские услуги ГОБМП не включают:</w:t>
      </w:r>
    </w:p>
    <w:p>
      <w:pPr>
        <w:spacing w:after="0"/>
        <w:ind w:left="0"/>
        <w:jc w:val="both"/>
      </w:pPr>
      <w:r>
        <w:rPr>
          <w:rFonts w:ascii="Times New Roman"/>
          <w:b w:val="false"/>
          <w:i w:val="false"/>
          <w:color w:val="000000"/>
          <w:sz w:val="28"/>
        </w:rPr>
        <w:t>
      1) капитальные расходы, кроме:</w:t>
      </w:r>
    </w:p>
    <w:p>
      <w:pPr>
        <w:spacing w:after="0"/>
        <w:ind w:left="0"/>
        <w:jc w:val="both"/>
      </w:pPr>
      <w:r>
        <w:rPr>
          <w:rFonts w:ascii="Times New Roman"/>
          <w:b w:val="false"/>
          <w:i w:val="false"/>
          <w:color w:val="000000"/>
          <w:sz w:val="28"/>
        </w:rPr>
        <w:t>
      расходов на обновление основных средств в рамках реализации пилотного проекта дочерним организациям акционерного общества (далее – АО) "Национальный медицинский холдинг", оказывающим ГОБМП;</w:t>
      </w:r>
    </w:p>
    <w:p>
      <w:pPr>
        <w:spacing w:after="0"/>
        <w:ind w:left="0"/>
        <w:jc w:val="both"/>
      </w:pPr>
      <w:r>
        <w:rPr>
          <w:rFonts w:ascii="Times New Roman"/>
          <w:b w:val="false"/>
          <w:i w:val="false"/>
          <w:color w:val="000000"/>
          <w:sz w:val="28"/>
        </w:rPr>
        <w:t xml:space="preserve">
      расходов на выплату лизинговых платежей на условиях финансового лизинга организациям, оказывающим ГОБМП, в организационно-правовой форме государственных предприятий, акционерных обществ и хозяйственных товариществ, сто процентов голосующих акций (долей участия в уставном капитале) которых принадлежит государству, возмещаемых в порядке, определенном на основании подпункта 81) </w:t>
      </w:r>
      <w:r>
        <w:rPr>
          <w:rFonts w:ascii="Times New Roman"/>
          <w:b w:val="false"/>
          <w:i w:val="false"/>
          <w:color w:val="000000"/>
          <w:sz w:val="28"/>
        </w:rPr>
        <w:t xml:space="preserve"> пункта 1</w:t>
      </w:r>
      <w:r>
        <w:rPr>
          <w:rFonts w:ascii="Times New Roman"/>
          <w:b w:val="false"/>
          <w:i w:val="false"/>
          <w:color w:val="000000"/>
          <w:sz w:val="28"/>
        </w:rPr>
        <w:t xml:space="preserve"> статьи 7 Кодекса о здоровье; </w:t>
      </w:r>
    </w:p>
    <w:p>
      <w:pPr>
        <w:spacing w:after="0"/>
        <w:ind w:left="0"/>
        <w:jc w:val="both"/>
      </w:pPr>
      <w:r>
        <w:rPr>
          <w:rFonts w:ascii="Times New Roman"/>
          <w:b w:val="false"/>
          <w:i w:val="false"/>
          <w:color w:val="000000"/>
          <w:sz w:val="28"/>
        </w:rPr>
        <w:t>
      расходов на приобретение оборудования стоимостью менее пяти миллионов тенге, включенных в тариф. При этом организации, оказывающие ГОБМП, данные расходы осуществляют в случае отсутствия кредиторской задолженности в текущем финансовом году за счет средств сложившейся экономии, но не более 1% от суммы договора на оказание ГОБМП;</w:t>
      </w:r>
    </w:p>
    <w:p>
      <w:pPr>
        <w:spacing w:after="0"/>
        <w:ind w:left="0"/>
        <w:jc w:val="both"/>
      </w:pPr>
      <w:r>
        <w:rPr>
          <w:rFonts w:ascii="Times New Roman"/>
          <w:b w:val="false"/>
          <w:i w:val="false"/>
          <w:color w:val="000000"/>
          <w:sz w:val="28"/>
        </w:rPr>
        <w:t>
      2) рентабельность и прибыль.</w:t>
      </w:r>
    </w:p>
    <w:p>
      <w:pPr>
        <w:spacing w:after="0"/>
        <w:ind w:left="0"/>
        <w:jc w:val="both"/>
      </w:pPr>
      <w:r>
        <w:rPr>
          <w:rFonts w:ascii="Times New Roman"/>
          <w:b w:val="false"/>
          <w:i w:val="false"/>
          <w:color w:val="000000"/>
          <w:sz w:val="28"/>
        </w:rPr>
        <w:t>
      В случае превышения в организации, оказывающей ГОБМП, в организационно-правовой форме государственного предприятия расходов на оплату коммунальных услуг над расходами, предусмотренными в структуре тарифа на медицинские услуги ГОБМП, возмещение данных расходов осуществляется по решению местного представительного органа из средств местного бюджета областей, города республиканского значения и столицы.";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Параграф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"Параграф 1. Амбулаторно-поликлиническая помощь</w:t>
      </w:r>
    </w:p>
    <w:p>
      <w:pPr>
        <w:spacing w:after="0"/>
        <w:ind w:left="0"/>
        <w:jc w:val="both"/>
      </w:pPr>
      <w:r>
        <w:rPr>
          <w:rFonts w:ascii="Times New Roman"/>
          <w:b w:val="false"/>
          <w:i w:val="false"/>
          <w:color w:val="000000"/>
          <w:sz w:val="28"/>
        </w:rPr>
        <w:t>
      6. Расчет тарифов по АПП осуществляется:</w:t>
      </w:r>
    </w:p>
    <w:p>
      <w:pPr>
        <w:spacing w:after="0"/>
        <w:ind w:left="0"/>
        <w:jc w:val="both"/>
      </w:pPr>
      <w:r>
        <w:rPr>
          <w:rFonts w:ascii="Times New Roman"/>
          <w:b w:val="false"/>
          <w:i w:val="false"/>
          <w:color w:val="000000"/>
          <w:sz w:val="28"/>
        </w:rPr>
        <w:t>
      за оказание АПП по комплексному подушевому нормативу АПП в соответствии с пунктами 7-15 настоящей Методики;</w:t>
      </w:r>
    </w:p>
    <w:p>
      <w:pPr>
        <w:spacing w:after="0"/>
        <w:ind w:left="0"/>
        <w:jc w:val="both"/>
      </w:pPr>
      <w:r>
        <w:rPr>
          <w:rFonts w:ascii="Times New Roman"/>
          <w:b w:val="false"/>
          <w:i w:val="false"/>
          <w:color w:val="000000"/>
          <w:sz w:val="28"/>
        </w:rPr>
        <w:t>
      за оказание ПМСП по подушевому нормативу на оказание ПМСП в соответствии с пунктом 16 настоящей Методики;</w:t>
      </w:r>
    </w:p>
    <w:p>
      <w:pPr>
        <w:spacing w:after="0"/>
        <w:ind w:left="0"/>
        <w:jc w:val="both"/>
      </w:pPr>
      <w:r>
        <w:rPr>
          <w:rFonts w:ascii="Times New Roman"/>
          <w:b w:val="false"/>
          <w:i w:val="false"/>
          <w:color w:val="000000"/>
          <w:sz w:val="28"/>
        </w:rPr>
        <w:t>
      за оказание консультативно-диагностических услуг в соответствии с пунктами 17-21 настоящей Методики.</w:t>
      </w:r>
    </w:p>
    <w:p>
      <w:pPr>
        <w:spacing w:after="0"/>
        <w:ind w:left="0"/>
        <w:jc w:val="both"/>
      </w:pPr>
      <w:r>
        <w:rPr>
          <w:rFonts w:ascii="Times New Roman"/>
          <w:b w:val="false"/>
          <w:i w:val="false"/>
          <w:color w:val="000000"/>
          <w:sz w:val="28"/>
        </w:rPr>
        <w:t>
      7. Субъектам здравоохранения городского значения, оказывающим ПМСП и имеющим прикрепленное население (далее – субъект ПМСП), зарегистрированное в портале "РПН", тарифом для определения объема финансирования является комплексный подушевой норматив АПП.</w:t>
      </w:r>
    </w:p>
    <w:p>
      <w:pPr>
        <w:spacing w:after="0"/>
        <w:ind w:left="0"/>
        <w:jc w:val="both"/>
      </w:pPr>
      <w:r>
        <w:rPr>
          <w:rFonts w:ascii="Times New Roman"/>
          <w:b w:val="false"/>
          <w:i w:val="false"/>
          <w:color w:val="000000"/>
          <w:sz w:val="28"/>
        </w:rPr>
        <w:t>
      8. Комплексный подушевой норматив АПП определяется из расчета на одного прикрепленного человека, зарегистрированного в портале "РПН", в месяц и состоит из гарантированного компонента комплексного подушевого норматива АПП и стимулирующего компонента комплексного подушевого норматива.</w:t>
      </w:r>
    </w:p>
    <w:p>
      <w:pPr>
        <w:spacing w:after="0"/>
        <w:ind w:left="0"/>
        <w:jc w:val="both"/>
      </w:pPr>
      <w:r>
        <w:rPr>
          <w:rFonts w:ascii="Times New Roman"/>
          <w:b w:val="false"/>
          <w:i w:val="false"/>
          <w:color w:val="000000"/>
          <w:sz w:val="28"/>
        </w:rPr>
        <w:t xml:space="preserve">
      9. Гарантированный компонент комплексного подушевого норматива АПП включает затраты, связанные с деятельностью субъекта ПМСП по оказанию комплекса амбулаторно-поликлинических услуг ГОБМП по перечню услуг, определенному в соответствии с подпунктом 81) </w:t>
      </w:r>
      <w:r>
        <w:rPr>
          <w:rFonts w:ascii="Times New Roman"/>
          <w:b w:val="false"/>
          <w:i w:val="false"/>
          <w:color w:val="000000"/>
          <w:sz w:val="28"/>
        </w:rPr>
        <w:t xml:space="preserve"> пункта 1</w:t>
      </w:r>
      <w:r>
        <w:rPr>
          <w:rFonts w:ascii="Times New Roman"/>
          <w:b w:val="false"/>
          <w:i w:val="false"/>
          <w:color w:val="000000"/>
          <w:sz w:val="28"/>
        </w:rPr>
        <w:t xml:space="preserve"> статьи 7 Кодекса о здоровье, согласно пунктам 4 и 5 настоящей Методики.</w:t>
      </w:r>
    </w:p>
    <w:p>
      <w:pPr>
        <w:spacing w:after="0"/>
        <w:ind w:left="0"/>
        <w:jc w:val="both"/>
      </w:pPr>
      <w:r>
        <w:rPr>
          <w:rFonts w:ascii="Times New Roman"/>
          <w:b w:val="false"/>
          <w:i w:val="false"/>
          <w:color w:val="000000"/>
          <w:sz w:val="28"/>
        </w:rPr>
        <w:t>
      10. Стимулирующий компонент комплексного подушевого норматива включает затраты на:</w:t>
      </w:r>
    </w:p>
    <w:p>
      <w:pPr>
        <w:spacing w:after="0"/>
        <w:ind w:left="0"/>
        <w:jc w:val="both"/>
      </w:pPr>
      <w:r>
        <w:rPr>
          <w:rFonts w:ascii="Times New Roman"/>
          <w:b w:val="false"/>
          <w:i w:val="false"/>
          <w:color w:val="000000"/>
          <w:sz w:val="28"/>
        </w:rPr>
        <w:t>
      1) материальное поощрение работников субъекта ПМСП за достигнутые индикаторы конечного результата;</w:t>
      </w:r>
    </w:p>
    <w:p>
      <w:pPr>
        <w:spacing w:after="0"/>
        <w:ind w:left="0"/>
        <w:jc w:val="both"/>
      </w:pPr>
      <w:r>
        <w:rPr>
          <w:rFonts w:ascii="Times New Roman"/>
          <w:b w:val="false"/>
          <w:i w:val="false"/>
          <w:color w:val="000000"/>
          <w:sz w:val="28"/>
        </w:rPr>
        <w:t>
      2) повышение квалификации и переподготовку работников субъекта ПМСП, включая командировочные расходы, которые составляют не менее 5% от полученной суммы СКПН по субъекту ПМСП за отчетный период.</w:t>
      </w:r>
    </w:p>
    <w:p>
      <w:pPr>
        <w:spacing w:after="0"/>
        <w:ind w:left="0"/>
        <w:jc w:val="both"/>
      </w:pPr>
      <w:r>
        <w:rPr>
          <w:rFonts w:ascii="Times New Roman"/>
          <w:b w:val="false"/>
          <w:i w:val="false"/>
          <w:color w:val="000000"/>
          <w:sz w:val="28"/>
        </w:rPr>
        <w:t xml:space="preserve">
      11. Перечень работников субъекта ПМСП, на которых распространяется стимулирование за счет средств СКПН, определяется в соответствии с </w:t>
      </w:r>
      <w:r>
        <w:rPr>
          <w:rFonts w:ascii="Times New Roman"/>
          <w:b w:val="false"/>
          <w:i w:val="false"/>
          <w:color w:val="000000"/>
          <w:sz w:val="28"/>
        </w:rPr>
        <w:t xml:space="preserve"> Приказом № 429</w:t>
      </w:r>
      <w:r>
        <w:rPr>
          <w:rFonts w:ascii="Times New Roman"/>
          <w:b w:val="false"/>
          <w:i w:val="false"/>
          <w:color w:val="000000"/>
          <w:sz w:val="28"/>
        </w:rPr>
        <w:t>.</w:t>
      </w:r>
    </w:p>
    <w:p>
      <w:pPr>
        <w:spacing w:after="0"/>
        <w:ind w:left="0"/>
        <w:jc w:val="both"/>
      </w:pPr>
      <w:r>
        <w:rPr>
          <w:rFonts w:ascii="Times New Roman"/>
          <w:b w:val="false"/>
          <w:i w:val="false"/>
          <w:color w:val="000000"/>
          <w:sz w:val="28"/>
        </w:rPr>
        <w:t>
      12. Размер суммы СКПН для субъекта ПМСП зависит от уровня достижения целевого значения по индикаторам конечного результата деятельности субъекта ПМСП (далее – индикатор конечного результата) и рассчитывается в порядке, определяемом пунктом 15 настоящей Методики.</w:t>
      </w:r>
    </w:p>
    <w:p>
      <w:pPr>
        <w:spacing w:after="0"/>
        <w:ind w:left="0"/>
        <w:jc w:val="both"/>
      </w:pPr>
      <w:r>
        <w:rPr>
          <w:rFonts w:ascii="Times New Roman"/>
          <w:b w:val="false"/>
          <w:i w:val="false"/>
          <w:color w:val="000000"/>
          <w:sz w:val="28"/>
        </w:rPr>
        <w:t>
      13. Расчет комплексного подушевого норматива АПП на одного жителя в месяц для субъектов ПМСП осуществляется по формуле:</w:t>
      </w:r>
    </w:p>
    <w:p>
      <w:pPr>
        <w:spacing w:after="0"/>
        <w:ind w:left="0"/>
        <w:jc w:val="both"/>
      </w:pPr>
      <w:r>
        <w:rPr>
          <w:rFonts w:ascii="Times New Roman"/>
          <w:b w:val="false"/>
          <w:i w:val="false"/>
          <w:color w:val="000000"/>
          <w:sz w:val="28"/>
        </w:rPr>
        <w:t>
      КПН</w:t>
      </w:r>
      <w:r>
        <w:rPr>
          <w:rFonts w:ascii="Times New Roman"/>
          <w:b w:val="false"/>
          <w:i w:val="false"/>
          <w:color w:val="000000"/>
          <w:vertAlign w:val="subscript"/>
        </w:rPr>
        <w:t>ПМСП</w:t>
      </w:r>
      <w:r>
        <w:rPr>
          <w:rFonts w:ascii="Times New Roman"/>
          <w:b w:val="false"/>
          <w:i w:val="false"/>
          <w:color w:val="000000"/>
          <w:sz w:val="28"/>
        </w:rPr>
        <w:t xml:space="preserve"> = КПН</w:t>
      </w:r>
      <w:r>
        <w:rPr>
          <w:rFonts w:ascii="Times New Roman"/>
          <w:b w:val="false"/>
          <w:i w:val="false"/>
          <w:color w:val="000000"/>
          <w:vertAlign w:val="subscript"/>
        </w:rPr>
        <w:t>гарАПП</w:t>
      </w:r>
      <w:r>
        <w:rPr>
          <w:rFonts w:ascii="Times New Roman"/>
          <w:b w:val="false"/>
          <w:i w:val="false"/>
          <w:color w:val="000000"/>
          <w:sz w:val="28"/>
        </w:rPr>
        <w:t xml:space="preserve"> + S</w:t>
      </w:r>
      <w:r>
        <w:rPr>
          <w:rFonts w:ascii="Times New Roman"/>
          <w:b w:val="false"/>
          <w:i w:val="false"/>
          <w:color w:val="000000"/>
          <w:vertAlign w:val="subscript"/>
        </w:rPr>
        <w:t>скпн</w:t>
      </w:r>
      <w:r>
        <w:rPr>
          <w:rFonts w:ascii="Times New Roman"/>
          <w:b w:val="false"/>
          <w:i w:val="false"/>
          <w:color w:val="000000"/>
          <w:sz w:val="28"/>
        </w:rPr>
        <w:t>, где</w:t>
      </w:r>
    </w:p>
    <w:p>
      <w:pPr>
        <w:spacing w:after="0"/>
        <w:ind w:left="0"/>
        <w:jc w:val="both"/>
      </w:pPr>
      <w:r>
        <w:rPr>
          <w:rFonts w:ascii="Times New Roman"/>
          <w:b w:val="false"/>
          <w:i w:val="false"/>
          <w:color w:val="000000"/>
          <w:sz w:val="28"/>
        </w:rPr>
        <w:t>
      КПН</w:t>
      </w:r>
      <w:r>
        <w:rPr>
          <w:rFonts w:ascii="Times New Roman"/>
          <w:b w:val="false"/>
          <w:i w:val="false"/>
          <w:color w:val="000000"/>
          <w:vertAlign w:val="subscript"/>
        </w:rPr>
        <w:t>ПМСП</w:t>
      </w:r>
      <w:r>
        <w:rPr>
          <w:rFonts w:ascii="Times New Roman"/>
          <w:b w:val="false"/>
          <w:i w:val="false"/>
          <w:color w:val="000000"/>
          <w:sz w:val="28"/>
        </w:rPr>
        <w:t xml:space="preserve"> – комплексный подушевой норматив АПП на одного прикрепленного человека, зарегистрированного в портале "РПН", в месяц;</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скпн</w:t>
      </w:r>
      <w:r>
        <w:rPr>
          <w:rFonts w:ascii="Times New Roman"/>
          <w:b w:val="false"/>
          <w:i w:val="false"/>
          <w:color w:val="000000"/>
          <w:sz w:val="28"/>
        </w:rPr>
        <w:t xml:space="preserve"> – сумма СКПН на одного прикрепленного человека, зарегистрированного в портале "РПН" к субъекту ПМСП, в месяц;</w:t>
      </w:r>
    </w:p>
    <w:p>
      <w:pPr>
        <w:spacing w:after="0"/>
        <w:ind w:left="0"/>
        <w:jc w:val="both"/>
      </w:pPr>
      <w:r>
        <w:rPr>
          <w:rFonts w:ascii="Times New Roman"/>
          <w:b w:val="false"/>
          <w:i w:val="false"/>
          <w:color w:val="000000"/>
          <w:sz w:val="28"/>
        </w:rPr>
        <w:t>
      КПН</w:t>
      </w:r>
      <w:r>
        <w:rPr>
          <w:rFonts w:ascii="Times New Roman"/>
          <w:b w:val="false"/>
          <w:i w:val="false"/>
          <w:color w:val="000000"/>
          <w:vertAlign w:val="subscript"/>
        </w:rPr>
        <w:t>гарАПП</w:t>
      </w:r>
      <w:r>
        <w:rPr>
          <w:rFonts w:ascii="Times New Roman"/>
          <w:b w:val="false"/>
          <w:i w:val="false"/>
          <w:color w:val="000000"/>
          <w:sz w:val="28"/>
        </w:rPr>
        <w:t xml:space="preserve"> – гарантированный компонент комплексного подушевого норматива АПП на одного прикрепленного человека, зарегистрированного в портале "РПН" к субъекту ПМСП, в месяц, который рассчитывается по формуле:</w:t>
      </w:r>
    </w:p>
    <w:p>
      <w:pPr>
        <w:spacing w:after="0"/>
        <w:ind w:left="0"/>
        <w:jc w:val="both"/>
      </w:pPr>
      <w:r>
        <w:rPr>
          <w:rFonts w:ascii="Times New Roman"/>
          <w:b w:val="false"/>
          <w:i w:val="false"/>
          <w:color w:val="000000"/>
          <w:sz w:val="28"/>
        </w:rPr>
        <w:t>
      КПН</w:t>
      </w:r>
      <w:r>
        <w:rPr>
          <w:rFonts w:ascii="Times New Roman"/>
          <w:b w:val="false"/>
          <w:i w:val="false"/>
          <w:color w:val="000000"/>
          <w:vertAlign w:val="subscript"/>
        </w:rPr>
        <w:t>гар.АПП</w:t>
      </w:r>
      <w:r>
        <w:rPr>
          <w:rFonts w:ascii="Times New Roman"/>
          <w:b w:val="false"/>
          <w:i w:val="false"/>
          <w:color w:val="000000"/>
          <w:sz w:val="28"/>
        </w:rPr>
        <w:t xml:space="preserve"> = КПН</w:t>
      </w:r>
      <w:r>
        <w:rPr>
          <w:rFonts w:ascii="Times New Roman"/>
          <w:b w:val="false"/>
          <w:i w:val="false"/>
          <w:color w:val="000000"/>
          <w:vertAlign w:val="subscript"/>
        </w:rPr>
        <w:t>баз.ПМСП</w:t>
      </w:r>
      <w:r>
        <w:rPr>
          <w:rFonts w:ascii="Times New Roman"/>
          <w:b w:val="false"/>
          <w:i w:val="false"/>
          <w:color w:val="000000"/>
          <w:sz w:val="28"/>
        </w:rPr>
        <w:t xml:space="preserve"> х ПВК</w:t>
      </w:r>
      <w:r>
        <w:rPr>
          <w:rFonts w:ascii="Times New Roman"/>
          <w:b w:val="false"/>
          <w:i w:val="false"/>
          <w:color w:val="000000"/>
          <w:vertAlign w:val="subscript"/>
        </w:rPr>
        <w:t>ПМСП</w:t>
      </w:r>
      <w:r>
        <w:rPr>
          <w:rFonts w:ascii="Times New Roman"/>
          <w:b w:val="false"/>
          <w:i w:val="false"/>
          <w:color w:val="000000"/>
          <w:sz w:val="28"/>
        </w:rPr>
        <w:t>+ КПН</w:t>
      </w:r>
      <w:r>
        <w:rPr>
          <w:rFonts w:ascii="Times New Roman"/>
          <w:b w:val="false"/>
          <w:i w:val="false"/>
          <w:color w:val="000000"/>
          <w:vertAlign w:val="subscript"/>
        </w:rPr>
        <w:t>баз.ПМСП</w:t>
      </w:r>
      <w:r>
        <w:rPr>
          <w:rFonts w:ascii="Times New Roman"/>
          <w:b w:val="false"/>
          <w:i w:val="false"/>
          <w:color w:val="000000"/>
          <w:sz w:val="28"/>
        </w:rPr>
        <w:t xml:space="preserve"> х (К</w:t>
      </w:r>
      <w:r>
        <w:rPr>
          <w:rFonts w:ascii="Times New Roman"/>
          <w:b w:val="false"/>
          <w:i w:val="false"/>
          <w:color w:val="000000"/>
          <w:vertAlign w:val="subscript"/>
        </w:rPr>
        <w:t>плотн.обл.</w:t>
      </w:r>
      <w:r>
        <w:rPr>
          <w:rFonts w:ascii="Times New Roman"/>
          <w:b w:val="false"/>
          <w:i w:val="false"/>
          <w:color w:val="000000"/>
          <w:sz w:val="28"/>
        </w:rPr>
        <w:t>–1) + КПН</w:t>
      </w:r>
      <w:r>
        <w:rPr>
          <w:rFonts w:ascii="Times New Roman"/>
          <w:b w:val="false"/>
          <w:i w:val="false"/>
          <w:color w:val="000000"/>
          <w:vertAlign w:val="subscript"/>
        </w:rPr>
        <w:t>баз.ПМСП</w:t>
      </w:r>
      <w:r>
        <w:rPr>
          <w:rFonts w:ascii="Times New Roman"/>
          <w:b w:val="false"/>
          <w:i w:val="false"/>
          <w:color w:val="000000"/>
          <w:sz w:val="28"/>
        </w:rPr>
        <w:t xml:space="preserve"> х (К</w:t>
      </w:r>
      <w:r>
        <w:rPr>
          <w:rFonts w:ascii="Times New Roman"/>
          <w:b w:val="false"/>
          <w:i w:val="false"/>
          <w:color w:val="000000"/>
          <w:vertAlign w:val="subscript"/>
        </w:rPr>
        <w:t>отопит.обл.</w:t>
      </w:r>
      <w:r>
        <w:rPr>
          <w:rFonts w:ascii="Times New Roman"/>
          <w:b w:val="false"/>
          <w:i w:val="false"/>
          <w:color w:val="000000"/>
          <w:sz w:val="28"/>
        </w:rPr>
        <w:t>–1) + V</w:t>
      </w:r>
      <w:r>
        <w:rPr>
          <w:rFonts w:ascii="Times New Roman"/>
          <w:b w:val="false"/>
          <w:i w:val="false"/>
          <w:color w:val="000000"/>
          <w:vertAlign w:val="subscript"/>
        </w:rPr>
        <w:t>экол_пмсп</w:t>
      </w:r>
      <w:r>
        <w:rPr>
          <w:rFonts w:ascii="Times New Roman"/>
          <w:b w:val="false"/>
          <w:i w:val="false"/>
          <w:color w:val="000000"/>
          <w:sz w:val="28"/>
        </w:rPr>
        <w:t xml:space="preserve"> / Ч</w:t>
      </w:r>
      <w:r>
        <w:rPr>
          <w:rFonts w:ascii="Times New Roman"/>
          <w:b w:val="false"/>
          <w:i w:val="false"/>
          <w:color w:val="000000"/>
          <w:vertAlign w:val="subscript"/>
        </w:rPr>
        <w:t>ПМСП</w:t>
      </w:r>
      <w:r>
        <w:rPr>
          <w:rFonts w:ascii="Times New Roman"/>
          <w:b w:val="false"/>
          <w:i w:val="false"/>
          <w:color w:val="000000"/>
          <w:sz w:val="28"/>
        </w:rPr>
        <w:t xml:space="preserve"> / m, где</w:t>
      </w:r>
    </w:p>
    <w:p>
      <w:pPr>
        <w:spacing w:after="0"/>
        <w:ind w:left="0"/>
        <w:jc w:val="both"/>
      </w:pPr>
      <w:r>
        <w:rPr>
          <w:rFonts w:ascii="Times New Roman"/>
          <w:b w:val="false"/>
          <w:i w:val="false"/>
          <w:color w:val="000000"/>
          <w:sz w:val="28"/>
        </w:rPr>
        <w:t>
      ПВК</w:t>
      </w:r>
      <w:r>
        <w:rPr>
          <w:rFonts w:ascii="Times New Roman"/>
          <w:b w:val="false"/>
          <w:i w:val="false"/>
          <w:color w:val="000000"/>
          <w:vertAlign w:val="subscript"/>
        </w:rPr>
        <w:t>ПМСП</w:t>
      </w:r>
      <w:r>
        <w:rPr>
          <w:rFonts w:ascii="Times New Roman"/>
          <w:b w:val="false"/>
          <w:i w:val="false"/>
          <w:color w:val="000000"/>
          <w:sz w:val="28"/>
        </w:rPr>
        <w:t xml:space="preserve"> – половозрастной поправочный коэффициент потребления медицинских услуг населением по субъекту ПМСП, который определяется по формуле:</w:t>
      </w:r>
    </w:p>
    <w:p>
      <w:pPr>
        <w:spacing w:after="0"/>
        <w:ind w:left="0"/>
        <w:jc w:val="both"/>
      </w:pPr>
      <w:r>
        <w:rPr>
          <w:rFonts w:ascii="Times New Roman"/>
          <w:b w:val="false"/>
          <w:i w:val="false"/>
          <w:color w:val="000000"/>
          <w:sz w:val="28"/>
        </w:rPr>
        <w:t>
      ПВК</w:t>
      </w:r>
      <w:r>
        <w:rPr>
          <w:rFonts w:ascii="Times New Roman"/>
          <w:b w:val="false"/>
          <w:i w:val="false"/>
          <w:color w:val="000000"/>
          <w:vertAlign w:val="subscript"/>
        </w:rPr>
        <w:t>ПМСП</w:t>
      </w:r>
      <w:r>
        <w:rPr>
          <w:rFonts w:ascii="Times New Roman"/>
          <w:b w:val="false"/>
          <w:i w:val="false"/>
          <w:color w:val="000000"/>
          <w:sz w:val="28"/>
        </w:rPr>
        <w:t xml:space="preserve"> = </w:t>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(Ч</w:t>
      </w:r>
      <w:r>
        <w:rPr>
          <w:rFonts w:ascii="Times New Roman"/>
          <w:b w:val="false"/>
          <w:i w:val="false"/>
          <w:color w:val="000000"/>
          <w:vertAlign w:val="subscript"/>
        </w:rPr>
        <w:t>ПМСП</w:t>
      </w:r>
      <w:r>
        <w:rPr>
          <w:rFonts w:ascii="Times New Roman"/>
          <w:b w:val="false"/>
          <w:i w:val="false"/>
          <w:color w:val="000000"/>
          <w:sz w:val="28"/>
        </w:rPr>
        <w:t xml:space="preserve"> </w:t>
      </w:r>
      <w:r>
        <w:rPr>
          <w:rFonts w:ascii="Times New Roman"/>
          <w:b w:val="false"/>
          <w:i w:val="false"/>
          <w:color w:val="000000"/>
          <w:vertAlign w:val="subscript"/>
        </w:rPr>
        <w:t>k/n</w:t>
      </w:r>
      <w:r>
        <w:rPr>
          <w:rFonts w:ascii="Times New Roman"/>
          <w:b w:val="false"/>
          <w:i w:val="false"/>
          <w:color w:val="000000"/>
          <w:sz w:val="28"/>
        </w:rPr>
        <w:t xml:space="preserve"> х ПВК</w:t>
      </w:r>
      <w:r>
        <w:rPr>
          <w:rFonts w:ascii="Times New Roman"/>
          <w:b w:val="false"/>
          <w:i w:val="false"/>
          <w:color w:val="000000"/>
          <w:vertAlign w:val="subscript"/>
        </w:rPr>
        <w:t>ПМСП(n</w:t>
      </w:r>
      <w:r>
        <w:rPr>
          <w:rFonts w:ascii="Times New Roman"/>
          <w:b w:val="false"/>
          <w:i w:val="false"/>
          <w:color w:val="000000"/>
          <w:vertAlign w:val="subscript"/>
        </w:rPr>
        <w:t>)</w:t>
      </w:r>
      <w:r>
        <w:rPr>
          <w:rFonts w:ascii="Times New Roman"/>
          <w:b w:val="false"/>
          <w:i w:val="false"/>
          <w:color w:val="000000"/>
          <w:sz w:val="28"/>
        </w:rPr>
        <w:t>)/ Ч</w:t>
      </w:r>
      <w:r>
        <w:rPr>
          <w:rFonts w:ascii="Times New Roman"/>
          <w:b w:val="false"/>
          <w:i w:val="false"/>
          <w:color w:val="000000"/>
          <w:vertAlign w:val="subscript"/>
        </w:rPr>
        <w:t>ПМСП</w:t>
      </w:r>
      <w:r>
        <w:rPr>
          <w:rFonts w:ascii="Times New Roman"/>
          <w:b w:val="false"/>
          <w:i w:val="false"/>
          <w:color w:val="000000"/>
          <w:sz w:val="28"/>
        </w:rPr>
        <w:t>, где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ПМСП</w:t>
      </w:r>
      <w:r>
        <w:rPr>
          <w:rFonts w:ascii="Times New Roman"/>
          <w:b w:val="false"/>
          <w:i w:val="false"/>
          <w:color w:val="000000"/>
          <w:sz w:val="28"/>
        </w:rPr>
        <w:t xml:space="preserve"> – численность прикрепленного населения к субъекту ПМСП, зарегистрированная в портале "РПН";</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 xml:space="preserve">ПМСП </w:t>
      </w:r>
      <w:r>
        <w:rPr>
          <w:rFonts w:ascii="Times New Roman"/>
          <w:b w:val="false"/>
          <w:i w:val="false"/>
          <w:color w:val="000000"/>
          <w:vertAlign w:val="subscript"/>
        </w:rPr>
        <w:t>k/n</w:t>
      </w:r>
      <w:r>
        <w:rPr>
          <w:rFonts w:ascii="Times New Roman"/>
          <w:b w:val="false"/>
          <w:i w:val="false"/>
          <w:color w:val="000000"/>
          <w:sz w:val="28"/>
        </w:rPr>
        <w:t xml:space="preserve"> – численность прикрепленного населения к субъекту ПМСП, зарегистрированная в портале "РПН" номер k населения, попадающего в половозрастную группу номер n;</w:t>
      </w:r>
    </w:p>
    <w:p>
      <w:pPr>
        <w:spacing w:after="0"/>
        <w:ind w:left="0"/>
        <w:jc w:val="both"/>
      </w:pPr>
      <w:r>
        <w:rPr>
          <w:rFonts w:ascii="Times New Roman"/>
          <w:b w:val="false"/>
          <w:i w:val="false"/>
          <w:color w:val="000000"/>
          <w:sz w:val="28"/>
        </w:rPr>
        <w:t>
      ПВК</w:t>
      </w:r>
      <w:r>
        <w:rPr>
          <w:rFonts w:ascii="Times New Roman"/>
          <w:b w:val="false"/>
          <w:i w:val="false"/>
          <w:color w:val="000000"/>
          <w:vertAlign w:val="subscript"/>
        </w:rPr>
        <w:t>ПМСП(n)</w:t>
      </w:r>
      <w:r>
        <w:rPr>
          <w:rFonts w:ascii="Times New Roman"/>
          <w:b w:val="false"/>
          <w:i w:val="false"/>
          <w:color w:val="000000"/>
          <w:sz w:val="28"/>
        </w:rPr>
        <w:t xml:space="preserve"> – половозрастной поправочный коэффициент потребления медицинских услуг населением согласно приложению 1 к настоящей Методике половозрастной группы номер n;</w:t>
      </w:r>
    </w:p>
    <w:p>
      <w:pPr>
        <w:spacing w:after="0"/>
        <w:ind w:left="0"/>
        <w:jc w:val="both"/>
      </w:pPr>
      <w:r>
        <w:rPr>
          <w:rFonts w:ascii="Times New Roman"/>
          <w:b w:val="false"/>
          <w:i w:val="false"/>
          <w:color w:val="000000"/>
          <w:sz w:val="28"/>
        </w:rPr>
        <w:t>
      Численность населения и половозрастной состав населения, прикрепленного к субъекту ПМСП, определяется на основе данных по населению из базы портала "РПН" по результатам кампании свободного прикрепления населения или по состоянию на последний день месяца, которые используются для расчета объема финансирования на оказание АПП на предстоящий финансовый год или его корректировки в течение текущего финансового года по решению уполномоченного органа.</w:t>
      </w:r>
    </w:p>
    <w:p>
      <w:pPr>
        <w:spacing w:after="0"/>
        <w:ind w:left="0"/>
        <w:jc w:val="both"/>
      </w:pPr>
      <w:r>
        <w:rPr>
          <w:rFonts w:ascii="Times New Roman"/>
          <w:b w:val="false"/>
          <w:i w:val="false"/>
          <w:color w:val="000000"/>
          <w:sz w:val="28"/>
        </w:rPr>
        <w:t>
      КПН</w:t>
      </w:r>
      <w:r>
        <w:rPr>
          <w:rFonts w:ascii="Times New Roman"/>
          <w:b w:val="false"/>
          <w:i w:val="false"/>
          <w:color w:val="000000"/>
          <w:vertAlign w:val="subscript"/>
        </w:rPr>
        <w:t>баз.ПМСП</w:t>
      </w:r>
      <w:r>
        <w:rPr>
          <w:rFonts w:ascii="Times New Roman"/>
          <w:b w:val="false"/>
          <w:i w:val="false"/>
          <w:color w:val="000000"/>
          <w:sz w:val="28"/>
        </w:rPr>
        <w:t xml:space="preserve"> – базовый комплексный подушевой норматив АПП на одного прикрепленного человека, зарегистрированного в портале "РПН", в месяц, определенный без учета поправочных коэффициентов, являющийся единым на территории Республики Казахстан для всех субъектов ПМСП на предстоящий финансовый год, который определяется по формуле:</w:t>
      </w:r>
    </w:p>
    <w:p>
      <w:pPr>
        <w:spacing w:after="0"/>
        <w:ind w:left="0"/>
        <w:jc w:val="both"/>
      </w:pPr>
      <w:r>
        <w:rPr>
          <w:rFonts w:ascii="Times New Roman"/>
          <w:b w:val="false"/>
          <w:i w:val="false"/>
          <w:color w:val="000000"/>
          <w:sz w:val="28"/>
        </w:rPr>
        <w:t>
      КПН</w:t>
      </w:r>
      <w:r>
        <w:rPr>
          <w:rFonts w:ascii="Times New Roman"/>
          <w:b w:val="false"/>
          <w:i w:val="false"/>
          <w:color w:val="000000"/>
          <w:vertAlign w:val="subscript"/>
        </w:rPr>
        <w:t>баз.ПМСП</w:t>
      </w:r>
      <w:r>
        <w:rPr>
          <w:rFonts w:ascii="Times New Roman"/>
          <w:b w:val="false"/>
          <w:i w:val="false"/>
          <w:color w:val="000000"/>
          <w:sz w:val="28"/>
        </w:rPr>
        <w:t xml:space="preserve"> = КПН</w:t>
      </w:r>
      <w:r>
        <w:rPr>
          <w:rFonts w:ascii="Times New Roman"/>
          <w:b w:val="false"/>
          <w:i w:val="false"/>
          <w:color w:val="000000"/>
          <w:vertAlign w:val="subscript"/>
        </w:rPr>
        <w:t>баз.АПП(рк)</w:t>
      </w:r>
      <w:r>
        <w:rPr>
          <w:rFonts w:ascii="Times New Roman"/>
          <w:b w:val="false"/>
          <w:i w:val="false"/>
          <w:color w:val="000000"/>
          <w:sz w:val="28"/>
        </w:rPr>
        <w:t xml:space="preserve"> – КПН</w:t>
      </w:r>
      <w:r>
        <w:rPr>
          <w:rFonts w:ascii="Times New Roman"/>
          <w:b w:val="false"/>
          <w:i w:val="false"/>
          <w:color w:val="000000"/>
          <w:vertAlign w:val="subscript"/>
        </w:rPr>
        <w:t>баз.АПП(рк)</w:t>
      </w:r>
      <w:r>
        <w:rPr>
          <w:rFonts w:ascii="Times New Roman"/>
          <w:b w:val="false"/>
          <w:i w:val="false"/>
          <w:color w:val="000000"/>
          <w:sz w:val="28"/>
        </w:rPr>
        <w:t xml:space="preserve"> х %КДП, где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КПН</w:t>
      </w:r>
      <w:r>
        <w:rPr>
          <w:rFonts w:ascii="Times New Roman"/>
          <w:b w:val="false"/>
          <w:i w:val="false"/>
          <w:color w:val="000000"/>
          <w:vertAlign w:val="subscript"/>
        </w:rPr>
        <w:t>баз.АПП(рк)</w:t>
      </w:r>
      <w:r>
        <w:rPr>
          <w:rFonts w:ascii="Times New Roman"/>
          <w:b w:val="false"/>
          <w:i w:val="false"/>
          <w:color w:val="000000"/>
          <w:sz w:val="28"/>
        </w:rPr>
        <w:t xml:space="preserve"> - базовый комплексный подушевой норматив АПП на одного прикрепленного человека, зарегистрированного в портале "РПН", в месяц, определенный без учета поправочных коэффициентов, являющийся единым на территории Республики Казахстан, который определяется уполномоченным органом, и рассчитывается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2357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2357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ПВК</w:t>
      </w:r>
      <w:r>
        <w:rPr>
          <w:rFonts w:ascii="Times New Roman"/>
          <w:b w:val="false"/>
          <w:i w:val="false"/>
          <w:color w:val="000000"/>
          <w:vertAlign w:val="subscript"/>
        </w:rPr>
        <w:t>рк</w:t>
      </w:r>
      <w:r>
        <w:rPr>
          <w:rFonts w:ascii="Times New Roman"/>
          <w:b w:val="false"/>
          <w:i w:val="false"/>
          <w:color w:val="000000"/>
          <w:sz w:val="28"/>
        </w:rPr>
        <w:t xml:space="preserve"> – средний половозрастной поправочный коэффициент потребления медицинских услуг населением на уровне страны, рассчитанный на основе данных портала "РПН" по половозрастной структуре населения страны;</w:t>
      </w:r>
    </w:p>
    <w:p>
      <w:pPr>
        <w:spacing w:after="0"/>
        <w:ind w:left="0"/>
        <w:jc w:val="both"/>
      </w:pPr>
      <w:r>
        <w:rPr>
          <w:rFonts w:ascii="Times New Roman"/>
          <w:b w:val="false"/>
          <w:i w:val="false"/>
          <w:color w:val="000000"/>
          <w:sz w:val="28"/>
        </w:rPr>
        <w:t>
      КПН</w:t>
      </w:r>
      <w:r>
        <w:rPr>
          <w:rFonts w:ascii="Times New Roman"/>
          <w:b w:val="false"/>
          <w:i w:val="false"/>
          <w:color w:val="000000"/>
          <w:vertAlign w:val="subscript"/>
        </w:rPr>
        <w:t>гарАПП(рк)</w:t>
      </w:r>
      <w:r>
        <w:rPr>
          <w:rFonts w:ascii="Times New Roman"/>
          <w:b w:val="false"/>
          <w:i w:val="false"/>
          <w:color w:val="000000"/>
          <w:sz w:val="28"/>
        </w:rPr>
        <w:t xml:space="preserve"> - средний гарантированный компонент комплексного подушевого норматива АПП на одного жителя в месяц по стране на предстоящий финансовый год без учета средств на оплату надбавки в зонах экологического бедствия, который определяется по формуле:</w:t>
      </w:r>
    </w:p>
    <w:p>
      <w:pPr>
        <w:spacing w:after="0"/>
        <w:ind w:left="0"/>
        <w:jc w:val="both"/>
      </w:pPr>
      <w:r>
        <w:rPr>
          <w:rFonts w:ascii="Times New Roman"/>
          <w:b w:val="false"/>
          <w:i w:val="false"/>
          <w:color w:val="000000"/>
          <w:sz w:val="28"/>
        </w:rPr>
        <w:t>
      КПН</w:t>
      </w:r>
      <w:r>
        <w:rPr>
          <w:rFonts w:ascii="Times New Roman"/>
          <w:b w:val="false"/>
          <w:i w:val="false"/>
          <w:color w:val="000000"/>
          <w:vertAlign w:val="subscript"/>
        </w:rPr>
        <w:t>гарАПП(рк)</w:t>
      </w:r>
      <w:r>
        <w:rPr>
          <w:rFonts w:ascii="Times New Roman"/>
          <w:b w:val="false"/>
          <w:i w:val="false"/>
          <w:color w:val="000000"/>
          <w:sz w:val="28"/>
        </w:rPr>
        <w:t xml:space="preserve"> = (V</w:t>
      </w:r>
      <w:r>
        <w:rPr>
          <w:rFonts w:ascii="Times New Roman"/>
          <w:b w:val="false"/>
          <w:i w:val="false"/>
          <w:color w:val="000000"/>
          <w:vertAlign w:val="subscript"/>
        </w:rPr>
        <w:t>АПП_рк</w:t>
      </w:r>
      <w:r>
        <w:rPr>
          <w:rFonts w:ascii="Times New Roman"/>
          <w:b w:val="false"/>
          <w:i w:val="false"/>
          <w:color w:val="000000"/>
          <w:sz w:val="28"/>
        </w:rPr>
        <w:t xml:space="preserve"> - V</w:t>
      </w:r>
      <w:r>
        <w:rPr>
          <w:rFonts w:ascii="Times New Roman"/>
          <w:b w:val="false"/>
          <w:i w:val="false"/>
          <w:color w:val="000000"/>
          <w:vertAlign w:val="subscript"/>
        </w:rPr>
        <w:t>скпн_рк</w:t>
      </w:r>
      <w:r>
        <w:rPr>
          <w:rFonts w:ascii="Times New Roman"/>
          <w:b w:val="false"/>
          <w:i w:val="false"/>
          <w:color w:val="000000"/>
          <w:sz w:val="28"/>
        </w:rPr>
        <w:t xml:space="preserve"> - V</w:t>
      </w:r>
      <w:r>
        <w:rPr>
          <w:rFonts w:ascii="Times New Roman"/>
          <w:b w:val="false"/>
          <w:i w:val="false"/>
          <w:color w:val="000000"/>
          <w:vertAlign w:val="subscript"/>
        </w:rPr>
        <w:t>экол_рк</w:t>
      </w:r>
      <w:r>
        <w:rPr>
          <w:rFonts w:ascii="Times New Roman"/>
          <w:b w:val="false"/>
          <w:i w:val="false"/>
          <w:color w:val="000000"/>
          <w:sz w:val="28"/>
        </w:rPr>
        <w:t>)/Ч</w:t>
      </w:r>
      <w:r>
        <w:rPr>
          <w:rFonts w:ascii="Times New Roman"/>
          <w:b w:val="false"/>
          <w:i w:val="false"/>
          <w:color w:val="000000"/>
          <w:vertAlign w:val="subscript"/>
        </w:rPr>
        <w:t>рк/m</w:t>
      </w:r>
      <w:r>
        <w:rPr>
          <w:rFonts w:ascii="Times New Roman"/>
          <w:b w:val="false"/>
          <w:i w:val="false"/>
          <w:color w:val="000000"/>
          <w:sz w:val="28"/>
        </w:rPr>
        <w:t>, где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АПП(рк)</w:t>
      </w:r>
      <w:r>
        <w:rPr>
          <w:rFonts w:ascii="Times New Roman"/>
          <w:b w:val="false"/>
          <w:i w:val="false"/>
          <w:color w:val="000000"/>
          <w:sz w:val="28"/>
        </w:rPr>
        <w:t xml:space="preserve"> – плановый годовой объем финансирования по стране на оказание АПП населению;</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скпн_рк</w:t>
      </w:r>
      <w:r>
        <w:rPr>
          <w:rFonts w:ascii="Times New Roman"/>
          <w:b w:val="false"/>
          <w:i w:val="false"/>
          <w:color w:val="000000"/>
          <w:sz w:val="28"/>
        </w:rPr>
        <w:t xml:space="preserve"> – годовой объем выделенных средств из республиканского бюджета на СКПН по республике;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экол_город</w:t>
      </w:r>
      <w:r>
        <w:rPr>
          <w:rFonts w:ascii="Times New Roman"/>
          <w:b w:val="false"/>
          <w:i w:val="false"/>
          <w:color w:val="000000"/>
          <w:sz w:val="28"/>
        </w:rPr>
        <w:t xml:space="preserve"> – годовой объем средств, предусмотренный на оплату надбавки за работу в зонах экологического бедствия для областей, который формируется на уровне области в соответствии с Законами Республики Казахстан "</w:t>
      </w:r>
      <w:r>
        <w:rPr>
          <w:rFonts w:ascii="Times New Roman"/>
          <w:b w:val="false"/>
          <w:i w:val="false"/>
          <w:color w:val="000000"/>
          <w:sz w:val="28"/>
        </w:rPr>
        <w:t xml:space="preserve"> О социальной защите гpаждан, пострадавших вследствие экологического бедствия в Пpиаpалье</w:t>
      </w:r>
      <w:r>
        <w:rPr>
          <w:rFonts w:ascii="Times New Roman"/>
          <w:b w:val="false"/>
          <w:i w:val="false"/>
          <w:color w:val="000000"/>
          <w:sz w:val="28"/>
        </w:rPr>
        <w:t>" (далее – ЗРК о соцзащите граждан Приаралья) и "</w:t>
      </w:r>
      <w:r>
        <w:rPr>
          <w:rFonts w:ascii="Times New Roman"/>
          <w:b w:val="false"/>
          <w:i w:val="false"/>
          <w:color w:val="000000"/>
          <w:sz w:val="28"/>
        </w:rPr>
        <w:t xml:space="preserve"> О социальной защите граждан, пострадавших вследствие ядерных испытаний на Семипалатинском испытательном ядерном полигоне</w:t>
      </w:r>
      <w:r>
        <w:rPr>
          <w:rFonts w:ascii="Times New Roman"/>
          <w:b w:val="false"/>
          <w:i w:val="false"/>
          <w:color w:val="000000"/>
          <w:sz w:val="28"/>
        </w:rPr>
        <w:t>" (далее – ЗРК о соцзащите граждан СИЯП);</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рк</w:t>
      </w:r>
      <w:r>
        <w:rPr>
          <w:rFonts w:ascii="Times New Roman"/>
          <w:b w:val="false"/>
          <w:i w:val="false"/>
          <w:color w:val="000000"/>
          <w:sz w:val="28"/>
        </w:rPr>
        <w:t xml:space="preserve"> – численность прикрепленного населения ко всем субъектам ПМСП страны, зарегистрированная в портале "РПН" по результатам кампании свободного прикрепления населения, или по состоянию на дату месяца, которая используется для расчета финансирования;</w:t>
      </w:r>
    </w:p>
    <w:p>
      <w:pPr>
        <w:spacing w:after="0"/>
        <w:ind w:left="0"/>
        <w:jc w:val="both"/>
      </w:pPr>
      <w:r>
        <w:rPr>
          <w:rFonts w:ascii="Times New Roman"/>
          <w:b w:val="false"/>
          <w:i w:val="false"/>
          <w:color w:val="000000"/>
          <w:sz w:val="28"/>
        </w:rPr>
        <w:t>
      m – количество месяцев в финансовом году, в течение которых будет осуществляться финансирование АПП;</w:t>
      </w:r>
    </w:p>
    <w:p>
      <w:pPr>
        <w:spacing w:after="0"/>
        <w:ind w:left="0"/>
        <w:jc w:val="both"/>
      </w:pPr>
      <w:r>
        <w:rPr>
          <w:rFonts w:ascii="Times New Roman"/>
          <w:b w:val="false"/>
          <w:i w:val="false"/>
          <w:color w:val="000000"/>
          <w:sz w:val="28"/>
        </w:rPr>
        <w:t>
      %</w:t>
      </w:r>
      <w:r>
        <w:rPr>
          <w:rFonts w:ascii="Times New Roman"/>
          <w:b w:val="false"/>
          <w:i w:val="false"/>
          <w:color w:val="000000"/>
          <w:vertAlign w:val="subscript"/>
        </w:rPr>
        <w:t>КДП</w:t>
      </w:r>
      <w:r>
        <w:rPr>
          <w:rFonts w:ascii="Times New Roman"/>
          <w:b w:val="false"/>
          <w:i w:val="false"/>
          <w:color w:val="000000"/>
          <w:sz w:val="28"/>
        </w:rPr>
        <w:t xml:space="preserve"> – доля средств на оказание консультативно-диагностических услуг в рамках ГОБМП населению, прикрепленному к субъектам ПМСП, расходы по которым согласно перечню услуг, определенному в соответствии с подпунктом 81) </w:t>
      </w:r>
      <w:r>
        <w:rPr>
          <w:rFonts w:ascii="Times New Roman"/>
          <w:b w:val="false"/>
          <w:i w:val="false"/>
          <w:color w:val="000000"/>
          <w:sz w:val="28"/>
        </w:rPr>
        <w:t xml:space="preserve"> пункта 1</w:t>
      </w:r>
      <w:r>
        <w:rPr>
          <w:rFonts w:ascii="Times New Roman"/>
          <w:b w:val="false"/>
          <w:i w:val="false"/>
          <w:color w:val="000000"/>
          <w:sz w:val="28"/>
        </w:rPr>
        <w:t xml:space="preserve"> статьи 7 Кодекса о здоровье, не включены в комплексный подушевой норматив АПП для субъектов ПМСП;</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плотн.обл.</w:t>
      </w:r>
      <w:r>
        <w:rPr>
          <w:rFonts w:ascii="Times New Roman"/>
          <w:b w:val="false"/>
          <w:i w:val="false"/>
          <w:color w:val="000000"/>
          <w:sz w:val="28"/>
        </w:rPr>
        <w:t xml:space="preserve"> – средний коэффициент плотности населения по стране;</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отопит.обл.</w:t>
      </w:r>
      <w:r>
        <w:rPr>
          <w:rFonts w:ascii="Times New Roman"/>
          <w:b w:val="false"/>
          <w:i w:val="false"/>
          <w:color w:val="000000"/>
          <w:sz w:val="28"/>
        </w:rPr>
        <w:t>– средний коэффициент учета продолжительности отопительного сезона по стране;</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сельск.обл.</w:t>
      </w:r>
      <w:r>
        <w:rPr>
          <w:rFonts w:ascii="Times New Roman"/>
          <w:b w:val="false"/>
          <w:i w:val="false"/>
          <w:color w:val="000000"/>
          <w:sz w:val="28"/>
        </w:rPr>
        <w:t xml:space="preserve"> – средний коэффициент учета надбавок за работу в сельской местности по стране,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экол_пмсп</w:t>
      </w:r>
      <w:r>
        <w:rPr>
          <w:rFonts w:ascii="Times New Roman"/>
          <w:b w:val="false"/>
          <w:i w:val="false"/>
          <w:color w:val="000000"/>
          <w:sz w:val="28"/>
        </w:rPr>
        <w:t xml:space="preserve"> – годовой объем средств, предусмотренный на оплату надбавки за работу в зонах экологического бедствия субъекту ПМСП, который формируется на уровне области в соответствии с Законами Республики Казахстан "</w:t>
      </w:r>
      <w:r>
        <w:rPr>
          <w:rFonts w:ascii="Times New Roman"/>
          <w:b w:val="false"/>
          <w:i w:val="false"/>
          <w:color w:val="000000"/>
          <w:sz w:val="28"/>
        </w:rPr>
        <w:t xml:space="preserve"> О социальной защите гpаждан, пострадавших вследствие экологического бедствия в Пpиаpалье</w:t>
      </w:r>
      <w:r>
        <w:rPr>
          <w:rFonts w:ascii="Times New Roman"/>
          <w:b w:val="false"/>
          <w:i w:val="false"/>
          <w:color w:val="000000"/>
          <w:sz w:val="28"/>
        </w:rPr>
        <w:t>" (далее – ЗРК о соцзащите граждан Приаралья) и "</w:t>
      </w:r>
      <w:r>
        <w:rPr>
          <w:rFonts w:ascii="Times New Roman"/>
          <w:b w:val="false"/>
          <w:i w:val="false"/>
          <w:color w:val="000000"/>
          <w:sz w:val="28"/>
        </w:rPr>
        <w:t xml:space="preserve"> О социальной защите граждан, пострадавших вследствие ядерных испытаний на Семипалатинском испытательном ядерном полигоне</w:t>
      </w:r>
      <w:r>
        <w:rPr>
          <w:rFonts w:ascii="Times New Roman"/>
          <w:b w:val="false"/>
          <w:i w:val="false"/>
          <w:color w:val="000000"/>
          <w:sz w:val="28"/>
        </w:rPr>
        <w:t>" (далее – ЗРК о соцзащите граждан СИЯП);</w:t>
      </w:r>
    </w:p>
    <w:p>
      <w:pPr>
        <w:spacing w:after="0"/>
        <w:ind w:left="0"/>
        <w:jc w:val="both"/>
      </w:pPr>
      <w:r>
        <w:rPr>
          <w:rFonts w:ascii="Times New Roman"/>
          <w:b w:val="false"/>
          <w:i w:val="false"/>
          <w:color w:val="000000"/>
          <w:sz w:val="28"/>
        </w:rPr>
        <w:t>
      m – количество месяцев в финансовом году, в течение которых будет осуществляться финансирование субъекта ПМСП;</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плотн.обл.</w:t>
      </w:r>
      <w:r>
        <w:rPr>
          <w:rFonts w:ascii="Times New Roman"/>
          <w:b w:val="false"/>
          <w:i w:val="false"/>
          <w:color w:val="000000"/>
          <w:sz w:val="28"/>
        </w:rPr>
        <w:t xml:space="preserve"> – коэффициент плотности населения по данной области (городу республиканского значения и столицы) который определяется по формуле:</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плотнобл.</w:t>
      </w:r>
      <w:r>
        <w:rPr>
          <w:rFonts w:ascii="Times New Roman"/>
          <w:b w:val="false"/>
          <w:i w:val="false"/>
          <w:color w:val="000000"/>
          <w:sz w:val="28"/>
        </w:rPr>
        <w:t xml:space="preserve"> = 1 + В х П </w:t>
      </w:r>
      <w:r>
        <w:rPr>
          <w:rFonts w:ascii="Times New Roman"/>
          <w:b w:val="false"/>
          <w:i w:val="false"/>
          <w:color w:val="000000"/>
          <w:vertAlign w:val="subscript"/>
        </w:rPr>
        <w:t>нас РК/сред</w:t>
      </w:r>
      <w:r>
        <w:rPr>
          <w:rFonts w:ascii="Times New Roman"/>
          <w:b w:val="false"/>
          <w:i w:val="false"/>
          <w:color w:val="000000"/>
          <w:sz w:val="28"/>
        </w:rPr>
        <w:t xml:space="preserve">/П </w:t>
      </w:r>
      <w:r>
        <w:rPr>
          <w:rFonts w:ascii="Times New Roman"/>
          <w:b w:val="false"/>
          <w:i w:val="false"/>
          <w:color w:val="000000"/>
          <w:vertAlign w:val="subscript"/>
        </w:rPr>
        <w:t>нас обл.</w:t>
      </w:r>
      <w:r>
        <w:rPr>
          <w:rFonts w:ascii="Times New Roman"/>
          <w:b w:val="false"/>
          <w:i w:val="false"/>
          <w:color w:val="000000"/>
          <w:sz w:val="28"/>
        </w:rPr>
        <w:t>, где</w:t>
      </w:r>
    </w:p>
    <w:p>
      <w:pPr>
        <w:spacing w:after="0"/>
        <w:ind w:left="0"/>
        <w:jc w:val="both"/>
      </w:pPr>
      <w:r>
        <w:rPr>
          <w:rFonts w:ascii="Times New Roman"/>
          <w:b w:val="false"/>
          <w:i w:val="false"/>
          <w:color w:val="000000"/>
          <w:sz w:val="28"/>
        </w:rPr>
        <w:t>
      В – вес, с которым учитывается отклонение плотности населения областей (города республиканского значения и столицы) от средне республиканского уровня или районов (городов областного значения) от средне областного уровня (по расчету коэффициента линейной корреляции Пирсона);</w:t>
      </w:r>
    </w:p>
    <w:p>
      <w:pPr>
        <w:spacing w:after="0"/>
        <w:ind w:left="0"/>
        <w:jc w:val="both"/>
      </w:pPr>
      <w:r>
        <w:rPr>
          <w:rFonts w:ascii="Times New Roman"/>
          <w:b w:val="false"/>
          <w:i w:val="false"/>
          <w:color w:val="000000"/>
          <w:sz w:val="28"/>
        </w:rPr>
        <w:t>
      П</w:t>
      </w:r>
      <w:r>
        <w:rPr>
          <w:rFonts w:ascii="Times New Roman"/>
          <w:b w:val="false"/>
          <w:i w:val="false"/>
          <w:color w:val="000000"/>
          <w:vertAlign w:val="subscript"/>
        </w:rPr>
        <w:t>нас.РК/сред</w:t>
      </w:r>
      <w:r>
        <w:rPr>
          <w:rFonts w:ascii="Times New Roman"/>
          <w:b w:val="false"/>
          <w:i w:val="false"/>
          <w:color w:val="000000"/>
          <w:sz w:val="28"/>
        </w:rPr>
        <w:t xml:space="preserve"> – плотность населения в среднем по Республике Казахстан согласно данным Комитета по статистике Министерства национальной экономики Республики Казахстан (далее – Комитет по статистике) по состоянию на период, которые используются для расчета объема финансирования на предстоящий финансовый год;</w:t>
      </w:r>
    </w:p>
    <w:p>
      <w:pPr>
        <w:spacing w:after="0"/>
        <w:ind w:left="0"/>
        <w:jc w:val="both"/>
      </w:pPr>
      <w:r>
        <w:rPr>
          <w:rFonts w:ascii="Times New Roman"/>
          <w:b w:val="false"/>
          <w:i w:val="false"/>
          <w:color w:val="000000"/>
          <w:sz w:val="28"/>
        </w:rPr>
        <w:t>
      П</w:t>
      </w:r>
      <w:r>
        <w:rPr>
          <w:rFonts w:ascii="Times New Roman"/>
          <w:b w:val="false"/>
          <w:i w:val="false"/>
          <w:color w:val="000000"/>
          <w:vertAlign w:val="subscript"/>
        </w:rPr>
        <w:t>нас.обл.</w:t>
      </w:r>
      <w:r>
        <w:rPr>
          <w:rFonts w:ascii="Times New Roman"/>
          <w:b w:val="false"/>
          <w:i w:val="false"/>
          <w:color w:val="000000"/>
          <w:sz w:val="28"/>
        </w:rPr>
        <w:t>– плотность населения в области (городе республиканского значения и столице) согласно данным Комитета по статистике по состоянию на период, которые используются для расчета объема финансирования на предстоящий финансовый год.</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отопит.обл.</w:t>
      </w:r>
      <w:r>
        <w:rPr>
          <w:rFonts w:ascii="Times New Roman"/>
          <w:b w:val="false"/>
          <w:i w:val="false"/>
          <w:color w:val="000000"/>
          <w:sz w:val="28"/>
        </w:rPr>
        <w:t>– коэффициент учета продолжительности отопительного сезона для области (города республиканского значения и столицы), который определяется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831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831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w:t>
      </w:r>
      <w:r>
        <w:rPr>
          <w:rFonts w:ascii="Times New Roman"/>
          <w:b w:val="false"/>
          <w:i w:val="false"/>
          <w:color w:val="000000"/>
          <w:vertAlign w:val="subscript"/>
        </w:rPr>
        <w:t>отопит</w:t>
      </w:r>
      <w:r>
        <w:rPr>
          <w:rFonts w:ascii="Times New Roman"/>
          <w:b w:val="false"/>
          <w:i w:val="false"/>
          <w:color w:val="000000"/>
          <w:sz w:val="28"/>
        </w:rPr>
        <w:t xml:space="preserve"> – доля затрат на отопление в общем объеме текущих затрат по области (городе республиканского значения и столице) на основании данных субъектов здравоохранения, оказывающих амбулаторно-поликлиническую помощь в области (городе республиканского значения и столице) за прошедший год;</w:t>
      </w:r>
    </w:p>
    <w:p>
      <w:pPr>
        <w:spacing w:after="0"/>
        <w:ind w:left="0"/>
        <w:jc w:val="both"/>
      </w:pPr>
      <w:r>
        <w:rPr>
          <w:rFonts w:ascii="Times New Roman"/>
          <w:b w:val="false"/>
          <w:i w:val="false"/>
          <w:color w:val="000000"/>
          <w:sz w:val="28"/>
        </w:rPr>
        <w:t>
      П</w:t>
      </w:r>
      <w:r>
        <w:rPr>
          <w:rFonts w:ascii="Times New Roman"/>
          <w:b w:val="false"/>
          <w:i w:val="false"/>
          <w:color w:val="000000"/>
          <w:vertAlign w:val="subscript"/>
        </w:rPr>
        <w:t>обл.</w:t>
      </w:r>
      <w:r>
        <w:rPr>
          <w:rFonts w:ascii="Times New Roman"/>
          <w:b w:val="false"/>
          <w:i w:val="false"/>
          <w:color w:val="000000"/>
          <w:sz w:val="28"/>
        </w:rPr>
        <w:t xml:space="preserve"> – период отопительного сезона по области (городе республиканского значения и столице) согласно данным Комитета по статистике, которые используются для расчета объема финансирования на предстоящий финансовый год;</w:t>
      </w:r>
    </w:p>
    <w:p>
      <w:pPr>
        <w:spacing w:after="0"/>
        <w:ind w:left="0"/>
        <w:jc w:val="both"/>
      </w:pPr>
      <w:r>
        <w:rPr>
          <w:rFonts w:ascii="Times New Roman"/>
          <w:b w:val="false"/>
          <w:i w:val="false"/>
          <w:color w:val="000000"/>
          <w:sz w:val="28"/>
        </w:rPr>
        <w:t>
      П</w:t>
      </w:r>
      <w:r>
        <w:rPr>
          <w:rFonts w:ascii="Times New Roman"/>
          <w:b w:val="false"/>
          <w:i w:val="false"/>
          <w:color w:val="000000"/>
          <w:vertAlign w:val="subscript"/>
        </w:rPr>
        <w:t>РК/сред.</w:t>
      </w:r>
      <w:r>
        <w:rPr>
          <w:rFonts w:ascii="Times New Roman"/>
          <w:b w:val="false"/>
          <w:i w:val="false"/>
          <w:color w:val="000000"/>
          <w:sz w:val="28"/>
        </w:rPr>
        <w:t xml:space="preserve"> – период отопительного сезона в среднем по Республике Казахстан согласно данным Комитета по статистике, которые используются для расчета объема финансирования на предстоящий финансовый год.</w:t>
      </w:r>
    </w:p>
    <w:p>
      <w:pPr>
        <w:spacing w:after="0"/>
        <w:ind w:left="0"/>
        <w:jc w:val="both"/>
      </w:pPr>
      <w:r>
        <w:rPr>
          <w:rFonts w:ascii="Times New Roman"/>
          <w:b w:val="false"/>
          <w:i w:val="false"/>
          <w:color w:val="000000"/>
          <w:sz w:val="28"/>
        </w:rPr>
        <w:t xml:space="preserve">
      14. Расчет объема финансирования АПП по комплексному подушевому нормативу АПП для субъекта ПМСП осуществляется по формуле: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ПМСП</w:t>
      </w:r>
      <w:r>
        <w:rPr>
          <w:rFonts w:ascii="Times New Roman"/>
          <w:b w:val="false"/>
          <w:i w:val="false"/>
          <w:color w:val="000000"/>
          <w:sz w:val="28"/>
        </w:rPr>
        <w:t xml:space="preserve"> = Ч</w:t>
      </w:r>
      <w:r>
        <w:rPr>
          <w:rFonts w:ascii="Times New Roman"/>
          <w:b w:val="false"/>
          <w:i w:val="false"/>
          <w:color w:val="000000"/>
          <w:vertAlign w:val="subscript"/>
        </w:rPr>
        <w:t>ПМСП</w:t>
      </w:r>
      <w:r>
        <w:rPr>
          <w:rFonts w:ascii="Times New Roman"/>
          <w:b w:val="false"/>
          <w:i w:val="false"/>
          <w:color w:val="000000"/>
          <w:sz w:val="28"/>
        </w:rPr>
        <w:t xml:space="preserve"> х КПН</w:t>
      </w:r>
      <w:r>
        <w:rPr>
          <w:rFonts w:ascii="Times New Roman"/>
          <w:b w:val="false"/>
          <w:i w:val="false"/>
          <w:color w:val="000000"/>
          <w:vertAlign w:val="subscript"/>
        </w:rPr>
        <w:t>ПМСП</w:t>
      </w:r>
      <w:r>
        <w:rPr>
          <w:rFonts w:ascii="Times New Roman"/>
          <w:b w:val="false"/>
          <w:i w:val="false"/>
          <w:color w:val="000000"/>
          <w:sz w:val="28"/>
        </w:rPr>
        <w:t xml:space="preserve"> х m, где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ПМСП</w:t>
      </w:r>
      <w:r>
        <w:rPr>
          <w:rFonts w:ascii="Times New Roman"/>
          <w:b w:val="false"/>
          <w:i w:val="false"/>
          <w:color w:val="000000"/>
          <w:sz w:val="28"/>
        </w:rPr>
        <w:t xml:space="preserve"> – объем финансирования субъекта ПМСП на предстоящий финансовый год или отчетный период;</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ПМСП</w:t>
      </w:r>
      <w:r>
        <w:rPr>
          <w:rFonts w:ascii="Times New Roman"/>
          <w:b w:val="false"/>
          <w:i w:val="false"/>
          <w:color w:val="000000"/>
          <w:sz w:val="28"/>
        </w:rPr>
        <w:t xml:space="preserve"> – численность прикрепленного населения к субъекту ПМСП, зарегистрированная в портале "РПН" по результатам кампании свободного прикрепления населения или по состоянию на последний день месяца отчетного периода, которая используется для расчета объема финансирования на предстоящий финансовый год или отчетный период;</w:t>
      </w:r>
    </w:p>
    <w:p>
      <w:pPr>
        <w:spacing w:after="0"/>
        <w:ind w:left="0"/>
        <w:jc w:val="both"/>
      </w:pPr>
      <w:r>
        <w:rPr>
          <w:rFonts w:ascii="Times New Roman"/>
          <w:b w:val="false"/>
          <w:i w:val="false"/>
          <w:color w:val="000000"/>
          <w:sz w:val="28"/>
        </w:rPr>
        <w:t>
      КПН</w:t>
      </w:r>
      <w:r>
        <w:rPr>
          <w:rFonts w:ascii="Times New Roman"/>
          <w:b w:val="false"/>
          <w:i w:val="false"/>
          <w:color w:val="000000"/>
          <w:vertAlign w:val="subscript"/>
        </w:rPr>
        <w:t>ПМСП</w:t>
      </w:r>
      <w:r>
        <w:rPr>
          <w:rFonts w:ascii="Times New Roman"/>
          <w:b w:val="false"/>
          <w:i w:val="false"/>
          <w:color w:val="000000"/>
          <w:sz w:val="28"/>
        </w:rPr>
        <w:t xml:space="preserve"> – комплексный подушевой норматив АПП на одного прикрепленного человека, зарегистрированного в портале "РПН", в месяц, определенный для субъекта ПМСП;</w:t>
      </w:r>
    </w:p>
    <w:p>
      <w:pPr>
        <w:spacing w:after="0"/>
        <w:ind w:left="0"/>
        <w:jc w:val="both"/>
      </w:pPr>
      <w:r>
        <w:rPr>
          <w:rFonts w:ascii="Times New Roman"/>
          <w:b w:val="false"/>
          <w:i w:val="false"/>
          <w:color w:val="000000"/>
          <w:sz w:val="28"/>
        </w:rPr>
        <w:t>
      m – количество месяцев в периоде, которые используются для расчета объема финансирования.</w:t>
      </w:r>
    </w:p>
    <w:p>
      <w:pPr>
        <w:spacing w:after="0"/>
        <w:ind w:left="0"/>
        <w:jc w:val="both"/>
      </w:pPr>
      <w:r>
        <w:rPr>
          <w:rFonts w:ascii="Times New Roman"/>
          <w:b w:val="false"/>
          <w:i w:val="false"/>
          <w:color w:val="000000"/>
          <w:sz w:val="28"/>
        </w:rPr>
        <w:t>
      Объем финансирования субъекта ПМСП по комплексному подушевому нормативу АПП не зависит от объема оказанных услуг.</w:t>
      </w:r>
    </w:p>
    <w:p>
      <w:pPr>
        <w:spacing w:after="0"/>
        <w:ind w:left="0"/>
        <w:jc w:val="both"/>
      </w:pPr>
      <w:r>
        <w:rPr>
          <w:rFonts w:ascii="Times New Roman"/>
          <w:b w:val="false"/>
          <w:i w:val="false"/>
          <w:color w:val="000000"/>
          <w:sz w:val="28"/>
        </w:rPr>
        <w:t>
      Субъекту ПМСП сумма СКПН в расчете на одного жителя определяется при определении объема финансирования на предстоящий финансовый год по плановому уровню, установленному по республике, а при определении объема финансирования за отчетный период на основе полученного фактического результата ППИ.</w:t>
      </w:r>
    </w:p>
    <w:p>
      <w:pPr>
        <w:spacing w:after="0"/>
        <w:ind w:left="0"/>
        <w:jc w:val="both"/>
      </w:pPr>
      <w:r>
        <w:rPr>
          <w:rFonts w:ascii="Times New Roman"/>
          <w:b w:val="false"/>
          <w:i w:val="false"/>
          <w:color w:val="000000"/>
          <w:sz w:val="28"/>
        </w:rPr>
        <w:t>
      15. Расчет СКПН осуществляется последовательно в следующем порядке:</w:t>
      </w:r>
    </w:p>
    <w:p>
      <w:pPr>
        <w:spacing w:after="0"/>
        <w:ind w:left="0"/>
        <w:jc w:val="both"/>
      </w:pPr>
      <w:r>
        <w:rPr>
          <w:rFonts w:ascii="Times New Roman"/>
          <w:b w:val="false"/>
          <w:i w:val="false"/>
          <w:color w:val="000000"/>
          <w:sz w:val="28"/>
        </w:rPr>
        <w:t>
      шаг 1: Определение плановой суммы СКПН в расчете на одного жителя в месяц на уровне республики осуществляется по формуле:</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скпн_рк</w:t>
      </w:r>
      <w:r>
        <w:rPr>
          <w:rFonts w:ascii="Times New Roman"/>
          <w:b w:val="false"/>
          <w:i w:val="false"/>
          <w:color w:val="000000"/>
          <w:sz w:val="28"/>
        </w:rPr>
        <w:t xml:space="preserve"> = V</w:t>
      </w:r>
      <w:r>
        <w:rPr>
          <w:rFonts w:ascii="Times New Roman"/>
          <w:b w:val="false"/>
          <w:i w:val="false"/>
          <w:color w:val="000000"/>
          <w:vertAlign w:val="subscript"/>
        </w:rPr>
        <w:t>скпн_рк</w:t>
      </w:r>
      <w:r>
        <w:rPr>
          <w:rFonts w:ascii="Times New Roman"/>
          <w:b w:val="false"/>
          <w:i w:val="false"/>
          <w:color w:val="000000"/>
          <w:sz w:val="28"/>
        </w:rPr>
        <w:t xml:space="preserve"> / Ч</w:t>
      </w:r>
      <w:r>
        <w:rPr>
          <w:rFonts w:ascii="Times New Roman"/>
          <w:b w:val="false"/>
          <w:i w:val="false"/>
          <w:color w:val="000000"/>
          <w:vertAlign w:val="subscript"/>
        </w:rPr>
        <w:t>нас_рк</w:t>
      </w:r>
      <w:r>
        <w:rPr>
          <w:rFonts w:ascii="Times New Roman"/>
          <w:b w:val="false"/>
          <w:i w:val="false"/>
          <w:color w:val="000000"/>
          <w:sz w:val="28"/>
        </w:rPr>
        <w:t xml:space="preserve"> / m</w:t>
      </w:r>
      <w:r>
        <w:rPr>
          <w:rFonts w:ascii="Times New Roman"/>
          <w:b w:val="false"/>
          <w:i w:val="false"/>
          <w:color w:val="000000"/>
          <w:vertAlign w:val="subscript"/>
        </w:rPr>
        <w:t>год</w:t>
      </w:r>
      <w:r>
        <w:rPr>
          <w:rFonts w:ascii="Times New Roman"/>
          <w:b w:val="false"/>
          <w:i w:val="false"/>
          <w:color w:val="000000"/>
          <w:sz w:val="28"/>
        </w:rPr>
        <w:t>., где:</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скпн_рк</w:t>
      </w:r>
      <w:r>
        <w:rPr>
          <w:rFonts w:ascii="Times New Roman"/>
          <w:b w:val="false"/>
          <w:i w:val="false"/>
          <w:color w:val="000000"/>
          <w:sz w:val="28"/>
        </w:rPr>
        <w:t xml:space="preserve"> – плановая сумма СКПН в расчете на 1 жителя по республике;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скпн_рк</w:t>
      </w:r>
      <w:r>
        <w:rPr>
          <w:rFonts w:ascii="Times New Roman"/>
          <w:b w:val="false"/>
          <w:i w:val="false"/>
          <w:color w:val="000000"/>
          <w:sz w:val="28"/>
        </w:rPr>
        <w:t xml:space="preserve"> – годовой объем выделенных средств из республиканского бюджета на СКПН по республике;</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нас_рк</w:t>
      </w:r>
      <w:r>
        <w:rPr>
          <w:rFonts w:ascii="Times New Roman"/>
          <w:b w:val="false"/>
          <w:i w:val="false"/>
          <w:color w:val="000000"/>
          <w:sz w:val="28"/>
        </w:rPr>
        <w:t xml:space="preserve"> – численность населения по республике на дату месяца, которая используется для расчета финансирования на предстоящий финансовый год по данным Комитета по статистике, подлежащая корректировке в соответствии с данными численности населения, зарегистрированной в портале "РПН", или по данным портала "РПН";</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год</w:t>
      </w:r>
      <w:r>
        <w:rPr>
          <w:rFonts w:ascii="Times New Roman"/>
          <w:b w:val="false"/>
          <w:i w:val="false"/>
          <w:color w:val="000000"/>
          <w:sz w:val="28"/>
        </w:rPr>
        <w:t xml:space="preserve"> – количество месяцев в плановом финансовом году, в которых будет осуществляться выплата сумм СКПН.</w:t>
      </w:r>
    </w:p>
    <w:p>
      <w:pPr>
        <w:spacing w:after="0"/>
        <w:ind w:left="0"/>
        <w:jc w:val="both"/>
      </w:pPr>
      <w:r>
        <w:rPr>
          <w:rFonts w:ascii="Times New Roman"/>
          <w:b w:val="false"/>
          <w:i w:val="false"/>
          <w:color w:val="000000"/>
          <w:sz w:val="28"/>
        </w:rPr>
        <w:t>
      шаг 2: определение планового годового объема финансирования СКПН по региону осуществляется по формуле: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 рег.</w:t>
      </w:r>
      <w:r>
        <w:rPr>
          <w:rFonts w:ascii="Times New Roman"/>
          <w:b w:val="false"/>
          <w:i w:val="false"/>
          <w:color w:val="000000"/>
          <w:sz w:val="28"/>
        </w:rPr>
        <w:t>= Ч</w:t>
      </w:r>
      <w:r>
        <w:rPr>
          <w:rFonts w:ascii="Times New Roman"/>
          <w:b w:val="false"/>
          <w:i w:val="false"/>
          <w:color w:val="000000"/>
          <w:vertAlign w:val="subscript"/>
        </w:rPr>
        <w:t>нас.рег.</w:t>
      </w:r>
      <w:r>
        <w:rPr>
          <w:rFonts w:ascii="Times New Roman"/>
          <w:b w:val="false"/>
          <w:i w:val="false"/>
          <w:color w:val="000000"/>
          <w:sz w:val="28"/>
        </w:rPr>
        <w:t xml:space="preserve"> * S</w:t>
      </w:r>
      <w:r>
        <w:rPr>
          <w:rFonts w:ascii="Times New Roman"/>
          <w:b w:val="false"/>
          <w:i w:val="false"/>
          <w:color w:val="000000"/>
          <w:vertAlign w:val="subscript"/>
        </w:rPr>
        <w:t>скпн_рк</w:t>
      </w:r>
      <w:r>
        <w:rPr>
          <w:rFonts w:ascii="Times New Roman"/>
          <w:b w:val="false"/>
          <w:i w:val="false"/>
          <w:color w:val="000000"/>
          <w:sz w:val="28"/>
        </w:rPr>
        <w:t xml:space="preserve"> * m</w:t>
      </w:r>
      <w:r>
        <w:rPr>
          <w:rFonts w:ascii="Times New Roman"/>
          <w:b w:val="false"/>
          <w:i w:val="false"/>
          <w:color w:val="000000"/>
          <w:vertAlign w:val="subscript"/>
        </w:rPr>
        <w:t>год</w:t>
      </w:r>
      <w:r>
        <w:rPr>
          <w:rFonts w:ascii="Times New Roman"/>
          <w:b w:val="false"/>
          <w:i w:val="false"/>
          <w:color w:val="000000"/>
          <w:sz w:val="28"/>
        </w:rPr>
        <w:t>, где: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 рег.</w:t>
      </w:r>
      <w:r>
        <w:rPr>
          <w:rFonts w:ascii="Times New Roman"/>
          <w:b w:val="false"/>
          <w:i w:val="false"/>
          <w:color w:val="000000"/>
          <w:sz w:val="28"/>
        </w:rPr>
        <w:t xml:space="preserve"> – годовой объем финансирования СКПН по региону;</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нас.рег.</w:t>
      </w:r>
      <w:r>
        <w:rPr>
          <w:rFonts w:ascii="Times New Roman"/>
          <w:b w:val="false"/>
          <w:i w:val="false"/>
          <w:color w:val="000000"/>
          <w:sz w:val="28"/>
        </w:rPr>
        <w:t xml:space="preserve"> – численность прикрепленного населения по региону, зарегистрированная в портале "РПН", используемая для исчисления бюджета в текущем финансовом году на основании данных Соглашения о результатах по целевым трансфертам области на обеспечение и расширение ГОБМП (далее – Соглашение);</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скпн_рк</w:t>
      </w:r>
      <w:r>
        <w:rPr>
          <w:rFonts w:ascii="Times New Roman"/>
          <w:b w:val="false"/>
          <w:i w:val="false"/>
          <w:color w:val="000000"/>
          <w:sz w:val="28"/>
        </w:rPr>
        <w:t xml:space="preserve"> – сумма СКПН в расчете на 1 жителя по республике;</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год</w:t>
      </w:r>
      <w:r>
        <w:rPr>
          <w:rFonts w:ascii="Times New Roman"/>
          <w:b w:val="false"/>
          <w:i w:val="false"/>
          <w:color w:val="000000"/>
          <w:sz w:val="28"/>
        </w:rPr>
        <w:t xml:space="preserve"> – количество месяцев в плановом финансовом году для расчета СКПН.</w:t>
      </w:r>
    </w:p>
    <w:p>
      <w:pPr>
        <w:spacing w:after="0"/>
        <w:ind w:left="0"/>
        <w:jc w:val="both"/>
      </w:pPr>
      <w:r>
        <w:rPr>
          <w:rFonts w:ascii="Times New Roman"/>
          <w:b w:val="false"/>
          <w:i w:val="false"/>
          <w:color w:val="000000"/>
          <w:sz w:val="28"/>
        </w:rPr>
        <w:t>
      Объем финансирования СКПН по региону в месяц определяется путем деления на число месяцев в плановом финансовом году для расчета СКПН, (V</w:t>
      </w:r>
      <w:r>
        <w:rPr>
          <w:rFonts w:ascii="Times New Roman"/>
          <w:b w:val="false"/>
          <w:i w:val="false"/>
          <w:color w:val="000000"/>
          <w:vertAlign w:val="subscript"/>
        </w:rPr>
        <w:t>скпн рег./мес.</w:t>
      </w:r>
      <w:r>
        <w:rPr>
          <w:rFonts w:ascii="Times New Roman"/>
          <w:b w:val="false"/>
          <w:i w:val="false"/>
          <w:color w:val="000000"/>
          <w:sz w:val="28"/>
        </w:rPr>
        <w:t>).</w:t>
      </w:r>
    </w:p>
    <w:p>
      <w:pPr>
        <w:spacing w:after="0"/>
        <w:ind w:left="0"/>
        <w:jc w:val="both"/>
      </w:pPr>
      <w:r>
        <w:rPr>
          <w:rFonts w:ascii="Times New Roman"/>
          <w:b w:val="false"/>
          <w:i w:val="false"/>
          <w:color w:val="000000"/>
          <w:sz w:val="28"/>
        </w:rPr>
        <w:t>
      шаг 3: определение планового годового объема финансирования СКПН для субъекта ПМСП осуществляется по формуле: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 мо_план</w:t>
      </w:r>
      <w:r>
        <w:rPr>
          <w:rFonts w:ascii="Times New Roman"/>
          <w:b w:val="false"/>
          <w:i w:val="false"/>
          <w:color w:val="000000"/>
          <w:sz w:val="28"/>
        </w:rPr>
        <w:t>= Ч</w:t>
      </w:r>
      <w:r>
        <w:rPr>
          <w:rFonts w:ascii="Times New Roman"/>
          <w:b w:val="false"/>
          <w:i w:val="false"/>
          <w:color w:val="000000"/>
          <w:vertAlign w:val="subscript"/>
        </w:rPr>
        <w:t>пмсп</w:t>
      </w:r>
      <w:r>
        <w:rPr>
          <w:rFonts w:ascii="Times New Roman"/>
          <w:b w:val="false"/>
          <w:i w:val="false"/>
          <w:color w:val="000000"/>
          <w:sz w:val="28"/>
        </w:rPr>
        <w:t xml:space="preserve"> *S</w:t>
      </w:r>
      <w:r>
        <w:rPr>
          <w:rFonts w:ascii="Times New Roman"/>
          <w:b w:val="false"/>
          <w:i w:val="false"/>
          <w:color w:val="000000"/>
          <w:vertAlign w:val="subscript"/>
        </w:rPr>
        <w:t>скпн_рк</w:t>
      </w:r>
      <w:r>
        <w:rPr>
          <w:rFonts w:ascii="Times New Roman"/>
          <w:b w:val="false"/>
          <w:i w:val="false"/>
          <w:color w:val="000000"/>
          <w:sz w:val="28"/>
        </w:rPr>
        <w:t>*К</w:t>
      </w:r>
      <w:r>
        <w:rPr>
          <w:rFonts w:ascii="Times New Roman"/>
          <w:b w:val="false"/>
          <w:i w:val="false"/>
          <w:color w:val="000000"/>
          <w:vertAlign w:val="subscript"/>
        </w:rPr>
        <w:t>мо</w:t>
      </w:r>
      <w:r>
        <w:rPr>
          <w:rFonts w:ascii="Times New Roman"/>
          <w:b w:val="false"/>
          <w:i w:val="false"/>
          <w:color w:val="000000"/>
          <w:sz w:val="28"/>
        </w:rPr>
        <w:t xml:space="preserve"> * m, где: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 мо_план</w:t>
      </w:r>
      <w:r>
        <w:rPr>
          <w:rFonts w:ascii="Times New Roman"/>
          <w:b w:val="false"/>
          <w:i w:val="false"/>
          <w:color w:val="000000"/>
          <w:sz w:val="28"/>
        </w:rPr>
        <w:t xml:space="preserve"> – плановый годовой объем финансирования СКПН субъекта ПМСП;</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пмсп</w:t>
      </w:r>
      <w:r>
        <w:rPr>
          <w:rFonts w:ascii="Times New Roman"/>
          <w:b w:val="false"/>
          <w:i w:val="false"/>
          <w:color w:val="000000"/>
          <w:sz w:val="28"/>
        </w:rPr>
        <w:t xml:space="preserve"> – численность прикрепленного населения к субъекту ПМСП, зарегистрированная в портале "РПН" по результатам кампании свободного прикрепления населения или по состоянию на дату месяца, которая используется для расчета объема финансирования на предстоящий финансовый год;</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скпн_рк</w:t>
      </w:r>
      <w:r>
        <w:rPr>
          <w:rFonts w:ascii="Times New Roman"/>
          <w:b w:val="false"/>
          <w:i w:val="false"/>
          <w:color w:val="000000"/>
          <w:sz w:val="28"/>
        </w:rPr>
        <w:t xml:space="preserve"> – плановая сумма СКПН в расчете на 1 жителя по республике;</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мо</w:t>
      </w:r>
      <w:r>
        <w:rPr>
          <w:rFonts w:ascii="Times New Roman"/>
          <w:b w:val="false"/>
          <w:i w:val="false"/>
          <w:color w:val="000000"/>
          <w:sz w:val="28"/>
        </w:rPr>
        <w:t xml:space="preserve"> – коэффициент соответствия конкретного субъекта ПМСП комплексности оказания услуг ПМСП в рамках ГОБМП, равный 1,0;</w:t>
      </w:r>
    </w:p>
    <w:p>
      <w:pPr>
        <w:spacing w:after="0"/>
        <w:ind w:left="0"/>
        <w:jc w:val="both"/>
      </w:pPr>
      <w:r>
        <w:rPr>
          <w:rFonts w:ascii="Times New Roman"/>
          <w:b w:val="false"/>
          <w:i w:val="false"/>
          <w:color w:val="000000"/>
          <w:sz w:val="28"/>
        </w:rPr>
        <w:t>
      m – количество месяцев в плановом финансовом году, в которых будет осуществляться выплата сумм СКПН.</w:t>
      </w:r>
    </w:p>
    <w:p>
      <w:pPr>
        <w:spacing w:after="0"/>
        <w:ind w:left="0"/>
        <w:jc w:val="both"/>
      </w:pPr>
      <w:r>
        <w:rPr>
          <w:rFonts w:ascii="Times New Roman"/>
          <w:b w:val="false"/>
          <w:i w:val="false"/>
          <w:color w:val="000000"/>
          <w:sz w:val="28"/>
        </w:rPr>
        <w:t>
      Плановый объем финансирования СКПН по субъекту ПМСП в месяц определяется путем деления на число месяцев в плановом финансовом году для расчета СКПН.</w:t>
      </w:r>
    </w:p>
    <w:p>
      <w:pPr>
        <w:spacing w:after="0"/>
        <w:ind w:left="0"/>
        <w:jc w:val="both"/>
      </w:pPr>
      <w:r>
        <w:rPr>
          <w:rFonts w:ascii="Times New Roman"/>
          <w:b w:val="false"/>
          <w:i w:val="false"/>
          <w:color w:val="000000"/>
          <w:sz w:val="28"/>
        </w:rPr>
        <w:t>
      шаг 4: расчет суммы СКПН за достигнутый конечный результат работы субъекта ПМСП до уровня субъекта ПМСП за отчетный период осуществляется в четыре этапа:</w:t>
      </w:r>
    </w:p>
    <w:p>
      <w:pPr>
        <w:spacing w:after="0"/>
        <w:ind w:left="0"/>
        <w:jc w:val="both"/>
      </w:pPr>
      <w:r>
        <w:rPr>
          <w:rFonts w:ascii="Times New Roman"/>
          <w:b w:val="false"/>
          <w:i w:val="false"/>
          <w:color w:val="000000"/>
          <w:sz w:val="28"/>
        </w:rPr>
        <w:t>
      1-й этап: оценка достижения субъектом ПМСП целевого значения индикаторов конечного результата за отчетный период (</w:t>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ППИ):</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Определение целевого значения индикаторов оценки достигнутых конечных результатов работы субъекта ПМСП (далее – индикатор конечного результата) осуществляется по формуле:</w:t>
      </w:r>
    </w:p>
    <w:p>
      <w:pPr>
        <w:spacing w:after="0"/>
        <w:ind w:left="0"/>
        <w:jc w:val="both"/>
      </w:pPr>
      <w:r>
        <w:rPr>
          <w:rFonts w:ascii="Times New Roman"/>
          <w:b w:val="false"/>
          <w:i w:val="false"/>
          <w:color w:val="000000"/>
          <w:sz w:val="28"/>
        </w:rPr>
        <w:t>
      Ц = И</w:t>
      </w:r>
      <w:r>
        <w:rPr>
          <w:rFonts w:ascii="Times New Roman"/>
          <w:b w:val="false"/>
          <w:i w:val="false"/>
          <w:color w:val="000000"/>
          <w:vertAlign w:val="subscript"/>
        </w:rPr>
        <w:t>п</w:t>
      </w:r>
      <w:r>
        <w:rPr>
          <w:rFonts w:ascii="Times New Roman"/>
          <w:b w:val="false"/>
          <w:i w:val="false"/>
          <w:color w:val="000000"/>
          <w:sz w:val="28"/>
        </w:rPr>
        <w:t xml:space="preserve"> – И</w:t>
      </w:r>
      <w:r>
        <w:rPr>
          <w:rFonts w:ascii="Times New Roman"/>
          <w:b w:val="false"/>
          <w:i w:val="false"/>
          <w:color w:val="000000"/>
          <w:vertAlign w:val="subscript"/>
        </w:rPr>
        <w:t>п</w:t>
      </w:r>
      <w:r>
        <w:rPr>
          <w:rFonts w:ascii="Times New Roman"/>
          <w:b w:val="false"/>
          <w:i w:val="false"/>
          <w:color w:val="000000"/>
          <w:sz w:val="28"/>
        </w:rPr>
        <w:t xml:space="preserve"> х N, где:</w:t>
      </w:r>
    </w:p>
    <w:p>
      <w:pPr>
        <w:spacing w:after="0"/>
        <w:ind w:left="0"/>
        <w:jc w:val="both"/>
      </w:pPr>
      <w:r>
        <w:rPr>
          <w:rFonts w:ascii="Times New Roman"/>
          <w:b w:val="false"/>
          <w:i w:val="false"/>
          <w:color w:val="000000"/>
          <w:sz w:val="28"/>
        </w:rPr>
        <w:t>
      Ц – целевое значение индикатора конечного результата, которое должно быть достигнуто в отчетном периоде;</w:t>
      </w:r>
    </w:p>
    <w:p>
      <w:pPr>
        <w:spacing w:after="0"/>
        <w:ind w:left="0"/>
        <w:jc w:val="both"/>
      </w:pPr>
      <w:r>
        <w:rPr>
          <w:rFonts w:ascii="Times New Roman"/>
          <w:b w:val="false"/>
          <w:i w:val="false"/>
          <w:color w:val="000000"/>
          <w:sz w:val="28"/>
        </w:rPr>
        <w:t>
      И</w:t>
      </w:r>
      <w:r>
        <w:rPr>
          <w:rFonts w:ascii="Times New Roman"/>
          <w:b w:val="false"/>
          <w:i w:val="false"/>
          <w:color w:val="000000"/>
          <w:vertAlign w:val="subscript"/>
        </w:rPr>
        <w:t>п</w:t>
      </w:r>
      <w:r>
        <w:rPr>
          <w:rFonts w:ascii="Times New Roman"/>
          <w:b w:val="false"/>
          <w:i w:val="false"/>
          <w:color w:val="000000"/>
          <w:sz w:val="28"/>
        </w:rPr>
        <w:t xml:space="preserve"> – пороговое значение индикатора конечного результата, которое было достигнуто в прошлом отчетном периоде, устанавливается уполномоченным органом по согласованию с регионами и рассчитывается по способу вычисления согласно таблице максимально возможных баллов для субъектов ПМСП в разрезе профилей территориальных участков согласно приложению 2 к настоящей Методике (далее – приложение 2);</w:t>
      </w:r>
    </w:p>
    <w:p>
      <w:pPr>
        <w:spacing w:after="0"/>
        <w:ind w:left="0"/>
        <w:jc w:val="both"/>
      </w:pPr>
      <w:r>
        <w:rPr>
          <w:rFonts w:ascii="Times New Roman"/>
          <w:b w:val="false"/>
          <w:i w:val="false"/>
          <w:color w:val="000000"/>
          <w:sz w:val="28"/>
        </w:rPr>
        <w:t>
      N – ожидаемый эффект по улучшению индикаторов конечного результата по итогам отчетного периода, устанавливаемый уполномоченным органом по согласованию с регионами. При установлении N необходимо учитывать следующее:</w:t>
      </w:r>
    </w:p>
    <w:p>
      <w:pPr>
        <w:spacing w:after="0"/>
        <w:ind w:left="0"/>
        <w:jc w:val="both"/>
      </w:pPr>
      <w:r>
        <w:rPr>
          <w:rFonts w:ascii="Times New Roman"/>
          <w:b w:val="false"/>
          <w:i w:val="false"/>
          <w:color w:val="000000"/>
          <w:sz w:val="28"/>
        </w:rPr>
        <w:t>
      1) если N устанавливает снижение порогового значения индикатора конечного результата, тогда N применяется в положительном значении (N</w:t>
      </w:r>
      <w:r>
        <w:rPr>
          <w:rFonts w:ascii="Times New Roman"/>
          <w:b w:val="false"/>
          <w:i w:val="false"/>
          <w:color w:val="000000"/>
          <w:vertAlign w:val="subscript"/>
        </w:rPr>
        <w:t>сниж</w:t>
      </w:r>
      <w:r>
        <w:rPr>
          <w:rFonts w:ascii="Times New Roman"/>
          <w:b w:val="false"/>
          <w:i w:val="false"/>
          <w:color w:val="000000"/>
          <w:sz w:val="28"/>
        </w:rPr>
        <w:t>);</w:t>
      </w:r>
    </w:p>
    <w:p>
      <w:pPr>
        <w:spacing w:after="0"/>
        <w:ind w:left="0"/>
        <w:jc w:val="both"/>
      </w:pPr>
      <w:r>
        <w:rPr>
          <w:rFonts w:ascii="Times New Roman"/>
          <w:b w:val="false"/>
          <w:i w:val="false"/>
          <w:color w:val="000000"/>
          <w:sz w:val="28"/>
        </w:rPr>
        <w:t>
      2) если N устанавливает увеличение значения индикатора конечного результата, тогда N применяется в отрицательном значении (N</w:t>
      </w:r>
      <w:r>
        <w:rPr>
          <w:rFonts w:ascii="Times New Roman"/>
          <w:b w:val="false"/>
          <w:i w:val="false"/>
          <w:color w:val="000000"/>
          <w:vertAlign w:val="subscript"/>
        </w:rPr>
        <w:t>повыш</w:t>
      </w:r>
      <w:r>
        <w:rPr>
          <w:rFonts w:ascii="Times New Roman"/>
          <w:b w:val="false"/>
          <w:i w:val="false"/>
          <w:color w:val="000000"/>
          <w:sz w:val="28"/>
        </w:rPr>
        <w:t>);</w:t>
      </w:r>
    </w:p>
    <w:p>
      <w:pPr>
        <w:spacing w:after="0"/>
        <w:ind w:left="0"/>
        <w:jc w:val="both"/>
      </w:pPr>
      <w:r>
        <w:rPr>
          <w:rFonts w:ascii="Times New Roman"/>
          <w:b w:val="false"/>
          <w:i w:val="false"/>
          <w:color w:val="000000"/>
          <w:sz w:val="28"/>
        </w:rPr>
        <w:t>
      3) если целевое значение индикатора конечного результата должно быть достигнуто в определенном значении, тогда Ц = N.</w:t>
      </w:r>
    </w:p>
    <w:p>
      <w:pPr>
        <w:spacing w:after="0"/>
        <w:ind w:left="0"/>
        <w:jc w:val="both"/>
      </w:pPr>
      <w:r>
        <w:rPr>
          <w:rFonts w:ascii="Times New Roman"/>
          <w:b w:val="false"/>
          <w:i w:val="false"/>
          <w:color w:val="000000"/>
          <w:sz w:val="28"/>
        </w:rPr>
        <w:t>
      Определение текущего значения индикаторов оценки достигнутых конечных результатов работы субъекта ПМСП за отчетный период осуществляется в следующем порядке:</w:t>
      </w:r>
    </w:p>
    <w:p>
      <w:pPr>
        <w:spacing w:after="0"/>
        <w:ind w:left="0"/>
        <w:jc w:val="both"/>
      </w:pPr>
      <w:r>
        <w:rPr>
          <w:rFonts w:ascii="Times New Roman"/>
          <w:b w:val="false"/>
          <w:i w:val="false"/>
          <w:color w:val="000000"/>
          <w:sz w:val="28"/>
        </w:rPr>
        <w:t>
      1) формирование индикаторов конечного результата в информационной системе "Дополнительный компонент к тарифу первичной медико-санитарной помощи" (далее – ДКПН) осуществляется:</w:t>
      </w:r>
    </w:p>
    <w:p>
      <w:pPr>
        <w:spacing w:after="0"/>
        <w:ind w:left="0"/>
        <w:jc w:val="both"/>
      </w:pPr>
      <w:r>
        <w:rPr>
          <w:rFonts w:ascii="Times New Roman"/>
          <w:b w:val="false"/>
          <w:i w:val="false"/>
          <w:color w:val="000000"/>
          <w:sz w:val="28"/>
        </w:rPr>
        <w:t>
      на основе баз данных портала "РПН", "Электронный регистр онкологических больных" (далее – ИС "ЭРОБ"), "Система управления качеством медицинских услуг", "Электронный регистр диспансерных больных" и (или) "Национальный регистр больных туберкулезом" (далее – база данных), а также результатов государственного контроля в сфере оказания медицинских услуг, в соответствии с индикатором оценки достигнутых результатов работы субъектов здравоохранения, оказывающих первичную медико-санитарную помощь, согласно приложению 3 к настоящей Методике (далее – приложение 3);</w:t>
      </w:r>
    </w:p>
    <w:p>
      <w:pPr>
        <w:spacing w:after="0"/>
        <w:ind w:left="0"/>
        <w:jc w:val="both"/>
      </w:pPr>
      <w:r>
        <w:rPr>
          <w:rFonts w:ascii="Times New Roman"/>
          <w:b w:val="false"/>
          <w:i w:val="false"/>
          <w:color w:val="000000"/>
          <w:sz w:val="28"/>
        </w:rPr>
        <w:t>
      ежемесячно с ежедневной периодичностью обновления данных из базы данных в автоматизированном режиме;</w:t>
      </w:r>
    </w:p>
    <w:p>
      <w:pPr>
        <w:spacing w:after="0"/>
        <w:ind w:left="0"/>
        <w:jc w:val="both"/>
      </w:pPr>
      <w:r>
        <w:rPr>
          <w:rFonts w:ascii="Times New Roman"/>
          <w:b w:val="false"/>
          <w:i w:val="false"/>
          <w:color w:val="000000"/>
          <w:sz w:val="28"/>
        </w:rPr>
        <w:t>
      в полном объеме, соответствующему данным из баз данных;</w:t>
      </w:r>
    </w:p>
    <w:p>
      <w:pPr>
        <w:spacing w:after="0"/>
        <w:ind w:left="0"/>
        <w:jc w:val="both"/>
      </w:pPr>
      <w:r>
        <w:rPr>
          <w:rFonts w:ascii="Times New Roman"/>
          <w:b w:val="false"/>
          <w:i w:val="false"/>
          <w:color w:val="000000"/>
          <w:sz w:val="28"/>
        </w:rPr>
        <w:t>
      корректно, то есть выгрузка осуществлена в соответствии с требованиями, определенными в приложении 3 и Перечнем кодов Международной классификации болезней, учитываемым при расчете индикаторов оценки достигнутых результатов работы организации первичной медико-санитарной помощи согласно приложению 4 к настоящей Методике (далее – приложение 4);</w:t>
      </w:r>
    </w:p>
    <w:p>
      <w:pPr>
        <w:spacing w:after="0"/>
        <w:ind w:left="0"/>
        <w:jc w:val="both"/>
      </w:pPr>
      <w:r>
        <w:rPr>
          <w:rFonts w:ascii="Times New Roman"/>
          <w:b w:val="false"/>
          <w:i w:val="false"/>
          <w:color w:val="000000"/>
          <w:sz w:val="28"/>
        </w:rPr>
        <w:t>
      2) расчет текущего значения по индикаторам конечного результата (И</w:t>
      </w:r>
      <w:r>
        <w:rPr>
          <w:rFonts w:ascii="Times New Roman"/>
          <w:b w:val="false"/>
          <w:i w:val="false"/>
          <w:color w:val="000000"/>
          <w:vertAlign w:val="subscript"/>
        </w:rPr>
        <w:t>т</w:t>
      </w:r>
      <w:r>
        <w:rPr>
          <w:rFonts w:ascii="Times New Roman"/>
          <w:b w:val="false"/>
          <w:i w:val="false"/>
          <w:color w:val="000000"/>
          <w:sz w:val="28"/>
        </w:rPr>
        <w:t>) за отчетный период осуществляется в автоматизированном режиме в "ДКПН" на основе данных, выгруженных из базы данных, и определяется по формуле:</w:t>
      </w:r>
    </w:p>
    <w:p>
      <w:pPr>
        <w:spacing w:after="0"/>
        <w:ind w:left="0"/>
        <w:jc w:val="both"/>
      </w:pPr>
      <w:r>
        <w:rPr>
          <w:rFonts w:ascii="Times New Roman"/>
          <w:b w:val="false"/>
          <w:i w:val="false"/>
          <w:color w:val="000000"/>
          <w:sz w:val="28"/>
        </w:rPr>
        <w:t>
      И</w:t>
      </w:r>
      <w:r>
        <w:rPr>
          <w:rFonts w:ascii="Times New Roman"/>
          <w:b w:val="false"/>
          <w:i w:val="false"/>
          <w:color w:val="000000"/>
          <w:vertAlign w:val="subscript"/>
        </w:rPr>
        <w:t>т</w:t>
      </w:r>
      <w:r>
        <w:rPr>
          <w:rFonts w:ascii="Times New Roman"/>
          <w:b w:val="false"/>
          <w:i w:val="false"/>
          <w:color w:val="000000"/>
          <w:sz w:val="28"/>
        </w:rPr>
        <w:t xml:space="preserve"> = К</w:t>
      </w:r>
      <w:r>
        <w:rPr>
          <w:rFonts w:ascii="Times New Roman"/>
          <w:b w:val="false"/>
          <w:i w:val="false"/>
          <w:color w:val="000000"/>
          <w:vertAlign w:val="subscript"/>
        </w:rPr>
        <w:t>ч</w:t>
      </w:r>
      <w:r>
        <w:rPr>
          <w:rFonts w:ascii="Times New Roman"/>
          <w:b w:val="false"/>
          <w:i w:val="false"/>
          <w:color w:val="000000"/>
          <w:sz w:val="28"/>
        </w:rPr>
        <w:t>/К</w:t>
      </w:r>
      <w:r>
        <w:rPr>
          <w:rFonts w:ascii="Times New Roman"/>
          <w:b w:val="false"/>
          <w:i w:val="false"/>
          <w:color w:val="000000"/>
          <w:vertAlign w:val="subscript"/>
        </w:rPr>
        <w:t>з</w:t>
      </w:r>
      <w:r>
        <w:rPr>
          <w:rFonts w:ascii="Times New Roman"/>
          <w:b w:val="false"/>
          <w:i w:val="false"/>
          <w:color w:val="000000"/>
          <w:sz w:val="28"/>
        </w:rPr>
        <w:t xml:space="preserve"> х Н</w:t>
      </w:r>
      <w:r>
        <w:rPr>
          <w:rFonts w:ascii="Times New Roman"/>
          <w:b w:val="false"/>
          <w:i w:val="false"/>
          <w:color w:val="000000"/>
          <w:vertAlign w:val="subscript"/>
        </w:rPr>
        <w:t>и</w:t>
      </w:r>
      <w:r>
        <w:rPr>
          <w:rFonts w:ascii="Times New Roman"/>
          <w:b w:val="false"/>
          <w:i w:val="false"/>
          <w:color w:val="000000"/>
          <w:sz w:val="28"/>
        </w:rPr>
        <w:t>, где:</w:t>
      </w:r>
    </w:p>
    <w:p>
      <w:pPr>
        <w:spacing w:after="0"/>
        <w:ind w:left="0"/>
        <w:jc w:val="both"/>
      </w:pPr>
      <w:r>
        <w:rPr>
          <w:rFonts w:ascii="Times New Roman"/>
          <w:b w:val="false"/>
          <w:i w:val="false"/>
          <w:color w:val="000000"/>
          <w:sz w:val="28"/>
        </w:rPr>
        <w:t>
      И</w:t>
      </w:r>
      <w:r>
        <w:rPr>
          <w:rFonts w:ascii="Times New Roman"/>
          <w:b w:val="false"/>
          <w:i w:val="false"/>
          <w:color w:val="000000"/>
          <w:vertAlign w:val="subscript"/>
        </w:rPr>
        <w:t>т</w:t>
      </w:r>
      <w:r>
        <w:rPr>
          <w:rFonts w:ascii="Times New Roman"/>
          <w:b w:val="false"/>
          <w:i w:val="false"/>
          <w:color w:val="000000"/>
          <w:sz w:val="28"/>
        </w:rPr>
        <w:t xml:space="preserve"> - текущее значение по индикаторам конечного результата за отчетный период;</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ч</w:t>
      </w:r>
      <w:r>
        <w:rPr>
          <w:rFonts w:ascii="Times New Roman"/>
          <w:b w:val="false"/>
          <w:i w:val="false"/>
          <w:color w:val="000000"/>
          <w:sz w:val="28"/>
        </w:rPr>
        <w:t xml:space="preserve"> – агрегированные количественные данные по числителю для расчета конкретного индикатора конечного результата за отчетный период в соответствии с требованиями, определенными согласно приложениям 3 и 4 к настоящей Методике;</w:t>
      </w:r>
    </w:p>
    <w:p>
      <w:pPr>
        <w:spacing w:after="0"/>
        <w:ind w:left="0"/>
        <w:jc w:val="both"/>
      </w:pPr>
      <w:r>
        <w:rPr>
          <w:rFonts w:ascii="Times New Roman"/>
          <w:b w:val="false"/>
          <w:i w:val="false"/>
          <w:color w:val="000000"/>
          <w:sz w:val="28"/>
        </w:rPr>
        <w:t>
      Кз - агрегированные количественные данные по знаменателю для расчета конкретного индикатора конечного результата за отчетный период в соответствии с требованиями, определенными согласно приложениям 3 и 4 к настоящей Методике;</w:t>
      </w:r>
    </w:p>
    <w:p>
      <w:pPr>
        <w:spacing w:after="0"/>
        <w:ind w:left="0"/>
        <w:jc w:val="both"/>
      </w:pPr>
      <w:r>
        <w:rPr>
          <w:rFonts w:ascii="Times New Roman"/>
          <w:b w:val="false"/>
          <w:i w:val="false"/>
          <w:color w:val="000000"/>
          <w:sz w:val="28"/>
        </w:rPr>
        <w:t>
      Ни – значение единицы расчета конкретного индикатора конечного результата, определенное согласно приложению 3 к настоящей Методике.</w:t>
      </w:r>
    </w:p>
    <w:p>
      <w:pPr>
        <w:spacing w:after="0"/>
        <w:ind w:left="0"/>
        <w:jc w:val="both"/>
      </w:pPr>
      <w:r>
        <w:rPr>
          <w:rFonts w:ascii="Times New Roman"/>
          <w:b w:val="false"/>
          <w:i w:val="false"/>
          <w:color w:val="000000"/>
          <w:sz w:val="28"/>
        </w:rPr>
        <w:t>
      Исключением являются индикаторы с ожидаемым эффектом "отсутствие". Для данных индикаторов текущее значение по индикаторам конечного результата (Ит) за отчетный период определяется по формуле:</w:t>
      </w:r>
    </w:p>
    <w:p>
      <w:pPr>
        <w:spacing w:after="0"/>
        <w:ind w:left="0"/>
        <w:jc w:val="both"/>
      </w:pPr>
      <w:r>
        <w:rPr>
          <w:rFonts w:ascii="Times New Roman"/>
          <w:b w:val="false"/>
          <w:i w:val="false"/>
          <w:color w:val="000000"/>
          <w:sz w:val="28"/>
        </w:rPr>
        <w:t>
      И</w:t>
      </w:r>
      <w:r>
        <w:rPr>
          <w:rFonts w:ascii="Times New Roman"/>
          <w:b w:val="false"/>
          <w:i w:val="false"/>
          <w:color w:val="000000"/>
          <w:vertAlign w:val="subscript"/>
        </w:rPr>
        <w:t>т</w:t>
      </w:r>
      <w:r>
        <w:rPr>
          <w:rFonts w:ascii="Times New Roman"/>
          <w:b w:val="false"/>
          <w:i w:val="false"/>
          <w:color w:val="000000"/>
          <w:sz w:val="28"/>
        </w:rPr>
        <w:t xml:space="preserve"> = К</w:t>
      </w:r>
      <w:r>
        <w:rPr>
          <w:rFonts w:ascii="Times New Roman"/>
          <w:b w:val="false"/>
          <w:i w:val="false"/>
          <w:color w:val="000000"/>
          <w:vertAlign w:val="subscript"/>
        </w:rPr>
        <w:t>ч</w:t>
      </w:r>
      <w:r>
        <w:rPr>
          <w:rFonts w:ascii="Times New Roman"/>
          <w:b w:val="false"/>
          <w:i w:val="false"/>
          <w:color w:val="000000"/>
          <w:sz w:val="28"/>
        </w:rPr>
        <w:t>, где:</w:t>
      </w:r>
    </w:p>
    <w:p>
      <w:pPr>
        <w:spacing w:after="0"/>
        <w:ind w:left="0"/>
        <w:jc w:val="both"/>
      </w:pPr>
      <w:r>
        <w:rPr>
          <w:rFonts w:ascii="Times New Roman"/>
          <w:b w:val="false"/>
          <w:i w:val="false"/>
          <w:color w:val="000000"/>
          <w:sz w:val="28"/>
        </w:rPr>
        <w:t>
      И</w:t>
      </w:r>
      <w:r>
        <w:rPr>
          <w:rFonts w:ascii="Times New Roman"/>
          <w:b w:val="false"/>
          <w:i w:val="false"/>
          <w:color w:val="000000"/>
          <w:vertAlign w:val="subscript"/>
        </w:rPr>
        <w:t>т</w:t>
      </w:r>
      <w:r>
        <w:rPr>
          <w:rFonts w:ascii="Times New Roman"/>
          <w:b w:val="false"/>
          <w:i w:val="false"/>
          <w:color w:val="000000"/>
          <w:sz w:val="28"/>
        </w:rPr>
        <w:t xml:space="preserve"> - текущее значение по индикаторам конечного результата за отчетный период;</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ч</w:t>
      </w:r>
      <w:r>
        <w:rPr>
          <w:rFonts w:ascii="Times New Roman"/>
          <w:b w:val="false"/>
          <w:i w:val="false"/>
          <w:color w:val="000000"/>
          <w:sz w:val="28"/>
        </w:rPr>
        <w:t xml:space="preserve"> – агрегированные количественные данные по числителю для расчета конкретного индикатора конечного результата за отчетный период в соответствии с требованиями, определенными согласно приложениям 3 и 4 к настоящей Методике.</w:t>
      </w:r>
    </w:p>
    <w:p>
      <w:pPr>
        <w:spacing w:after="0"/>
        <w:ind w:left="0"/>
        <w:jc w:val="both"/>
      </w:pPr>
      <w:r>
        <w:rPr>
          <w:rFonts w:ascii="Times New Roman"/>
          <w:b w:val="false"/>
          <w:i w:val="false"/>
          <w:color w:val="000000"/>
          <w:sz w:val="28"/>
        </w:rPr>
        <w:t>
      Оценка достигнутых конечных результатов работы организаций ПМСП в баллах выполняется последовательно в следующем порядке за отчетный период:</w:t>
      </w:r>
    </w:p>
    <w:p>
      <w:pPr>
        <w:spacing w:after="0"/>
        <w:ind w:left="0"/>
        <w:jc w:val="both"/>
      </w:pPr>
      <w:r>
        <w:rPr>
          <w:rFonts w:ascii="Times New Roman"/>
          <w:b w:val="false"/>
          <w:i w:val="false"/>
          <w:color w:val="000000"/>
          <w:sz w:val="28"/>
        </w:rPr>
        <w:t>
      1) вычисляется приведенный показатель индикатора конечного результата (ППИ) в баллах, который отражает уровень достижения его целевого значения по отношению к максимальному баллу, по формуле:</w:t>
      </w:r>
    </w:p>
    <w:p>
      <w:pPr>
        <w:spacing w:after="0"/>
        <w:ind w:left="0"/>
        <w:jc w:val="both"/>
      </w:pPr>
      <w:r>
        <w:rPr>
          <w:rFonts w:ascii="Times New Roman"/>
          <w:b w:val="false"/>
          <w:i w:val="false"/>
          <w:color w:val="000000"/>
          <w:sz w:val="28"/>
        </w:rPr>
        <w:t>
      для индикатора конечного результата, по которому установлено целевое значение (Ц) при N</w:t>
      </w:r>
      <w:r>
        <w:rPr>
          <w:rFonts w:ascii="Times New Roman"/>
          <w:b w:val="false"/>
          <w:i w:val="false"/>
          <w:color w:val="000000"/>
          <w:vertAlign w:val="subscript"/>
        </w:rPr>
        <w:t>сниж</w:t>
      </w:r>
      <w:r>
        <w:rPr>
          <w:rFonts w:ascii="Times New Roman"/>
          <w:b w:val="false"/>
          <w:i w:val="false"/>
          <w:color w:val="000000"/>
          <w:sz w:val="28"/>
        </w:rPr>
        <w:t>:</w:t>
      </w:r>
    </w:p>
    <w:p>
      <w:pPr>
        <w:spacing w:after="0"/>
        <w:ind w:left="0"/>
        <w:jc w:val="both"/>
      </w:pPr>
      <w:r>
        <w:rPr>
          <w:rFonts w:ascii="Times New Roman"/>
          <w:b w:val="false"/>
          <w:i w:val="false"/>
          <w:color w:val="000000"/>
          <w:sz w:val="28"/>
        </w:rPr>
        <w:t>
      ППИ = Ц х И</w:t>
      </w:r>
      <w:r>
        <w:rPr>
          <w:rFonts w:ascii="Times New Roman"/>
          <w:b w:val="false"/>
          <w:i w:val="false"/>
          <w:color w:val="000000"/>
          <w:vertAlign w:val="subscript"/>
        </w:rPr>
        <w:t>ВК</w:t>
      </w:r>
      <w:r>
        <w:rPr>
          <w:rFonts w:ascii="Times New Roman"/>
          <w:b w:val="false"/>
          <w:i w:val="false"/>
          <w:color w:val="000000"/>
          <w:sz w:val="28"/>
        </w:rPr>
        <w:t>/ И</w:t>
      </w:r>
      <w:r>
        <w:rPr>
          <w:rFonts w:ascii="Times New Roman"/>
          <w:b w:val="false"/>
          <w:i w:val="false"/>
          <w:color w:val="000000"/>
          <w:vertAlign w:val="subscript"/>
        </w:rPr>
        <w:t>т</w:t>
      </w:r>
      <w:r>
        <w:rPr>
          <w:rFonts w:ascii="Times New Roman"/>
          <w:b w:val="false"/>
          <w:i w:val="false"/>
          <w:color w:val="000000"/>
          <w:sz w:val="28"/>
        </w:rPr>
        <w:t>, где</w:t>
      </w:r>
    </w:p>
    <w:p>
      <w:pPr>
        <w:spacing w:after="0"/>
        <w:ind w:left="0"/>
        <w:jc w:val="both"/>
      </w:pPr>
      <w:r>
        <w:rPr>
          <w:rFonts w:ascii="Times New Roman"/>
          <w:b w:val="false"/>
          <w:i w:val="false"/>
          <w:color w:val="000000"/>
          <w:sz w:val="28"/>
        </w:rPr>
        <w:t>
      ППИ - приведенный показатель индикатора конечного результата (далее - фактический балл);</w:t>
      </w:r>
    </w:p>
    <w:p>
      <w:pPr>
        <w:spacing w:after="0"/>
        <w:ind w:left="0"/>
        <w:jc w:val="both"/>
      </w:pPr>
      <w:r>
        <w:rPr>
          <w:rFonts w:ascii="Times New Roman"/>
          <w:b w:val="false"/>
          <w:i w:val="false"/>
          <w:color w:val="000000"/>
          <w:sz w:val="28"/>
        </w:rPr>
        <w:t>
      И</w:t>
      </w:r>
      <w:r>
        <w:rPr>
          <w:rFonts w:ascii="Times New Roman"/>
          <w:b w:val="false"/>
          <w:i w:val="false"/>
          <w:color w:val="000000"/>
          <w:vertAlign w:val="subscript"/>
        </w:rPr>
        <w:t>т</w:t>
      </w:r>
      <w:r>
        <w:rPr>
          <w:rFonts w:ascii="Times New Roman"/>
          <w:b w:val="false"/>
          <w:i w:val="false"/>
          <w:color w:val="000000"/>
          <w:sz w:val="28"/>
        </w:rPr>
        <w:t xml:space="preserve"> - текущее значение по индикаторам конечного результата за отчетный период;</w:t>
      </w:r>
    </w:p>
    <w:p>
      <w:pPr>
        <w:spacing w:after="0"/>
        <w:ind w:left="0"/>
        <w:jc w:val="both"/>
      </w:pPr>
      <w:r>
        <w:rPr>
          <w:rFonts w:ascii="Times New Roman"/>
          <w:b w:val="false"/>
          <w:i w:val="false"/>
          <w:color w:val="000000"/>
          <w:sz w:val="28"/>
        </w:rPr>
        <w:t>
      И</w:t>
      </w:r>
      <w:r>
        <w:rPr>
          <w:rFonts w:ascii="Times New Roman"/>
          <w:b w:val="false"/>
          <w:i w:val="false"/>
          <w:color w:val="000000"/>
          <w:vertAlign w:val="subscript"/>
        </w:rPr>
        <w:t>ВК</w:t>
      </w:r>
      <w:r>
        <w:rPr>
          <w:rFonts w:ascii="Times New Roman"/>
          <w:b w:val="false"/>
          <w:i w:val="false"/>
          <w:color w:val="000000"/>
          <w:sz w:val="28"/>
        </w:rPr>
        <w:t xml:space="preserve"> – максимальное значение балла по конкретному индикатору конечного результата;</w:t>
      </w:r>
    </w:p>
    <w:p>
      <w:pPr>
        <w:spacing w:after="0"/>
        <w:ind w:left="0"/>
        <w:jc w:val="both"/>
      </w:pPr>
      <w:r>
        <w:rPr>
          <w:rFonts w:ascii="Times New Roman"/>
          <w:b w:val="false"/>
          <w:i w:val="false"/>
          <w:color w:val="000000"/>
          <w:sz w:val="28"/>
        </w:rPr>
        <w:t>
      Ц – целевое значение индикатора конечного результата, которое должно быть достигнуто в отчетном периоде.</w:t>
      </w:r>
    </w:p>
    <w:p>
      <w:pPr>
        <w:spacing w:after="0"/>
        <w:ind w:left="0"/>
        <w:jc w:val="both"/>
      </w:pPr>
      <w:r>
        <w:rPr>
          <w:rFonts w:ascii="Times New Roman"/>
          <w:b w:val="false"/>
          <w:i w:val="false"/>
          <w:color w:val="000000"/>
          <w:sz w:val="28"/>
        </w:rPr>
        <w:t>
      В случае если ППИ превышает максимальном значении (И</w:t>
      </w:r>
      <w:r>
        <w:rPr>
          <w:rFonts w:ascii="Times New Roman"/>
          <w:b w:val="false"/>
          <w:i w:val="false"/>
          <w:color w:val="000000"/>
          <w:vertAlign w:val="subscript"/>
        </w:rPr>
        <w:t>ВК</w:t>
      </w:r>
      <w:r>
        <w:rPr>
          <w:rFonts w:ascii="Times New Roman"/>
          <w:b w:val="false"/>
          <w:i w:val="false"/>
          <w:color w:val="000000"/>
          <w:sz w:val="28"/>
        </w:rPr>
        <w:t>), то ППИ устанавливается в своем максимальном значении (И</w:t>
      </w:r>
      <w:r>
        <w:rPr>
          <w:rFonts w:ascii="Times New Roman"/>
          <w:b w:val="false"/>
          <w:i w:val="false"/>
          <w:color w:val="000000"/>
          <w:vertAlign w:val="subscript"/>
        </w:rPr>
        <w:t>ВК</w:t>
      </w:r>
      <w:r>
        <w:rPr>
          <w:rFonts w:ascii="Times New Roman"/>
          <w:b w:val="false"/>
          <w:i w:val="false"/>
          <w:color w:val="000000"/>
          <w:sz w:val="28"/>
        </w:rPr>
        <w:t>);</w:t>
      </w:r>
    </w:p>
    <w:p>
      <w:pPr>
        <w:spacing w:after="0"/>
        <w:ind w:left="0"/>
        <w:jc w:val="both"/>
      </w:pPr>
      <w:r>
        <w:rPr>
          <w:rFonts w:ascii="Times New Roman"/>
          <w:b w:val="false"/>
          <w:i w:val="false"/>
          <w:color w:val="000000"/>
          <w:sz w:val="28"/>
        </w:rPr>
        <w:t>
      для индикатора конечного результата, по которому установлено целевое значение (Ц) при N</w:t>
      </w:r>
      <w:r>
        <w:rPr>
          <w:rFonts w:ascii="Times New Roman"/>
          <w:b w:val="false"/>
          <w:i w:val="false"/>
          <w:color w:val="000000"/>
          <w:vertAlign w:val="subscript"/>
        </w:rPr>
        <w:t>повыш</w:t>
      </w:r>
      <w:r>
        <w:rPr>
          <w:rFonts w:ascii="Times New Roman"/>
          <w:b w:val="false"/>
          <w:i w:val="false"/>
          <w:color w:val="000000"/>
          <w:sz w:val="28"/>
        </w:rPr>
        <w:t>:</w:t>
      </w:r>
    </w:p>
    <w:p>
      <w:pPr>
        <w:spacing w:after="0"/>
        <w:ind w:left="0"/>
        <w:jc w:val="both"/>
      </w:pPr>
      <w:r>
        <w:rPr>
          <w:rFonts w:ascii="Times New Roman"/>
          <w:b w:val="false"/>
          <w:i w:val="false"/>
          <w:color w:val="000000"/>
          <w:sz w:val="28"/>
        </w:rPr>
        <w:t>
      ППИ = И</w:t>
      </w:r>
      <w:r>
        <w:rPr>
          <w:rFonts w:ascii="Times New Roman"/>
          <w:b w:val="false"/>
          <w:i w:val="false"/>
          <w:color w:val="000000"/>
          <w:vertAlign w:val="subscript"/>
        </w:rPr>
        <w:t>т</w:t>
      </w:r>
      <w:r>
        <w:rPr>
          <w:rFonts w:ascii="Times New Roman"/>
          <w:b w:val="false"/>
          <w:i w:val="false"/>
          <w:color w:val="000000"/>
          <w:sz w:val="28"/>
        </w:rPr>
        <w:t xml:space="preserve"> х И</w:t>
      </w:r>
      <w:r>
        <w:rPr>
          <w:rFonts w:ascii="Times New Roman"/>
          <w:b w:val="false"/>
          <w:i w:val="false"/>
          <w:color w:val="000000"/>
          <w:vertAlign w:val="subscript"/>
        </w:rPr>
        <w:t>ВК</w:t>
      </w:r>
      <w:r>
        <w:rPr>
          <w:rFonts w:ascii="Times New Roman"/>
          <w:b w:val="false"/>
          <w:i w:val="false"/>
          <w:color w:val="000000"/>
          <w:sz w:val="28"/>
        </w:rPr>
        <w:t xml:space="preserve"> / Ц, где</w:t>
      </w:r>
    </w:p>
    <w:p>
      <w:pPr>
        <w:spacing w:after="0"/>
        <w:ind w:left="0"/>
        <w:jc w:val="both"/>
      </w:pPr>
      <w:r>
        <w:rPr>
          <w:rFonts w:ascii="Times New Roman"/>
          <w:b w:val="false"/>
          <w:i w:val="false"/>
          <w:color w:val="000000"/>
          <w:sz w:val="28"/>
        </w:rPr>
        <w:t>
      В случае если ППИ превышает максимальном значении (И</w:t>
      </w:r>
      <w:r>
        <w:rPr>
          <w:rFonts w:ascii="Times New Roman"/>
          <w:b w:val="false"/>
          <w:i w:val="false"/>
          <w:color w:val="000000"/>
          <w:vertAlign w:val="subscript"/>
        </w:rPr>
        <w:t>ВК</w:t>
      </w:r>
      <w:r>
        <w:rPr>
          <w:rFonts w:ascii="Times New Roman"/>
          <w:b w:val="false"/>
          <w:i w:val="false"/>
          <w:color w:val="000000"/>
          <w:sz w:val="28"/>
        </w:rPr>
        <w:t>), то ППИ устанавливается в своем максимальном значении (И</w:t>
      </w:r>
      <w:r>
        <w:rPr>
          <w:rFonts w:ascii="Times New Roman"/>
          <w:b w:val="false"/>
          <w:i w:val="false"/>
          <w:color w:val="000000"/>
          <w:vertAlign w:val="subscript"/>
        </w:rPr>
        <w:t>ВК</w:t>
      </w:r>
      <w:r>
        <w:rPr>
          <w:rFonts w:ascii="Times New Roman"/>
          <w:b w:val="false"/>
          <w:i w:val="false"/>
          <w:color w:val="000000"/>
          <w:sz w:val="28"/>
        </w:rPr>
        <w:t>);</w:t>
      </w:r>
    </w:p>
    <w:p>
      <w:pPr>
        <w:spacing w:after="0"/>
        <w:ind w:left="0"/>
        <w:jc w:val="both"/>
      </w:pPr>
      <w:r>
        <w:rPr>
          <w:rFonts w:ascii="Times New Roman"/>
          <w:b w:val="false"/>
          <w:i w:val="false"/>
          <w:color w:val="000000"/>
          <w:sz w:val="28"/>
        </w:rPr>
        <w:t>
      для индикатора конечного результата, по которому установлено целевое значение (Ц) равное 0:</w:t>
      </w:r>
    </w:p>
    <w:p>
      <w:pPr>
        <w:spacing w:after="0"/>
        <w:ind w:left="0"/>
        <w:jc w:val="both"/>
      </w:pPr>
      <w:r>
        <w:rPr>
          <w:rFonts w:ascii="Times New Roman"/>
          <w:b w:val="false"/>
          <w:i w:val="false"/>
          <w:color w:val="000000"/>
          <w:sz w:val="28"/>
        </w:rPr>
        <w:t>
      в случае если И</w:t>
      </w:r>
      <w:r>
        <w:rPr>
          <w:rFonts w:ascii="Times New Roman"/>
          <w:b w:val="false"/>
          <w:i w:val="false"/>
          <w:color w:val="000000"/>
          <w:vertAlign w:val="subscript"/>
        </w:rPr>
        <w:t>т</w:t>
      </w:r>
      <w:r>
        <w:rPr>
          <w:rFonts w:ascii="Times New Roman"/>
          <w:b w:val="false"/>
          <w:i w:val="false"/>
          <w:color w:val="000000"/>
          <w:sz w:val="28"/>
        </w:rPr>
        <w:t xml:space="preserve"> = 0, то ППИ устанавливается в своем максимальном значении (И</w:t>
      </w:r>
      <w:r>
        <w:rPr>
          <w:rFonts w:ascii="Times New Roman"/>
          <w:b w:val="false"/>
          <w:i w:val="false"/>
          <w:color w:val="000000"/>
          <w:vertAlign w:val="subscript"/>
        </w:rPr>
        <w:t>ВК</w:t>
      </w:r>
      <w:r>
        <w:rPr>
          <w:rFonts w:ascii="Times New Roman"/>
          <w:b w:val="false"/>
          <w:i w:val="false"/>
          <w:color w:val="000000"/>
          <w:sz w:val="28"/>
        </w:rPr>
        <w:t>);</w:t>
      </w:r>
    </w:p>
    <w:p>
      <w:pPr>
        <w:spacing w:after="0"/>
        <w:ind w:left="0"/>
        <w:jc w:val="both"/>
      </w:pPr>
      <w:r>
        <w:rPr>
          <w:rFonts w:ascii="Times New Roman"/>
          <w:b w:val="false"/>
          <w:i w:val="false"/>
          <w:color w:val="000000"/>
          <w:sz w:val="28"/>
        </w:rPr>
        <w:t>
      в случае если И</w:t>
      </w:r>
      <w:r>
        <w:rPr>
          <w:rFonts w:ascii="Times New Roman"/>
          <w:b w:val="false"/>
          <w:i w:val="false"/>
          <w:color w:val="000000"/>
          <w:vertAlign w:val="subscript"/>
        </w:rPr>
        <w:t>т</w:t>
      </w:r>
      <w:r>
        <w:rPr>
          <w:rFonts w:ascii="Times New Roman"/>
          <w:b w:val="false"/>
          <w:i w:val="false"/>
          <w:color w:val="000000"/>
          <w:sz w:val="28"/>
        </w:rPr>
        <w:t xml:space="preserve"> &gt;0, то ППИ устанавливается как 0.</w:t>
      </w:r>
    </w:p>
    <w:p>
      <w:pPr>
        <w:spacing w:after="0"/>
        <w:ind w:left="0"/>
        <w:jc w:val="both"/>
      </w:pPr>
      <w:r>
        <w:rPr>
          <w:rFonts w:ascii="Times New Roman"/>
          <w:b w:val="false"/>
          <w:i w:val="false"/>
          <w:color w:val="000000"/>
          <w:sz w:val="28"/>
        </w:rPr>
        <w:t>
      В случае если по индикаторам конечного результата, по которым установлено целевое значение (Ц) при N</w:t>
      </w:r>
      <w:r>
        <w:rPr>
          <w:rFonts w:ascii="Times New Roman"/>
          <w:b w:val="false"/>
          <w:i w:val="false"/>
          <w:color w:val="000000"/>
          <w:vertAlign w:val="subscript"/>
        </w:rPr>
        <w:t>сниж</w:t>
      </w:r>
      <w:r>
        <w:rPr>
          <w:rFonts w:ascii="Times New Roman"/>
          <w:b w:val="false"/>
          <w:i w:val="false"/>
          <w:color w:val="000000"/>
          <w:sz w:val="28"/>
        </w:rPr>
        <w:t xml:space="preserve"> и N</w:t>
      </w:r>
      <w:r>
        <w:rPr>
          <w:rFonts w:ascii="Times New Roman"/>
          <w:b w:val="false"/>
          <w:i w:val="false"/>
          <w:color w:val="000000"/>
          <w:vertAlign w:val="subscript"/>
        </w:rPr>
        <w:t>повыш</w:t>
      </w:r>
      <w:r>
        <w:rPr>
          <w:rFonts w:ascii="Times New Roman"/>
          <w:b w:val="false"/>
          <w:i w:val="false"/>
          <w:color w:val="000000"/>
          <w:sz w:val="28"/>
        </w:rPr>
        <w:t>, отсутствуют данные по числителю и знаменателю, то ППИ устанавливать в своем максимальном значении (И</w:t>
      </w:r>
      <w:r>
        <w:rPr>
          <w:rFonts w:ascii="Times New Roman"/>
          <w:b w:val="false"/>
          <w:i w:val="false"/>
          <w:color w:val="000000"/>
          <w:vertAlign w:val="subscript"/>
        </w:rPr>
        <w:t>ВК</w:t>
      </w:r>
      <w:r>
        <w:rPr>
          <w:rFonts w:ascii="Times New Roman"/>
          <w:b w:val="false"/>
          <w:i w:val="false"/>
          <w:color w:val="000000"/>
          <w:sz w:val="28"/>
        </w:rPr>
        <w:t>).</w:t>
      </w:r>
    </w:p>
    <w:p>
      <w:pPr>
        <w:spacing w:after="0"/>
        <w:ind w:left="0"/>
        <w:jc w:val="both"/>
      </w:pPr>
      <w:r>
        <w:rPr>
          <w:rFonts w:ascii="Times New Roman"/>
          <w:b w:val="false"/>
          <w:i w:val="false"/>
          <w:color w:val="000000"/>
          <w:sz w:val="28"/>
        </w:rPr>
        <w:t>
      2) определяется уровень вклада субъекта ПМСП городского значения в достижение целевого значения по индикаторам конечного результата за отчетный период (Ц</w:t>
      </w:r>
      <w:r>
        <w:rPr>
          <w:rFonts w:ascii="Times New Roman"/>
          <w:b w:val="false"/>
          <w:i w:val="false"/>
          <w:color w:val="000000"/>
          <w:vertAlign w:val="subscript"/>
        </w:rPr>
        <w:t>%</w:t>
      </w:r>
      <w:r>
        <w:rPr>
          <w:rFonts w:ascii="Times New Roman"/>
          <w:b w:val="false"/>
          <w:i w:val="false"/>
          <w:color w:val="000000"/>
          <w:sz w:val="28"/>
        </w:rPr>
        <w:t>) по формуле:</w:t>
      </w:r>
    </w:p>
    <w:p>
      <w:pPr>
        <w:spacing w:after="0"/>
        <w:ind w:left="0"/>
        <w:jc w:val="both"/>
      </w:pPr>
      <w:r>
        <w:rPr>
          <w:rFonts w:ascii="Times New Roman"/>
          <w:b w:val="false"/>
          <w:i w:val="false"/>
          <w:color w:val="000000"/>
          <w:sz w:val="28"/>
        </w:rPr>
        <w:t>
      Ц</w:t>
      </w:r>
      <w:r>
        <w:rPr>
          <w:rFonts w:ascii="Times New Roman"/>
          <w:b w:val="false"/>
          <w:i w:val="false"/>
          <w:color w:val="000000"/>
          <w:vertAlign w:val="subscript"/>
        </w:rPr>
        <w:t>%</w:t>
      </w:r>
      <w:r>
        <w:rPr>
          <w:rFonts w:ascii="Times New Roman"/>
          <w:b w:val="false"/>
          <w:i w:val="false"/>
          <w:color w:val="000000"/>
          <w:sz w:val="28"/>
        </w:rPr>
        <w:t xml:space="preserve"> = </w:t>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ППИ / </w:t>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Ц</w:t>
      </w:r>
      <w:r>
        <w:rPr>
          <w:rFonts w:ascii="Times New Roman"/>
          <w:b w:val="false"/>
          <w:i w:val="false"/>
          <w:color w:val="000000"/>
          <w:vertAlign w:val="subscript"/>
        </w:rPr>
        <w:t>балл</w:t>
      </w:r>
      <w:r>
        <w:rPr>
          <w:rFonts w:ascii="Times New Roman"/>
          <w:b w:val="false"/>
          <w:i w:val="false"/>
          <w:color w:val="000000"/>
          <w:sz w:val="28"/>
        </w:rPr>
        <w:t xml:space="preserve"> х 100, где:</w:t>
      </w:r>
      <w:r>
        <w:br/>
      </w:r>
      <w:r>
        <w:rPr>
          <w:rFonts w:ascii="Times New Roman"/>
          <w:b w:val="false"/>
          <w:i w:val="false"/>
          <w:color w:val="000000"/>
          <w:sz w:val="28"/>
        </w:rPr>
        <w:t>
</w:t>
      </w:r>
      <w:r>
        <w:br/>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Ц</w:t>
      </w:r>
      <w:r>
        <w:rPr>
          <w:rFonts w:ascii="Times New Roman"/>
          <w:b w:val="false"/>
          <w:i w:val="false"/>
          <w:color w:val="000000"/>
          <w:vertAlign w:val="subscript"/>
        </w:rPr>
        <w:t>балл</w:t>
      </w:r>
      <w:r>
        <w:rPr>
          <w:rFonts w:ascii="Times New Roman"/>
          <w:b w:val="false"/>
          <w:i w:val="false"/>
          <w:color w:val="000000"/>
          <w:sz w:val="28"/>
        </w:rPr>
        <w:t xml:space="preserve"> – сумма максимальных баллов по каждому индикатору конечного результата, которую необходимо было набрать субъекту ПМСП в отчетном периоде;</w:t>
      </w:r>
      <w:r>
        <w:br/>
      </w:r>
      <w:r>
        <w:rPr>
          <w:rFonts w:ascii="Times New Roman"/>
          <w:b w:val="false"/>
          <w:i w:val="false"/>
          <w:color w:val="000000"/>
          <w:sz w:val="28"/>
        </w:rPr>
        <w:t>
</w:t>
      </w:r>
      <w:r>
        <w:br/>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ППИ – сумма фактических баллов по каждому индикатору конечного результата, сложившаяся за отчетный период по конкретному субъекту ПМСП.</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2-й этап: рассчитывается объем финансирования СКПН по конкретному субъекту ПМСП за отчетный период на основе полученного фактического результата ППИ по формуле: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факт./</w:t>
      </w:r>
      <w:r>
        <w:rPr>
          <w:rFonts w:ascii="Times New Roman"/>
          <w:b w:val="false"/>
          <w:i w:val="false"/>
          <w:color w:val="000000"/>
          <w:vertAlign w:val="subscript"/>
        </w:rPr>
        <w:t>скпн мо</w:t>
      </w:r>
      <w:r>
        <w:rPr>
          <w:rFonts w:ascii="Times New Roman"/>
          <w:b w:val="false"/>
          <w:i w:val="false"/>
          <w:color w:val="000000"/>
          <w:sz w:val="28"/>
        </w:rPr>
        <w:t>1= Ч</w:t>
      </w:r>
      <w:r>
        <w:rPr>
          <w:rFonts w:ascii="Times New Roman"/>
          <w:b w:val="false"/>
          <w:i w:val="false"/>
          <w:color w:val="000000"/>
          <w:vertAlign w:val="subscript"/>
        </w:rPr>
        <w:t>нас. мо</w:t>
      </w:r>
      <w:r>
        <w:rPr>
          <w:rFonts w:ascii="Times New Roman"/>
          <w:b w:val="false"/>
          <w:i w:val="false"/>
          <w:color w:val="000000"/>
          <w:sz w:val="28"/>
        </w:rPr>
        <w:t xml:space="preserve"> х S</w:t>
      </w:r>
      <w:r>
        <w:rPr>
          <w:rFonts w:ascii="Times New Roman"/>
          <w:b w:val="false"/>
          <w:i w:val="false"/>
          <w:color w:val="000000"/>
          <w:vertAlign w:val="subscript"/>
        </w:rPr>
        <w:t>факт.скпн_рег/балл</w:t>
      </w:r>
      <w:r>
        <w:rPr>
          <w:rFonts w:ascii="Times New Roman"/>
          <w:b w:val="false"/>
          <w:i w:val="false"/>
          <w:color w:val="000000"/>
          <w:sz w:val="28"/>
        </w:rPr>
        <w:t xml:space="preserve"> х </w:t>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ППИ х К</w:t>
      </w:r>
      <w:r>
        <w:rPr>
          <w:rFonts w:ascii="Times New Roman"/>
          <w:b w:val="false"/>
          <w:i w:val="false"/>
          <w:color w:val="000000"/>
          <w:vertAlign w:val="subscript"/>
        </w:rPr>
        <w:t>мо</w:t>
      </w:r>
      <w:r>
        <w:rPr>
          <w:rFonts w:ascii="Times New Roman"/>
          <w:b w:val="false"/>
          <w:i w:val="false"/>
          <w:color w:val="000000"/>
          <w:sz w:val="28"/>
        </w:rPr>
        <w:t>, где: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факт./</w:t>
      </w:r>
      <w:r>
        <w:rPr>
          <w:rFonts w:ascii="Times New Roman"/>
          <w:b w:val="false"/>
          <w:i w:val="false"/>
          <w:color w:val="000000"/>
          <w:vertAlign w:val="subscript"/>
        </w:rPr>
        <w:t>скпн мо</w:t>
      </w:r>
      <w:r>
        <w:rPr>
          <w:rFonts w:ascii="Times New Roman"/>
          <w:b w:val="false"/>
          <w:i w:val="false"/>
          <w:color w:val="000000"/>
          <w:sz w:val="28"/>
        </w:rPr>
        <w:t>1– фактический объем финансирования СКПН по субъекту ПМСП за отчетный период;</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 мо</w:t>
      </w:r>
      <w:r>
        <w:rPr>
          <w:rFonts w:ascii="Times New Roman"/>
          <w:b w:val="false"/>
          <w:i w:val="false"/>
          <w:color w:val="000000"/>
          <w:sz w:val="28"/>
        </w:rPr>
        <w:t xml:space="preserve"> – численность прикрепленного населения к субъекту ПМСП, зарегистрированная в портале "РПН" в отчетном периоде на последнюю дату месяца;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ППИ – сумма фактических баллов по каждому индикатору конечного результата, сложившаяся за отчетный период по конкретному субъекту ПМСП согласно 1-му этапу данного шага;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факт.скпн_рег/балл</w:t>
      </w:r>
      <w:r>
        <w:rPr>
          <w:rFonts w:ascii="Times New Roman"/>
          <w:b w:val="false"/>
          <w:i w:val="false"/>
          <w:color w:val="000000"/>
          <w:sz w:val="28"/>
        </w:rPr>
        <w:t xml:space="preserve"> - сумма СКПН, установленная в отчетном периоде в расчете на 1 балл по региону, которая определяется по формуле:</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факт.скпн_рег/балл</w:t>
      </w:r>
      <w:r>
        <w:rPr>
          <w:rFonts w:ascii="Times New Roman"/>
          <w:b w:val="false"/>
          <w:i w:val="false"/>
          <w:color w:val="000000"/>
          <w:sz w:val="28"/>
        </w:rPr>
        <w:t xml:space="preserve"> = V</w:t>
      </w:r>
      <w:r>
        <w:rPr>
          <w:rFonts w:ascii="Times New Roman"/>
          <w:b w:val="false"/>
          <w:i w:val="false"/>
          <w:color w:val="000000"/>
          <w:vertAlign w:val="subscript"/>
        </w:rPr>
        <w:t>скпн рег./мес</w:t>
      </w:r>
      <w:r>
        <w:rPr>
          <w:rFonts w:ascii="Times New Roman"/>
          <w:b w:val="false"/>
          <w:i w:val="false"/>
          <w:color w:val="000000"/>
          <w:sz w:val="28"/>
        </w:rPr>
        <w:t>. / Ч</w:t>
      </w:r>
      <w:r>
        <w:rPr>
          <w:rFonts w:ascii="Times New Roman"/>
          <w:b w:val="false"/>
          <w:i w:val="false"/>
          <w:color w:val="000000"/>
          <w:vertAlign w:val="subscript"/>
        </w:rPr>
        <w:t>нас. рег</w:t>
      </w:r>
      <w:r>
        <w:rPr>
          <w:rFonts w:ascii="Times New Roman"/>
          <w:b w:val="false"/>
          <w:i w:val="false"/>
          <w:color w:val="000000"/>
          <w:sz w:val="28"/>
        </w:rPr>
        <w:t xml:space="preserve"> / К</w:t>
      </w:r>
      <w:r>
        <w:rPr>
          <w:rFonts w:ascii="Times New Roman"/>
          <w:b w:val="false"/>
          <w:i w:val="false"/>
          <w:color w:val="000000"/>
          <w:vertAlign w:val="subscript"/>
        </w:rPr>
        <w:t>макс.балл</w:t>
      </w:r>
      <w:r>
        <w:rPr>
          <w:rFonts w:ascii="Times New Roman"/>
          <w:b w:val="false"/>
          <w:i w:val="false"/>
          <w:color w:val="000000"/>
          <w:sz w:val="28"/>
        </w:rPr>
        <w:t>, где: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 рег./мес.</w:t>
      </w:r>
      <w:r>
        <w:rPr>
          <w:rFonts w:ascii="Times New Roman"/>
          <w:b w:val="false"/>
          <w:i w:val="false"/>
          <w:color w:val="000000"/>
          <w:sz w:val="28"/>
        </w:rPr>
        <w:t xml:space="preserve"> – объем финансирования СКПН по региону в месяц;</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 рег.</w:t>
      </w:r>
      <w:r>
        <w:rPr>
          <w:rFonts w:ascii="Times New Roman"/>
          <w:b w:val="false"/>
          <w:i w:val="false"/>
          <w:color w:val="000000"/>
          <w:sz w:val="28"/>
        </w:rPr>
        <w:t xml:space="preserve"> – численность прикрепленного населения по региону, зарегистрированная в портале "РПН", в отчетном периоде на последнюю дату месяца;</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макс.балл</w:t>
      </w:r>
      <w:r>
        <w:rPr>
          <w:rFonts w:ascii="Times New Roman"/>
          <w:b w:val="false"/>
          <w:i w:val="false"/>
          <w:color w:val="000000"/>
          <w:sz w:val="28"/>
        </w:rPr>
        <w:t xml:space="preserve"> – сумма баллов по всем индикаторам, указанным в таблице согласно приложению 2 к настоящей Методике;</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мо</w:t>
      </w:r>
      <w:r>
        <w:rPr>
          <w:rFonts w:ascii="Times New Roman"/>
          <w:b w:val="false"/>
          <w:i w:val="false"/>
          <w:color w:val="000000"/>
          <w:sz w:val="28"/>
        </w:rPr>
        <w:t xml:space="preserve"> – коэффициент соответствия конкретного субъекта ПМСП комплексности оказания услуг ПМСП в рамках ГОБМП, за отчетный период рассчитывается на основании данных портала "РПН" по формуле:</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мо</w:t>
      </w:r>
      <w:r>
        <w:rPr>
          <w:rFonts w:ascii="Times New Roman"/>
          <w:b w:val="false"/>
          <w:i w:val="false"/>
          <w:color w:val="000000"/>
          <w:sz w:val="28"/>
        </w:rPr>
        <w:t xml:space="preserve"> = (К</w:t>
      </w:r>
      <w:r>
        <w:rPr>
          <w:rFonts w:ascii="Times New Roman"/>
          <w:b w:val="false"/>
          <w:i w:val="false"/>
          <w:color w:val="000000"/>
          <w:vertAlign w:val="subscript"/>
        </w:rPr>
        <w:t>у</w:t>
      </w:r>
      <w:r>
        <w:rPr>
          <w:rFonts w:ascii="Times New Roman"/>
          <w:b w:val="false"/>
          <w:i w:val="false"/>
          <w:color w:val="000000"/>
          <w:sz w:val="28"/>
        </w:rPr>
        <w:t xml:space="preserve"> + К</w:t>
      </w:r>
      <w:r>
        <w:rPr>
          <w:rFonts w:ascii="Times New Roman"/>
          <w:b w:val="false"/>
          <w:i w:val="false"/>
          <w:color w:val="000000"/>
          <w:vertAlign w:val="subscript"/>
        </w:rPr>
        <w:t>СМР</w:t>
      </w:r>
      <w:r>
        <w:rPr>
          <w:rFonts w:ascii="Times New Roman"/>
          <w:b w:val="false"/>
          <w:i w:val="false"/>
          <w:color w:val="000000"/>
          <w:sz w:val="28"/>
        </w:rPr>
        <w:t>+ К</w:t>
      </w:r>
      <w:r>
        <w:rPr>
          <w:rFonts w:ascii="Times New Roman"/>
          <w:b w:val="false"/>
          <w:i w:val="false"/>
          <w:color w:val="000000"/>
          <w:vertAlign w:val="subscript"/>
        </w:rPr>
        <w:t>соц.раб/психолог</w:t>
      </w:r>
      <w:r>
        <w:rPr>
          <w:rFonts w:ascii="Times New Roman"/>
          <w:b w:val="false"/>
          <w:i w:val="false"/>
          <w:color w:val="000000"/>
          <w:sz w:val="28"/>
        </w:rPr>
        <w:t>)/3, где:</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у</w:t>
      </w:r>
      <w:r>
        <w:rPr>
          <w:rFonts w:ascii="Times New Roman"/>
          <w:b w:val="false"/>
          <w:i w:val="false"/>
          <w:color w:val="000000"/>
          <w:sz w:val="28"/>
        </w:rPr>
        <w:t xml:space="preserve"> – коэффициент территориальных участков, который определяется по формуле:</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у</w:t>
      </w:r>
      <w:r>
        <w:rPr>
          <w:rFonts w:ascii="Times New Roman"/>
          <w:b w:val="false"/>
          <w:i w:val="false"/>
          <w:color w:val="000000"/>
          <w:sz w:val="28"/>
        </w:rPr>
        <w:t xml:space="preserve"> = (У</w:t>
      </w:r>
      <w:r>
        <w:rPr>
          <w:rFonts w:ascii="Times New Roman"/>
          <w:b w:val="false"/>
          <w:i w:val="false"/>
          <w:color w:val="000000"/>
          <w:vertAlign w:val="subscript"/>
        </w:rPr>
        <w:t>тер</w:t>
      </w:r>
      <w:r>
        <w:rPr>
          <w:rFonts w:ascii="Times New Roman"/>
          <w:b w:val="false"/>
          <w:i w:val="false"/>
          <w:color w:val="000000"/>
          <w:sz w:val="28"/>
        </w:rPr>
        <w:t xml:space="preserve"> х К</w:t>
      </w:r>
      <w:r>
        <w:rPr>
          <w:rFonts w:ascii="Times New Roman"/>
          <w:b w:val="false"/>
          <w:i w:val="false"/>
          <w:color w:val="000000"/>
          <w:vertAlign w:val="subscript"/>
        </w:rPr>
        <w:t>тер</w:t>
      </w:r>
      <w:r>
        <w:rPr>
          <w:rFonts w:ascii="Times New Roman"/>
          <w:b w:val="false"/>
          <w:i w:val="false"/>
          <w:color w:val="000000"/>
          <w:sz w:val="28"/>
        </w:rPr>
        <w:t>+ У</w:t>
      </w:r>
      <w:r>
        <w:rPr>
          <w:rFonts w:ascii="Times New Roman"/>
          <w:b w:val="false"/>
          <w:i w:val="false"/>
          <w:color w:val="000000"/>
          <w:vertAlign w:val="subscript"/>
        </w:rPr>
        <w:t>пед</w:t>
      </w:r>
      <w:r>
        <w:rPr>
          <w:rFonts w:ascii="Times New Roman"/>
          <w:b w:val="false"/>
          <w:i w:val="false"/>
          <w:color w:val="000000"/>
          <w:sz w:val="28"/>
        </w:rPr>
        <w:t xml:space="preserve"> х К</w:t>
      </w:r>
      <w:r>
        <w:rPr>
          <w:rFonts w:ascii="Times New Roman"/>
          <w:b w:val="false"/>
          <w:i w:val="false"/>
          <w:color w:val="000000"/>
          <w:vertAlign w:val="subscript"/>
        </w:rPr>
        <w:t>пед</w:t>
      </w:r>
      <w:r>
        <w:rPr>
          <w:rFonts w:ascii="Times New Roman"/>
          <w:b w:val="false"/>
          <w:i w:val="false"/>
          <w:color w:val="000000"/>
          <w:sz w:val="28"/>
        </w:rPr>
        <w:t>+У</w:t>
      </w:r>
      <w:r>
        <w:rPr>
          <w:rFonts w:ascii="Times New Roman"/>
          <w:b w:val="false"/>
          <w:i w:val="false"/>
          <w:color w:val="000000"/>
          <w:vertAlign w:val="subscript"/>
        </w:rPr>
        <w:t>воп</w:t>
      </w:r>
      <w:r>
        <w:rPr>
          <w:rFonts w:ascii="Times New Roman"/>
          <w:b w:val="false"/>
          <w:i w:val="false"/>
          <w:color w:val="000000"/>
          <w:sz w:val="28"/>
        </w:rPr>
        <w:t xml:space="preserve"> х К</w:t>
      </w:r>
      <w:r>
        <w:rPr>
          <w:rFonts w:ascii="Times New Roman"/>
          <w:b w:val="false"/>
          <w:i w:val="false"/>
          <w:color w:val="000000"/>
          <w:vertAlign w:val="subscript"/>
        </w:rPr>
        <w:t>воп</w:t>
      </w:r>
      <w:r>
        <w:rPr>
          <w:rFonts w:ascii="Times New Roman"/>
          <w:b w:val="false"/>
          <w:i w:val="false"/>
          <w:color w:val="000000"/>
          <w:sz w:val="28"/>
        </w:rPr>
        <w:t>)/(У</w:t>
      </w:r>
      <w:r>
        <w:rPr>
          <w:rFonts w:ascii="Times New Roman"/>
          <w:b w:val="false"/>
          <w:i w:val="false"/>
          <w:color w:val="000000"/>
          <w:vertAlign w:val="subscript"/>
        </w:rPr>
        <w:t>мо</w:t>
      </w:r>
      <w:r>
        <w:rPr>
          <w:rFonts w:ascii="Times New Roman"/>
          <w:b w:val="false"/>
          <w:i w:val="false"/>
          <w:color w:val="000000"/>
          <w:sz w:val="28"/>
        </w:rPr>
        <w:t xml:space="preserve"> х К</w:t>
      </w:r>
      <w:r>
        <w:rPr>
          <w:rFonts w:ascii="Times New Roman"/>
          <w:b w:val="false"/>
          <w:i w:val="false"/>
          <w:color w:val="000000"/>
          <w:vertAlign w:val="subscript"/>
        </w:rPr>
        <w:t>макс.балл</w:t>
      </w:r>
      <w:r>
        <w:rPr>
          <w:rFonts w:ascii="Times New Roman"/>
          <w:b w:val="false"/>
          <w:i w:val="false"/>
          <w:color w:val="000000"/>
          <w:sz w:val="28"/>
        </w:rPr>
        <w:t>), где:</w:t>
      </w:r>
    </w:p>
    <w:p>
      <w:pPr>
        <w:spacing w:after="0"/>
        <w:ind w:left="0"/>
        <w:jc w:val="both"/>
      </w:pPr>
      <w:r>
        <w:rPr>
          <w:rFonts w:ascii="Times New Roman"/>
          <w:b w:val="false"/>
          <w:i w:val="false"/>
          <w:color w:val="000000"/>
          <w:sz w:val="28"/>
        </w:rPr>
        <w:t>
      У</w:t>
      </w:r>
      <w:r>
        <w:rPr>
          <w:rFonts w:ascii="Times New Roman"/>
          <w:b w:val="false"/>
          <w:i w:val="false"/>
          <w:color w:val="000000"/>
          <w:vertAlign w:val="subscript"/>
        </w:rPr>
        <w:t>тер</w:t>
      </w:r>
      <w:r>
        <w:rPr>
          <w:rFonts w:ascii="Times New Roman"/>
          <w:b w:val="false"/>
          <w:i w:val="false"/>
          <w:color w:val="000000"/>
          <w:sz w:val="28"/>
        </w:rPr>
        <w:t xml:space="preserve"> – количество участков терапевтического профиля;</w:t>
      </w:r>
    </w:p>
    <w:p>
      <w:pPr>
        <w:spacing w:after="0"/>
        <w:ind w:left="0"/>
        <w:jc w:val="both"/>
      </w:pPr>
      <w:r>
        <w:rPr>
          <w:rFonts w:ascii="Times New Roman"/>
          <w:b w:val="false"/>
          <w:i w:val="false"/>
          <w:color w:val="000000"/>
          <w:sz w:val="28"/>
        </w:rPr>
        <w:t>
      У</w:t>
      </w:r>
      <w:r>
        <w:rPr>
          <w:rFonts w:ascii="Times New Roman"/>
          <w:b w:val="false"/>
          <w:i w:val="false"/>
          <w:color w:val="000000"/>
          <w:vertAlign w:val="subscript"/>
        </w:rPr>
        <w:t>пед</w:t>
      </w:r>
      <w:r>
        <w:rPr>
          <w:rFonts w:ascii="Times New Roman"/>
          <w:b w:val="false"/>
          <w:i w:val="false"/>
          <w:color w:val="000000"/>
          <w:sz w:val="28"/>
        </w:rPr>
        <w:t xml:space="preserve"> – количество участков педиатрического профиля;</w:t>
      </w:r>
    </w:p>
    <w:p>
      <w:pPr>
        <w:spacing w:after="0"/>
        <w:ind w:left="0"/>
        <w:jc w:val="both"/>
      </w:pPr>
      <w:r>
        <w:rPr>
          <w:rFonts w:ascii="Times New Roman"/>
          <w:b w:val="false"/>
          <w:i w:val="false"/>
          <w:color w:val="000000"/>
          <w:sz w:val="28"/>
        </w:rPr>
        <w:t>
      У</w:t>
      </w:r>
      <w:r>
        <w:rPr>
          <w:rFonts w:ascii="Times New Roman"/>
          <w:b w:val="false"/>
          <w:i w:val="false"/>
          <w:color w:val="000000"/>
          <w:vertAlign w:val="subscript"/>
        </w:rPr>
        <w:t>воп</w:t>
      </w:r>
      <w:r>
        <w:rPr>
          <w:rFonts w:ascii="Times New Roman"/>
          <w:b w:val="false"/>
          <w:i w:val="false"/>
          <w:color w:val="000000"/>
          <w:sz w:val="28"/>
        </w:rPr>
        <w:t xml:space="preserve"> – количество участков врачей общей практики (далее – ВОП);</w:t>
      </w:r>
    </w:p>
    <w:p>
      <w:pPr>
        <w:spacing w:after="0"/>
        <w:ind w:left="0"/>
        <w:jc w:val="both"/>
      </w:pPr>
      <w:r>
        <w:rPr>
          <w:rFonts w:ascii="Times New Roman"/>
          <w:b w:val="false"/>
          <w:i w:val="false"/>
          <w:color w:val="000000"/>
          <w:sz w:val="28"/>
        </w:rPr>
        <w:t>
      У</w:t>
      </w:r>
      <w:r>
        <w:rPr>
          <w:rFonts w:ascii="Times New Roman"/>
          <w:b w:val="false"/>
          <w:i w:val="false"/>
          <w:color w:val="000000"/>
          <w:vertAlign w:val="subscript"/>
        </w:rPr>
        <w:t>мо</w:t>
      </w:r>
      <w:r>
        <w:rPr>
          <w:rFonts w:ascii="Times New Roman"/>
          <w:b w:val="false"/>
          <w:i w:val="false"/>
          <w:color w:val="000000"/>
          <w:sz w:val="28"/>
        </w:rPr>
        <w:t xml:space="preserve"> – общее количество участков данной конкретного субъекта ПМСП;</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макс.балл</w:t>
      </w:r>
      <w:r>
        <w:rPr>
          <w:rFonts w:ascii="Times New Roman"/>
          <w:b w:val="false"/>
          <w:i w:val="false"/>
          <w:color w:val="000000"/>
          <w:sz w:val="28"/>
        </w:rPr>
        <w:t xml:space="preserve"> – максимальная сумма баллов по всем индикаторам, указанным в таблице максимально возможных баллов для субъектов ПМСП в разрезе профилей территориальных участков согласно приложению 2 к настоящей Методике;</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тер</w:t>
      </w:r>
      <w:r>
        <w:rPr>
          <w:rFonts w:ascii="Times New Roman"/>
          <w:b w:val="false"/>
          <w:i w:val="false"/>
          <w:color w:val="000000"/>
          <w:sz w:val="28"/>
        </w:rPr>
        <w:t>, К</w:t>
      </w:r>
      <w:r>
        <w:rPr>
          <w:rFonts w:ascii="Times New Roman"/>
          <w:b w:val="false"/>
          <w:i w:val="false"/>
          <w:color w:val="000000"/>
          <w:vertAlign w:val="subscript"/>
        </w:rPr>
        <w:t>пед</w:t>
      </w:r>
      <w:r>
        <w:rPr>
          <w:rFonts w:ascii="Times New Roman"/>
          <w:b w:val="false"/>
          <w:i w:val="false"/>
          <w:color w:val="000000"/>
          <w:sz w:val="28"/>
        </w:rPr>
        <w:t xml:space="preserve"> и К</w:t>
      </w:r>
      <w:r>
        <w:rPr>
          <w:rFonts w:ascii="Times New Roman"/>
          <w:b w:val="false"/>
          <w:i w:val="false"/>
          <w:color w:val="000000"/>
          <w:vertAlign w:val="subscript"/>
        </w:rPr>
        <w:t>воп</w:t>
      </w:r>
      <w:r>
        <w:rPr>
          <w:rFonts w:ascii="Times New Roman"/>
          <w:b w:val="false"/>
          <w:i w:val="false"/>
          <w:color w:val="000000"/>
          <w:sz w:val="28"/>
        </w:rPr>
        <w:t xml:space="preserve"> – сумма баллов на участке каждого профиля, указанные в таблице согласно приложению 2 к настоящей Методике;</w:t>
      </w:r>
    </w:p>
    <w:p>
      <w:pPr>
        <w:spacing w:after="0"/>
        <w:ind w:left="0"/>
        <w:jc w:val="both"/>
      </w:pPr>
      <w:r>
        <w:rPr>
          <w:rFonts w:ascii="Times New Roman"/>
          <w:b w:val="false"/>
          <w:i w:val="false"/>
          <w:color w:val="000000"/>
          <w:sz w:val="28"/>
        </w:rPr>
        <w:t>
      При определении планового годового объема финансирования СКПН для всех субъектов ПМСП устанавливается К</w:t>
      </w:r>
      <w:r>
        <w:rPr>
          <w:rFonts w:ascii="Times New Roman"/>
          <w:b w:val="false"/>
          <w:i w:val="false"/>
          <w:color w:val="000000"/>
          <w:vertAlign w:val="subscript"/>
        </w:rPr>
        <w:t>у</w:t>
      </w:r>
      <w:r>
        <w:rPr>
          <w:rFonts w:ascii="Times New Roman"/>
          <w:b w:val="false"/>
          <w:i w:val="false"/>
          <w:color w:val="000000"/>
          <w:sz w:val="28"/>
        </w:rPr>
        <w:t xml:space="preserve"> равный 1,0.</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смр</w:t>
      </w:r>
      <w:r>
        <w:rPr>
          <w:rFonts w:ascii="Times New Roman"/>
          <w:b w:val="false"/>
          <w:i w:val="false"/>
          <w:color w:val="000000"/>
          <w:sz w:val="28"/>
        </w:rPr>
        <w:t xml:space="preserve"> – коэффициент обеспеченности средним медицинским персоналом рассчитывается по формуле:</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смр</w:t>
      </w:r>
      <w:r>
        <w:rPr>
          <w:rFonts w:ascii="Times New Roman"/>
          <w:b w:val="false"/>
          <w:i w:val="false"/>
          <w:color w:val="000000"/>
          <w:sz w:val="28"/>
        </w:rPr>
        <w:t>= (К</w:t>
      </w:r>
      <w:r>
        <w:rPr>
          <w:rFonts w:ascii="Times New Roman"/>
          <w:b w:val="false"/>
          <w:i w:val="false"/>
          <w:color w:val="000000"/>
          <w:vertAlign w:val="subscript"/>
        </w:rPr>
        <w:t>факт./смр воп</w:t>
      </w:r>
      <w:r>
        <w:rPr>
          <w:rFonts w:ascii="Times New Roman"/>
          <w:b w:val="false"/>
          <w:i w:val="false"/>
          <w:color w:val="000000"/>
          <w:sz w:val="28"/>
        </w:rPr>
        <w:t>+К</w:t>
      </w:r>
      <w:r>
        <w:rPr>
          <w:rFonts w:ascii="Times New Roman"/>
          <w:b w:val="false"/>
          <w:i w:val="false"/>
          <w:color w:val="000000"/>
          <w:vertAlign w:val="subscript"/>
        </w:rPr>
        <w:t>факт./смр тер</w:t>
      </w:r>
      <w:r>
        <w:rPr>
          <w:rFonts w:ascii="Times New Roman"/>
          <w:b w:val="false"/>
          <w:i w:val="false"/>
          <w:color w:val="000000"/>
          <w:sz w:val="28"/>
        </w:rPr>
        <w:t>+К</w:t>
      </w:r>
      <w:r>
        <w:rPr>
          <w:rFonts w:ascii="Times New Roman"/>
          <w:b w:val="false"/>
          <w:i w:val="false"/>
          <w:color w:val="000000"/>
          <w:vertAlign w:val="subscript"/>
        </w:rPr>
        <w:t>факт./смр пед</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 Ч</w:t>
      </w:r>
      <w:r>
        <w:rPr>
          <w:rFonts w:ascii="Times New Roman"/>
          <w:b w:val="false"/>
          <w:i w:val="false"/>
          <w:color w:val="000000"/>
          <w:vertAlign w:val="subscript"/>
        </w:rPr>
        <w:t>нас.факт./воп</w:t>
      </w:r>
      <w:r>
        <w:rPr>
          <w:rFonts w:ascii="Times New Roman"/>
          <w:b w:val="false"/>
          <w:i w:val="false"/>
          <w:color w:val="000000"/>
          <w:sz w:val="28"/>
        </w:rPr>
        <w:t>/ Ч</w:t>
      </w:r>
      <w:r>
        <w:rPr>
          <w:rFonts w:ascii="Times New Roman"/>
          <w:b w:val="false"/>
          <w:i w:val="false"/>
          <w:color w:val="000000"/>
          <w:vertAlign w:val="subscript"/>
        </w:rPr>
        <w:t>нас. норм/воп</w:t>
      </w:r>
      <w:r>
        <w:rPr>
          <w:rFonts w:ascii="Times New Roman"/>
          <w:b w:val="false"/>
          <w:i w:val="false"/>
          <w:color w:val="000000"/>
          <w:sz w:val="28"/>
        </w:rPr>
        <w:t>+ Ч</w:t>
      </w:r>
      <w:r>
        <w:rPr>
          <w:rFonts w:ascii="Times New Roman"/>
          <w:b w:val="false"/>
          <w:i w:val="false"/>
          <w:color w:val="000000"/>
          <w:vertAlign w:val="subscript"/>
        </w:rPr>
        <w:t>нас.факт./тер.</w:t>
      </w:r>
      <w:r>
        <w:rPr>
          <w:rFonts w:ascii="Times New Roman"/>
          <w:b w:val="false"/>
          <w:i w:val="false"/>
          <w:color w:val="000000"/>
          <w:sz w:val="28"/>
        </w:rPr>
        <w:t>/Ч</w:t>
      </w:r>
      <w:r>
        <w:rPr>
          <w:rFonts w:ascii="Times New Roman"/>
          <w:b w:val="false"/>
          <w:i w:val="false"/>
          <w:color w:val="000000"/>
          <w:vertAlign w:val="subscript"/>
        </w:rPr>
        <w:t>нас. норм/тер.</w:t>
      </w:r>
      <w:r>
        <w:rPr>
          <w:rFonts w:ascii="Times New Roman"/>
          <w:b w:val="false"/>
          <w:i w:val="false"/>
          <w:color w:val="000000"/>
          <w:sz w:val="28"/>
        </w:rPr>
        <w:t>+</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нас.факт./пед.</w:t>
      </w:r>
      <w:r>
        <w:rPr>
          <w:rFonts w:ascii="Times New Roman"/>
          <w:b w:val="false"/>
          <w:i w:val="false"/>
          <w:color w:val="000000"/>
          <w:sz w:val="28"/>
        </w:rPr>
        <w:t>/Ч</w:t>
      </w:r>
      <w:r>
        <w:rPr>
          <w:rFonts w:ascii="Times New Roman"/>
          <w:b w:val="false"/>
          <w:i w:val="false"/>
          <w:color w:val="000000"/>
          <w:vertAlign w:val="subscript"/>
        </w:rPr>
        <w:t>нас. норм/пед.</w:t>
      </w:r>
      <w:r>
        <w:rPr>
          <w:rFonts w:ascii="Times New Roman"/>
          <w:b w:val="false"/>
          <w:i w:val="false"/>
          <w:color w:val="000000"/>
          <w:sz w:val="28"/>
        </w:rPr>
        <w:t>), где:</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факт./</w:t>
      </w:r>
      <w:r>
        <w:rPr>
          <w:rFonts w:ascii="Times New Roman"/>
          <w:b w:val="false"/>
          <w:i w:val="false"/>
          <w:color w:val="000000"/>
          <w:vertAlign w:val="subscript"/>
        </w:rPr>
        <w:t>смр воп</w:t>
      </w:r>
      <w:r>
        <w:rPr>
          <w:rFonts w:ascii="Times New Roman"/>
          <w:b w:val="false"/>
          <w:i w:val="false"/>
          <w:color w:val="000000"/>
          <w:sz w:val="28"/>
        </w:rPr>
        <w:t>, К</w:t>
      </w:r>
      <w:r>
        <w:rPr>
          <w:rFonts w:ascii="Times New Roman"/>
          <w:b w:val="false"/>
          <w:i w:val="false"/>
          <w:color w:val="000000"/>
          <w:vertAlign w:val="subscript"/>
        </w:rPr>
        <w:t>факт./смр тер</w:t>
      </w:r>
      <w:r>
        <w:rPr>
          <w:rFonts w:ascii="Times New Roman"/>
          <w:b w:val="false"/>
          <w:i w:val="false"/>
          <w:color w:val="000000"/>
          <w:sz w:val="28"/>
        </w:rPr>
        <w:t>, К</w:t>
      </w:r>
      <w:r>
        <w:rPr>
          <w:rFonts w:ascii="Times New Roman"/>
          <w:b w:val="false"/>
          <w:i w:val="false"/>
          <w:color w:val="000000"/>
          <w:vertAlign w:val="subscript"/>
        </w:rPr>
        <w:t>факт./смр пед</w:t>
      </w:r>
      <w:r>
        <w:rPr>
          <w:rFonts w:ascii="Times New Roman"/>
          <w:b w:val="false"/>
          <w:i w:val="false"/>
          <w:color w:val="000000"/>
          <w:sz w:val="28"/>
        </w:rPr>
        <w:t xml:space="preserve"> – фактическое количество занятых штатных единиц средних медицинских работников на соответствующем профиле участка по данным портала "РПН" на последнюю дату месяца в отчетном периоде;</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нас.факт.(</w:t>
      </w:r>
      <w:r>
        <w:rPr>
          <w:rFonts w:ascii="Times New Roman"/>
          <w:b w:val="false"/>
          <w:i w:val="false"/>
          <w:color w:val="000000"/>
          <w:vertAlign w:val="subscript"/>
        </w:rPr>
        <w:t>воп, тер, пед.)</w:t>
      </w:r>
      <w:r>
        <w:rPr>
          <w:rFonts w:ascii="Times New Roman"/>
          <w:b w:val="false"/>
          <w:i w:val="false"/>
          <w:color w:val="000000"/>
          <w:sz w:val="28"/>
        </w:rPr>
        <w:t xml:space="preserve"> – фактическая численность прикрепленного населения к территориальному участку в соответствии с профилем участка, зарегистрированная в портале "РПН" в отчетном периоде на последнюю дату месяца;</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нас.норм.(воп, тер., пед.)</w:t>
      </w:r>
      <w:r>
        <w:rPr>
          <w:rFonts w:ascii="Times New Roman"/>
          <w:b w:val="false"/>
          <w:i w:val="false"/>
          <w:color w:val="000000"/>
          <w:sz w:val="28"/>
        </w:rPr>
        <w:t xml:space="preserve"> - нормативная численность прикрепленного населения на территориальном участке соответствующего профиля, утвержденная </w:t>
      </w:r>
      <w:r>
        <w:rPr>
          <w:rFonts w:ascii="Times New Roman"/>
          <w:b w:val="false"/>
          <w:i w:val="false"/>
          <w:color w:val="000000"/>
          <w:sz w:val="28"/>
        </w:rPr>
        <w:t xml:space="preserve"> приказом</w:t>
      </w:r>
      <w:r>
        <w:rPr>
          <w:rFonts w:ascii="Times New Roman"/>
          <w:b w:val="false"/>
          <w:i w:val="false"/>
          <w:color w:val="000000"/>
          <w:sz w:val="28"/>
        </w:rPr>
        <w:t xml:space="preserve"> Министра здравоохранения Республики Казахстан от 7 апреля 2010 года № 238 "Об утверждении типовых штатов и штатных нормативов организаций здравоохранения" (зарегистрирован в Реестре государственной регистрации нормативных правовых актов под № 6173) (далее – Приказ № 238), и определенная на 1 должность медицинской сестры из расчета 2 медицинской сестры на участке.</w:t>
      </w:r>
    </w:p>
    <w:p>
      <w:pPr>
        <w:spacing w:after="0"/>
        <w:ind w:left="0"/>
        <w:jc w:val="both"/>
      </w:pPr>
      <w:r>
        <w:rPr>
          <w:rFonts w:ascii="Times New Roman"/>
          <w:b w:val="false"/>
          <w:i w:val="false"/>
          <w:color w:val="000000"/>
          <w:sz w:val="28"/>
        </w:rPr>
        <w:t>
      При определении планового годового объема финансирования СКПН для всех субъектов ПМСП устанавливается К</w:t>
      </w:r>
      <w:r>
        <w:rPr>
          <w:rFonts w:ascii="Times New Roman"/>
          <w:b w:val="false"/>
          <w:i w:val="false"/>
          <w:color w:val="000000"/>
          <w:vertAlign w:val="subscript"/>
        </w:rPr>
        <w:t>смр</w:t>
      </w:r>
      <w:r>
        <w:rPr>
          <w:rFonts w:ascii="Times New Roman"/>
          <w:b w:val="false"/>
          <w:i w:val="false"/>
          <w:color w:val="000000"/>
          <w:sz w:val="28"/>
        </w:rPr>
        <w:t xml:space="preserve"> равный 1,0.</w:t>
      </w:r>
    </w:p>
    <w:p>
      <w:pPr>
        <w:spacing w:after="0"/>
        <w:ind w:left="0"/>
        <w:jc w:val="both"/>
      </w:pPr>
      <w:r>
        <w:rPr>
          <w:rFonts w:ascii="Times New Roman"/>
          <w:b w:val="false"/>
          <w:i w:val="false"/>
          <w:color w:val="000000"/>
          <w:sz w:val="28"/>
        </w:rPr>
        <w:t>
      При определении К</w:t>
      </w:r>
      <w:r>
        <w:rPr>
          <w:rFonts w:ascii="Times New Roman"/>
          <w:b w:val="false"/>
          <w:i w:val="false"/>
          <w:color w:val="000000"/>
          <w:vertAlign w:val="subscript"/>
        </w:rPr>
        <w:t>смр</w:t>
      </w:r>
      <w:r>
        <w:rPr>
          <w:rFonts w:ascii="Times New Roman"/>
          <w:b w:val="false"/>
          <w:i w:val="false"/>
          <w:color w:val="000000"/>
          <w:sz w:val="28"/>
        </w:rPr>
        <w:t xml:space="preserve"> по конкретному субъекту ПМСП за отчетный период учитывается следующее:</w:t>
      </w:r>
    </w:p>
    <w:p>
      <w:pPr>
        <w:spacing w:after="0"/>
        <w:ind w:left="0"/>
        <w:jc w:val="both"/>
      </w:pPr>
      <w:r>
        <w:rPr>
          <w:rFonts w:ascii="Times New Roman"/>
          <w:b w:val="false"/>
          <w:i w:val="false"/>
          <w:color w:val="000000"/>
          <w:sz w:val="28"/>
        </w:rPr>
        <w:t>
      для всех субъектов ПМСП, за исключением субъектов ПМСП районного значения и села, в случае если фактическое значение превышает 1,0, то значение выставляется равное 1,0;</w:t>
      </w:r>
    </w:p>
    <w:p>
      <w:pPr>
        <w:spacing w:after="0"/>
        <w:ind w:left="0"/>
        <w:jc w:val="both"/>
      </w:pPr>
      <w:r>
        <w:rPr>
          <w:rFonts w:ascii="Times New Roman"/>
          <w:b w:val="false"/>
          <w:i w:val="false"/>
          <w:color w:val="000000"/>
          <w:sz w:val="28"/>
        </w:rPr>
        <w:t>
      для субъектов ПМСП районного значения и села, в случае если фактическое значение превышает 1,25, то значение выставляется равное 1,25.</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соц.раб/психолог</w:t>
      </w:r>
      <w:r>
        <w:rPr>
          <w:rFonts w:ascii="Times New Roman"/>
          <w:b w:val="false"/>
          <w:i w:val="false"/>
          <w:color w:val="000000"/>
          <w:sz w:val="28"/>
        </w:rPr>
        <w:t xml:space="preserve"> – коэффициент обеспеченности социальными работниками и психологами определяется по формуле:</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соц.раб/психолог</w:t>
      </w:r>
      <w:r>
        <w:rPr>
          <w:rFonts w:ascii="Times New Roman"/>
          <w:b w:val="false"/>
          <w:i w:val="false"/>
          <w:color w:val="000000"/>
          <w:sz w:val="28"/>
        </w:rPr>
        <w:t xml:space="preserve"> =(К</w:t>
      </w:r>
      <w:r>
        <w:rPr>
          <w:rFonts w:ascii="Times New Roman"/>
          <w:b w:val="false"/>
          <w:i w:val="false"/>
          <w:color w:val="000000"/>
          <w:vertAlign w:val="subscript"/>
        </w:rPr>
        <w:t>факт./соц.раб</w:t>
      </w:r>
      <w:r>
        <w:rPr>
          <w:rFonts w:ascii="Times New Roman"/>
          <w:b w:val="false"/>
          <w:i w:val="false"/>
          <w:color w:val="000000"/>
          <w:sz w:val="28"/>
        </w:rPr>
        <w:t>+ К</w:t>
      </w:r>
      <w:r>
        <w:rPr>
          <w:rFonts w:ascii="Times New Roman"/>
          <w:b w:val="false"/>
          <w:i w:val="false"/>
          <w:color w:val="000000"/>
          <w:vertAlign w:val="subscript"/>
        </w:rPr>
        <w:t>факт./психолог</w:t>
      </w:r>
      <w:r>
        <w:rPr>
          <w:rFonts w:ascii="Times New Roman"/>
          <w:b w:val="false"/>
          <w:i w:val="false"/>
          <w:color w:val="000000"/>
          <w:sz w:val="28"/>
        </w:rPr>
        <w:t>)/</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норм./соц.раб.</w:t>
      </w:r>
      <w:r>
        <w:rPr>
          <w:rFonts w:ascii="Times New Roman"/>
          <w:b w:val="false"/>
          <w:i w:val="false"/>
          <w:color w:val="000000"/>
          <w:sz w:val="28"/>
        </w:rPr>
        <w:t>+К</w:t>
      </w:r>
      <w:r>
        <w:rPr>
          <w:rFonts w:ascii="Times New Roman"/>
          <w:b w:val="false"/>
          <w:i w:val="false"/>
          <w:color w:val="000000"/>
          <w:vertAlign w:val="subscript"/>
        </w:rPr>
        <w:t>норм./психолог</w:t>
      </w:r>
      <w:r>
        <w:rPr>
          <w:rFonts w:ascii="Times New Roman"/>
          <w:b w:val="false"/>
          <w:i w:val="false"/>
          <w:color w:val="000000"/>
          <w:sz w:val="28"/>
        </w:rPr>
        <w:t>), где:</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факт./</w:t>
      </w:r>
      <w:r>
        <w:rPr>
          <w:rFonts w:ascii="Times New Roman"/>
          <w:b w:val="false"/>
          <w:i w:val="false"/>
          <w:color w:val="000000"/>
          <w:vertAlign w:val="subscript"/>
        </w:rPr>
        <w:t>соц.раб</w:t>
      </w:r>
      <w:r>
        <w:rPr>
          <w:rFonts w:ascii="Times New Roman"/>
          <w:b w:val="false"/>
          <w:i w:val="false"/>
          <w:color w:val="000000"/>
          <w:sz w:val="28"/>
        </w:rPr>
        <w:t>, К</w:t>
      </w:r>
      <w:r>
        <w:rPr>
          <w:rFonts w:ascii="Times New Roman"/>
          <w:b w:val="false"/>
          <w:i w:val="false"/>
          <w:color w:val="000000"/>
          <w:vertAlign w:val="subscript"/>
        </w:rPr>
        <w:t>факт./психолог</w:t>
      </w:r>
      <w:r>
        <w:rPr>
          <w:rFonts w:ascii="Times New Roman"/>
          <w:b w:val="false"/>
          <w:i w:val="false"/>
          <w:color w:val="000000"/>
          <w:sz w:val="28"/>
        </w:rPr>
        <w:t xml:space="preserve"> – фактическое количество штатных единиц социальных работников и психологов в конкретном субъекте ПМСП по данным портала "РПН" в отчетном периоде на последнюю дату месяца;</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норм./</w:t>
      </w:r>
      <w:r>
        <w:rPr>
          <w:rFonts w:ascii="Times New Roman"/>
          <w:b w:val="false"/>
          <w:i w:val="false"/>
          <w:color w:val="000000"/>
          <w:vertAlign w:val="subscript"/>
        </w:rPr>
        <w:t>соц.раб.</w:t>
      </w:r>
      <w:r>
        <w:rPr>
          <w:rFonts w:ascii="Times New Roman"/>
          <w:b w:val="false"/>
          <w:i w:val="false"/>
          <w:color w:val="000000"/>
          <w:sz w:val="28"/>
        </w:rPr>
        <w:t>, К</w:t>
      </w:r>
      <w:r>
        <w:rPr>
          <w:rFonts w:ascii="Times New Roman"/>
          <w:b w:val="false"/>
          <w:i w:val="false"/>
          <w:color w:val="000000"/>
          <w:vertAlign w:val="subscript"/>
        </w:rPr>
        <w:t>норм./психолог</w:t>
      </w:r>
      <w:r>
        <w:rPr>
          <w:rFonts w:ascii="Times New Roman"/>
          <w:b w:val="false"/>
          <w:i w:val="false"/>
          <w:color w:val="000000"/>
          <w:sz w:val="28"/>
        </w:rPr>
        <w:t xml:space="preserve"> – нормативное количество штатных единиц социальных работников и психологов, рассчитанное на фактическую численность прикрепленного населения к субъекту ПМСП определяется по формуле:</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норм./соц.раб.</w:t>
      </w:r>
      <w:r>
        <w:rPr>
          <w:rFonts w:ascii="Times New Roman"/>
          <w:b w:val="false"/>
          <w:i w:val="false"/>
          <w:color w:val="000000"/>
          <w:sz w:val="28"/>
        </w:rPr>
        <w:t xml:space="preserve"> = Ч</w:t>
      </w:r>
      <w:r>
        <w:rPr>
          <w:rFonts w:ascii="Times New Roman"/>
          <w:b w:val="false"/>
          <w:i w:val="false"/>
          <w:color w:val="000000"/>
          <w:vertAlign w:val="subscript"/>
        </w:rPr>
        <w:t xml:space="preserve">нас. мо </w:t>
      </w:r>
      <w:r>
        <w:rPr>
          <w:rFonts w:ascii="Times New Roman"/>
          <w:b w:val="false"/>
          <w:i w:val="false"/>
          <w:color w:val="000000"/>
          <w:sz w:val="28"/>
        </w:rPr>
        <w:t>/Ч</w:t>
      </w:r>
      <w:r>
        <w:rPr>
          <w:rFonts w:ascii="Times New Roman"/>
          <w:b w:val="false"/>
          <w:i w:val="false"/>
          <w:color w:val="000000"/>
          <w:vertAlign w:val="subscript"/>
        </w:rPr>
        <w:t>нас.норм./соц.раб</w:t>
      </w:r>
      <w:r>
        <w:rPr>
          <w:rFonts w:ascii="Times New Roman"/>
          <w:b w:val="false"/>
          <w:i w:val="false"/>
          <w:color w:val="000000"/>
          <w:sz w:val="28"/>
        </w:rPr>
        <w:t>, где:</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 мо</w:t>
      </w:r>
      <w:r>
        <w:rPr>
          <w:rFonts w:ascii="Times New Roman"/>
          <w:b w:val="false"/>
          <w:i w:val="false"/>
          <w:color w:val="000000"/>
          <w:sz w:val="28"/>
        </w:rPr>
        <w:t xml:space="preserve"> – численность прикрепленного населения к субъекту ПМСП, зарегистрированная в портале "РПН" в отчетном периоде на последнюю дату месяца;</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нас.норм./</w:t>
      </w:r>
      <w:r>
        <w:rPr>
          <w:rFonts w:ascii="Times New Roman"/>
          <w:b w:val="false"/>
          <w:i w:val="false"/>
          <w:color w:val="000000"/>
          <w:vertAlign w:val="subscript"/>
        </w:rPr>
        <w:t>соц.раб</w:t>
      </w:r>
      <w:r>
        <w:rPr>
          <w:rFonts w:ascii="Times New Roman"/>
          <w:b w:val="false"/>
          <w:i w:val="false"/>
          <w:color w:val="000000"/>
          <w:sz w:val="28"/>
        </w:rPr>
        <w:t xml:space="preserve"> - нормативная численность прикрепленного населения к субъекту ПМСП для установления одной должности социального работника, утвержденная </w:t>
      </w:r>
      <w:r>
        <w:rPr>
          <w:rFonts w:ascii="Times New Roman"/>
          <w:b w:val="false"/>
          <w:i w:val="false"/>
          <w:color w:val="000000"/>
          <w:sz w:val="28"/>
        </w:rPr>
        <w:t xml:space="preserve"> Приказом № 238</w:t>
      </w:r>
      <w:r>
        <w:rPr>
          <w:rFonts w:ascii="Times New Roman"/>
          <w:b w:val="false"/>
          <w:i w:val="false"/>
          <w:color w:val="000000"/>
          <w:sz w:val="28"/>
        </w:rPr>
        <w:t>;</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норм./психолог</w:t>
      </w:r>
      <w:r>
        <w:rPr>
          <w:rFonts w:ascii="Times New Roman"/>
          <w:b w:val="false"/>
          <w:i w:val="false"/>
          <w:color w:val="000000"/>
          <w:sz w:val="28"/>
        </w:rPr>
        <w:t xml:space="preserve"> = Ч</w:t>
      </w:r>
      <w:r>
        <w:rPr>
          <w:rFonts w:ascii="Times New Roman"/>
          <w:b w:val="false"/>
          <w:i w:val="false"/>
          <w:color w:val="000000"/>
          <w:vertAlign w:val="subscript"/>
        </w:rPr>
        <w:t>нас. мо.</w:t>
      </w:r>
      <w:r>
        <w:rPr>
          <w:rFonts w:ascii="Times New Roman"/>
          <w:b w:val="false"/>
          <w:i w:val="false"/>
          <w:color w:val="000000"/>
          <w:sz w:val="28"/>
        </w:rPr>
        <w:t>/Ч</w:t>
      </w:r>
      <w:r>
        <w:rPr>
          <w:rFonts w:ascii="Times New Roman"/>
          <w:b w:val="false"/>
          <w:i w:val="false"/>
          <w:color w:val="000000"/>
          <w:vertAlign w:val="subscript"/>
        </w:rPr>
        <w:t>нас.норм./психолог</w:t>
      </w:r>
      <w:r>
        <w:rPr>
          <w:rFonts w:ascii="Times New Roman"/>
          <w:b w:val="false"/>
          <w:i w:val="false"/>
          <w:color w:val="000000"/>
          <w:sz w:val="28"/>
        </w:rPr>
        <w:t>, где:</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 мо</w:t>
      </w:r>
      <w:r>
        <w:rPr>
          <w:rFonts w:ascii="Times New Roman"/>
          <w:b w:val="false"/>
          <w:i w:val="false"/>
          <w:color w:val="000000"/>
          <w:sz w:val="28"/>
        </w:rPr>
        <w:t xml:space="preserve"> – численность прикрепленного населения к организации ПМСП, зарегистрированная в портале "РПН" в отчетном периоде на последнюю дату месяца;</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нас.норм./</w:t>
      </w:r>
      <w:r>
        <w:rPr>
          <w:rFonts w:ascii="Times New Roman"/>
          <w:b w:val="false"/>
          <w:i w:val="false"/>
          <w:color w:val="000000"/>
          <w:vertAlign w:val="subscript"/>
        </w:rPr>
        <w:t>психолог</w:t>
      </w:r>
      <w:r>
        <w:rPr>
          <w:rFonts w:ascii="Times New Roman"/>
          <w:b w:val="false"/>
          <w:i w:val="false"/>
          <w:color w:val="000000"/>
          <w:sz w:val="28"/>
        </w:rPr>
        <w:t xml:space="preserve"> - нормативная численность прикрепленного населения к субъекту ПМСП для установления одной должности психолога, утвержденная </w:t>
      </w:r>
      <w:r>
        <w:rPr>
          <w:rFonts w:ascii="Times New Roman"/>
          <w:b w:val="false"/>
          <w:i w:val="false"/>
          <w:color w:val="000000"/>
          <w:sz w:val="28"/>
        </w:rPr>
        <w:t xml:space="preserve"> Приказом № 238</w:t>
      </w:r>
      <w:r>
        <w:rPr>
          <w:rFonts w:ascii="Times New Roman"/>
          <w:b w:val="false"/>
          <w:i w:val="false"/>
          <w:color w:val="000000"/>
          <w:sz w:val="28"/>
        </w:rPr>
        <w:t>.</w:t>
      </w:r>
    </w:p>
    <w:p>
      <w:pPr>
        <w:spacing w:after="0"/>
        <w:ind w:left="0"/>
        <w:jc w:val="both"/>
      </w:pPr>
      <w:r>
        <w:rPr>
          <w:rFonts w:ascii="Times New Roman"/>
          <w:b w:val="false"/>
          <w:i w:val="false"/>
          <w:color w:val="000000"/>
          <w:sz w:val="28"/>
        </w:rPr>
        <w:t>
      При определении планового годового объема финансирования СКПН для всех субъектов ПМСП устанавливается К</w:t>
      </w:r>
      <w:r>
        <w:rPr>
          <w:rFonts w:ascii="Times New Roman"/>
          <w:b w:val="false"/>
          <w:i w:val="false"/>
          <w:color w:val="000000"/>
          <w:vertAlign w:val="subscript"/>
        </w:rPr>
        <w:t>соц.раб/психолог</w:t>
      </w:r>
      <w:r>
        <w:rPr>
          <w:rFonts w:ascii="Times New Roman"/>
          <w:b w:val="false"/>
          <w:i w:val="false"/>
          <w:color w:val="000000"/>
          <w:sz w:val="28"/>
        </w:rPr>
        <w:t xml:space="preserve"> равный 1,0.</w:t>
      </w:r>
    </w:p>
    <w:p>
      <w:pPr>
        <w:spacing w:after="0"/>
        <w:ind w:left="0"/>
        <w:jc w:val="both"/>
      </w:pPr>
      <w:r>
        <w:rPr>
          <w:rFonts w:ascii="Times New Roman"/>
          <w:b w:val="false"/>
          <w:i w:val="false"/>
          <w:color w:val="000000"/>
          <w:sz w:val="28"/>
        </w:rPr>
        <w:t>
      При определении К</w:t>
      </w:r>
      <w:r>
        <w:rPr>
          <w:rFonts w:ascii="Times New Roman"/>
          <w:b w:val="false"/>
          <w:i w:val="false"/>
          <w:color w:val="000000"/>
          <w:vertAlign w:val="subscript"/>
        </w:rPr>
        <w:t>соц.раб/психолог</w:t>
      </w:r>
      <w:r>
        <w:rPr>
          <w:rFonts w:ascii="Times New Roman"/>
          <w:b w:val="false"/>
          <w:i w:val="false"/>
          <w:color w:val="000000"/>
          <w:sz w:val="28"/>
        </w:rPr>
        <w:t xml:space="preserve"> по конкретному субъекту ПМСП за отчетный период для всех субъектов ПМСП учитывается следующее:</w:t>
      </w:r>
    </w:p>
    <w:p>
      <w:pPr>
        <w:spacing w:after="0"/>
        <w:ind w:left="0"/>
        <w:jc w:val="both"/>
      </w:pPr>
      <w:r>
        <w:rPr>
          <w:rFonts w:ascii="Times New Roman"/>
          <w:b w:val="false"/>
          <w:i w:val="false"/>
          <w:color w:val="000000"/>
          <w:sz w:val="28"/>
        </w:rPr>
        <w:t>
      в случае если фактическое значение превышает 1,0, то значение выставляется равное 1,0;</w:t>
      </w:r>
    </w:p>
    <w:p>
      <w:pPr>
        <w:spacing w:after="0"/>
        <w:ind w:left="0"/>
        <w:jc w:val="both"/>
      </w:pPr>
      <w:r>
        <w:rPr>
          <w:rFonts w:ascii="Times New Roman"/>
          <w:b w:val="false"/>
          <w:i w:val="false"/>
          <w:color w:val="000000"/>
          <w:sz w:val="28"/>
        </w:rPr>
        <w:t>
      в случае отсутствия социальных работников и психологов, значение выставляется равное 0.</w:t>
      </w:r>
    </w:p>
    <w:p>
      <w:pPr>
        <w:spacing w:after="0"/>
        <w:ind w:left="0"/>
        <w:jc w:val="both"/>
      </w:pPr>
      <w:r>
        <w:rPr>
          <w:rFonts w:ascii="Times New Roman"/>
          <w:b w:val="false"/>
          <w:i w:val="false"/>
          <w:color w:val="000000"/>
          <w:sz w:val="28"/>
        </w:rPr>
        <w:t>
      В случае, если уровень вклада субъекта ПМСП (Ц%):</w:t>
      </w:r>
    </w:p>
    <w:p>
      <w:pPr>
        <w:spacing w:after="0"/>
        <w:ind w:left="0"/>
        <w:jc w:val="both"/>
      </w:pPr>
      <w:r>
        <w:rPr>
          <w:rFonts w:ascii="Times New Roman"/>
          <w:b w:val="false"/>
          <w:i w:val="false"/>
          <w:color w:val="000000"/>
          <w:sz w:val="28"/>
        </w:rPr>
        <w:t>
      до 80% – вклад в достижение конечного результата деятельности оценивается как частично достигнутый, то оплата за отчетный период осуществляется по фактически сложившемуся объему финансирования СКПН;</w:t>
      </w:r>
    </w:p>
    <w:p>
      <w:pPr>
        <w:spacing w:after="0"/>
        <w:ind w:left="0"/>
        <w:jc w:val="both"/>
      </w:pPr>
      <w:r>
        <w:rPr>
          <w:rFonts w:ascii="Times New Roman"/>
          <w:b w:val="false"/>
          <w:i w:val="false"/>
          <w:color w:val="000000"/>
          <w:sz w:val="28"/>
        </w:rPr>
        <w:t>
      80% и более – вклад в достижение конечного результата деятельности оценивается как достигнутый, то оплата за отчетный период осуществляется по фактически сложившемуся объему финансирования СКПН плюс сумма из фонда дополнительного стимулирования за достижение конечного результата 80% и более, рассчитанная в соответствии со 2-м этапом шага 7 при условии отсутствия материнской смертности, предотвратимой на уровне ПМСП. В случае наличия материнской смертности, предотвратимой на уровне ПМСП, оплата данному субъекту ПМСП осуществляется по фактически сложившемуся объему финансирования СКПН.</w:t>
      </w:r>
    </w:p>
    <w:p>
      <w:pPr>
        <w:spacing w:after="0"/>
        <w:ind w:left="0"/>
        <w:jc w:val="both"/>
      </w:pPr>
      <w:r>
        <w:rPr>
          <w:rFonts w:ascii="Times New Roman"/>
          <w:b w:val="false"/>
          <w:i w:val="false"/>
          <w:color w:val="000000"/>
          <w:sz w:val="28"/>
        </w:rPr>
        <w:t>
      3-й этап: формирование фонда дополнительного стимулирования субъектов ПМСП за достижение конечного результата 80% и более (далее – фонд) и правила его распределения;</w:t>
      </w:r>
    </w:p>
    <w:p>
      <w:pPr>
        <w:spacing w:after="0"/>
        <w:ind w:left="0"/>
        <w:jc w:val="both"/>
      </w:pPr>
      <w:r>
        <w:rPr>
          <w:rFonts w:ascii="Times New Roman"/>
          <w:b w:val="false"/>
          <w:i w:val="false"/>
          <w:color w:val="000000"/>
          <w:sz w:val="28"/>
        </w:rPr>
        <w:t>
      1) формирование фонда осуществляется за счет средств, полученных от субъектов ПМСП в связи с отклонением в отчетном периоде плановой суммы СКПН от фактической суммы СКПН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Ф= V</w:t>
      </w:r>
      <w:r>
        <w:rPr>
          <w:rFonts w:ascii="Times New Roman"/>
          <w:b w:val="false"/>
          <w:i w:val="false"/>
          <w:color w:val="000000"/>
          <w:vertAlign w:val="subscript"/>
        </w:rPr>
        <w:t>план.скпн мо</w:t>
      </w:r>
      <w:r>
        <w:rPr>
          <w:rFonts w:ascii="Times New Roman"/>
          <w:b w:val="false"/>
          <w:i w:val="false"/>
          <w:color w:val="000000"/>
          <w:sz w:val="28"/>
        </w:rPr>
        <w:t xml:space="preserve"> - V</w:t>
      </w:r>
      <w:r>
        <w:rPr>
          <w:rFonts w:ascii="Times New Roman"/>
          <w:b w:val="false"/>
          <w:i w:val="false"/>
          <w:color w:val="000000"/>
          <w:vertAlign w:val="subscript"/>
        </w:rPr>
        <w:t>факт.скпн мо</w:t>
      </w:r>
      <w:r>
        <w:rPr>
          <w:rFonts w:ascii="Times New Roman"/>
          <w:b w:val="false"/>
          <w:i w:val="false"/>
          <w:color w:val="000000"/>
          <w:sz w:val="28"/>
        </w:rPr>
        <w:t>1, где:</w:t>
      </w:r>
      <w:r>
        <w:br/>
      </w:r>
      <w:r>
        <w:rPr>
          <w:rFonts w:ascii="Times New Roman"/>
          <w:b w:val="false"/>
          <w:i w:val="false"/>
          <w:color w:val="000000"/>
          <w:sz w:val="28"/>
        </w:rPr>
        <w:t>
</w:t>
      </w:r>
      <w:r>
        <w:br/>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Ф – объем средств фонда дополнительного стимулирования субъектов ПМСП за достижение конечного результата 80% и более в отчетном периоде;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план.скпн мо</w:t>
      </w:r>
      <w:r>
        <w:rPr>
          <w:rFonts w:ascii="Times New Roman"/>
          <w:b w:val="false"/>
          <w:i w:val="false"/>
          <w:color w:val="000000"/>
          <w:sz w:val="28"/>
        </w:rPr>
        <w:t xml:space="preserve"> – плановый объем финансирования СКПН субъекта ПМСП на отчетный период определяется по формуле: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план.скпн мо</w:t>
      </w:r>
      <w:r>
        <w:rPr>
          <w:rFonts w:ascii="Times New Roman"/>
          <w:b w:val="false"/>
          <w:i w:val="false"/>
          <w:color w:val="000000"/>
          <w:sz w:val="28"/>
        </w:rPr>
        <w:t xml:space="preserve"> = Ч</w:t>
      </w:r>
      <w:r>
        <w:rPr>
          <w:rFonts w:ascii="Times New Roman"/>
          <w:b w:val="false"/>
          <w:i w:val="false"/>
          <w:color w:val="000000"/>
          <w:vertAlign w:val="subscript"/>
        </w:rPr>
        <w:t>нас. мо</w:t>
      </w:r>
      <w:r>
        <w:rPr>
          <w:rFonts w:ascii="Times New Roman"/>
          <w:b w:val="false"/>
          <w:i w:val="false"/>
          <w:color w:val="000000"/>
          <w:sz w:val="28"/>
        </w:rPr>
        <w:t xml:space="preserve"> *(V</w:t>
      </w:r>
      <w:r>
        <w:rPr>
          <w:rFonts w:ascii="Times New Roman"/>
          <w:b w:val="false"/>
          <w:i w:val="false"/>
          <w:color w:val="000000"/>
          <w:vertAlign w:val="subscript"/>
        </w:rPr>
        <w:t>скпн рег.</w:t>
      </w:r>
      <w:r>
        <w:rPr>
          <w:rFonts w:ascii="Times New Roman"/>
          <w:b w:val="false"/>
          <w:i w:val="false"/>
          <w:color w:val="000000"/>
          <w:sz w:val="28"/>
        </w:rPr>
        <w:t xml:space="preserve"> / Ч</w:t>
      </w:r>
      <w:r>
        <w:rPr>
          <w:rFonts w:ascii="Times New Roman"/>
          <w:b w:val="false"/>
          <w:i w:val="false"/>
          <w:color w:val="000000"/>
          <w:vertAlign w:val="subscript"/>
        </w:rPr>
        <w:t>нас. рег</w:t>
      </w:r>
      <w:r>
        <w:rPr>
          <w:rFonts w:ascii="Times New Roman"/>
          <w:b w:val="false"/>
          <w:i w:val="false"/>
          <w:color w:val="000000"/>
          <w:sz w:val="28"/>
        </w:rPr>
        <w:t>.)*К</w:t>
      </w:r>
      <w:r>
        <w:rPr>
          <w:rFonts w:ascii="Times New Roman"/>
          <w:b w:val="false"/>
          <w:i w:val="false"/>
          <w:color w:val="000000"/>
          <w:vertAlign w:val="subscript"/>
        </w:rPr>
        <w:t>мо</w:t>
      </w:r>
      <w:r>
        <w:rPr>
          <w:rFonts w:ascii="Times New Roman"/>
          <w:b w:val="false"/>
          <w:i w:val="false"/>
          <w:color w:val="000000"/>
          <w:sz w:val="28"/>
        </w:rPr>
        <w:t>, где:</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 мо</w:t>
      </w:r>
      <w:r>
        <w:rPr>
          <w:rFonts w:ascii="Times New Roman"/>
          <w:b w:val="false"/>
          <w:i w:val="false"/>
          <w:color w:val="000000"/>
          <w:sz w:val="28"/>
        </w:rPr>
        <w:t xml:space="preserve"> – численность прикрепленного населения к субъекту ПМСП, зарегистрированная в портале "РПН", в отчетном периоде на последнюю дату месяца;</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 рег.</w:t>
      </w:r>
      <w:r>
        <w:rPr>
          <w:rFonts w:ascii="Times New Roman"/>
          <w:b w:val="false"/>
          <w:i w:val="false"/>
          <w:color w:val="000000"/>
          <w:sz w:val="28"/>
        </w:rPr>
        <w:t xml:space="preserve"> – объем финансирования СКПН по региону, предусмотренный на отчетный период;</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 рег.</w:t>
      </w:r>
      <w:r>
        <w:rPr>
          <w:rFonts w:ascii="Times New Roman"/>
          <w:b w:val="false"/>
          <w:i w:val="false"/>
          <w:color w:val="000000"/>
          <w:sz w:val="28"/>
        </w:rPr>
        <w:t xml:space="preserve"> – численность прикрепленного населения по региону, зарегистрированная в портале "РПН", в отчетном периоде на последнюю дату месяца;</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мо</w:t>
      </w:r>
      <w:r>
        <w:rPr>
          <w:rFonts w:ascii="Times New Roman"/>
          <w:b w:val="false"/>
          <w:i w:val="false"/>
          <w:color w:val="000000"/>
          <w:sz w:val="28"/>
        </w:rPr>
        <w:t xml:space="preserve"> = </w:t>
      </w:r>
      <w:r>
        <w:rPr>
          <w:rFonts w:ascii="Times New Roman"/>
          <w:b w:val="false"/>
          <w:i w:val="false"/>
          <w:color w:val="000000"/>
          <w:vertAlign w:val="subscript"/>
        </w:rPr>
        <w:t xml:space="preserve">равный 1,0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факт.скпн мо</w:t>
      </w:r>
      <w:r>
        <w:rPr>
          <w:rFonts w:ascii="Times New Roman"/>
          <w:b w:val="false"/>
          <w:i w:val="false"/>
          <w:color w:val="000000"/>
          <w:sz w:val="28"/>
        </w:rPr>
        <w:t>1- фактический объем финансирования СКПН по субъекту ПМСП за отчетный период;</w:t>
      </w:r>
    </w:p>
    <w:p>
      <w:pPr>
        <w:spacing w:after="0"/>
        <w:ind w:left="0"/>
        <w:jc w:val="both"/>
      </w:pPr>
      <w:r>
        <w:rPr>
          <w:rFonts w:ascii="Times New Roman"/>
          <w:b w:val="false"/>
          <w:i w:val="false"/>
          <w:color w:val="000000"/>
          <w:sz w:val="28"/>
        </w:rPr>
        <w:t>
            2) распределение средств фонда между субъектами ПМСП, достигшими исполнение целевого значения конечного результата на 80% и более, (далее – субъекты ПМСП – лидеры) осуществляется в следующем порядке:</w:t>
      </w:r>
    </w:p>
    <w:p>
      <w:pPr>
        <w:spacing w:after="0"/>
        <w:ind w:left="0"/>
        <w:jc w:val="both"/>
      </w:pPr>
      <w:r>
        <w:rPr>
          <w:rFonts w:ascii="Times New Roman"/>
          <w:b w:val="false"/>
          <w:i w:val="false"/>
          <w:color w:val="000000"/>
          <w:sz w:val="28"/>
        </w:rPr>
        <w:t>
            определяется стоимость 1 балла на дополнительное стимулирование субъекта ПМСП – лидера из средств фонда по формуле:</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доп.скпн_рег/балл</w:t>
      </w:r>
      <w:r>
        <w:rPr>
          <w:rFonts w:ascii="Times New Roman"/>
          <w:b w:val="false"/>
          <w:i w:val="false"/>
          <w:color w:val="000000"/>
          <w:sz w:val="28"/>
        </w:rPr>
        <w:t xml:space="preserve"> = </w:t>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Ф / </w:t>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(Ч</w:t>
      </w:r>
      <w:r>
        <w:rPr>
          <w:rFonts w:ascii="Times New Roman"/>
          <w:b w:val="false"/>
          <w:i w:val="false"/>
          <w:color w:val="000000"/>
          <w:vertAlign w:val="subscript"/>
        </w:rPr>
        <w:t>нас. мо-80%</w:t>
      </w:r>
      <w:r>
        <w:rPr>
          <w:rFonts w:ascii="Times New Roman"/>
          <w:b w:val="false"/>
          <w:i w:val="false"/>
          <w:color w:val="000000"/>
          <w:sz w:val="28"/>
        </w:rPr>
        <w:t xml:space="preserve"> х </w:t>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ППИ</w:t>
      </w:r>
      <w:r>
        <w:rPr>
          <w:rFonts w:ascii="Times New Roman"/>
          <w:b w:val="false"/>
          <w:i w:val="false"/>
          <w:color w:val="000000"/>
          <w:vertAlign w:val="subscript"/>
        </w:rPr>
        <w:t>мо-80%</w:t>
      </w:r>
      <w:r>
        <w:rPr>
          <w:rFonts w:ascii="Times New Roman"/>
          <w:b w:val="false"/>
          <w:i w:val="false"/>
          <w:color w:val="000000"/>
          <w:sz w:val="28"/>
        </w:rPr>
        <w:t xml:space="preserve"> х К </w:t>
      </w:r>
      <w:r>
        <w:rPr>
          <w:rFonts w:ascii="Times New Roman"/>
          <w:b w:val="false"/>
          <w:i w:val="false"/>
          <w:color w:val="000000"/>
          <w:vertAlign w:val="subscript"/>
        </w:rPr>
        <w:t>мо-80%</w:t>
      </w:r>
      <w:r>
        <w:rPr>
          <w:rFonts w:ascii="Times New Roman"/>
          <w:b w:val="false"/>
          <w:i w:val="false"/>
          <w:color w:val="000000"/>
          <w:sz w:val="28"/>
        </w:rPr>
        <w:t>), где: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доп.скпн_рег/балл.</w:t>
      </w:r>
      <w:r>
        <w:rPr>
          <w:rFonts w:ascii="Times New Roman"/>
          <w:b w:val="false"/>
          <w:i w:val="false"/>
          <w:color w:val="000000"/>
          <w:sz w:val="28"/>
        </w:rPr>
        <w:t xml:space="preserve"> – дополнительная сумма СКПН, установленная в расчете на 1 балл для субъектов ПМСП – лидеров;</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 мо–80%</w:t>
      </w:r>
      <w:r>
        <w:rPr>
          <w:rFonts w:ascii="Times New Roman"/>
          <w:b w:val="false"/>
          <w:i w:val="false"/>
          <w:color w:val="000000"/>
          <w:sz w:val="28"/>
        </w:rPr>
        <w:t xml:space="preserve"> – численность прикрепленного населения субъекта ПМСП – лидера, зарегистрированная в портале "РПН" в отчетном периоде на последнюю дату месяца;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ППИ</w:t>
      </w:r>
      <w:r>
        <w:rPr>
          <w:rFonts w:ascii="Times New Roman"/>
          <w:b w:val="false"/>
          <w:i w:val="false"/>
          <w:color w:val="000000"/>
          <w:vertAlign w:val="subscript"/>
        </w:rPr>
        <w:t>мо-80%</w:t>
      </w:r>
      <w:r>
        <w:rPr>
          <w:rFonts w:ascii="Times New Roman"/>
          <w:b w:val="false"/>
          <w:i w:val="false"/>
          <w:color w:val="000000"/>
          <w:sz w:val="28"/>
        </w:rPr>
        <w:t xml:space="preserve"> – сумма фактических баллов по каждому индикатору конечного результата субъекта ПМСП – лидера за отчетный период;</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мо-80%</w:t>
      </w:r>
      <w:r>
        <w:rPr>
          <w:rFonts w:ascii="Times New Roman"/>
          <w:b w:val="false"/>
          <w:i w:val="false"/>
          <w:color w:val="000000"/>
          <w:sz w:val="28"/>
        </w:rPr>
        <w:t xml:space="preserve"> - коэффициент комплексности медицинских услуг при оказании ГОБМП субъекта ПМСП - лидера за отчетный период;</w:t>
      </w:r>
    </w:p>
    <w:p>
      <w:pPr>
        <w:spacing w:after="0"/>
        <w:ind w:left="0"/>
        <w:jc w:val="both"/>
      </w:pPr>
      <w:r>
        <w:rPr>
          <w:rFonts w:ascii="Times New Roman"/>
          <w:b w:val="false"/>
          <w:i w:val="false"/>
          <w:color w:val="000000"/>
          <w:sz w:val="28"/>
        </w:rPr>
        <w:t>
      определяется сумма дополнительного стимулирования из фонда для субъекта ПМСП – лидера по формуле:</w:t>
      </w:r>
    </w:p>
    <w:p>
      <w:pPr>
        <w:spacing w:after="0"/>
        <w:ind w:left="0"/>
        <w:jc w:val="both"/>
      </w:pPr>
      <w:r>
        <w:rPr>
          <w:rFonts w:ascii="Times New Roman"/>
          <w:b w:val="false"/>
          <w:i w:val="false"/>
          <w:color w:val="000000"/>
          <w:sz w:val="28"/>
        </w:rPr>
        <w:t>
      Ф</w:t>
      </w:r>
      <w:r>
        <w:rPr>
          <w:rFonts w:ascii="Times New Roman"/>
          <w:b w:val="false"/>
          <w:i w:val="false"/>
          <w:color w:val="000000"/>
          <w:vertAlign w:val="subscript"/>
        </w:rPr>
        <w:t>мо</w:t>
      </w:r>
      <w:r>
        <w:rPr>
          <w:rFonts w:ascii="Times New Roman"/>
          <w:b w:val="false"/>
          <w:i w:val="false"/>
          <w:color w:val="000000"/>
          <w:sz w:val="28"/>
        </w:rPr>
        <w:t>= (Ч</w:t>
      </w:r>
      <w:r>
        <w:rPr>
          <w:rFonts w:ascii="Times New Roman"/>
          <w:b w:val="false"/>
          <w:i w:val="false"/>
          <w:color w:val="000000"/>
          <w:vertAlign w:val="subscript"/>
        </w:rPr>
        <w:t>нас. мо – 80%</w:t>
      </w:r>
      <w:r>
        <w:rPr>
          <w:rFonts w:ascii="Times New Roman"/>
          <w:b w:val="false"/>
          <w:i w:val="false"/>
          <w:color w:val="000000"/>
          <w:sz w:val="28"/>
        </w:rPr>
        <w:t xml:space="preserve"> х </w:t>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ППИ</w:t>
      </w:r>
      <w:r>
        <w:rPr>
          <w:rFonts w:ascii="Times New Roman"/>
          <w:b w:val="false"/>
          <w:i w:val="false"/>
          <w:color w:val="000000"/>
          <w:vertAlign w:val="subscript"/>
        </w:rPr>
        <w:t>мо-80%</w:t>
      </w:r>
      <w:r>
        <w:rPr>
          <w:rFonts w:ascii="Times New Roman"/>
          <w:b w:val="false"/>
          <w:i w:val="false"/>
          <w:color w:val="000000"/>
          <w:sz w:val="28"/>
        </w:rPr>
        <w:t xml:space="preserve"> х К</w:t>
      </w:r>
      <w:r>
        <w:rPr>
          <w:rFonts w:ascii="Times New Roman"/>
          <w:b w:val="false"/>
          <w:i w:val="false"/>
          <w:color w:val="000000"/>
          <w:vertAlign w:val="subscript"/>
        </w:rPr>
        <w:t>мо-80%</w:t>
      </w:r>
      <w:r>
        <w:rPr>
          <w:rFonts w:ascii="Times New Roman"/>
          <w:b w:val="false"/>
          <w:i w:val="false"/>
          <w:color w:val="000000"/>
          <w:sz w:val="28"/>
        </w:rPr>
        <w:t>) х S</w:t>
      </w:r>
      <w:r>
        <w:rPr>
          <w:rFonts w:ascii="Times New Roman"/>
          <w:b w:val="false"/>
          <w:i w:val="false"/>
          <w:color w:val="000000"/>
          <w:vertAlign w:val="subscript"/>
        </w:rPr>
        <w:t>доп.скпн_рег/балл</w:t>
      </w:r>
      <w:r>
        <w:rPr>
          <w:rFonts w:ascii="Times New Roman"/>
          <w:b w:val="false"/>
          <w:i w:val="false"/>
          <w:color w:val="000000"/>
          <w:sz w:val="28"/>
        </w:rPr>
        <w:t>, где: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w:t>
      </w:r>
      <w:r>
        <w:rPr>
          <w:rFonts w:ascii="Times New Roman"/>
          <w:b w:val="false"/>
          <w:i w:val="false"/>
          <w:color w:val="000000"/>
          <w:vertAlign w:val="subscript"/>
        </w:rPr>
        <w:t>мо</w:t>
      </w:r>
      <w:r>
        <w:rPr>
          <w:rFonts w:ascii="Times New Roman"/>
          <w:b w:val="false"/>
          <w:i w:val="false"/>
          <w:color w:val="000000"/>
          <w:sz w:val="28"/>
        </w:rPr>
        <w:t xml:space="preserve"> – сумма дополнительного стимулирования из фонда для субъекта ПМСП – лидера за достижение конечного результата 80% и более.</w:t>
      </w:r>
    </w:p>
    <w:p>
      <w:pPr>
        <w:spacing w:after="0"/>
        <w:ind w:left="0"/>
        <w:jc w:val="both"/>
      </w:pPr>
      <w:r>
        <w:rPr>
          <w:rFonts w:ascii="Times New Roman"/>
          <w:b w:val="false"/>
          <w:i w:val="false"/>
          <w:color w:val="000000"/>
          <w:sz w:val="28"/>
        </w:rPr>
        <w:t>
      В случае, если по области число субъектов ПМСП с уровнем вклада (Ц%) 80% и более составляет от общего числа субъектов ПМСП области:</w:t>
      </w:r>
    </w:p>
    <w:p>
      <w:pPr>
        <w:spacing w:after="0"/>
        <w:ind w:left="0"/>
        <w:jc w:val="both"/>
      </w:pPr>
      <w:r>
        <w:rPr>
          <w:rFonts w:ascii="Times New Roman"/>
          <w:b w:val="false"/>
          <w:i w:val="false"/>
          <w:color w:val="000000"/>
          <w:sz w:val="28"/>
        </w:rPr>
        <w:t>
      20% и более – то сформированный фонд распределяется в полном объеме между субъектами ПМСП, достигшими уровень вклада (Ц%) 80% и более, у которых не зарегистрирован случай материнской смертности, предотвратимой на уровне ПМСП;</w:t>
      </w:r>
    </w:p>
    <w:p>
      <w:pPr>
        <w:spacing w:after="0"/>
        <w:ind w:left="0"/>
        <w:jc w:val="both"/>
      </w:pPr>
      <w:r>
        <w:rPr>
          <w:rFonts w:ascii="Times New Roman"/>
          <w:b w:val="false"/>
          <w:i w:val="false"/>
          <w:color w:val="000000"/>
          <w:sz w:val="28"/>
        </w:rPr>
        <w:t>
      менее 20% - то оплата сумм СКПН субъектам ПМСП осуществляется в следующем порядке:</w:t>
      </w:r>
    </w:p>
    <w:p>
      <w:pPr>
        <w:spacing w:after="0"/>
        <w:ind w:left="0"/>
        <w:jc w:val="both"/>
      </w:pPr>
      <w:r>
        <w:rPr>
          <w:rFonts w:ascii="Times New Roman"/>
          <w:b w:val="false"/>
          <w:i w:val="false"/>
          <w:color w:val="000000"/>
          <w:sz w:val="28"/>
        </w:rPr>
        <w:t>
      субъектам ПМСП с уровнем вклада (Ц%) до 80% - оплата осуществляется по фактически сложившемуся объему финансирования СКПН;</w:t>
      </w:r>
    </w:p>
    <w:p>
      <w:pPr>
        <w:spacing w:after="0"/>
        <w:ind w:left="0"/>
        <w:jc w:val="both"/>
      </w:pPr>
      <w:r>
        <w:rPr>
          <w:rFonts w:ascii="Times New Roman"/>
          <w:b w:val="false"/>
          <w:i w:val="false"/>
          <w:color w:val="000000"/>
          <w:sz w:val="28"/>
        </w:rPr>
        <w:t>
      субъектам ПМСП с уровнем вклада (Ц%) 80% и более при условии отсутствия материнской смертности, предотвратимой на уровне ПМСП, оплата осуществляется по сумме СКПН, установленной в отчетном периоде в расчете на 1 балл по региону (S</w:t>
      </w:r>
      <w:r>
        <w:rPr>
          <w:rFonts w:ascii="Times New Roman"/>
          <w:b w:val="false"/>
          <w:i w:val="false"/>
          <w:color w:val="000000"/>
          <w:vertAlign w:val="subscript"/>
        </w:rPr>
        <w:t>факт.скпн_рег/балл</w:t>
      </w:r>
      <w:r>
        <w:rPr>
          <w:rFonts w:ascii="Times New Roman"/>
          <w:b w:val="false"/>
          <w:i w:val="false"/>
          <w:color w:val="000000"/>
          <w:sz w:val="28"/>
        </w:rPr>
        <w:t>) увеличенной на 25% в пределах суммы СКПН, выделенной по региону на отчетный период. В случае наличия материнской смертности, предотвратимой на уровне ПМСП, оплата данному субъекту ПМСП осуществляется по фактически сложившемуся объему финансирования СКПН.</w:t>
      </w:r>
    </w:p>
    <w:p>
      <w:pPr>
        <w:spacing w:after="0"/>
        <w:ind w:left="0"/>
        <w:jc w:val="both"/>
      </w:pPr>
      <w:r>
        <w:rPr>
          <w:rFonts w:ascii="Times New Roman"/>
          <w:b w:val="false"/>
          <w:i w:val="false"/>
          <w:color w:val="000000"/>
          <w:sz w:val="28"/>
        </w:rPr>
        <w:t>
      Расчет стоимости 1 балла по региону (S</w:t>
      </w:r>
      <w:r>
        <w:rPr>
          <w:rFonts w:ascii="Times New Roman"/>
          <w:b w:val="false"/>
          <w:i w:val="false"/>
          <w:color w:val="000000"/>
          <w:vertAlign w:val="subscript"/>
        </w:rPr>
        <w:t>факт.скпн_рег/балл</w:t>
      </w:r>
      <w:r>
        <w:rPr>
          <w:rFonts w:ascii="Times New Roman"/>
          <w:b w:val="false"/>
          <w:i w:val="false"/>
          <w:color w:val="000000"/>
          <w:sz w:val="28"/>
        </w:rPr>
        <w:t>) с увеличением на 25% определяется до распределения сумм СКПН в соответствии с этапом 2 шага 4. При этом распределение сумм СКПН из фонда по региону не производится в полном объеме, так как оставшаяся сумма СКПН из фонда после вычета суммы СКПН с увеличением стоимости 1 балла на 25% на субъекты ПМСП с уровнем вклада 80% и более подлежит возврату в бюджет в порядке, определенном бюджетным законодательством.</w:t>
      </w:r>
    </w:p>
    <w:p>
      <w:pPr>
        <w:spacing w:after="0"/>
        <w:ind w:left="0"/>
        <w:jc w:val="both"/>
      </w:pPr>
      <w:r>
        <w:rPr>
          <w:rFonts w:ascii="Times New Roman"/>
          <w:b w:val="false"/>
          <w:i w:val="false"/>
          <w:color w:val="000000"/>
          <w:sz w:val="28"/>
        </w:rPr>
        <w:t>
      В случае, если увеличение стоимости 1 балла на 25% превышает сумму СКПН, предусмотренную в отчетном периоде, то расчет увеличения стоимости 1 балла осуществляется исходя из оставшихся средств после распределения на субъекты ПМСП с уровнем вклада (Ц%) до 80%.</w:t>
      </w:r>
    </w:p>
    <w:p>
      <w:pPr>
        <w:spacing w:after="0"/>
        <w:ind w:left="0"/>
        <w:jc w:val="both"/>
      </w:pPr>
      <w:r>
        <w:rPr>
          <w:rFonts w:ascii="Times New Roman"/>
          <w:b w:val="false"/>
          <w:i w:val="false"/>
          <w:color w:val="000000"/>
          <w:sz w:val="28"/>
        </w:rPr>
        <w:t>
      4-й этап: расчет суммы СКПН за достигнутый конечный результат работы субъекта ПМСП – лидера с учетом дополнительного стимулирования из средств фонда определяется по формуле: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факт.скпн мо</w:t>
      </w:r>
      <w:r>
        <w:rPr>
          <w:rFonts w:ascii="Times New Roman"/>
          <w:b w:val="false"/>
          <w:i w:val="false"/>
          <w:color w:val="000000"/>
          <w:sz w:val="28"/>
        </w:rPr>
        <w:t>2 = V</w:t>
      </w:r>
      <w:r>
        <w:rPr>
          <w:rFonts w:ascii="Times New Roman"/>
          <w:b w:val="false"/>
          <w:i w:val="false"/>
          <w:color w:val="000000"/>
          <w:vertAlign w:val="subscript"/>
        </w:rPr>
        <w:t>факт.скпн мо</w:t>
      </w:r>
      <w:r>
        <w:rPr>
          <w:rFonts w:ascii="Times New Roman"/>
          <w:b w:val="false"/>
          <w:i w:val="false"/>
          <w:color w:val="000000"/>
          <w:sz w:val="28"/>
        </w:rPr>
        <w:t>1+ Ф</w:t>
      </w:r>
      <w:r>
        <w:rPr>
          <w:rFonts w:ascii="Times New Roman"/>
          <w:b w:val="false"/>
          <w:i w:val="false"/>
          <w:color w:val="000000"/>
          <w:vertAlign w:val="subscript"/>
        </w:rPr>
        <w:t>мо</w:t>
      </w:r>
      <w:r>
        <w:rPr>
          <w:rFonts w:ascii="Times New Roman"/>
          <w:b w:val="false"/>
          <w:i w:val="false"/>
          <w:color w:val="000000"/>
          <w:sz w:val="28"/>
        </w:rPr>
        <w:t>, где: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факт.скпн мо</w:t>
      </w:r>
      <w:r>
        <w:rPr>
          <w:rFonts w:ascii="Times New Roman"/>
          <w:b w:val="false"/>
          <w:i w:val="false"/>
          <w:color w:val="000000"/>
          <w:sz w:val="28"/>
        </w:rPr>
        <w:t>2 - объем финансирования СКПН для субъекта ПМСП – лидера с учетом дополнительного стимулирования из средств фонда за отчетный период.</w:t>
      </w:r>
    </w:p>
    <w:p>
      <w:pPr>
        <w:spacing w:after="0"/>
        <w:ind w:left="0"/>
        <w:jc w:val="both"/>
      </w:pPr>
      <w:r>
        <w:rPr>
          <w:rFonts w:ascii="Times New Roman"/>
          <w:b w:val="false"/>
          <w:i w:val="false"/>
          <w:color w:val="000000"/>
          <w:sz w:val="28"/>
        </w:rPr>
        <w:t>
      В случае, если объем финансирования СКПН для субъекта ПМСП – лидера с учетом дополнительного стимулирования из средств фонда за отчетный период (V</w:t>
      </w:r>
      <w:r>
        <w:rPr>
          <w:rFonts w:ascii="Times New Roman"/>
          <w:b w:val="false"/>
          <w:i w:val="false"/>
          <w:color w:val="000000"/>
          <w:vertAlign w:val="subscript"/>
        </w:rPr>
        <w:t>факт.скпн мо</w:t>
      </w:r>
      <w:r>
        <w:rPr>
          <w:rFonts w:ascii="Times New Roman"/>
          <w:b w:val="false"/>
          <w:i w:val="false"/>
          <w:color w:val="000000"/>
          <w:sz w:val="28"/>
        </w:rPr>
        <w:t>2) в расчете на 1 прикрепленного человека населения за отчетный период составил более 150 тенге, то оплата сумм СКПН данным субъектам ПМСП осуществляется в следующем порядке:</w:t>
      </w:r>
    </w:p>
    <w:p>
      <w:pPr>
        <w:spacing w:after="0"/>
        <w:ind w:left="0"/>
        <w:jc w:val="both"/>
      </w:pPr>
      <w:r>
        <w:rPr>
          <w:rFonts w:ascii="Times New Roman"/>
          <w:b w:val="false"/>
          <w:i w:val="false"/>
          <w:color w:val="000000"/>
          <w:sz w:val="28"/>
        </w:rPr>
        <w:t>
      1) определяется V</w:t>
      </w:r>
      <w:r>
        <w:rPr>
          <w:rFonts w:ascii="Times New Roman"/>
          <w:b w:val="false"/>
          <w:i w:val="false"/>
          <w:color w:val="000000"/>
          <w:vertAlign w:val="subscript"/>
        </w:rPr>
        <w:t>факт.скпн мо</w:t>
      </w:r>
      <w:r>
        <w:rPr>
          <w:rFonts w:ascii="Times New Roman"/>
          <w:b w:val="false"/>
          <w:i w:val="false"/>
          <w:color w:val="000000"/>
          <w:sz w:val="28"/>
        </w:rPr>
        <w:t xml:space="preserve">3 по следующей формуле: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факт.скпн мо</w:t>
      </w:r>
      <w:r>
        <w:rPr>
          <w:rFonts w:ascii="Times New Roman"/>
          <w:b w:val="false"/>
          <w:i w:val="false"/>
          <w:color w:val="000000"/>
          <w:sz w:val="28"/>
        </w:rPr>
        <w:t>3 = Ч</w:t>
      </w:r>
      <w:r>
        <w:rPr>
          <w:rFonts w:ascii="Times New Roman"/>
          <w:b w:val="false"/>
          <w:i w:val="false"/>
          <w:color w:val="000000"/>
          <w:vertAlign w:val="subscript"/>
        </w:rPr>
        <w:t>нас. мо – 80%</w:t>
      </w:r>
      <w:r>
        <w:rPr>
          <w:rFonts w:ascii="Times New Roman"/>
          <w:b w:val="false"/>
          <w:i w:val="false"/>
          <w:color w:val="000000"/>
          <w:sz w:val="28"/>
        </w:rPr>
        <w:t xml:space="preserve"> х 150, где:</w:t>
      </w:r>
    </w:p>
    <w:p>
      <w:pPr>
        <w:spacing w:after="0"/>
        <w:ind w:left="0"/>
        <w:jc w:val="both"/>
      </w:pPr>
      <w:r>
        <w:rPr>
          <w:rFonts w:ascii="Times New Roman"/>
          <w:b w:val="false"/>
          <w:i w:val="false"/>
          <w:color w:val="000000"/>
          <w:sz w:val="28"/>
        </w:rPr>
        <w:t>
            150 – максимальная сумма СКПН в расчете на 1 прикрепленного человека населения за отчетный период, тенге;</w:t>
      </w:r>
    </w:p>
    <w:p>
      <w:pPr>
        <w:spacing w:after="0"/>
        <w:ind w:left="0"/>
        <w:jc w:val="both"/>
      </w:pPr>
      <w:r>
        <w:rPr>
          <w:rFonts w:ascii="Times New Roman"/>
          <w:b w:val="false"/>
          <w:i w:val="false"/>
          <w:color w:val="000000"/>
          <w:sz w:val="28"/>
        </w:rPr>
        <w:t xml:space="preserve">
            2) определяется остаток средств, подлежащий возврату в бюджет в порядке, определенном бюджетным законодательством, или подлежащий перераспределению по решению уполномоченного органа, по следующей формуле: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остаток</w:t>
      </w:r>
      <w:r>
        <w:rPr>
          <w:rFonts w:ascii="Times New Roman"/>
          <w:b w:val="false"/>
          <w:i w:val="false"/>
          <w:color w:val="000000"/>
          <w:sz w:val="28"/>
        </w:rPr>
        <w:t>= V</w:t>
      </w:r>
      <w:r>
        <w:rPr>
          <w:rFonts w:ascii="Times New Roman"/>
          <w:b w:val="false"/>
          <w:i w:val="false"/>
          <w:color w:val="000000"/>
          <w:vertAlign w:val="subscript"/>
        </w:rPr>
        <w:t>факт.скпн мо</w:t>
      </w:r>
      <w:r>
        <w:rPr>
          <w:rFonts w:ascii="Times New Roman"/>
          <w:b w:val="false"/>
          <w:i w:val="false"/>
          <w:color w:val="000000"/>
          <w:sz w:val="28"/>
        </w:rPr>
        <w:t>2 - V</w:t>
      </w:r>
      <w:r>
        <w:rPr>
          <w:rFonts w:ascii="Times New Roman"/>
          <w:b w:val="false"/>
          <w:i w:val="false"/>
          <w:color w:val="000000"/>
          <w:vertAlign w:val="subscript"/>
        </w:rPr>
        <w:t>факт.скпн мо</w:t>
      </w:r>
      <w:r>
        <w:rPr>
          <w:rFonts w:ascii="Times New Roman"/>
          <w:b w:val="false"/>
          <w:i w:val="false"/>
          <w:color w:val="000000"/>
          <w:sz w:val="28"/>
        </w:rPr>
        <w:t>3</w:t>
      </w:r>
    </w:p>
    <w:p>
      <w:pPr>
        <w:spacing w:after="0"/>
        <w:ind w:left="0"/>
        <w:jc w:val="both"/>
      </w:pPr>
      <w:r>
        <w:rPr>
          <w:rFonts w:ascii="Times New Roman"/>
          <w:b w:val="false"/>
          <w:i w:val="false"/>
          <w:color w:val="000000"/>
          <w:sz w:val="28"/>
        </w:rPr>
        <w:t>
            шаг 5: расчет суммы СКПН за достигнутый конечный результат работы субъекта ПМСП до уровня территориального участка субъекта ПМСП (далее – участок) за отчетный период осуществляется в следующей последовательности:</w:t>
      </w:r>
    </w:p>
    <w:p>
      <w:pPr>
        <w:spacing w:after="0"/>
        <w:ind w:left="0"/>
        <w:jc w:val="both"/>
      </w:pPr>
      <w:r>
        <w:rPr>
          <w:rFonts w:ascii="Times New Roman"/>
          <w:b w:val="false"/>
          <w:i w:val="false"/>
          <w:color w:val="000000"/>
          <w:sz w:val="28"/>
        </w:rPr>
        <w:t>
            1) определение объема финансовых средств, предназначенных для стимулирования участковой службы субъекта ПМСП за достигнутый конечный результат работы по формуле: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 уч.служба</w:t>
      </w:r>
      <w:r>
        <w:rPr>
          <w:rFonts w:ascii="Times New Roman"/>
          <w:b w:val="false"/>
          <w:i w:val="false"/>
          <w:color w:val="000000"/>
          <w:sz w:val="28"/>
        </w:rPr>
        <w:t xml:space="preserve"> = V</w:t>
      </w:r>
      <w:r>
        <w:rPr>
          <w:rFonts w:ascii="Times New Roman"/>
          <w:b w:val="false"/>
          <w:i w:val="false"/>
          <w:color w:val="000000"/>
          <w:vertAlign w:val="subscript"/>
        </w:rPr>
        <w:t>скпн мо</w:t>
      </w:r>
      <w:r>
        <w:rPr>
          <w:rFonts w:ascii="Times New Roman"/>
          <w:b w:val="false"/>
          <w:i w:val="false"/>
          <w:color w:val="000000"/>
          <w:sz w:val="28"/>
        </w:rPr>
        <w:t xml:space="preserve"> - V</w:t>
      </w:r>
      <w:r>
        <w:rPr>
          <w:rFonts w:ascii="Times New Roman"/>
          <w:b w:val="false"/>
          <w:i w:val="false"/>
          <w:color w:val="000000"/>
          <w:vertAlign w:val="subscript"/>
        </w:rPr>
        <w:t>повыш.кв</w:t>
      </w:r>
      <w:r>
        <w:rPr>
          <w:rFonts w:ascii="Times New Roman"/>
          <w:b w:val="false"/>
          <w:i w:val="false"/>
          <w:color w:val="000000"/>
          <w:sz w:val="28"/>
        </w:rPr>
        <w:t xml:space="preserve"> - V</w:t>
      </w:r>
      <w:r>
        <w:rPr>
          <w:rFonts w:ascii="Times New Roman"/>
          <w:b w:val="false"/>
          <w:i w:val="false"/>
          <w:color w:val="000000"/>
          <w:vertAlign w:val="subscript"/>
        </w:rPr>
        <w:t>вне уч.</w:t>
      </w:r>
      <w:r>
        <w:rPr>
          <w:rFonts w:ascii="Times New Roman"/>
          <w:b w:val="false"/>
          <w:i w:val="false"/>
          <w:color w:val="000000"/>
          <w:sz w:val="28"/>
        </w:rPr>
        <w:t>, где: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 уч.служба</w:t>
      </w:r>
      <w:r>
        <w:rPr>
          <w:rFonts w:ascii="Times New Roman"/>
          <w:b w:val="false"/>
          <w:i w:val="false"/>
          <w:color w:val="000000"/>
          <w:sz w:val="28"/>
        </w:rPr>
        <w:t xml:space="preserve"> - объем финансовых средств, предназначенных на СКПН, для стимулирования участковой службы субъекта ПМСП за отчетный период;</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 мо</w:t>
      </w:r>
      <w:r>
        <w:rPr>
          <w:rFonts w:ascii="Times New Roman"/>
          <w:b w:val="false"/>
          <w:i w:val="false"/>
          <w:color w:val="000000"/>
          <w:sz w:val="28"/>
        </w:rPr>
        <w:t xml:space="preserve"> – объем финансовых средств, предназначенных на СКПН, для субъекта ПМСП с уровнем вклада до 80% (V</w:t>
      </w:r>
      <w:r>
        <w:rPr>
          <w:rFonts w:ascii="Times New Roman"/>
          <w:b w:val="false"/>
          <w:i w:val="false"/>
          <w:color w:val="000000"/>
          <w:vertAlign w:val="subscript"/>
        </w:rPr>
        <w:t>факт.скпн мо</w:t>
      </w:r>
      <w:r>
        <w:rPr>
          <w:rFonts w:ascii="Times New Roman"/>
          <w:b w:val="false"/>
          <w:i w:val="false"/>
          <w:color w:val="000000"/>
          <w:sz w:val="28"/>
        </w:rPr>
        <w:t>1) или для субъекта ПМСП – лидера (V</w:t>
      </w:r>
      <w:r>
        <w:rPr>
          <w:rFonts w:ascii="Times New Roman"/>
          <w:b w:val="false"/>
          <w:i w:val="false"/>
          <w:color w:val="000000"/>
          <w:vertAlign w:val="subscript"/>
        </w:rPr>
        <w:t>факт.скпн мо</w:t>
      </w:r>
      <w:r>
        <w:rPr>
          <w:rFonts w:ascii="Times New Roman"/>
          <w:b w:val="false"/>
          <w:i w:val="false"/>
          <w:color w:val="000000"/>
          <w:sz w:val="28"/>
        </w:rPr>
        <w:t>2 или V</w:t>
      </w:r>
      <w:r>
        <w:rPr>
          <w:rFonts w:ascii="Times New Roman"/>
          <w:b w:val="false"/>
          <w:i w:val="false"/>
          <w:color w:val="000000"/>
          <w:vertAlign w:val="subscript"/>
        </w:rPr>
        <w:t>факт.скпн мо</w:t>
      </w:r>
      <w:r>
        <w:rPr>
          <w:rFonts w:ascii="Times New Roman"/>
          <w:b w:val="false"/>
          <w:i w:val="false"/>
          <w:color w:val="000000"/>
          <w:sz w:val="28"/>
        </w:rPr>
        <w:t>3) за отчетный период, рассчитанные согласно шага 7 настоящей Методики;</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повыш.кв</w:t>
      </w:r>
      <w:r>
        <w:rPr>
          <w:rFonts w:ascii="Times New Roman"/>
          <w:b w:val="false"/>
          <w:i w:val="false"/>
          <w:color w:val="000000"/>
          <w:sz w:val="28"/>
        </w:rPr>
        <w:t xml:space="preserve"> – объем финансовых средств, предназначенный на СКПН, направляемый субъектом ПМСП на повышение квалификации и переподготовку работников данного субъекта ПМСП, включая командировочные расходы, но не менее 5% от объема финансовых средств, предназначенных на СКПН, для субъекта ПМСП (далее – сумма на повышение квалификации);</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вне уч.</w:t>
      </w:r>
      <w:r>
        <w:rPr>
          <w:rFonts w:ascii="Times New Roman"/>
          <w:b w:val="false"/>
          <w:i w:val="false"/>
          <w:color w:val="000000"/>
          <w:sz w:val="28"/>
        </w:rPr>
        <w:t xml:space="preserve"> – объем финансовых средств, предназначенный на СКПН на стимулирование дополнительного персонала (руководителя самостоятельного Центра семейного здоровья или врачебной амбулатории, заведующих и старших медицинских сестер отделений общей врачебной практики, заведующих и старших медицинских сестер отделений участковой службы, работников (врачей и медицинских сестер) отделения профилактики и социально-психологической помощи Центра семейного здоровья), но не более 20% от суммы СКПН субъекта ПМСП после вычета суммы на повышение квалификации;</w:t>
      </w:r>
    </w:p>
    <w:p>
      <w:pPr>
        <w:spacing w:after="0"/>
        <w:ind w:left="0"/>
        <w:jc w:val="both"/>
      </w:pPr>
      <w:r>
        <w:rPr>
          <w:rFonts w:ascii="Times New Roman"/>
          <w:b w:val="false"/>
          <w:i w:val="false"/>
          <w:color w:val="000000"/>
          <w:sz w:val="28"/>
        </w:rPr>
        <w:t>
            2) определение текущего значения индикаторов оценки достигнутых конечных результатов работы участка осуществляется в соответствии с 1-м этапом шага 4 настоящей Методики. При этом целевое значение по индикаторам оценки достигнутых конечных результатов работы для участка устанавливается как по субъекту ПМСП в соответствии с шагом 4 настоящей Методики;</w:t>
      </w:r>
    </w:p>
    <w:p>
      <w:pPr>
        <w:spacing w:after="0"/>
        <w:ind w:left="0"/>
        <w:jc w:val="both"/>
      </w:pPr>
      <w:r>
        <w:rPr>
          <w:rFonts w:ascii="Times New Roman"/>
          <w:b w:val="false"/>
          <w:i w:val="false"/>
          <w:color w:val="000000"/>
          <w:sz w:val="28"/>
        </w:rPr>
        <w:t>
            3) вычисляется приведенный показатель индикатора конечного результата в баллах по участку (ППИ</w:t>
      </w:r>
      <w:r>
        <w:rPr>
          <w:rFonts w:ascii="Times New Roman"/>
          <w:b w:val="false"/>
          <w:i w:val="false"/>
          <w:color w:val="000000"/>
          <w:vertAlign w:val="subscript"/>
        </w:rPr>
        <w:t>уч.</w:t>
      </w:r>
      <w:r>
        <w:rPr>
          <w:rFonts w:ascii="Times New Roman"/>
          <w:b w:val="false"/>
          <w:i w:val="false"/>
          <w:color w:val="000000"/>
          <w:sz w:val="28"/>
        </w:rPr>
        <w:t>) в соответствии с 1-м этапом шага 4 настоящей Методики, за исключением индикатора "Материнская смертность, предотвратимая на уровне ПМСП". В случае регистрации на территории обслуживания участка одного случая материнской смертности и более, значение ППИ устанавливается как 0 по всем индикаторам данного территориального участка.</w:t>
      </w:r>
    </w:p>
    <w:p>
      <w:pPr>
        <w:spacing w:after="0"/>
        <w:ind w:left="0"/>
        <w:jc w:val="both"/>
      </w:pPr>
      <w:r>
        <w:rPr>
          <w:rFonts w:ascii="Times New Roman"/>
          <w:b w:val="false"/>
          <w:i w:val="false"/>
          <w:color w:val="000000"/>
          <w:sz w:val="28"/>
        </w:rPr>
        <w:t>
      В случае отсутствия регистрации материнской смертности среди прикрепленного населения на территории обслуживания участка, ППИ устанавливается в своем максимальном значении (И</w:t>
      </w:r>
      <w:r>
        <w:rPr>
          <w:rFonts w:ascii="Times New Roman"/>
          <w:b w:val="false"/>
          <w:i w:val="false"/>
          <w:color w:val="000000"/>
          <w:vertAlign w:val="subscript"/>
        </w:rPr>
        <w:t>ВК</w:t>
      </w:r>
      <w:r>
        <w:rPr>
          <w:rFonts w:ascii="Times New Roman"/>
          <w:b w:val="false"/>
          <w:i w:val="false"/>
          <w:color w:val="000000"/>
          <w:sz w:val="28"/>
        </w:rPr>
        <w:t>) по индикатору "Материнская смертность, предотвратимая на уровне ПМСП";</w:t>
      </w:r>
    </w:p>
    <w:p>
      <w:pPr>
        <w:spacing w:after="0"/>
        <w:ind w:left="0"/>
        <w:jc w:val="both"/>
      </w:pPr>
      <w:r>
        <w:rPr>
          <w:rFonts w:ascii="Times New Roman"/>
          <w:b w:val="false"/>
          <w:i w:val="false"/>
          <w:color w:val="000000"/>
          <w:sz w:val="28"/>
        </w:rPr>
        <w:t>
      4) определение объема финансовых средств, предназначенных для стимулирования конкретного участка за достигнутый конечный результат работы в отчетном периоде по формуле: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 уч.</w:t>
      </w:r>
      <w:r>
        <w:rPr>
          <w:rFonts w:ascii="Times New Roman"/>
          <w:b w:val="false"/>
          <w:i w:val="false"/>
          <w:color w:val="000000"/>
          <w:sz w:val="28"/>
        </w:rPr>
        <w:t xml:space="preserve"> = Ч</w:t>
      </w:r>
      <w:r>
        <w:rPr>
          <w:rFonts w:ascii="Times New Roman"/>
          <w:b w:val="false"/>
          <w:i w:val="false"/>
          <w:color w:val="000000"/>
          <w:vertAlign w:val="subscript"/>
        </w:rPr>
        <w:t>нас. уч.</w:t>
      </w:r>
      <w:r>
        <w:rPr>
          <w:rFonts w:ascii="Times New Roman"/>
          <w:b w:val="false"/>
          <w:i w:val="false"/>
          <w:color w:val="000000"/>
          <w:sz w:val="28"/>
        </w:rPr>
        <w:t xml:space="preserve"> х S</w:t>
      </w:r>
      <w:r>
        <w:rPr>
          <w:rFonts w:ascii="Times New Roman"/>
          <w:b w:val="false"/>
          <w:i w:val="false"/>
          <w:color w:val="000000"/>
          <w:vertAlign w:val="subscript"/>
        </w:rPr>
        <w:t>скпн_уч/балл</w:t>
      </w:r>
      <w:r>
        <w:rPr>
          <w:rFonts w:ascii="Times New Roman"/>
          <w:b w:val="false"/>
          <w:i w:val="false"/>
          <w:color w:val="000000"/>
          <w:sz w:val="28"/>
        </w:rPr>
        <w:t xml:space="preserve"> х </w:t>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ППИ</w:t>
      </w:r>
      <w:r>
        <w:rPr>
          <w:rFonts w:ascii="Times New Roman"/>
          <w:b w:val="false"/>
          <w:i w:val="false"/>
          <w:color w:val="000000"/>
          <w:vertAlign w:val="subscript"/>
        </w:rPr>
        <w:t>уч.</w:t>
      </w:r>
      <w:r>
        <w:rPr>
          <w:rFonts w:ascii="Times New Roman"/>
          <w:b w:val="false"/>
          <w:i w:val="false"/>
          <w:color w:val="000000"/>
          <w:sz w:val="28"/>
        </w:rPr>
        <w:t>, где: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 уч.</w:t>
      </w:r>
      <w:r>
        <w:rPr>
          <w:rFonts w:ascii="Times New Roman"/>
          <w:b w:val="false"/>
          <w:i w:val="false"/>
          <w:color w:val="000000"/>
          <w:sz w:val="28"/>
        </w:rPr>
        <w:t xml:space="preserve"> – объем финансовых средств, предназначенный на СКПН на стимулирование работников, оказывающих услуги в условиях территориального участка (врачи общей практики, участковые терапевты и педиатры, медицинские сестры общей практики и участковой службы, акушерки, оказывающие медицинские услуги в условиях территориального участка, социальные работники и психологи);</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нас.уч.</w:t>
      </w:r>
      <w:r>
        <w:rPr>
          <w:rFonts w:ascii="Times New Roman"/>
          <w:b w:val="false"/>
          <w:i w:val="false"/>
          <w:color w:val="000000"/>
          <w:sz w:val="28"/>
        </w:rPr>
        <w:t xml:space="preserve"> – численность прикрепленного населения к участку, зарегистрированная в портале "РПН" в отчетном периоде на последнюю дату месяца;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ППИ</w:t>
      </w:r>
      <w:r>
        <w:rPr>
          <w:rFonts w:ascii="Times New Roman"/>
          <w:b w:val="false"/>
          <w:i w:val="false"/>
          <w:color w:val="000000"/>
          <w:vertAlign w:val="subscript"/>
        </w:rPr>
        <w:t>уч</w:t>
      </w:r>
      <w:r>
        <w:rPr>
          <w:rFonts w:ascii="Times New Roman"/>
          <w:b w:val="false"/>
          <w:i w:val="false"/>
          <w:color w:val="000000"/>
          <w:sz w:val="28"/>
        </w:rPr>
        <w:t xml:space="preserve"> – сумма фактических баллов по каждому индикатору конечного результата, сложившаяся за отчетный период по конкретному участку;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скпн_уч/балл</w:t>
      </w:r>
      <w:r>
        <w:rPr>
          <w:rFonts w:ascii="Times New Roman"/>
          <w:b w:val="false"/>
          <w:i w:val="false"/>
          <w:color w:val="000000"/>
          <w:sz w:val="28"/>
        </w:rPr>
        <w:t xml:space="preserve"> - сумма СКПН, установленная для участковой службы в отчетном периоде в расчете на 1 балл, определяется по формуле:</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скпн_уч/балл</w:t>
      </w:r>
      <w:r>
        <w:rPr>
          <w:rFonts w:ascii="Times New Roman"/>
          <w:b w:val="false"/>
          <w:i w:val="false"/>
          <w:color w:val="000000"/>
          <w:sz w:val="28"/>
        </w:rPr>
        <w:t xml:space="preserve"> = V</w:t>
      </w:r>
      <w:r>
        <w:rPr>
          <w:rFonts w:ascii="Times New Roman"/>
          <w:b w:val="false"/>
          <w:i w:val="false"/>
          <w:color w:val="000000"/>
          <w:vertAlign w:val="subscript"/>
        </w:rPr>
        <w:t>скпн уч.служба</w:t>
      </w:r>
      <w:r>
        <w:rPr>
          <w:rFonts w:ascii="Times New Roman"/>
          <w:b w:val="false"/>
          <w:i w:val="false"/>
          <w:color w:val="000000"/>
          <w:sz w:val="28"/>
        </w:rPr>
        <w:t xml:space="preserve"> / </w:t>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(Ч</w:t>
      </w:r>
      <w:r>
        <w:rPr>
          <w:rFonts w:ascii="Times New Roman"/>
          <w:b w:val="false"/>
          <w:i w:val="false"/>
          <w:color w:val="000000"/>
          <w:vertAlign w:val="subscript"/>
        </w:rPr>
        <w:t>нас. уч.</w:t>
      </w:r>
      <w:r>
        <w:rPr>
          <w:rFonts w:ascii="Times New Roman"/>
          <w:b w:val="false"/>
          <w:i w:val="false"/>
          <w:color w:val="000000"/>
          <w:sz w:val="28"/>
        </w:rPr>
        <w:t xml:space="preserve"> х </w:t>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ППИ</w:t>
      </w:r>
      <w:r>
        <w:rPr>
          <w:rFonts w:ascii="Times New Roman"/>
          <w:b w:val="false"/>
          <w:i w:val="false"/>
          <w:color w:val="000000"/>
          <w:vertAlign w:val="subscript"/>
        </w:rPr>
        <w:t>уч.</w:t>
      </w:r>
      <w:r>
        <w:rPr>
          <w:rFonts w:ascii="Times New Roman"/>
          <w:b w:val="false"/>
          <w:i w:val="false"/>
          <w:color w:val="000000"/>
          <w:sz w:val="28"/>
        </w:rPr>
        <w:t>), где: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скпн уч.служба</w:t>
      </w:r>
      <w:r>
        <w:rPr>
          <w:rFonts w:ascii="Times New Roman"/>
          <w:b w:val="false"/>
          <w:i w:val="false"/>
          <w:color w:val="000000"/>
          <w:sz w:val="28"/>
        </w:rPr>
        <w:t xml:space="preserve"> - объем финансовых средств, предназначенных на СКПН, для стимулирования участковой службы субъекта ПМСП за отчетный период;</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(Ч</w:t>
      </w:r>
      <w:r>
        <w:rPr>
          <w:rFonts w:ascii="Times New Roman"/>
          <w:b w:val="false"/>
          <w:i w:val="false"/>
          <w:color w:val="000000"/>
          <w:vertAlign w:val="subscript"/>
        </w:rPr>
        <w:t>нас.уч.</w:t>
      </w:r>
      <w:r>
        <w:rPr>
          <w:rFonts w:ascii="Times New Roman"/>
          <w:b w:val="false"/>
          <w:i w:val="false"/>
          <w:color w:val="000000"/>
          <w:sz w:val="28"/>
        </w:rPr>
        <w:t xml:space="preserve"> х</w:t>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ППИ</w:t>
      </w:r>
      <w:r>
        <w:rPr>
          <w:rFonts w:ascii="Times New Roman"/>
          <w:b w:val="false"/>
          <w:i w:val="false"/>
          <w:color w:val="000000"/>
          <w:vertAlign w:val="subscript"/>
        </w:rPr>
        <w:t>уч.</w:t>
      </w:r>
      <w:r>
        <w:rPr>
          <w:rFonts w:ascii="Times New Roman"/>
          <w:b w:val="false"/>
          <w:i w:val="false"/>
          <w:color w:val="000000"/>
          <w:sz w:val="28"/>
        </w:rPr>
        <w:t>) – сумма произведений численности прикрепленного населения, зарегистрированной в портале "РПН" в отчетном периоде, и суммы фактических баллов по каждому индикатору конечного результата, сложившейся за отчетный период, по конкретному участку.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шаг 6: расчет суммы СКПН до уровня каждого работника ПМСП, осуществляется комиссией по оценке результатов и начислению выплат СКПН созданной приказом первого руководителя субъекта ПМСП в соответствии с </w:t>
      </w:r>
      <w:r>
        <w:rPr>
          <w:rFonts w:ascii="Times New Roman"/>
          <w:b w:val="false"/>
          <w:i w:val="false"/>
          <w:color w:val="000000"/>
          <w:sz w:val="28"/>
        </w:rPr>
        <w:t xml:space="preserve"> Приказом № 429</w:t>
      </w:r>
      <w:r>
        <w:rPr>
          <w:rFonts w:ascii="Times New Roman"/>
          <w:b w:val="false"/>
          <w:i w:val="false"/>
          <w:color w:val="000000"/>
          <w:sz w:val="28"/>
        </w:rPr>
        <w:t>.</w:t>
      </w:r>
    </w:p>
    <w:p>
      <w:pPr>
        <w:spacing w:after="0"/>
        <w:ind w:left="0"/>
        <w:jc w:val="both"/>
      </w:pPr>
      <w:r>
        <w:rPr>
          <w:rFonts w:ascii="Times New Roman"/>
          <w:b w:val="false"/>
          <w:i w:val="false"/>
          <w:color w:val="000000"/>
          <w:sz w:val="28"/>
        </w:rPr>
        <w:t>
      16. Расчет подушевого норматива субъектам ПМСП за оказание ПМСП осуществляется в соответствии с пунктом 13 в структуре гарантированного компонента комплексного подушевого норматива АПП и в соответствии с пунктом 39 в структуре гарантированного компонента комплексного подушевого норматива на сельское население в размере средств, определенных на оказание населению ПМСП.</w:t>
      </w:r>
    </w:p>
    <w:p>
      <w:pPr>
        <w:spacing w:after="0"/>
        <w:ind w:left="0"/>
        <w:jc w:val="both"/>
      </w:pPr>
      <w:r>
        <w:rPr>
          <w:rFonts w:ascii="Times New Roman"/>
          <w:b w:val="false"/>
          <w:i w:val="false"/>
          <w:color w:val="000000"/>
          <w:sz w:val="28"/>
        </w:rPr>
        <w:t>
      17. Оплата за оказание консультативно-диагностических услуг осуществляется по тарифу (средняя расчетная стоимость) на оказание одной консультативно-диагностической услуги на основе метода определения прямых и косвенных (накладных) расходов согласно тарификатору.</w:t>
      </w:r>
    </w:p>
    <w:p>
      <w:pPr>
        <w:spacing w:after="0"/>
        <w:ind w:left="0"/>
        <w:jc w:val="both"/>
      </w:pPr>
      <w:r>
        <w:rPr>
          <w:rFonts w:ascii="Times New Roman"/>
          <w:b w:val="false"/>
          <w:i w:val="false"/>
          <w:color w:val="000000"/>
          <w:sz w:val="28"/>
        </w:rPr>
        <w:t>
      18. Расчет тарифа (средней расчетной стоимости) на оказание одной консультативно-диагностической услуги на основе метода определения прямых и косвенных (накладных) расходов в соответствии со стандартом оказания услуги.</w:t>
      </w:r>
    </w:p>
    <w:p>
      <w:pPr>
        <w:spacing w:after="0"/>
        <w:ind w:left="0"/>
        <w:jc w:val="both"/>
      </w:pPr>
      <w:r>
        <w:rPr>
          <w:rFonts w:ascii="Times New Roman"/>
          <w:b w:val="false"/>
          <w:i w:val="false"/>
          <w:color w:val="000000"/>
          <w:sz w:val="28"/>
        </w:rPr>
        <w:t>
      19. Расчет тарифа (средней расчетной стоимости) на оказание одной консультативно-диагностической услуги на основе метода определения прямых и косвенных (накладных) расходов осуществляется по следующей формуле:</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кду_i-Р</w:t>
      </w:r>
      <w:r>
        <w:rPr>
          <w:rFonts w:ascii="Times New Roman"/>
          <w:b w:val="false"/>
          <w:i w:val="false"/>
          <w:color w:val="000000"/>
          <w:sz w:val="28"/>
        </w:rPr>
        <w:t>= Р</w:t>
      </w:r>
      <w:r>
        <w:rPr>
          <w:rFonts w:ascii="Times New Roman"/>
          <w:b w:val="false"/>
          <w:i w:val="false"/>
          <w:color w:val="000000"/>
          <w:vertAlign w:val="subscript"/>
        </w:rPr>
        <w:t>прямые_i</w:t>
      </w:r>
      <w:r>
        <w:rPr>
          <w:rFonts w:ascii="Times New Roman"/>
          <w:b w:val="false"/>
          <w:i w:val="false"/>
          <w:color w:val="000000"/>
          <w:sz w:val="28"/>
        </w:rPr>
        <w:t>+Р</w:t>
      </w:r>
      <w:r>
        <w:rPr>
          <w:rFonts w:ascii="Times New Roman"/>
          <w:b w:val="false"/>
          <w:i w:val="false"/>
          <w:color w:val="000000"/>
          <w:vertAlign w:val="subscript"/>
        </w:rPr>
        <w:t>накладные_i</w:t>
      </w:r>
      <w:r>
        <w:rPr>
          <w:rFonts w:ascii="Times New Roman"/>
          <w:b w:val="false"/>
          <w:i w:val="false"/>
          <w:color w:val="000000"/>
          <w:sz w:val="28"/>
        </w:rPr>
        <w:t>, где:</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кду_i-Р</w:t>
      </w:r>
      <w:r>
        <w:rPr>
          <w:rFonts w:ascii="Times New Roman"/>
          <w:b w:val="false"/>
          <w:i w:val="false"/>
          <w:color w:val="000000"/>
          <w:sz w:val="28"/>
        </w:rPr>
        <w:t xml:space="preserve"> – средняя расчетная стоимость одной консультативно-диагностической услуги, рассчитанная без учета поправочных коэффициентов на основе метода определения прямых и косвенных (накладных) расходов в соответствии со стандартом оказания услуги;</w:t>
      </w:r>
    </w:p>
    <w:p>
      <w:pPr>
        <w:spacing w:after="0"/>
        <w:ind w:left="0"/>
        <w:jc w:val="both"/>
      </w:pPr>
      <w:r>
        <w:rPr>
          <w:rFonts w:ascii="Times New Roman"/>
          <w:b w:val="false"/>
          <w:i w:val="false"/>
          <w:color w:val="000000"/>
          <w:sz w:val="28"/>
        </w:rPr>
        <w:t>
      i – вид консультативно-диагностической услуги по перечню согласно тарификатору медицинских услуг;</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прямые_i</w:t>
      </w:r>
      <w:r>
        <w:rPr>
          <w:rFonts w:ascii="Times New Roman"/>
          <w:b w:val="false"/>
          <w:i w:val="false"/>
          <w:color w:val="000000"/>
          <w:sz w:val="28"/>
        </w:rPr>
        <w:t xml:space="preserve"> – средняя расчетная сумма прямых расходов на оказание одной консультативно-диагностической услуги, которая включает расходы, предусмотренные подпунктами 1) и 2) на оплату труда основных медицинских работников субъектов здравоохранения, оказывающих i-ю медицинскую услугу, и пунктом 3) пункта 4 настоящей Методике;</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накладные_i</w:t>
      </w:r>
      <w:r>
        <w:rPr>
          <w:rFonts w:ascii="Times New Roman"/>
          <w:b w:val="false"/>
          <w:i w:val="false"/>
          <w:color w:val="000000"/>
          <w:sz w:val="28"/>
        </w:rPr>
        <w:t xml:space="preserve"> – сумма накладных расходов в расчете на одну консультативно-диагностическую услугу, которая включает расходы, предусмотренные подпунктами 1) и 2) на оплату вспомогательного (косвенного) труда работников субъектов здравоохранения, непосредственно не участвующих в оказании i-й медицинской услуги, и подпунктами 5)-8) пункта 4 настоящих Правил, которые определяются по следующей формуле:</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накладные_i</w:t>
      </w:r>
      <w:r>
        <w:rPr>
          <w:rFonts w:ascii="Times New Roman"/>
          <w:b w:val="false"/>
          <w:i w:val="false"/>
          <w:color w:val="000000"/>
          <w:sz w:val="28"/>
        </w:rPr>
        <w:t>=ЗП</w:t>
      </w:r>
      <w:r>
        <w:rPr>
          <w:rFonts w:ascii="Times New Roman"/>
          <w:b w:val="false"/>
          <w:i w:val="false"/>
          <w:color w:val="000000"/>
          <w:vertAlign w:val="subscript"/>
        </w:rPr>
        <w:t>i</w:t>
      </w:r>
      <w:r>
        <w:rPr>
          <w:rFonts w:ascii="Times New Roman"/>
          <w:b w:val="false"/>
          <w:i w:val="false"/>
          <w:color w:val="000000"/>
          <w:sz w:val="28"/>
        </w:rPr>
        <w:t xml:space="preserve"> х k</w:t>
      </w:r>
      <w:r>
        <w:rPr>
          <w:rFonts w:ascii="Times New Roman"/>
          <w:b w:val="false"/>
          <w:i w:val="false"/>
          <w:color w:val="000000"/>
          <w:vertAlign w:val="subscript"/>
        </w:rPr>
        <w:t>накладные</w:t>
      </w:r>
      <w:r>
        <w:rPr>
          <w:rFonts w:ascii="Times New Roman"/>
          <w:b w:val="false"/>
          <w:i w:val="false"/>
          <w:color w:val="000000"/>
          <w:sz w:val="28"/>
        </w:rPr>
        <w:t>, где:</w:t>
      </w:r>
    </w:p>
    <w:p>
      <w:pPr>
        <w:spacing w:after="0"/>
        <w:ind w:left="0"/>
        <w:jc w:val="both"/>
      </w:pPr>
      <w:r>
        <w:rPr>
          <w:rFonts w:ascii="Times New Roman"/>
          <w:b w:val="false"/>
          <w:i w:val="false"/>
          <w:color w:val="000000"/>
          <w:sz w:val="28"/>
        </w:rPr>
        <w:t>
      ЗП</w:t>
      </w:r>
      <w:r>
        <w:rPr>
          <w:rFonts w:ascii="Times New Roman"/>
          <w:b w:val="false"/>
          <w:i w:val="false"/>
          <w:color w:val="000000"/>
          <w:vertAlign w:val="subscript"/>
        </w:rPr>
        <w:t>i</w:t>
      </w:r>
      <w:r>
        <w:rPr>
          <w:rFonts w:ascii="Times New Roman"/>
          <w:b w:val="false"/>
          <w:i w:val="false"/>
          <w:color w:val="000000"/>
          <w:sz w:val="28"/>
        </w:rPr>
        <w:t xml:space="preserve"> – средняя расчетная сумма расходов на оплату труда основных медицинских работников субъектов здравоохранения, оказывающих i-ю медицинскую услугу, которая рассчитана в соответствии с подпунктами 1)-2) пункта 4 настоящих Правил;</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накладные</w:t>
      </w:r>
      <w:r>
        <w:rPr>
          <w:rFonts w:ascii="Times New Roman"/>
          <w:b w:val="false"/>
          <w:i w:val="false"/>
          <w:color w:val="000000"/>
          <w:sz w:val="28"/>
        </w:rPr>
        <w:t xml:space="preserve"> – коэффициент накладных расходов, который определяется по следующей формуле: </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накладные</w:t>
      </w:r>
      <w:r>
        <w:rPr>
          <w:rFonts w:ascii="Times New Roman"/>
          <w:b w:val="false"/>
          <w:i w:val="false"/>
          <w:color w:val="000000"/>
          <w:sz w:val="28"/>
        </w:rPr>
        <w:t xml:space="preserve"> = Р</w:t>
      </w:r>
      <w:r>
        <w:rPr>
          <w:rFonts w:ascii="Times New Roman"/>
          <w:b w:val="false"/>
          <w:i w:val="false"/>
          <w:color w:val="000000"/>
          <w:vertAlign w:val="subscript"/>
        </w:rPr>
        <w:t>накладные_мо</w:t>
      </w:r>
      <w:r>
        <w:rPr>
          <w:rFonts w:ascii="Times New Roman"/>
          <w:b w:val="false"/>
          <w:i w:val="false"/>
          <w:color w:val="000000"/>
          <w:sz w:val="28"/>
        </w:rPr>
        <w:t xml:space="preserve"> / ЗП</w:t>
      </w:r>
      <w:r>
        <w:rPr>
          <w:rFonts w:ascii="Times New Roman"/>
          <w:b w:val="false"/>
          <w:i w:val="false"/>
          <w:color w:val="000000"/>
          <w:vertAlign w:val="subscript"/>
        </w:rPr>
        <w:t>мп</w:t>
      </w:r>
      <w:r>
        <w:rPr>
          <w:rFonts w:ascii="Times New Roman"/>
          <w:b w:val="false"/>
          <w:i w:val="false"/>
          <w:color w:val="000000"/>
          <w:sz w:val="28"/>
        </w:rPr>
        <w:t>, где:</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накладные_МО</w:t>
      </w:r>
      <w:r>
        <w:rPr>
          <w:rFonts w:ascii="Times New Roman"/>
          <w:b w:val="false"/>
          <w:i w:val="false"/>
          <w:color w:val="000000"/>
          <w:sz w:val="28"/>
        </w:rPr>
        <w:t xml:space="preserve"> – средняя расчетная сумма накладных расходов субъектов здравоохранения, оказывающих амбулаторно-поликлиническую помощь в рамках ГОБМП, которая включает расходы, предусмотренные подпунктами 5)-8) пункта 4 настоящих Правил;</w:t>
      </w:r>
    </w:p>
    <w:p>
      <w:pPr>
        <w:spacing w:after="0"/>
        <w:ind w:left="0"/>
        <w:jc w:val="both"/>
      </w:pPr>
      <w:r>
        <w:rPr>
          <w:rFonts w:ascii="Times New Roman"/>
          <w:b w:val="false"/>
          <w:i w:val="false"/>
          <w:color w:val="000000"/>
          <w:sz w:val="28"/>
        </w:rPr>
        <w:t>
      ЗП</w:t>
      </w:r>
      <w:r>
        <w:rPr>
          <w:rFonts w:ascii="Times New Roman"/>
          <w:b w:val="false"/>
          <w:i w:val="false"/>
          <w:color w:val="000000"/>
          <w:vertAlign w:val="subscript"/>
        </w:rPr>
        <w:t>мп</w:t>
      </w:r>
      <w:r>
        <w:rPr>
          <w:rFonts w:ascii="Times New Roman"/>
          <w:b w:val="false"/>
          <w:i w:val="false"/>
          <w:color w:val="000000"/>
          <w:sz w:val="28"/>
        </w:rPr>
        <w:t xml:space="preserve"> – средняя расчетная сумма расходов на оплату труда медицинских работников субъектов здравоохранения, которая рассчитана в соответствии с подпунктами 1)-2) пункта 4 настоящих Правил;</w:t>
      </w:r>
    </w:p>
    <w:p>
      <w:pPr>
        <w:spacing w:after="0"/>
        <w:ind w:left="0"/>
        <w:jc w:val="both"/>
      </w:pPr>
      <w:r>
        <w:rPr>
          <w:rFonts w:ascii="Times New Roman"/>
          <w:b w:val="false"/>
          <w:i w:val="false"/>
          <w:color w:val="000000"/>
          <w:sz w:val="28"/>
        </w:rPr>
        <w:t>
      20. Расчет средняя расчетная стоимость одной консультативно-диагностической услуги, рассчитанная с учетом поправочных коэффициентов осуществляется по следующей формуле:</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кду_i-РР</w:t>
      </w:r>
      <w:r>
        <w:rPr>
          <w:rFonts w:ascii="Times New Roman"/>
          <w:b w:val="false"/>
          <w:i w:val="false"/>
          <w:color w:val="000000"/>
          <w:sz w:val="28"/>
        </w:rPr>
        <w:t xml:space="preserve"> = С</w:t>
      </w:r>
      <w:r>
        <w:rPr>
          <w:rFonts w:ascii="Times New Roman"/>
          <w:b w:val="false"/>
          <w:i w:val="false"/>
          <w:color w:val="000000"/>
          <w:vertAlign w:val="subscript"/>
        </w:rPr>
        <w:t>кду_i-Р_n</w:t>
      </w:r>
      <w:r>
        <w:rPr>
          <w:rFonts w:ascii="Times New Roman"/>
          <w:b w:val="false"/>
          <w:i w:val="false"/>
          <w:color w:val="000000"/>
          <w:sz w:val="28"/>
        </w:rPr>
        <w:t>+ С</w:t>
      </w:r>
      <w:r>
        <w:rPr>
          <w:rFonts w:ascii="Times New Roman"/>
          <w:b w:val="false"/>
          <w:i w:val="false"/>
          <w:color w:val="000000"/>
          <w:vertAlign w:val="subscript"/>
        </w:rPr>
        <w:t>кду_i-Р_n</w:t>
      </w:r>
      <w:r>
        <w:rPr>
          <w:rFonts w:ascii="Times New Roman"/>
          <w:b w:val="false"/>
          <w:i w:val="false"/>
          <w:color w:val="000000"/>
          <w:sz w:val="28"/>
        </w:rPr>
        <w:t xml:space="preserve"> х(K</w:t>
      </w:r>
      <w:r>
        <w:rPr>
          <w:rFonts w:ascii="Times New Roman"/>
          <w:b w:val="false"/>
          <w:i w:val="false"/>
          <w:color w:val="000000"/>
          <w:vertAlign w:val="subscript"/>
        </w:rPr>
        <w:t>1</w:t>
      </w:r>
      <w:r>
        <w:rPr>
          <w:rFonts w:ascii="Times New Roman"/>
          <w:b w:val="false"/>
          <w:i w:val="false"/>
          <w:color w:val="000000"/>
          <w:sz w:val="28"/>
        </w:rPr>
        <w:t>-1)+…+ С</w:t>
      </w:r>
      <w:r>
        <w:rPr>
          <w:rFonts w:ascii="Times New Roman"/>
          <w:b w:val="false"/>
          <w:i w:val="false"/>
          <w:color w:val="000000"/>
          <w:vertAlign w:val="subscript"/>
        </w:rPr>
        <w:t>кду_i-Р_n</w:t>
      </w:r>
      <w:r>
        <w:rPr>
          <w:rFonts w:ascii="Times New Roman"/>
          <w:b w:val="false"/>
          <w:i w:val="false"/>
          <w:color w:val="000000"/>
          <w:sz w:val="28"/>
        </w:rPr>
        <w:t xml:space="preserve"> х (K</w:t>
      </w:r>
      <w:r>
        <w:rPr>
          <w:rFonts w:ascii="Times New Roman"/>
          <w:b w:val="false"/>
          <w:i w:val="false"/>
          <w:color w:val="000000"/>
          <w:vertAlign w:val="subscript"/>
        </w:rPr>
        <w:t>n</w:t>
      </w:r>
      <w:r>
        <w:rPr>
          <w:rFonts w:ascii="Times New Roman"/>
          <w:b w:val="false"/>
          <w:i w:val="false"/>
          <w:color w:val="000000"/>
          <w:sz w:val="28"/>
        </w:rPr>
        <w:t>-1)), где:</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кду_i-РР</w:t>
      </w:r>
      <w:r>
        <w:rPr>
          <w:rFonts w:ascii="Times New Roman"/>
          <w:b w:val="false"/>
          <w:i w:val="false"/>
          <w:color w:val="000000"/>
          <w:sz w:val="28"/>
        </w:rPr>
        <w:t xml:space="preserve"> – средняя расчетная стоимость одной консультативно-диагностической услуги n вида, рассчитанная с учетом поправочных коэффициентов на основе метода определения прямых и косвенных (накладных) расходов в соответствии со стандартом оказания услуги;</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1</w:t>
      </w:r>
      <w:r>
        <w:rPr>
          <w:rFonts w:ascii="Times New Roman"/>
          <w:b w:val="false"/>
          <w:i w:val="false"/>
          <w:color w:val="000000"/>
          <w:sz w:val="28"/>
        </w:rPr>
        <w:t>, K</w:t>
      </w:r>
      <w:r>
        <w:rPr>
          <w:rFonts w:ascii="Times New Roman"/>
          <w:b w:val="false"/>
          <w:i w:val="false"/>
          <w:color w:val="000000"/>
          <w:vertAlign w:val="subscript"/>
        </w:rPr>
        <w:t>n</w:t>
      </w:r>
      <w:r>
        <w:rPr>
          <w:rFonts w:ascii="Times New Roman"/>
          <w:b w:val="false"/>
          <w:i w:val="false"/>
          <w:color w:val="000000"/>
          <w:sz w:val="28"/>
        </w:rPr>
        <w:t xml:space="preserve"> – поправочные коэффициенты, применяемые администратором бюджетных программ с целью корректировки стоимости консультативно-диагностической услуги с учетом расходов на оплату надбавки за работу в сельской местности, за работу в зонах экологического бедствия в соответствии с ЗРК </w:t>
      </w:r>
      <w:r>
        <w:rPr>
          <w:rFonts w:ascii="Times New Roman"/>
          <w:b w:val="false"/>
          <w:i w:val="false"/>
          <w:color w:val="000000"/>
          <w:sz w:val="28"/>
        </w:rPr>
        <w:t xml:space="preserve"> о соцзащите граждан Приаралья</w:t>
      </w:r>
      <w:r>
        <w:rPr>
          <w:rFonts w:ascii="Times New Roman"/>
          <w:b w:val="false"/>
          <w:i w:val="false"/>
          <w:color w:val="000000"/>
          <w:sz w:val="28"/>
        </w:rPr>
        <w:t xml:space="preserve"> и ЗРК </w:t>
      </w:r>
      <w:r>
        <w:rPr>
          <w:rFonts w:ascii="Times New Roman"/>
          <w:b w:val="false"/>
          <w:i w:val="false"/>
          <w:color w:val="000000"/>
          <w:sz w:val="28"/>
        </w:rPr>
        <w:t xml:space="preserve"> о соцзащите граждан СИЯП</w:t>
      </w:r>
      <w:r>
        <w:rPr>
          <w:rFonts w:ascii="Times New Roman"/>
          <w:b w:val="false"/>
          <w:i w:val="false"/>
          <w:color w:val="000000"/>
          <w:sz w:val="28"/>
        </w:rPr>
        <w:t>, за продолжительность отопительного сезона и другие коэффициенты, утвержденные администратором бюджетных программ.</w:t>
      </w:r>
    </w:p>
    <w:p>
      <w:pPr>
        <w:spacing w:after="0"/>
        <w:ind w:left="0"/>
        <w:jc w:val="both"/>
      </w:pPr>
      <w:r>
        <w:rPr>
          <w:rFonts w:ascii="Times New Roman"/>
          <w:b w:val="false"/>
          <w:i w:val="false"/>
          <w:color w:val="000000"/>
          <w:sz w:val="28"/>
        </w:rPr>
        <w:t>
      21. Расчет объема финансирования субъекта здравоохранения за оказание консультативно-диагностических услуг в рамках ГОБМП по средней расчетной стоимости одной консультативно-диагностической услуги, рассчитанной на основе метода определения прямых и косвенных (накладных) расходов, осуществляется по следующей формуле: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кду_ i-Р</w:t>
      </w:r>
      <w:r>
        <w:rPr>
          <w:rFonts w:ascii="Times New Roman"/>
          <w:b w:val="false"/>
          <w:i w:val="false"/>
          <w:color w:val="000000"/>
          <w:sz w:val="28"/>
        </w:rPr>
        <w:t xml:space="preserve"> = Ч</w:t>
      </w:r>
      <w:r>
        <w:rPr>
          <w:rFonts w:ascii="Times New Roman"/>
          <w:b w:val="false"/>
          <w:i w:val="false"/>
          <w:color w:val="000000"/>
          <w:vertAlign w:val="subscript"/>
        </w:rPr>
        <w:t>кду_i-1</w:t>
      </w:r>
      <w:r>
        <w:rPr>
          <w:rFonts w:ascii="Times New Roman"/>
          <w:b w:val="false"/>
          <w:i w:val="false"/>
          <w:color w:val="000000"/>
          <w:sz w:val="28"/>
        </w:rPr>
        <w:t xml:space="preserve"> хС</w:t>
      </w:r>
      <w:r>
        <w:rPr>
          <w:rFonts w:ascii="Times New Roman"/>
          <w:b w:val="false"/>
          <w:i w:val="false"/>
          <w:color w:val="000000"/>
          <w:vertAlign w:val="subscript"/>
        </w:rPr>
        <w:t>кду_i-РР_1</w:t>
      </w:r>
      <w:r>
        <w:rPr>
          <w:rFonts w:ascii="Times New Roman"/>
          <w:b w:val="false"/>
          <w:i w:val="false"/>
          <w:color w:val="000000"/>
          <w:sz w:val="28"/>
        </w:rPr>
        <w:t xml:space="preserve"> + Ч</w:t>
      </w:r>
      <w:r>
        <w:rPr>
          <w:rFonts w:ascii="Times New Roman"/>
          <w:b w:val="false"/>
          <w:i w:val="false"/>
          <w:color w:val="000000"/>
          <w:vertAlign w:val="subscript"/>
        </w:rPr>
        <w:t>кду_i-n</w:t>
      </w:r>
      <w:r>
        <w:rPr>
          <w:rFonts w:ascii="Times New Roman"/>
          <w:b w:val="false"/>
          <w:i w:val="false"/>
          <w:color w:val="000000"/>
          <w:sz w:val="28"/>
        </w:rPr>
        <w:t xml:space="preserve"> х С</w:t>
      </w:r>
      <w:r>
        <w:rPr>
          <w:rFonts w:ascii="Times New Roman"/>
          <w:b w:val="false"/>
          <w:i w:val="false"/>
          <w:color w:val="000000"/>
          <w:vertAlign w:val="subscript"/>
        </w:rPr>
        <w:t>кду_i-РР_n</w:t>
      </w:r>
      <w:r>
        <w:rPr>
          <w:rFonts w:ascii="Times New Roman"/>
          <w:b w:val="false"/>
          <w:i w:val="false"/>
          <w:color w:val="000000"/>
          <w:sz w:val="28"/>
        </w:rPr>
        <w:t>, где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кду_ i-Р</w:t>
      </w:r>
      <w:r>
        <w:rPr>
          <w:rFonts w:ascii="Times New Roman"/>
          <w:b w:val="false"/>
          <w:i w:val="false"/>
          <w:color w:val="000000"/>
          <w:sz w:val="28"/>
        </w:rPr>
        <w:t xml:space="preserve"> – объем финансирования по возмещению расходов за оказание консультативно-диагностических услуг в рамках ГОБМП на планируемый или отчетный период;</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кду_i-1</w:t>
      </w:r>
      <w:r>
        <w:rPr>
          <w:rFonts w:ascii="Times New Roman"/>
          <w:b w:val="false"/>
          <w:i w:val="false"/>
          <w:color w:val="000000"/>
          <w:sz w:val="28"/>
        </w:rPr>
        <w:t>, Ч</w:t>
      </w:r>
      <w:r>
        <w:rPr>
          <w:rFonts w:ascii="Times New Roman"/>
          <w:b w:val="false"/>
          <w:i w:val="false"/>
          <w:color w:val="000000"/>
          <w:vertAlign w:val="subscript"/>
        </w:rPr>
        <w:t>кду_i-n</w:t>
      </w:r>
      <w:r>
        <w:rPr>
          <w:rFonts w:ascii="Times New Roman"/>
          <w:b w:val="false"/>
          <w:i w:val="false"/>
          <w:color w:val="000000"/>
          <w:sz w:val="28"/>
        </w:rPr>
        <w:t xml:space="preserve"> – количество консультативно-диагностических услуг n вида на планируемый или отчетный период.";</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35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"35. Субъектам здравоохранения районного значения или села, оказывающим комплекс услуг ГОБМП по перечню форм медицинской помощи, определяемому в соответствии с подпунктом 81) </w:t>
      </w:r>
      <w:r>
        <w:rPr>
          <w:rFonts w:ascii="Times New Roman"/>
          <w:b w:val="false"/>
          <w:i w:val="false"/>
          <w:color w:val="000000"/>
          <w:sz w:val="28"/>
        </w:rPr>
        <w:t xml:space="preserve"> пункта 1</w:t>
      </w:r>
      <w:r>
        <w:rPr>
          <w:rFonts w:ascii="Times New Roman"/>
          <w:b w:val="false"/>
          <w:i w:val="false"/>
          <w:color w:val="000000"/>
          <w:sz w:val="28"/>
        </w:rPr>
        <w:t xml:space="preserve"> статьи 7 Кодекса о здоровье, (далее – субъект села), тарифом для определения объема финансирования является комплексный подушевой норматив на сельское население.";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37</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"Гарантированный компонент комплексного подушевого норматива на сельское население включает затраты, связанные с деятельностью субъекта села по обеспечению комплекса услуг ГОБМП сельскому населению по видам медицинской помощи, в том числе, доврачебная, квалифицированная, специализированная, медико-социальная, которые оказываются в формах ПМСП, КДП, скорой медицинской помощи, стационарозамещающей и стационарной медицинской помощи, в соответствии с пунктами 4-5 настоящей Методики.</w:t>
      </w:r>
    </w:p>
    <w:p>
      <w:pPr>
        <w:spacing w:after="0"/>
        <w:ind w:left="0"/>
        <w:jc w:val="both"/>
      </w:pPr>
      <w:r>
        <w:rPr>
          <w:rFonts w:ascii="Times New Roman"/>
          <w:b w:val="false"/>
          <w:i w:val="false"/>
          <w:color w:val="000000"/>
          <w:sz w:val="28"/>
        </w:rPr>
        <w:t>
      Размер гарантированного компонента комплексного подушевого норматива на сельское население устанавливается в зависимости от структуры субъектов села по формам медицинской помощи (ПМСП, КДП, скорая медицинская помощь, стационарозамещающая помощь, стационарная помощь), утверждаемым администратором.</w:t>
      </w:r>
    </w:p>
    <w:p>
      <w:pPr>
        <w:spacing w:after="0"/>
        <w:ind w:left="0"/>
        <w:jc w:val="both"/>
      </w:pPr>
      <w:r>
        <w:rPr>
          <w:rFonts w:ascii="Times New Roman"/>
          <w:b w:val="false"/>
          <w:i w:val="false"/>
          <w:color w:val="000000"/>
          <w:sz w:val="28"/>
        </w:rPr>
        <w:t>
      Администратор бюджетных программ в течение текущего финансового года может пересматривать размер гарантированного компонента комплексного подушевого норматива на сельское население, его применение и распространение в период действия договора ГОБМП.";</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пункт 39</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"39. Расчет комплексного подушевого норматива на сельское население в месяц для субъектов села осуществляется: </w:t>
      </w:r>
    </w:p>
    <w:p>
      <w:pPr>
        <w:spacing w:after="0"/>
        <w:ind w:left="0"/>
        <w:jc w:val="both"/>
      </w:pPr>
      <w:r>
        <w:rPr>
          <w:rFonts w:ascii="Times New Roman"/>
          <w:b w:val="false"/>
          <w:i w:val="false"/>
          <w:color w:val="000000"/>
          <w:sz w:val="28"/>
        </w:rPr>
        <w:t>
      КПН</w:t>
      </w:r>
      <w:r>
        <w:rPr>
          <w:rFonts w:ascii="Times New Roman"/>
          <w:b w:val="false"/>
          <w:i w:val="false"/>
          <w:color w:val="000000"/>
          <w:vertAlign w:val="subscript"/>
        </w:rPr>
        <w:t>село</w:t>
      </w:r>
      <w:r>
        <w:rPr>
          <w:rFonts w:ascii="Times New Roman"/>
          <w:b w:val="false"/>
          <w:i w:val="false"/>
          <w:color w:val="000000"/>
          <w:sz w:val="28"/>
        </w:rPr>
        <w:t xml:space="preserve"> = КПН</w:t>
      </w:r>
      <w:r>
        <w:rPr>
          <w:rFonts w:ascii="Times New Roman"/>
          <w:b w:val="false"/>
          <w:i w:val="false"/>
          <w:color w:val="000000"/>
          <w:vertAlign w:val="subscript"/>
        </w:rPr>
        <w:t>гар.село</w:t>
      </w:r>
      <w:r>
        <w:rPr>
          <w:rFonts w:ascii="Times New Roman"/>
          <w:b w:val="false"/>
          <w:i w:val="false"/>
          <w:color w:val="000000"/>
          <w:sz w:val="28"/>
        </w:rPr>
        <w:t xml:space="preserve"> + S</w:t>
      </w:r>
      <w:r>
        <w:rPr>
          <w:rFonts w:ascii="Times New Roman"/>
          <w:b w:val="false"/>
          <w:i w:val="false"/>
          <w:color w:val="000000"/>
          <w:vertAlign w:val="subscript"/>
        </w:rPr>
        <w:t>скпн</w:t>
      </w:r>
      <w:r>
        <w:rPr>
          <w:rFonts w:ascii="Times New Roman"/>
          <w:b w:val="false"/>
          <w:i w:val="false"/>
          <w:color w:val="000000"/>
          <w:sz w:val="28"/>
        </w:rPr>
        <w:t>, где</w:t>
      </w:r>
    </w:p>
    <w:p>
      <w:pPr>
        <w:spacing w:after="0"/>
        <w:ind w:left="0"/>
        <w:jc w:val="both"/>
      </w:pPr>
      <w:r>
        <w:rPr>
          <w:rFonts w:ascii="Times New Roman"/>
          <w:b w:val="false"/>
          <w:i w:val="false"/>
          <w:color w:val="000000"/>
          <w:sz w:val="28"/>
        </w:rPr>
        <w:t>
      КПН</w:t>
      </w:r>
      <w:r>
        <w:rPr>
          <w:rFonts w:ascii="Times New Roman"/>
          <w:b w:val="false"/>
          <w:i w:val="false"/>
          <w:color w:val="000000"/>
          <w:vertAlign w:val="subscript"/>
        </w:rPr>
        <w:t>село</w:t>
      </w:r>
      <w:r>
        <w:rPr>
          <w:rFonts w:ascii="Times New Roman"/>
          <w:b w:val="false"/>
          <w:i w:val="false"/>
          <w:color w:val="000000"/>
          <w:sz w:val="28"/>
        </w:rPr>
        <w:t xml:space="preserve"> – комплексный подушевой норматив на сельское население на одного прикрепленного человека, зарегистрированного в портале "РПН", в месяц;</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скпн</w:t>
      </w:r>
      <w:r>
        <w:rPr>
          <w:rFonts w:ascii="Times New Roman"/>
          <w:b w:val="false"/>
          <w:i w:val="false"/>
          <w:color w:val="000000"/>
          <w:sz w:val="28"/>
        </w:rPr>
        <w:t xml:space="preserve"> – сумма СКПН на одного прикрепленного человека, зарегистрированного в портале "РПН" к субъекту села, в месяц;</w:t>
      </w:r>
    </w:p>
    <w:p>
      <w:pPr>
        <w:spacing w:after="0"/>
        <w:ind w:left="0"/>
        <w:jc w:val="both"/>
      </w:pPr>
      <w:r>
        <w:rPr>
          <w:rFonts w:ascii="Times New Roman"/>
          <w:b w:val="false"/>
          <w:i w:val="false"/>
          <w:color w:val="000000"/>
          <w:sz w:val="28"/>
        </w:rPr>
        <w:t>
      КПН</w:t>
      </w:r>
      <w:r>
        <w:rPr>
          <w:rFonts w:ascii="Times New Roman"/>
          <w:b w:val="false"/>
          <w:i w:val="false"/>
          <w:color w:val="000000"/>
          <w:vertAlign w:val="subscript"/>
        </w:rPr>
        <w:t>гар.село</w:t>
      </w:r>
      <w:r>
        <w:rPr>
          <w:rFonts w:ascii="Times New Roman"/>
          <w:b w:val="false"/>
          <w:i w:val="false"/>
          <w:color w:val="000000"/>
          <w:sz w:val="28"/>
        </w:rPr>
        <w:t xml:space="preserve"> – гарантированный компонент комплексного подушевого норматива на сельское население на одного прикрепленного человека, зарегистрированного в портале "РПН" к субъекту села, в месяц, который рассчитывается по формуле:</w:t>
      </w:r>
    </w:p>
    <w:p>
      <w:pPr>
        <w:spacing w:after="0"/>
        <w:ind w:left="0"/>
        <w:jc w:val="both"/>
      </w:pPr>
      <w:r>
        <w:rPr>
          <w:rFonts w:ascii="Times New Roman"/>
          <w:b w:val="false"/>
          <w:i w:val="false"/>
          <w:color w:val="000000"/>
          <w:sz w:val="28"/>
        </w:rPr>
        <w:t>
      КПН</w:t>
      </w:r>
      <w:r>
        <w:rPr>
          <w:rFonts w:ascii="Times New Roman"/>
          <w:b w:val="false"/>
          <w:i w:val="false"/>
          <w:color w:val="000000"/>
          <w:vertAlign w:val="subscript"/>
        </w:rPr>
        <w:t>гар.село</w:t>
      </w:r>
      <w:r>
        <w:rPr>
          <w:rFonts w:ascii="Times New Roman"/>
          <w:b w:val="false"/>
          <w:i w:val="false"/>
          <w:color w:val="000000"/>
          <w:sz w:val="28"/>
        </w:rPr>
        <w:t xml:space="preserve"> = (КПН</w:t>
      </w:r>
      <w:r>
        <w:rPr>
          <w:rFonts w:ascii="Times New Roman"/>
          <w:b w:val="false"/>
          <w:i w:val="false"/>
          <w:color w:val="000000"/>
          <w:vertAlign w:val="subscript"/>
        </w:rPr>
        <w:t>баз.ПМСП</w:t>
      </w:r>
      <w:r>
        <w:rPr>
          <w:rFonts w:ascii="Times New Roman"/>
          <w:b w:val="false"/>
          <w:i w:val="false"/>
          <w:color w:val="000000"/>
          <w:sz w:val="28"/>
        </w:rPr>
        <w:t xml:space="preserve"> х ПВК</w:t>
      </w:r>
      <w:r>
        <w:rPr>
          <w:rFonts w:ascii="Times New Roman"/>
          <w:b w:val="false"/>
          <w:i w:val="false"/>
          <w:color w:val="000000"/>
          <w:vertAlign w:val="subscript"/>
        </w:rPr>
        <w:t>село</w:t>
      </w:r>
      <w:r>
        <w:rPr>
          <w:rFonts w:ascii="Times New Roman"/>
          <w:b w:val="false"/>
          <w:i w:val="false"/>
          <w:color w:val="000000"/>
          <w:sz w:val="28"/>
        </w:rPr>
        <w:t>+ КПН</w:t>
      </w:r>
      <w:r>
        <w:rPr>
          <w:rFonts w:ascii="Times New Roman"/>
          <w:b w:val="false"/>
          <w:i w:val="false"/>
          <w:color w:val="000000"/>
          <w:vertAlign w:val="subscript"/>
        </w:rPr>
        <w:t>баз. ПМСП</w:t>
      </w:r>
      <w:r>
        <w:rPr>
          <w:rFonts w:ascii="Times New Roman"/>
          <w:b w:val="false"/>
          <w:i w:val="false"/>
          <w:color w:val="000000"/>
          <w:sz w:val="28"/>
        </w:rPr>
        <w:t xml:space="preserve"> х (К</w:t>
      </w:r>
      <w:r>
        <w:rPr>
          <w:rFonts w:ascii="Times New Roman"/>
          <w:b w:val="false"/>
          <w:i w:val="false"/>
          <w:color w:val="000000"/>
          <w:vertAlign w:val="subscript"/>
        </w:rPr>
        <w:t>плотн.обл.</w:t>
      </w:r>
      <w:r>
        <w:rPr>
          <w:rFonts w:ascii="Times New Roman"/>
          <w:b w:val="false"/>
          <w:i w:val="false"/>
          <w:color w:val="000000"/>
          <w:sz w:val="28"/>
        </w:rPr>
        <w:t>–1) + КПН</w:t>
      </w:r>
      <w:r>
        <w:rPr>
          <w:rFonts w:ascii="Times New Roman"/>
          <w:b w:val="false"/>
          <w:i w:val="false"/>
          <w:color w:val="000000"/>
          <w:vertAlign w:val="subscript"/>
        </w:rPr>
        <w:t>баз.ПМСП</w:t>
      </w:r>
      <w:r>
        <w:rPr>
          <w:rFonts w:ascii="Times New Roman"/>
          <w:b w:val="false"/>
          <w:i w:val="false"/>
          <w:color w:val="000000"/>
          <w:sz w:val="28"/>
        </w:rPr>
        <w:t xml:space="preserve"> х (К</w:t>
      </w:r>
      <w:r>
        <w:rPr>
          <w:rFonts w:ascii="Times New Roman"/>
          <w:b w:val="false"/>
          <w:i w:val="false"/>
          <w:color w:val="000000"/>
          <w:vertAlign w:val="subscript"/>
        </w:rPr>
        <w:t>отопит.обл.</w:t>
      </w:r>
      <w:r>
        <w:rPr>
          <w:rFonts w:ascii="Times New Roman"/>
          <w:b w:val="false"/>
          <w:i w:val="false"/>
          <w:color w:val="000000"/>
          <w:sz w:val="28"/>
        </w:rPr>
        <w:t>–1) + КПН</w:t>
      </w:r>
      <w:r>
        <w:rPr>
          <w:rFonts w:ascii="Times New Roman"/>
          <w:b w:val="false"/>
          <w:i w:val="false"/>
          <w:color w:val="000000"/>
          <w:vertAlign w:val="subscript"/>
        </w:rPr>
        <w:t>баз. ПМСП</w:t>
      </w:r>
      <w:r>
        <w:rPr>
          <w:rFonts w:ascii="Times New Roman"/>
          <w:b w:val="false"/>
          <w:i w:val="false"/>
          <w:color w:val="000000"/>
          <w:sz w:val="28"/>
        </w:rPr>
        <w:t xml:space="preserve"> х (К</w:t>
      </w:r>
      <w:r>
        <w:rPr>
          <w:rFonts w:ascii="Times New Roman"/>
          <w:b w:val="false"/>
          <w:i w:val="false"/>
          <w:color w:val="000000"/>
          <w:vertAlign w:val="subscript"/>
        </w:rPr>
        <w:t xml:space="preserve">сельск.обл </w:t>
      </w:r>
      <w:r>
        <w:rPr>
          <w:rFonts w:ascii="Times New Roman"/>
          <w:b w:val="false"/>
          <w:i w:val="false"/>
          <w:color w:val="000000"/>
          <w:sz w:val="28"/>
        </w:rPr>
        <w:t>–1)) х К</w:t>
      </w:r>
      <w:r>
        <w:rPr>
          <w:rFonts w:ascii="Times New Roman"/>
          <w:b w:val="false"/>
          <w:i w:val="false"/>
          <w:color w:val="000000"/>
          <w:vertAlign w:val="subscript"/>
        </w:rPr>
        <w:t>субъекта села</w:t>
      </w:r>
      <w:r>
        <w:rPr>
          <w:rFonts w:ascii="Times New Roman"/>
          <w:b w:val="false"/>
          <w:i w:val="false"/>
          <w:color w:val="000000"/>
          <w:sz w:val="28"/>
        </w:rPr>
        <w:t xml:space="preserve"> + V</w:t>
      </w:r>
      <w:r>
        <w:rPr>
          <w:rFonts w:ascii="Times New Roman"/>
          <w:b w:val="false"/>
          <w:i w:val="false"/>
          <w:color w:val="000000"/>
          <w:vertAlign w:val="subscript"/>
        </w:rPr>
        <w:t>экол_село</w:t>
      </w:r>
      <w:r>
        <w:rPr>
          <w:rFonts w:ascii="Times New Roman"/>
          <w:b w:val="false"/>
          <w:i w:val="false"/>
          <w:color w:val="000000"/>
          <w:sz w:val="28"/>
        </w:rPr>
        <w:t xml:space="preserve"> / Ч</w:t>
      </w:r>
      <w:r>
        <w:rPr>
          <w:rFonts w:ascii="Times New Roman"/>
          <w:b w:val="false"/>
          <w:i w:val="false"/>
          <w:color w:val="000000"/>
          <w:vertAlign w:val="subscript"/>
        </w:rPr>
        <w:t>село</w:t>
      </w:r>
      <w:r>
        <w:rPr>
          <w:rFonts w:ascii="Times New Roman"/>
          <w:b w:val="false"/>
          <w:i w:val="false"/>
          <w:color w:val="000000"/>
          <w:sz w:val="28"/>
        </w:rPr>
        <w:t xml:space="preserve"> / m + (V</w:t>
      </w:r>
      <w:r>
        <w:rPr>
          <w:rFonts w:ascii="Times New Roman"/>
          <w:b w:val="false"/>
          <w:i w:val="false"/>
          <w:color w:val="000000"/>
          <w:vertAlign w:val="subscript"/>
        </w:rPr>
        <w:t>сп/сзт_село</w:t>
      </w:r>
      <w:r>
        <w:rPr>
          <w:rFonts w:ascii="Times New Roman"/>
          <w:b w:val="false"/>
          <w:i w:val="false"/>
          <w:color w:val="000000"/>
          <w:sz w:val="28"/>
        </w:rPr>
        <w:t xml:space="preserve"> /Ч</w:t>
      </w:r>
      <w:r>
        <w:rPr>
          <w:rFonts w:ascii="Times New Roman"/>
          <w:b w:val="false"/>
          <w:i w:val="false"/>
          <w:color w:val="000000"/>
          <w:vertAlign w:val="subscript"/>
        </w:rPr>
        <w:t>село</w:t>
      </w:r>
      <w:r>
        <w:rPr>
          <w:rFonts w:ascii="Times New Roman"/>
          <w:b w:val="false"/>
          <w:i w:val="false"/>
          <w:color w:val="000000"/>
          <w:sz w:val="28"/>
        </w:rPr>
        <w:t>/m) х К</w:t>
      </w:r>
      <w:r>
        <w:rPr>
          <w:rFonts w:ascii="Times New Roman"/>
          <w:b w:val="false"/>
          <w:i w:val="false"/>
          <w:color w:val="000000"/>
          <w:vertAlign w:val="subscript"/>
        </w:rPr>
        <w:t>субъекта села</w:t>
      </w:r>
      <w:r>
        <w:rPr>
          <w:rFonts w:ascii="Times New Roman"/>
          <w:b w:val="false"/>
          <w:i w:val="false"/>
          <w:color w:val="000000"/>
          <w:sz w:val="28"/>
        </w:rPr>
        <w:t xml:space="preserve"> + V</w:t>
      </w:r>
      <w:r>
        <w:rPr>
          <w:rFonts w:ascii="Times New Roman"/>
          <w:b w:val="false"/>
          <w:i w:val="false"/>
          <w:color w:val="000000"/>
          <w:vertAlign w:val="subscript"/>
        </w:rPr>
        <w:t>смп_село</w:t>
      </w:r>
      <w:r>
        <w:rPr>
          <w:rFonts w:ascii="Times New Roman"/>
          <w:b w:val="false"/>
          <w:i w:val="false"/>
          <w:color w:val="000000"/>
          <w:sz w:val="28"/>
        </w:rPr>
        <w:t xml:space="preserve"> /Ч</w:t>
      </w:r>
      <w:r>
        <w:rPr>
          <w:rFonts w:ascii="Times New Roman"/>
          <w:b w:val="false"/>
          <w:i w:val="false"/>
          <w:color w:val="000000"/>
          <w:vertAlign w:val="subscript"/>
        </w:rPr>
        <w:t>село</w:t>
      </w:r>
      <w:r>
        <w:rPr>
          <w:rFonts w:ascii="Times New Roman"/>
          <w:b w:val="false"/>
          <w:i w:val="false"/>
          <w:color w:val="000000"/>
          <w:sz w:val="28"/>
        </w:rPr>
        <w:t>/m, где</w:t>
      </w:r>
    </w:p>
    <w:p>
      <w:pPr>
        <w:spacing w:after="0"/>
        <w:ind w:left="0"/>
        <w:jc w:val="both"/>
      </w:pPr>
      <w:r>
        <w:rPr>
          <w:rFonts w:ascii="Times New Roman"/>
          <w:b w:val="false"/>
          <w:i w:val="false"/>
          <w:color w:val="000000"/>
          <w:sz w:val="28"/>
        </w:rPr>
        <w:t>
      КПН</w:t>
      </w:r>
      <w:r>
        <w:rPr>
          <w:rFonts w:ascii="Times New Roman"/>
          <w:b w:val="false"/>
          <w:i w:val="false"/>
          <w:color w:val="000000"/>
          <w:vertAlign w:val="subscript"/>
        </w:rPr>
        <w:t>баз.ПМСП</w:t>
      </w:r>
      <w:r>
        <w:rPr>
          <w:rFonts w:ascii="Times New Roman"/>
          <w:b w:val="false"/>
          <w:i w:val="false"/>
          <w:color w:val="000000"/>
          <w:sz w:val="28"/>
        </w:rPr>
        <w:t xml:space="preserve"> – базовый комплексный подушевой норматив АПП на одного прикрепленного человека, зарегистрированного в портале "РПН", в месяц, определенный без учета поправочных коэффициентов, являющийся единым на территории Республики Казахстан для всех субъектов села, который определяется по формуле согласно пункта 13 настоящей Методики;</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село</w:t>
      </w:r>
      <w:r>
        <w:rPr>
          <w:rFonts w:ascii="Times New Roman"/>
          <w:b w:val="false"/>
          <w:i w:val="false"/>
          <w:color w:val="000000"/>
          <w:sz w:val="28"/>
        </w:rPr>
        <w:t xml:space="preserve"> – численность прикрепленного населения к субъекту села, оказывающему ПМСП, зарегистрированная в портале "РПН" или численность населения к субъекту села, не оказывающему ПМСП, зарегистрированная в портале "РПН" по данному району или селу (далее – численность прикрепленного населения к субъекту села);</w:t>
      </w:r>
    </w:p>
    <w:p>
      <w:pPr>
        <w:spacing w:after="0"/>
        <w:ind w:left="0"/>
        <w:jc w:val="both"/>
      </w:pPr>
      <w:r>
        <w:rPr>
          <w:rFonts w:ascii="Times New Roman"/>
          <w:b w:val="false"/>
          <w:i w:val="false"/>
          <w:color w:val="000000"/>
          <w:sz w:val="28"/>
        </w:rPr>
        <w:t>
      ПВК</w:t>
      </w:r>
      <w:r>
        <w:rPr>
          <w:rFonts w:ascii="Times New Roman"/>
          <w:b w:val="false"/>
          <w:i w:val="false"/>
          <w:color w:val="000000"/>
          <w:vertAlign w:val="subscript"/>
        </w:rPr>
        <w:t>село</w:t>
      </w:r>
      <w:r>
        <w:rPr>
          <w:rFonts w:ascii="Times New Roman"/>
          <w:b w:val="false"/>
          <w:i w:val="false"/>
          <w:color w:val="000000"/>
          <w:sz w:val="28"/>
        </w:rPr>
        <w:t xml:space="preserve"> – половозрастной поправочный коэффициент потребления ПМСП населением по субъекту села, который определяется по формуле:</w:t>
      </w:r>
    </w:p>
    <w:p>
      <w:pPr>
        <w:spacing w:after="0"/>
        <w:ind w:left="0"/>
        <w:jc w:val="both"/>
      </w:pPr>
      <w:r>
        <w:rPr>
          <w:rFonts w:ascii="Times New Roman"/>
          <w:b w:val="false"/>
          <w:i w:val="false"/>
          <w:color w:val="000000"/>
          <w:sz w:val="28"/>
        </w:rPr>
        <w:t>
      ПВК</w:t>
      </w:r>
      <w:r>
        <w:rPr>
          <w:rFonts w:ascii="Times New Roman"/>
          <w:b w:val="false"/>
          <w:i w:val="false"/>
          <w:color w:val="000000"/>
          <w:vertAlign w:val="subscript"/>
        </w:rPr>
        <w:t>село</w:t>
      </w:r>
      <w:r>
        <w:rPr>
          <w:rFonts w:ascii="Times New Roman"/>
          <w:b w:val="false"/>
          <w:i w:val="false"/>
          <w:color w:val="000000"/>
          <w:sz w:val="28"/>
        </w:rPr>
        <w:t xml:space="preserve"> = </w:t>
      </w:r>
    </w:p>
    <w:p>
      <w:pPr>
        <w:spacing w:after="0"/>
        <w:ind w:left="0"/>
        <w:jc w:val="both"/>
      </w:pPr>
      <w:r>
        <w:drawing>
          <wp:inline distT="0" distB="0" distL="0" distR="0">
            <wp:extent cx="215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15900" cy="317500"/>
                    </a:xfrm>
                    <a:prstGeom prst="rect">
                      <a:avLst/>
                    </a:prstGeom>
                  </pic:spPr>
                </pic:pic>
              </a:graphicData>
            </a:graphic>
          </wp:inline>
        </w:drawing>
      </w:r>
    </w:p>
    <w:p>
      <w:pPr>
        <w:spacing w:after="0"/>
        <w:ind w:left="0"/>
        <w:jc w:val="left"/>
      </w:pPr>
      <w:r>
        <w:rPr>
          <w:rFonts w:ascii="Times New Roman"/>
          <w:b w:val="false"/>
          <w:i w:val="false"/>
          <w:color w:val="000000"/>
          <w:sz w:val="28"/>
        </w:rPr>
        <w:t>(Ч</w:t>
      </w:r>
      <w:r>
        <w:rPr>
          <w:rFonts w:ascii="Times New Roman"/>
          <w:b w:val="false"/>
          <w:i w:val="false"/>
          <w:color w:val="000000"/>
          <w:vertAlign w:val="subscript"/>
        </w:rPr>
        <w:t>село</w:t>
      </w:r>
      <w:r>
        <w:rPr>
          <w:rFonts w:ascii="Times New Roman"/>
          <w:b w:val="false"/>
          <w:i w:val="false"/>
          <w:color w:val="000000"/>
          <w:sz w:val="28"/>
        </w:rPr>
        <w:t xml:space="preserve"> </w:t>
      </w:r>
      <w:r>
        <w:rPr>
          <w:rFonts w:ascii="Times New Roman"/>
          <w:b w:val="false"/>
          <w:i/>
          <w:color w:val="000000"/>
          <w:sz w:val="28"/>
        </w:rPr>
        <w:t>k/n</w:t>
      </w:r>
      <w:r>
        <w:rPr>
          <w:rFonts w:ascii="Times New Roman"/>
          <w:b w:val="false"/>
          <w:i w:val="false"/>
          <w:color w:val="000000"/>
          <w:sz w:val="28"/>
        </w:rPr>
        <w:t xml:space="preserve"> х ПВК</w:t>
      </w:r>
      <w:r>
        <w:rPr>
          <w:rFonts w:ascii="Times New Roman"/>
          <w:b w:val="false"/>
          <w:i w:val="false"/>
          <w:color w:val="000000"/>
          <w:vertAlign w:val="subscript"/>
        </w:rPr>
        <w:t>село (n</w:t>
      </w:r>
      <w:r>
        <w:rPr>
          <w:rFonts w:ascii="Times New Roman"/>
          <w:b w:val="false"/>
          <w:i w:val="false"/>
          <w:color w:val="000000"/>
          <w:vertAlign w:val="subscript"/>
        </w:rPr>
        <w:t>)</w:t>
      </w:r>
      <w:r>
        <w:rPr>
          <w:rFonts w:ascii="Times New Roman"/>
          <w:b w:val="false"/>
          <w:i w:val="false"/>
          <w:color w:val="000000"/>
          <w:sz w:val="28"/>
        </w:rPr>
        <w:t>)/ Ч</w:t>
      </w:r>
      <w:r>
        <w:rPr>
          <w:rFonts w:ascii="Times New Roman"/>
          <w:b w:val="false"/>
          <w:i w:val="false"/>
          <w:color w:val="000000"/>
          <w:vertAlign w:val="subscript"/>
        </w:rPr>
        <w:t>село</w:t>
      </w:r>
      <w:r>
        <w:rPr>
          <w:rFonts w:ascii="Times New Roman"/>
          <w:b w:val="false"/>
          <w:i w:val="false"/>
          <w:color w:val="000000"/>
          <w:sz w:val="28"/>
        </w:rPr>
        <w:t>, где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Ч</w:t>
      </w:r>
      <w:r>
        <w:rPr>
          <w:rFonts w:ascii="Times New Roman"/>
          <w:b w:val="false"/>
          <w:i w:val="false"/>
          <w:color w:val="000000"/>
          <w:vertAlign w:val="subscript"/>
        </w:rPr>
        <w:t xml:space="preserve">село </w:t>
      </w:r>
      <w:r>
        <w:rPr>
          <w:rFonts w:ascii="Times New Roman"/>
          <w:b w:val="false"/>
          <w:i w:val="false"/>
          <w:color w:val="000000"/>
          <w:vertAlign w:val="subscript"/>
        </w:rPr>
        <w:t>k/n</w:t>
      </w:r>
      <w:r>
        <w:rPr>
          <w:rFonts w:ascii="Times New Roman"/>
          <w:b w:val="false"/>
          <w:i w:val="false"/>
          <w:color w:val="000000"/>
          <w:sz w:val="28"/>
        </w:rPr>
        <w:t xml:space="preserve"> – численность прикрепленного населения к субъекту села, зарегистрированная в портале "РПН" номер </w:t>
      </w:r>
      <w:r>
        <w:rPr>
          <w:rFonts w:ascii="Times New Roman"/>
          <w:b w:val="false"/>
          <w:i/>
          <w:color w:val="000000"/>
          <w:sz w:val="28"/>
        </w:rPr>
        <w:t>k</w:t>
      </w:r>
      <w:r>
        <w:rPr>
          <w:rFonts w:ascii="Times New Roman"/>
          <w:b w:val="false"/>
          <w:i w:val="false"/>
          <w:color w:val="000000"/>
          <w:sz w:val="28"/>
        </w:rPr>
        <w:t xml:space="preserve"> населения, попадающего в половозрастную группу номер </w:t>
      </w:r>
      <w:r>
        <w:rPr>
          <w:rFonts w:ascii="Times New Roman"/>
          <w:b w:val="false"/>
          <w:i/>
          <w:color w:val="000000"/>
          <w:sz w:val="28"/>
        </w:rPr>
        <w:t>n</w:t>
      </w:r>
      <w:r>
        <w:rPr>
          <w:rFonts w:ascii="Times New Roman"/>
          <w:b w:val="false"/>
          <w:i w:val="false"/>
          <w:color w:val="000000"/>
          <w:sz w:val="28"/>
        </w:rPr>
        <w:t>;</w:t>
      </w:r>
    </w:p>
    <w:p>
      <w:pPr>
        <w:spacing w:after="0"/>
        <w:ind w:left="0"/>
        <w:jc w:val="both"/>
      </w:pPr>
      <w:r>
        <w:rPr>
          <w:rFonts w:ascii="Times New Roman"/>
          <w:b w:val="false"/>
          <w:i w:val="false"/>
          <w:color w:val="000000"/>
          <w:sz w:val="28"/>
        </w:rPr>
        <w:t>
      ПВК</w:t>
      </w:r>
      <w:r>
        <w:rPr>
          <w:rFonts w:ascii="Times New Roman"/>
          <w:b w:val="false"/>
          <w:i w:val="false"/>
          <w:color w:val="000000"/>
          <w:vertAlign w:val="subscript"/>
        </w:rPr>
        <w:t>село (n)</w:t>
      </w:r>
      <w:r>
        <w:rPr>
          <w:rFonts w:ascii="Times New Roman"/>
          <w:b w:val="false"/>
          <w:i w:val="false"/>
          <w:color w:val="000000"/>
          <w:sz w:val="28"/>
        </w:rPr>
        <w:t xml:space="preserve"> – половозрастной поправочный коэффициент потребления медицинских услуг населением половозрастной группы номер n согласно приложению 1 к настоящей Методике.</w:t>
      </w:r>
    </w:p>
    <w:p>
      <w:pPr>
        <w:spacing w:after="0"/>
        <w:ind w:left="0"/>
        <w:jc w:val="both"/>
      </w:pPr>
      <w:r>
        <w:rPr>
          <w:rFonts w:ascii="Times New Roman"/>
          <w:b w:val="false"/>
          <w:i w:val="false"/>
          <w:color w:val="000000"/>
          <w:sz w:val="28"/>
        </w:rPr>
        <w:t>
      Численность населения и половозрастной состав населения, прикрепленного к субъекту села, определяется на основе данных по населению из базы портала "РПН" по результатам кампании свободного прикрепления населения или по состоянию на последний день месяца, которые используются для расчета объема финансирования на оказание комплекса услуг ГОБМП сельскому населению на предстоящий финансовый год или его корректировки в течение текущего финансового года по решению уполномоченного органа в области здравоохранения;</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плотн.обл.</w:t>
      </w:r>
      <w:r>
        <w:rPr>
          <w:rFonts w:ascii="Times New Roman"/>
          <w:b w:val="false"/>
          <w:i w:val="false"/>
          <w:color w:val="000000"/>
          <w:sz w:val="28"/>
        </w:rPr>
        <w:t xml:space="preserve"> – коэффициент плотности населения по данной области, городу республиканского значения и столицы, который определяется по формуле аналогично пункту 13 настоящей Методики;</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отопит.обл.</w:t>
      </w:r>
      <w:r>
        <w:rPr>
          <w:rFonts w:ascii="Times New Roman"/>
          <w:b w:val="false"/>
          <w:i w:val="false"/>
          <w:color w:val="000000"/>
          <w:sz w:val="28"/>
        </w:rPr>
        <w:t>– коэффициент учета продолжительности отопительного сезона для области (города республиканского значения и столицы), который определяется по формуле аналогично пункту 13 настоящей Методики;</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сельск.обл.</w:t>
      </w:r>
      <w:r>
        <w:rPr>
          <w:rFonts w:ascii="Times New Roman"/>
          <w:b w:val="false"/>
          <w:i w:val="false"/>
          <w:color w:val="000000"/>
          <w:sz w:val="28"/>
        </w:rPr>
        <w:t xml:space="preserve"> – коэффициент учета надбавок за работу в сельской местности для областей, который определяется по формуле:</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сельск.обл.</w:t>
      </w:r>
      <w:r>
        <w:rPr>
          <w:rFonts w:ascii="Times New Roman"/>
          <w:b w:val="false"/>
          <w:i w:val="false"/>
          <w:color w:val="000000"/>
          <w:sz w:val="28"/>
        </w:rPr>
        <w:t xml:space="preserve"> = 1+0,25 х (Ч</w:t>
      </w:r>
      <w:r>
        <w:rPr>
          <w:rFonts w:ascii="Times New Roman"/>
          <w:b w:val="false"/>
          <w:i w:val="false"/>
          <w:color w:val="000000"/>
          <w:vertAlign w:val="subscript"/>
        </w:rPr>
        <w:t>село</w:t>
      </w:r>
      <w:r>
        <w:rPr>
          <w:rFonts w:ascii="Times New Roman"/>
          <w:b w:val="false"/>
          <w:i w:val="false"/>
          <w:color w:val="000000"/>
          <w:sz w:val="28"/>
        </w:rPr>
        <w:t>/ Ч</w:t>
      </w:r>
      <w:r>
        <w:rPr>
          <w:rFonts w:ascii="Times New Roman"/>
          <w:b w:val="false"/>
          <w:i w:val="false"/>
          <w:color w:val="000000"/>
          <w:vertAlign w:val="subscript"/>
        </w:rPr>
        <w:t>обл.</w:t>
      </w:r>
      <w:r>
        <w:rPr>
          <w:rFonts w:ascii="Times New Roman"/>
          <w:b w:val="false"/>
          <w:i w:val="false"/>
          <w:color w:val="000000"/>
          <w:sz w:val="28"/>
        </w:rPr>
        <w:t xml:space="preserve"> х ДО</w:t>
      </w:r>
      <w:r>
        <w:rPr>
          <w:rFonts w:ascii="Times New Roman"/>
          <w:b w:val="false"/>
          <w:i w:val="false"/>
          <w:color w:val="000000"/>
          <w:vertAlign w:val="subscript"/>
        </w:rPr>
        <w:t>село</w:t>
      </w:r>
      <w:r>
        <w:rPr>
          <w:rFonts w:ascii="Times New Roman"/>
          <w:b w:val="false"/>
          <w:i w:val="false"/>
          <w:color w:val="000000"/>
          <w:sz w:val="28"/>
        </w:rPr>
        <w:t xml:space="preserve"> ), где</w:t>
      </w:r>
    </w:p>
    <w:p>
      <w:pPr>
        <w:spacing w:after="0"/>
        <w:ind w:left="0"/>
        <w:jc w:val="both"/>
      </w:pPr>
      <w:r>
        <w:rPr>
          <w:rFonts w:ascii="Times New Roman"/>
          <w:b w:val="false"/>
          <w:i w:val="false"/>
          <w:color w:val="000000"/>
          <w:sz w:val="28"/>
        </w:rPr>
        <w:t>
      ДО</w:t>
      </w:r>
      <w:r>
        <w:rPr>
          <w:rFonts w:ascii="Times New Roman"/>
          <w:b w:val="false"/>
          <w:i w:val="false"/>
          <w:color w:val="000000"/>
          <w:vertAlign w:val="subscript"/>
        </w:rPr>
        <w:t>село</w:t>
      </w:r>
      <w:r>
        <w:rPr>
          <w:rFonts w:ascii="Times New Roman"/>
          <w:b w:val="false"/>
          <w:i w:val="false"/>
          <w:color w:val="000000"/>
          <w:sz w:val="28"/>
        </w:rPr>
        <w:t xml:space="preserve"> – доля затрат на оплату труда по должностному окладу в общем объеме текущих затрат субъектов села.</w:t>
      </w:r>
    </w:p>
    <w:p>
      <w:pPr>
        <w:spacing w:after="0"/>
        <w:ind w:left="0"/>
        <w:jc w:val="both"/>
      </w:pPr>
      <w:r>
        <w:rPr>
          <w:rFonts w:ascii="Times New Roman"/>
          <w:b w:val="false"/>
          <w:i w:val="false"/>
          <w:color w:val="000000"/>
          <w:sz w:val="28"/>
        </w:rPr>
        <w:t>
      Коэффициент учета надбавок за работу в сельской местности для города республиканского значения и столицы равен 1,0;</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субъекта села</w:t>
      </w:r>
      <w:r>
        <w:rPr>
          <w:rFonts w:ascii="Times New Roman"/>
          <w:b w:val="false"/>
          <w:i w:val="false"/>
          <w:color w:val="000000"/>
          <w:sz w:val="28"/>
        </w:rPr>
        <w:t xml:space="preserve"> – поправочный коэффициент, устанавливаемый для субъекта села с целью обеспечения устойчивого функционирования в случаях малочисленности населения, высокой протяженности территории с низкой плотностью, и других территориальных особенностей, определенных администратором бюджетных программ. Расчет размера поправочного коэффициента и его утверждение осуществляется администратором бюджетных программ;</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смп_село</w:t>
      </w:r>
      <w:r>
        <w:rPr>
          <w:rFonts w:ascii="Times New Roman"/>
          <w:b w:val="false"/>
          <w:i w:val="false"/>
          <w:color w:val="000000"/>
          <w:sz w:val="28"/>
        </w:rPr>
        <w:t xml:space="preserve"> – годовой объем средств для субъекта села на оказание прикрепленному сельскому населению скорой медицинской помощи на предстоящий финансовый год;</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экол_село</w:t>
      </w:r>
      <w:r>
        <w:rPr>
          <w:rFonts w:ascii="Times New Roman"/>
          <w:b w:val="false"/>
          <w:i w:val="false"/>
          <w:color w:val="000000"/>
          <w:sz w:val="28"/>
        </w:rPr>
        <w:t xml:space="preserve"> – годовой объем средств, предусмотренный на оплату надбавки за работу в зонах экологического бедствия субъектам села, который формируется на уровне области в соответствии с ЗРК </w:t>
      </w:r>
      <w:r>
        <w:rPr>
          <w:rFonts w:ascii="Times New Roman"/>
          <w:b w:val="false"/>
          <w:i w:val="false"/>
          <w:color w:val="000000"/>
          <w:sz w:val="28"/>
        </w:rPr>
        <w:t xml:space="preserve"> о соцзащите граждан Приаралья</w:t>
      </w:r>
      <w:r>
        <w:rPr>
          <w:rFonts w:ascii="Times New Roman"/>
          <w:b w:val="false"/>
          <w:i w:val="false"/>
          <w:color w:val="000000"/>
          <w:vertAlign w:val="subscript"/>
        </w:rPr>
        <w:t xml:space="preserve"> и ЗРК </w:t>
      </w:r>
      <w:r>
        <w:rPr>
          <w:rFonts w:ascii="Times New Roman"/>
          <w:b w:val="false"/>
          <w:i w:val="false"/>
          <w:color w:val="000000"/>
          <w:sz w:val="28"/>
        </w:rPr>
        <w:t xml:space="preserve"> о соцзащите граждан СИЯП</w:t>
      </w:r>
      <w:r>
        <w:rPr>
          <w:rFonts w:ascii="Times New Roman"/>
          <w:b w:val="false"/>
          <w:i w:val="false"/>
          <w:color w:val="000000"/>
          <w:vertAlign w:val="subscript"/>
        </w:rPr>
        <w:t xml:space="preserve">;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сп/сзт_село</w:t>
      </w:r>
      <w:r>
        <w:rPr>
          <w:rFonts w:ascii="Times New Roman"/>
          <w:b w:val="false"/>
          <w:i w:val="false"/>
          <w:color w:val="000000"/>
          <w:sz w:val="28"/>
        </w:rPr>
        <w:t xml:space="preserve"> – годовой объем средств для субъекта села на оказание прикрепленному сельскому населению стационарной и стационарозамещающей медицинской помощи, который определяется по формуле: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сп/сзт_село</w:t>
      </w:r>
      <w:r>
        <w:rPr>
          <w:rFonts w:ascii="Times New Roman"/>
          <w:b w:val="false"/>
          <w:i w:val="false"/>
          <w:color w:val="000000"/>
          <w:sz w:val="28"/>
        </w:rPr>
        <w:t xml:space="preserve"> = V</w:t>
      </w:r>
      <w:r>
        <w:rPr>
          <w:rFonts w:ascii="Times New Roman"/>
          <w:b w:val="false"/>
          <w:i w:val="false"/>
          <w:color w:val="000000"/>
          <w:vertAlign w:val="subscript"/>
        </w:rPr>
        <w:t>сп/сзт_село/обл.</w:t>
      </w:r>
      <w:r>
        <w:rPr>
          <w:rFonts w:ascii="Times New Roman"/>
          <w:b w:val="false"/>
          <w:i w:val="false"/>
          <w:color w:val="000000"/>
          <w:sz w:val="28"/>
        </w:rPr>
        <w:t xml:space="preserve"> / ПС </w:t>
      </w:r>
      <w:r>
        <w:rPr>
          <w:rFonts w:ascii="Times New Roman"/>
          <w:b w:val="false"/>
          <w:i w:val="false"/>
          <w:color w:val="000000"/>
          <w:vertAlign w:val="subscript"/>
        </w:rPr>
        <w:t>сп/сзт_село/обл.</w:t>
      </w:r>
      <w:r>
        <w:rPr>
          <w:rFonts w:ascii="Times New Roman"/>
          <w:b w:val="false"/>
          <w:i w:val="false"/>
          <w:color w:val="000000"/>
          <w:sz w:val="28"/>
        </w:rPr>
        <w:t xml:space="preserve"> х ПС </w:t>
      </w:r>
      <w:r>
        <w:rPr>
          <w:rFonts w:ascii="Times New Roman"/>
          <w:b w:val="false"/>
          <w:i w:val="false"/>
          <w:color w:val="000000"/>
          <w:vertAlign w:val="subscript"/>
        </w:rPr>
        <w:t>сп/сзт_село</w:t>
      </w:r>
      <w:r>
        <w:rPr>
          <w:rFonts w:ascii="Times New Roman"/>
          <w:b w:val="false"/>
          <w:i w:val="false"/>
          <w:color w:val="000000"/>
          <w:sz w:val="28"/>
        </w:rPr>
        <w:t>, где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сп/сзт_село/обл</w:t>
      </w:r>
      <w:r>
        <w:rPr>
          <w:rFonts w:ascii="Times New Roman"/>
          <w:b w:val="false"/>
          <w:i w:val="false"/>
          <w:color w:val="000000"/>
          <w:sz w:val="28"/>
        </w:rPr>
        <w:t xml:space="preserve"> – годовой объем средств по области на оказание сельскому населению специализированной медицинской помощи в формах стационарной и стационарозамещающей медицинской помощи на предстоящий финансовый год;</w:t>
      </w:r>
    </w:p>
    <w:p>
      <w:pPr>
        <w:spacing w:after="0"/>
        <w:ind w:left="0"/>
        <w:jc w:val="both"/>
      </w:pPr>
      <w:r>
        <w:rPr>
          <w:rFonts w:ascii="Times New Roman"/>
          <w:b w:val="false"/>
          <w:i w:val="false"/>
          <w:color w:val="000000"/>
          <w:sz w:val="28"/>
        </w:rPr>
        <w:t xml:space="preserve">
      ПС </w:t>
      </w:r>
      <w:r>
        <w:rPr>
          <w:rFonts w:ascii="Times New Roman"/>
          <w:b w:val="false"/>
          <w:i w:val="false"/>
          <w:color w:val="000000"/>
          <w:vertAlign w:val="subscript"/>
        </w:rPr>
        <w:t>сп/сзт_село/обл.</w:t>
      </w:r>
      <w:r>
        <w:rPr>
          <w:rFonts w:ascii="Times New Roman"/>
          <w:b w:val="false"/>
          <w:i w:val="false"/>
          <w:color w:val="000000"/>
          <w:sz w:val="28"/>
        </w:rPr>
        <w:t>- планируемое количество пролеченных случаев по области на предстоящий финансовый год при оказании сельскому населению специализированной медицинской помощи в формах стационарной и стационарозамещающей медицинской помощи, которое определяется как сумма пролеченных случаев (ПС</w:t>
      </w:r>
      <w:r>
        <w:rPr>
          <w:rFonts w:ascii="Times New Roman"/>
          <w:b w:val="false"/>
          <w:i w:val="false"/>
          <w:color w:val="000000"/>
          <w:vertAlign w:val="subscript"/>
        </w:rPr>
        <w:t>сп/сзт_село</w:t>
      </w:r>
      <w:r>
        <w:rPr>
          <w:rFonts w:ascii="Times New Roman"/>
          <w:b w:val="false"/>
          <w:i w:val="false"/>
          <w:color w:val="000000"/>
          <w:sz w:val="28"/>
        </w:rPr>
        <w:t>) по всем субъектам села;</w:t>
      </w:r>
    </w:p>
    <w:p>
      <w:pPr>
        <w:spacing w:after="0"/>
        <w:ind w:left="0"/>
        <w:jc w:val="both"/>
      </w:pPr>
      <w:r>
        <w:rPr>
          <w:rFonts w:ascii="Times New Roman"/>
          <w:b w:val="false"/>
          <w:i w:val="false"/>
          <w:color w:val="000000"/>
          <w:sz w:val="28"/>
        </w:rPr>
        <w:t xml:space="preserve">
      ПС </w:t>
      </w:r>
      <w:r>
        <w:rPr>
          <w:rFonts w:ascii="Times New Roman"/>
          <w:b w:val="false"/>
          <w:i w:val="false"/>
          <w:color w:val="000000"/>
          <w:vertAlign w:val="subscript"/>
        </w:rPr>
        <w:t>сп/сзт_село</w:t>
      </w:r>
      <w:r>
        <w:rPr>
          <w:rFonts w:ascii="Times New Roman"/>
          <w:b w:val="false"/>
          <w:i w:val="false"/>
          <w:color w:val="000000"/>
          <w:sz w:val="28"/>
        </w:rPr>
        <w:t xml:space="preserve"> – планируемое количество пролеченных случаев по субъекту села на предстоящий финансовый год при оказании прикрепленному сельскому населению специализированной медицинской помощи в формах стационарной и стационарозамещающей медицинской помощи, которое определяется по формуле:</w:t>
      </w:r>
    </w:p>
    <w:p>
      <w:pPr>
        <w:spacing w:after="0"/>
        <w:ind w:left="0"/>
        <w:jc w:val="both"/>
      </w:pPr>
      <w:r>
        <w:rPr>
          <w:rFonts w:ascii="Times New Roman"/>
          <w:b w:val="false"/>
          <w:i w:val="false"/>
          <w:color w:val="000000"/>
          <w:sz w:val="28"/>
        </w:rPr>
        <w:t xml:space="preserve">
      ПС </w:t>
      </w:r>
      <w:r>
        <w:rPr>
          <w:rFonts w:ascii="Times New Roman"/>
          <w:b w:val="false"/>
          <w:i w:val="false"/>
          <w:color w:val="000000"/>
          <w:vertAlign w:val="subscript"/>
        </w:rPr>
        <w:t>сп/сзт_село</w:t>
      </w:r>
      <w:r>
        <w:rPr>
          <w:rFonts w:ascii="Times New Roman"/>
          <w:b w:val="false"/>
          <w:i w:val="false"/>
          <w:color w:val="000000"/>
          <w:sz w:val="28"/>
        </w:rPr>
        <w:t xml:space="preserve"> = ПС </w:t>
      </w:r>
      <w:r>
        <w:rPr>
          <w:rFonts w:ascii="Times New Roman"/>
          <w:b w:val="false"/>
          <w:i w:val="false"/>
          <w:color w:val="000000"/>
          <w:vertAlign w:val="subscript"/>
        </w:rPr>
        <w:t>сп/село</w:t>
      </w:r>
      <w:r>
        <w:rPr>
          <w:rFonts w:ascii="Times New Roman"/>
          <w:b w:val="false"/>
          <w:i w:val="false"/>
          <w:color w:val="000000"/>
          <w:sz w:val="28"/>
        </w:rPr>
        <w:t xml:space="preserve"> + ПС </w:t>
      </w:r>
      <w:r>
        <w:rPr>
          <w:rFonts w:ascii="Times New Roman"/>
          <w:b w:val="false"/>
          <w:i w:val="false"/>
          <w:color w:val="000000"/>
          <w:vertAlign w:val="subscript"/>
        </w:rPr>
        <w:t>сп/село</w:t>
      </w:r>
      <w:r>
        <w:rPr>
          <w:rFonts w:ascii="Times New Roman"/>
          <w:b w:val="false"/>
          <w:i w:val="false"/>
          <w:color w:val="000000"/>
          <w:sz w:val="28"/>
        </w:rPr>
        <w:t xml:space="preserve"> х %темп</w:t>
      </w:r>
      <w:r>
        <w:rPr>
          <w:rFonts w:ascii="Times New Roman"/>
          <w:b w:val="false"/>
          <w:i w:val="false"/>
          <w:color w:val="000000"/>
          <w:vertAlign w:val="subscript"/>
        </w:rPr>
        <w:t>сп/село</w:t>
      </w:r>
      <w:r>
        <w:rPr>
          <w:rFonts w:ascii="Times New Roman"/>
          <w:b w:val="false"/>
          <w:i w:val="false"/>
          <w:color w:val="000000"/>
          <w:sz w:val="28"/>
        </w:rPr>
        <w:t xml:space="preserve"> + ПС </w:t>
      </w:r>
      <w:r>
        <w:rPr>
          <w:rFonts w:ascii="Times New Roman"/>
          <w:b w:val="false"/>
          <w:i w:val="false"/>
          <w:color w:val="000000"/>
          <w:vertAlign w:val="subscript"/>
        </w:rPr>
        <w:t>сзт/село</w:t>
      </w:r>
      <w:r>
        <w:rPr>
          <w:rFonts w:ascii="Times New Roman"/>
          <w:b w:val="false"/>
          <w:i w:val="false"/>
          <w:color w:val="000000"/>
          <w:sz w:val="28"/>
        </w:rPr>
        <w:t xml:space="preserve"> + ПС </w:t>
      </w:r>
      <w:r>
        <w:rPr>
          <w:rFonts w:ascii="Times New Roman"/>
          <w:b w:val="false"/>
          <w:i w:val="false"/>
          <w:color w:val="000000"/>
          <w:vertAlign w:val="subscript"/>
        </w:rPr>
        <w:t>сзт/село</w:t>
      </w:r>
      <w:r>
        <w:rPr>
          <w:rFonts w:ascii="Times New Roman"/>
          <w:b w:val="false"/>
          <w:i w:val="false"/>
          <w:color w:val="000000"/>
          <w:sz w:val="28"/>
        </w:rPr>
        <w:t xml:space="preserve"> х %темп</w:t>
      </w:r>
      <w:r>
        <w:rPr>
          <w:rFonts w:ascii="Times New Roman"/>
          <w:b w:val="false"/>
          <w:i w:val="false"/>
          <w:color w:val="000000"/>
          <w:vertAlign w:val="subscript"/>
        </w:rPr>
        <w:t>сзт/село</w:t>
      </w:r>
      <w:r>
        <w:rPr>
          <w:rFonts w:ascii="Times New Roman"/>
          <w:b w:val="false"/>
          <w:i w:val="false"/>
          <w:color w:val="000000"/>
          <w:sz w:val="28"/>
        </w:rPr>
        <w:t>, где</w:t>
      </w:r>
    </w:p>
    <w:p>
      <w:pPr>
        <w:spacing w:after="0"/>
        <w:ind w:left="0"/>
        <w:jc w:val="both"/>
      </w:pPr>
      <w:r>
        <w:rPr>
          <w:rFonts w:ascii="Times New Roman"/>
          <w:b w:val="false"/>
          <w:i w:val="false"/>
          <w:color w:val="000000"/>
          <w:sz w:val="28"/>
        </w:rPr>
        <w:t xml:space="preserve">
      ПС </w:t>
      </w:r>
      <w:r>
        <w:rPr>
          <w:rFonts w:ascii="Times New Roman"/>
          <w:b w:val="false"/>
          <w:i w:val="false"/>
          <w:color w:val="000000"/>
          <w:vertAlign w:val="subscript"/>
        </w:rPr>
        <w:t>сп/село</w:t>
      </w:r>
      <w:r>
        <w:rPr>
          <w:rFonts w:ascii="Times New Roman"/>
          <w:b w:val="false"/>
          <w:i w:val="false"/>
          <w:color w:val="000000"/>
          <w:sz w:val="28"/>
        </w:rPr>
        <w:t xml:space="preserve"> – количество пролеченных случаев субъектом села за прошедший год, которым была оказана специализированная медицинская помощь в форме стационарной медицинской помощи среди прикрепленного сельского населения;</w:t>
      </w:r>
    </w:p>
    <w:p>
      <w:pPr>
        <w:spacing w:after="0"/>
        <w:ind w:left="0"/>
        <w:jc w:val="both"/>
      </w:pPr>
      <w:r>
        <w:rPr>
          <w:rFonts w:ascii="Times New Roman"/>
          <w:b w:val="false"/>
          <w:i w:val="false"/>
          <w:color w:val="000000"/>
          <w:sz w:val="28"/>
        </w:rPr>
        <w:t xml:space="preserve">
      ПС </w:t>
      </w:r>
      <w:r>
        <w:rPr>
          <w:rFonts w:ascii="Times New Roman"/>
          <w:b w:val="false"/>
          <w:i w:val="false"/>
          <w:color w:val="000000"/>
          <w:vertAlign w:val="subscript"/>
        </w:rPr>
        <w:t>сзт/село</w:t>
      </w:r>
      <w:r>
        <w:rPr>
          <w:rFonts w:ascii="Times New Roman"/>
          <w:b w:val="false"/>
          <w:i w:val="false"/>
          <w:color w:val="000000"/>
          <w:sz w:val="28"/>
        </w:rPr>
        <w:t xml:space="preserve"> – количество пролеченных случаев субъектом села за прошедший год, которым была оказана специализированная медицинская помощь в форме стационарозамещающей медицинской помощи среди прикрепленного сельского населения;</w:t>
      </w:r>
    </w:p>
    <w:p>
      <w:pPr>
        <w:spacing w:after="0"/>
        <w:ind w:left="0"/>
        <w:jc w:val="both"/>
      </w:pPr>
      <w:r>
        <w:rPr>
          <w:rFonts w:ascii="Times New Roman"/>
          <w:b w:val="false"/>
          <w:i w:val="false"/>
          <w:color w:val="000000"/>
          <w:sz w:val="28"/>
        </w:rPr>
        <w:t>
      %темп</w:t>
      </w:r>
      <w:r>
        <w:rPr>
          <w:rFonts w:ascii="Times New Roman"/>
          <w:b w:val="false"/>
          <w:i w:val="false"/>
          <w:color w:val="000000"/>
          <w:vertAlign w:val="subscript"/>
        </w:rPr>
        <w:t>сп/село</w:t>
      </w:r>
      <w:r>
        <w:rPr>
          <w:rFonts w:ascii="Times New Roman"/>
          <w:b w:val="false"/>
          <w:i w:val="false"/>
          <w:color w:val="000000"/>
          <w:sz w:val="28"/>
        </w:rPr>
        <w:t>, %темп</w:t>
      </w:r>
      <w:r>
        <w:rPr>
          <w:rFonts w:ascii="Times New Roman"/>
          <w:b w:val="false"/>
          <w:i w:val="false"/>
          <w:color w:val="000000"/>
          <w:vertAlign w:val="subscript"/>
        </w:rPr>
        <w:t>сзт/село</w:t>
      </w:r>
      <w:r>
        <w:rPr>
          <w:rFonts w:ascii="Times New Roman"/>
          <w:b w:val="false"/>
          <w:i w:val="false"/>
          <w:color w:val="000000"/>
          <w:sz w:val="28"/>
        </w:rPr>
        <w:t xml:space="preserve"> - темп роста или снижения стационарной и стационарозамещающей медицинской помощи соответственно планируемый на предстоящий финансовый год, выраженный в проценте;</w:t>
      </w:r>
    </w:p>
    <w:p>
      <w:pPr>
        <w:spacing w:after="0"/>
        <w:ind w:left="0"/>
        <w:jc w:val="both"/>
      </w:pPr>
      <w:r>
        <w:rPr>
          <w:rFonts w:ascii="Times New Roman"/>
          <w:b w:val="false"/>
          <w:i w:val="false"/>
          <w:color w:val="000000"/>
          <w:sz w:val="28"/>
        </w:rPr>
        <w:t>
      m – количество месяцев в финансовом году, в течение которых будет осуществляться финансирование субъекта села.".</w:t>
      </w:r>
    </w:p>
    <w:bookmarkStart w:name="z10" w:id="5"/>
    <w:p>
      <w:pPr>
        <w:spacing w:after="0"/>
        <w:ind w:left="0"/>
        <w:jc w:val="both"/>
      </w:pPr>
      <w:r>
        <w:rPr>
          <w:rFonts w:ascii="Times New Roman"/>
          <w:b w:val="false"/>
          <w:i w:val="false"/>
          <w:color w:val="000000"/>
          <w:sz w:val="28"/>
        </w:rPr>
        <w:t>
      2.Комитету оплаты медицинских услуг Министерства здравоохранения и социального развития Республики Казахстан обеспечить:</w:t>
      </w:r>
    </w:p>
    <w:bookmarkEnd w:id="5"/>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p>
      <w:pPr>
        <w:spacing w:after="0"/>
        <w:ind w:left="0"/>
        <w:jc w:val="both"/>
      </w:pPr>
      <w:r>
        <w:rPr>
          <w:rFonts w:ascii="Times New Roman"/>
          <w:b w:val="false"/>
          <w:i w:val="false"/>
          <w:color w:val="000000"/>
          <w:sz w:val="28"/>
        </w:rPr>
        <w:t xml:space="preserve">
      2) направление на официальное опубликование копии настоящего приказа в периодических печатных изданиях и информационно-правовой системе "Әділет" в течение десяти календарных дней после его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и социального развития Республики Казахстан;</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 предусмотренных подпунктами 1), 2) и 3) настоящего пункта.</w:t>
      </w:r>
    </w:p>
    <w:bookmarkStart w:name="z11" w:id="6"/>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первого вице-министра здравоохранения и социального развития Республики Казахстан Каирбекову С.З. </w:t>
      </w:r>
    </w:p>
    <w:bookmarkEnd w:id="6"/>
    <w:bookmarkStart w:name="z12" w:id="7"/>
    <w:p>
      <w:pPr>
        <w:spacing w:after="0"/>
        <w:ind w:left="0"/>
        <w:jc w:val="both"/>
      </w:pPr>
      <w:r>
        <w:rPr>
          <w:rFonts w:ascii="Times New Roman"/>
          <w:b w:val="false"/>
          <w:i w:val="false"/>
          <w:color w:val="000000"/>
          <w:sz w:val="28"/>
        </w:rPr>
        <w:t>
      4. Настоящий приказ вводится в действие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Министра здравоохранения</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социального развития </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Нурымбетов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2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header.xml" Type="http://schemas.openxmlformats.org/officeDocument/2006/relationships/header" Id="rId2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