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f1b6" w14:textId="4dff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мер раннего реагирования и методики определения факторов, влияющих на ухудшение финансового положения банка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17 июля 2015 года № 141. Зарегистрировано в Министерстве юстиции Республики Казахстан 1 сентября 2015 года № 11987. Утратило силу постановлением Правления Национального Банка Республики Казахстан от 29 февраля 2016 года № 69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29.02.2016 </w:t>
      </w:r>
      <w:r>
        <w:rPr>
          <w:rFonts w:ascii="Times New Roman"/>
          <w:b w:val="false"/>
          <w:i w:val="false"/>
          <w:color w:val="ff0000"/>
          <w:sz w:val="28"/>
        </w:rPr>
        <w:t>№ 69</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мер раннего реагирования и методики определения факторов, влияющих на ухудшение финансового положения банка второго уровня (далее - Правила).</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нормативные правовые акты Республики Казахстан: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23 апреля 2014 года № 68 «Об утверждении Правил применения мер раннего реагирования и методики определения факторов, влияющих на ухудшение финансового положения банка второго уровня» (зарегистрированное в Реестре государственной регистрации нормативных правовых актов под № 9498, опубликованное 25 июня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14 августа 2014 года в газете «Юридическая газета» № 120 (2688));</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6</w:t>
      </w:r>
      <w:r>
        <w:rPr>
          <w:rFonts w:ascii="Times New Roman"/>
          <w:b w:val="false"/>
          <w:i w:val="false"/>
          <w:color w:val="000000"/>
          <w:sz w:val="28"/>
        </w:rPr>
        <w:t xml:space="preserve"> Перечня нормативных правовых актов Республики Казахстан по вопросам пруденциального регулирования деятельности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152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финансовых организаций» (зарегистрированным в Реестре государственной регистрации нормативных правовых актов под № 9732, опубликованным 18 сентября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8 октября 2014 года в газете «Юридическая газета» № 151 (2719)).</w:t>
      </w:r>
      <w:r>
        <w:br/>
      </w:r>
      <w:r>
        <w:rPr>
          <w:rFonts w:ascii="Times New Roman"/>
          <w:b w:val="false"/>
          <w:i w:val="false"/>
          <w:color w:val="000000"/>
          <w:sz w:val="28"/>
        </w:rPr>
        <w:t>
</w:t>
      </w:r>
      <w:r>
        <w:rPr>
          <w:rFonts w:ascii="Times New Roman"/>
          <w:b w:val="false"/>
          <w:i w:val="false"/>
          <w:color w:val="000000"/>
          <w:sz w:val="28"/>
        </w:rPr>
        <w:t>
      3. Департаменту методологии контроля и надзора (Абдрахманов Н.А.)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xml:space="preserve">
      1) совместно с Департаментом правового обеспечения </w:t>
      </w:r>
      <w:r>
        <w:br/>
      </w:r>
      <w:r>
        <w:rPr>
          <w:rFonts w:ascii="Times New Roman"/>
          <w:b w:val="false"/>
          <w:i w:val="false"/>
          <w:color w:val="000000"/>
          <w:sz w:val="28"/>
        </w:rPr>
        <w:t>
(Досмухамбетов Н.М.) государственную регистрацию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Кожахметова К.Б.</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пункта 2, </w:t>
      </w:r>
      <w:r>
        <w:rPr>
          <w:rFonts w:ascii="Times New Roman"/>
          <w:b w:val="false"/>
          <w:i w:val="false"/>
          <w:color w:val="000000"/>
          <w:sz w:val="28"/>
        </w:rPr>
        <w:t>подпункт 8)</w:t>
      </w:r>
      <w:r>
        <w:rPr>
          <w:rFonts w:ascii="Times New Roman"/>
          <w:b w:val="false"/>
          <w:i w:val="false"/>
          <w:color w:val="000000"/>
          <w:sz w:val="28"/>
        </w:rPr>
        <w:t xml:space="preserve"> пункта 3 Правил действуют до 1 января 2016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К. Келимбетов</w:t>
      </w:r>
    </w:p>
    <w:bookmarkStart w:name="z1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июля 2015 года № 141   </w:t>
      </w:r>
    </w:p>
    <w:bookmarkEnd w:id="1"/>
    <w:bookmarkStart w:name="z14" w:id="2"/>
    <w:p>
      <w:pPr>
        <w:spacing w:after="0"/>
        <w:ind w:left="0"/>
        <w:jc w:val="left"/>
      </w:pPr>
      <w:r>
        <w:rPr>
          <w:rFonts w:ascii="Times New Roman"/>
          <w:b/>
          <w:i w:val="false"/>
          <w:color w:val="000000"/>
        </w:rPr>
        <w:t xml:space="preserve"> 
Правила </w:t>
      </w:r>
      <w:r>
        <w:br/>
      </w:r>
      <w:r>
        <w:rPr>
          <w:rFonts w:ascii="Times New Roman"/>
          <w:b/>
          <w:i w:val="false"/>
          <w:color w:val="000000"/>
        </w:rPr>
        <w:t>
применения мер раннего реагирования и методики определения факторов, влияющих на ухудшение финансового положения банка второго уровня</w:t>
      </w:r>
    </w:p>
    <w:bookmarkEnd w:id="2"/>
    <w:bookmarkStart w:name="z15" w:id="3"/>
    <w:p>
      <w:pPr>
        <w:spacing w:after="0"/>
        <w:ind w:left="0"/>
        <w:jc w:val="both"/>
      </w:pPr>
      <w:r>
        <w:rPr>
          <w:rFonts w:ascii="Times New Roman"/>
          <w:b w:val="false"/>
          <w:i w:val="false"/>
          <w:color w:val="000000"/>
          <w:sz w:val="28"/>
        </w:rPr>
        <w:t>
      1.Настоящие Правила применения мер раннего реагирования и методики определения факторов, влияющих на ухудшение финансового положения банка второго уровня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устанавливают порядок применения мер раннего реагирования и методики определения факторов, влияющих на ухудшение финансового положения банка второго уровня (далее - банк).</w:t>
      </w:r>
      <w:r>
        <w:br/>
      </w: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по регулированию, контролю и надзору финансового рынка и финансовых организаций (далее - уполномоченный орган) применяет к банку меры раннего реагирования при выявлении факторов, влияющих на ухудшение финансового положения банка.</w:t>
      </w:r>
    </w:p>
    <w:bookmarkEnd w:id="3"/>
    <w:bookmarkStart w:name="z16" w:id="4"/>
    <w:p>
      <w:pPr>
        <w:spacing w:after="0"/>
        <w:ind w:left="0"/>
        <w:jc w:val="left"/>
      </w:pPr>
      <w:r>
        <w:rPr>
          <w:rFonts w:ascii="Times New Roman"/>
          <w:b/>
          <w:i w:val="false"/>
          <w:color w:val="000000"/>
        </w:rPr>
        <w:t xml:space="preserve"> 
2. Факторы, влияющие на ухудшение финансового положения банка</w:t>
      </w:r>
    </w:p>
    <w:bookmarkEnd w:id="4"/>
    <w:bookmarkStart w:name="z52" w:id="5"/>
    <w:p>
      <w:pPr>
        <w:spacing w:after="0"/>
        <w:ind w:left="0"/>
        <w:jc w:val="both"/>
      </w:pPr>
      <w:r>
        <w:rPr>
          <w:rFonts w:ascii="Times New Roman"/>
          <w:b w:val="false"/>
          <w:i w:val="false"/>
          <w:color w:val="000000"/>
          <w:sz w:val="28"/>
        </w:rPr>
        <w:t>
      2. Факторами, влияющими на ухудшение финансового положения банка, являются:</w:t>
      </w:r>
      <w:r>
        <w:br/>
      </w:r>
      <w:r>
        <w:rPr>
          <w:rFonts w:ascii="Times New Roman"/>
          <w:b w:val="false"/>
          <w:i w:val="false"/>
          <w:color w:val="000000"/>
          <w:sz w:val="28"/>
        </w:rPr>
        <w:t>
      1) снижение коэффициентов ликвидности;</w:t>
      </w:r>
      <w:r>
        <w:br/>
      </w:r>
      <w:r>
        <w:rPr>
          <w:rFonts w:ascii="Times New Roman"/>
          <w:b w:val="false"/>
          <w:i w:val="false"/>
          <w:color w:val="000000"/>
          <w:sz w:val="28"/>
        </w:rPr>
        <w:t>
      2) снижение доли привлеченных вкладов физических и юридических лиц в сумме обязательств банка;</w:t>
      </w:r>
      <w:r>
        <w:br/>
      </w:r>
      <w:r>
        <w:rPr>
          <w:rFonts w:ascii="Times New Roman"/>
          <w:b w:val="false"/>
          <w:i w:val="false"/>
          <w:color w:val="000000"/>
          <w:sz w:val="28"/>
        </w:rPr>
        <w:t>
      3) увеличение в общем объеме ссудного портфеля банка займов с просроченной задолженностью по основному долгу и (или) начисленному вознаграждению свыше 90 (девяноста) календарных дней;</w:t>
      </w:r>
      <w:r>
        <w:br/>
      </w:r>
      <w:r>
        <w:rPr>
          <w:rFonts w:ascii="Times New Roman"/>
          <w:b w:val="false"/>
          <w:i w:val="false"/>
          <w:color w:val="000000"/>
          <w:sz w:val="28"/>
        </w:rPr>
        <w:t>
      4) увеличение соотношения чистых классифицированных займов к собственному капиталу;</w:t>
      </w:r>
      <w:r>
        <w:br/>
      </w:r>
      <w:r>
        <w:rPr>
          <w:rFonts w:ascii="Times New Roman"/>
          <w:b w:val="false"/>
          <w:i w:val="false"/>
          <w:color w:val="000000"/>
          <w:sz w:val="28"/>
        </w:rPr>
        <w:t>
      5) увеличение доли непогашенного основного долга классифицированных займов по основному (основным) направлению (направлениям) отрасли (отраслям) кредитования в совокупном объеме основного долга займов клиентам - физическим и юридическим лицам (за исключением займов, выданных банкам и организациям, осуществляющим отдельные виды банковских операций, и операций «обратное РЕПО»);</w:t>
      </w:r>
      <w:r>
        <w:br/>
      </w:r>
      <w:r>
        <w:rPr>
          <w:rFonts w:ascii="Times New Roman"/>
          <w:b w:val="false"/>
          <w:i w:val="false"/>
          <w:color w:val="000000"/>
          <w:sz w:val="28"/>
        </w:rPr>
        <w:t>
      6) увеличение доли непогашенного основного долга займов, выданных на приобретение и строительство коммерческой и жилой недвижимости, и ипотечных жилищных займов в совокупном объеме основного долга займов клиентам - физическим и юридическим лицам (за исключением займов, выданных банкам и организациям, осуществляющим отдельные виды банковских операций, и операций «обратное РЕПО»);</w:t>
      </w:r>
      <w:r>
        <w:br/>
      </w:r>
      <w:r>
        <w:rPr>
          <w:rFonts w:ascii="Times New Roman"/>
          <w:b w:val="false"/>
          <w:i w:val="false"/>
          <w:color w:val="000000"/>
          <w:sz w:val="28"/>
        </w:rPr>
        <w:t>
      7) увеличение займов с просроченной задолженностью по основному долгу и (или) начисленному вознаграждению по кредитам для физических лиц свыше 90 (девяноста) календарных дней и (или) для юридических лиц свыше 90 (девяноста) календарных дней;</w:t>
      </w:r>
      <w:r>
        <w:br/>
      </w:r>
      <w:r>
        <w:rPr>
          <w:rFonts w:ascii="Times New Roman"/>
          <w:b w:val="false"/>
          <w:i w:val="false"/>
          <w:color w:val="000000"/>
          <w:sz w:val="28"/>
        </w:rPr>
        <w:t>
      8) превышение отношения займов с просроченной задолженностью по основному долгу и (или) начисленному вознаграждению свыше девяноста календарных дней без учета сформированных резервов по ним к общему объему ссудного портфеля банка без учета сформированных резервов по нему;</w:t>
      </w:r>
      <w:r>
        <w:br/>
      </w:r>
      <w:r>
        <w:rPr>
          <w:rFonts w:ascii="Times New Roman"/>
          <w:b w:val="false"/>
          <w:i w:val="false"/>
          <w:color w:val="000000"/>
          <w:sz w:val="28"/>
        </w:rPr>
        <w:t>
      9) увеличение доли классифицированной дебиторской задолженности без учета сформированных резервов по ней в совокупной дебиторской задолженности без учета сформированных резервов по ней;</w:t>
      </w:r>
      <w:r>
        <w:br/>
      </w:r>
      <w:r>
        <w:rPr>
          <w:rFonts w:ascii="Times New Roman"/>
          <w:b w:val="false"/>
          <w:i w:val="false"/>
          <w:color w:val="000000"/>
          <w:sz w:val="28"/>
        </w:rPr>
        <w:t>
      10) уменьшение доли активов, приносящих доход, в совокупных активах;</w:t>
      </w:r>
      <w:r>
        <w:br/>
      </w:r>
      <w:r>
        <w:rPr>
          <w:rFonts w:ascii="Times New Roman"/>
          <w:b w:val="false"/>
          <w:i w:val="false"/>
          <w:color w:val="000000"/>
          <w:sz w:val="28"/>
        </w:rPr>
        <w:t>
      11) уменьшение коэффициента рентабельности активов;</w:t>
      </w:r>
      <w:r>
        <w:br/>
      </w:r>
      <w:r>
        <w:rPr>
          <w:rFonts w:ascii="Times New Roman"/>
          <w:b w:val="false"/>
          <w:i w:val="false"/>
          <w:color w:val="000000"/>
          <w:sz w:val="28"/>
        </w:rPr>
        <w:t>
      12) уменьшение чистой процентной маржи;</w:t>
      </w:r>
      <w:r>
        <w:br/>
      </w:r>
      <w:r>
        <w:rPr>
          <w:rFonts w:ascii="Times New Roman"/>
          <w:b w:val="false"/>
          <w:i w:val="false"/>
          <w:color w:val="000000"/>
          <w:sz w:val="28"/>
        </w:rPr>
        <w:t>
      13) снижение спрэда;</w:t>
      </w:r>
      <w:r>
        <w:br/>
      </w:r>
      <w:r>
        <w:rPr>
          <w:rFonts w:ascii="Times New Roman"/>
          <w:b w:val="false"/>
          <w:i w:val="false"/>
          <w:color w:val="000000"/>
          <w:sz w:val="28"/>
        </w:rPr>
        <w:t>
      14) увеличение отношения операционных расходов к совокупной сумме доходов.</w:t>
      </w:r>
      <w:r>
        <w:br/>
      </w:r>
      <w:r>
        <w:rPr>
          <w:rFonts w:ascii="Times New Roman"/>
          <w:b w:val="false"/>
          <w:i w:val="false"/>
          <w:color w:val="000000"/>
          <w:sz w:val="28"/>
        </w:rPr>
        <w:t>
      Под резервами понимаются резервы, сформированные в соответствии с требованиями международных стандартов финансовой отчетности.</w:t>
      </w:r>
      <w:r>
        <w:br/>
      </w:r>
      <w:r>
        <w:rPr>
          <w:rFonts w:ascii="Times New Roman"/>
          <w:b w:val="false"/>
          <w:i w:val="false"/>
          <w:color w:val="000000"/>
          <w:sz w:val="28"/>
        </w:rPr>
        <w:t>
      Под классифицированными займами понимаются займы, по которым согласно данным бухгалтерского учета сформированы резервы на уровне более 10 (десяти) процентов.</w:t>
      </w:r>
      <w:r>
        <w:br/>
      </w:r>
      <w:r>
        <w:rPr>
          <w:rFonts w:ascii="Times New Roman"/>
          <w:b w:val="false"/>
          <w:i w:val="false"/>
          <w:color w:val="000000"/>
          <w:sz w:val="28"/>
        </w:rPr>
        <w:t>
      В расчет займов (классифицированных, совокупных) включается сумма основного долга, в расчет чистых классифицированных займов включается балансовая стоимость займов (основной долг с учетом дисконтов (премий), положительных (отрицательных) корректировок, начисленного вознаграждения и созданных по ним резервов).</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End w:id="5"/>
    <w:bookmarkStart w:name="z31" w:id="6"/>
    <w:p>
      <w:pPr>
        <w:spacing w:after="0"/>
        <w:ind w:left="0"/>
        <w:jc w:val="left"/>
      </w:pPr>
      <w:r>
        <w:rPr>
          <w:rFonts w:ascii="Times New Roman"/>
          <w:b/>
          <w:i w:val="false"/>
          <w:color w:val="000000"/>
        </w:rPr>
        <w:t xml:space="preserve"> 
3. Методика определения факторов, влияющих на ухудшение</w:t>
      </w:r>
      <w:r>
        <w:br/>
      </w:r>
      <w:r>
        <w:rPr>
          <w:rFonts w:ascii="Times New Roman"/>
          <w:b/>
          <w:i w:val="false"/>
          <w:color w:val="000000"/>
        </w:rPr>
        <w:t>
финансового положения банка</w:t>
      </w:r>
    </w:p>
    <w:bookmarkEnd w:id="6"/>
    <w:bookmarkStart w:name="z32" w:id="7"/>
    <w:p>
      <w:pPr>
        <w:spacing w:after="0"/>
        <w:ind w:left="0"/>
        <w:jc w:val="both"/>
      </w:pPr>
      <w:r>
        <w:rPr>
          <w:rFonts w:ascii="Times New Roman"/>
          <w:b w:val="false"/>
          <w:i w:val="false"/>
          <w:color w:val="000000"/>
          <w:sz w:val="28"/>
        </w:rPr>
        <w:t>      3. Определение факторов, влияющих на ухудшение финансового положения банка,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осуществляется по следующей методике:</w:t>
      </w:r>
      <w:r>
        <w:br/>
      </w:r>
      <w:r>
        <w:rPr>
          <w:rFonts w:ascii="Times New Roman"/>
          <w:b w:val="false"/>
          <w:i w:val="false"/>
          <w:color w:val="000000"/>
          <w:sz w:val="28"/>
        </w:rPr>
        <w:t>
</w:t>
      </w:r>
      <w:r>
        <w:rPr>
          <w:rFonts w:ascii="Times New Roman"/>
          <w:b w:val="false"/>
          <w:i w:val="false"/>
          <w:color w:val="000000"/>
          <w:sz w:val="28"/>
        </w:rPr>
        <w:t>
      1) снижение два и более раза в течение шести последовательных месяцев коэффициентов ликвидности до или ниже уровня, превышающего на 0,1 минимальные значения коэффициентов ликвидности,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3924 (далее - постановление № 358);</w:t>
      </w:r>
      <w:r>
        <w:br/>
      </w:r>
      <w:r>
        <w:rPr>
          <w:rFonts w:ascii="Times New Roman"/>
          <w:b w:val="false"/>
          <w:i w:val="false"/>
          <w:color w:val="000000"/>
          <w:sz w:val="28"/>
        </w:rPr>
        <w:t>
</w:t>
      </w:r>
      <w:r>
        <w:rPr>
          <w:rFonts w:ascii="Times New Roman"/>
          <w:b w:val="false"/>
          <w:i w:val="false"/>
          <w:color w:val="000000"/>
          <w:sz w:val="28"/>
        </w:rPr>
        <w:t>
      2) снижение за последние шесть месяцев отношения привлеченных вкладов физических и юридических лиц (в том числе текущих счетов) без учета вкладов других банков и вкладов дочерних организаций специального назначения (далее - SPV) в сумме обязательств банка на двадцать и более процентных пунктов при условии, что на начало рассматриваемого периода отношение вкладов физических и юридических лиц составляло более пятидесяти процентов от обязательств банка, рассчитывается по следующей формуле:</w:t>
      </w:r>
    </w:p>
    <w:bookmarkEnd w:id="7"/>
    <w:p>
      <w:pPr>
        <w:spacing w:after="0"/>
        <w:ind w:left="0"/>
        <w:jc w:val="both"/>
      </w:pPr>
      <w:r>
        <w:rPr>
          <w:rFonts w:ascii="Times New Roman"/>
          <w:b w:val="false"/>
          <w:i w:val="false"/>
          <w:color w:val="000000"/>
          <w:sz w:val="28"/>
        </w:rPr>
        <w:t>      </w:t>
      </w:r>
      <w:r>
        <w:drawing>
          <wp:inline distT="0" distB="0" distL="0" distR="0">
            <wp:extent cx="6350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736600"/>
                    </a:xfrm>
                    <a:prstGeom prst="rect">
                      <a:avLst/>
                    </a:prstGeom>
                  </pic:spPr>
                </pic:pic>
              </a:graphicData>
            </a:graphic>
          </wp:inline>
        </w:drawing>
      </w:r>
    </w:p>
    <w:bookmarkStart w:name="z34" w:id="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В (месяц) - привлеченные вклады физических и юридических лиц (в том числе текущие счета) без учета вкладов других банков и вкладов SPV на конец определенного месяца рассматриваемого периода;</w:t>
      </w:r>
      <w:r>
        <w:br/>
      </w:r>
      <w:r>
        <w:rPr>
          <w:rFonts w:ascii="Times New Roman"/>
          <w:b w:val="false"/>
          <w:i w:val="false"/>
          <w:color w:val="000000"/>
          <w:sz w:val="28"/>
        </w:rPr>
        <w:t>
      О (месяц) - совокупные обязательства на конец определенного месяца рассматриваемого периода;</w:t>
      </w:r>
      <w:r>
        <w:br/>
      </w:r>
      <w:r>
        <w:rPr>
          <w:rFonts w:ascii="Times New Roman"/>
          <w:b w:val="false"/>
          <w:i w:val="false"/>
          <w:color w:val="000000"/>
          <w:sz w:val="28"/>
        </w:rPr>
        <w:t>
      3) увеличение в течение шести последовательных месяцев в ссудном портфеле банка без учета сформированных резервов по нему займов с просроченной задолженностью по основному долгу и (или) начисленному вознаграждению свыше девяноста календарных дней без учета сформированных резервов по ним рассчитывается по следующей формуле:</w:t>
      </w:r>
    </w:p>
    <w:bookmarkEnd w:id="8"/>
    <w:p>
      <w:pPr>
        <w:spacing w:after="0"/>
        <w:ind w:left="0"/>
        <w:jc w:val="both"/>
      </w:pPr>
      <w:r>
        <w:rPr>
          <w:rFonts w:ascii="Times New Roman"/>
          <w:b w:val="false"/>
          <w:i w:val="false"/>
          <w:color w:val="000000"/>
          <w:sz w:val="28"/>
        </w:rPr>
        <w:t>      </w:t>
      </w:r>
      <w:r>
        <w:drawing>
          <wp:inline distT="0" distB="0" distL="0" distR="0">
            <wp:extent cx="6654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736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ЗП90 (месяц) - займы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определенного месяца рассматриваемого периода с просроченной задолженностью по основному долгу и (или) начисленному вознаграждению свыше девяноста календарных дней без учета сформированных резервов по ним;</w:t>
      </w:r>
      <w:r>
        <w:br/>
      </w:r>
      <w:r>
        <w:rPr>
          <w:rFonts w:ascii="Times New Roman"/>
          <w:b w:val="false"/>
          <w:i w:val="false"/>
          <w:color w:val="000000"/>
          <w:sz w:val="28"/>
        </w:rPr>
        <w:t>
      СП (месяц) - ссудный портфель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определенного месяца рассматриваемого периода без учета сформированных резервов по нему.</w:t>
      </w:r>
      <w:r>
        <w:br/>
      </w:r>
      <w:r>
        <w:rPr>
          <w:rFonts w:ascii="Times New Roman"/>
          <w:b w:val="false"/>
          <w:i w:val="false"/>
          <w:color w:val="000000"/>
          <w:sz w:val="28"/>
        </w:rPr>
        <w:t>
      При отсутствии в рассматриваемом периоде последовательного роста увеличение данного показателя за отчетный период на пять и более процентных пунктов также является фактором, влияющим на ухудшение финансового положения банка, и рассчитывается по следующей формуле:</w:t>
      </w:r>
    </w:p>
    <w:p>
      <w:pPr>
        <w:spacing w:after="0"/>
        <w:ind w:left="0"/>
        <w:jc w:val="both"/>
      </w:pPr>
      <w:r>
        <w:rPr>
          <w:rFonts w:ascii="Times New Roman"/>
          <w:b w:val="false"/>
          <w:i w:val="false"/>
          <w:color w:val="000000"/>
          <w:sz w:val="28"/>
        </w:rPr>
        <w:t>      </w:t>
      </w:r>
      <w:r>
        <w:drawing>
          <wp:inline distT="0" distB="0" distL="0" distR="0">
            <wp:extent cx="4127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27500" cy="622300"/>
                    </a:xfrm>
                    <a:prstGeom prst="rect">
                      <a:avLst/>
                    </a:prstGeom>
                  </pic:spPr>
                </pic:pic>
              </a:graphicData>
            </a:graphic>
          </wp:inline>
        </w:drawing>
      </w:r>
    </w:p>
    <w:bookmarkStart w:name="z35" w:id="9"/>
    <w:p>
      <w:pPr>
        <w:spacing w:after="0"/>
        <w:ind w:left="0"/>
        <w:jc w:val="both"/>
      </w:pPr>
      <w:r>
        <w:rPr>
          <w:rFonts w:ascii="Times New Roman"/>
          <w:b w:val="false"/>
          <w:i w:val="false"/>
          <w:color w:val="000000"/>
          <w:sz w:val="28"/>
        </w:rPr>
        <w:t>
      4) увеличение в течение шести последовательных месяцев соотношения чистых классифицированных займов к собственному капиталу при условии, что на конец отчетного периода чистые классифицированные займы составляют более восьмидесяти процентов от собственного капитала, и при условии превышения размера роста классифицированных займов без учета сформированных резервов по ним над размером роста резервов в рассматриваемом периоде в абсолютном выражении рассчитывается по следующей формуле:</w:t>
      </w:r>
    </w:p>
    <w:bookmarkEnd w:id="9"/>
    <w:p>
      <w:pPr>
        <w:spacing w:after="0"/>
        <w:ind w:left="0"/>
        <w:jc w:val="both"/>
      </w:pPr>
      <w:r>
        <w:rPr>
          <w:rFonts w:ascii="Times New Roman"/>
          <w:b w:val="false"/>
          <w:i w:val="false"/>
          <w:color w:val="000000"/>
          <w:sz w:val="28"/>
        </w:rPr>
        <w:t>      </w:t>
      </w:r>
      <w:r>
        <w:drawing>
          <wp:inline distT="0" distB="0" distL="0" distR="0">
            <wp:extent cx="6781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81800" cy="6858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при условии:</w:t>
      </w:r>
      <w:r>
        <w:br/>
      </w:r>
      <w:r>
        <w:rPr>
          <w:rFonts w:ascii="Times New Roman"/>
          <w:b w:val="false"/>
          <w:i w:val="false"/>
          <w:color w:val="000000"/>
          <w:sz w:val="28"/>
        </w:rPr>
        <w:t>
      </w:t>
      </w:r>
      <w:r>
        <w:drawing>
          <wp:inline distT="0" distB="0" distL="0" distR="0">
            <wp:extent cx="5473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73700" cy="558800"/>
                    </a:xfrm>
                    <a:prstGeom prst="rect">
                      <a:avLst/>
                    </a:prstGeom>
                  </pic:spPr>
                </pic:pic>
              </a:graphicData>
            </a:graphic>
          </wp:inline>
        </w:drawing>
      </w:r>
    </w:p>
    <w:bookmarkStart w:name="z36" w:id="1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ЧКЗ (месяц) - чистые классифицированные займы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определенного месяца рассматриваемого периода за вычетом созданных по ним резервов;</w:t>
      </w:r>
      <w:r>
        <w:br/>
      </w:r>
      <w:r>
        <w:rPr>
          <w:rFonts w:ascii="Times New Roman"/>
          <w:b w:val="false"/>
          <w:i w:val="false"/>
          <w:color w:val="000000"/>
          <w:sz w:val="28"/>
        </w:rPr>
        <w:t>
      СК (месяц) - собственный капитал на конец определенного месяца рассматриваемого периода, рассчитанный в соответствии с </w:t>
      </w:r>
      <w:r>
        <w:rPr>
          <w:rFonts w:ascii="Times New Roman"/>
          <w:b w:val="false"/>
          <w:i w:val="false"/>
          <w:color w:val="000000"/>
          <w:sz w:val="28"/>
        </w:rPr>
        <w:t>постановлением № 358</w:t>
      </w:r>
      <w:r>
        <w:rPr>
          <w:rFonts w:ascii="Times New Roman"/>
          <w:b w:val="false"/>
          <w:i w:val="false"/>
          <w:color w:val="000000"/>
          <w:sz w:val="28"/>
        </w:rPr>
        <w:t>;</w:t>
      </w:r>
      <w:r>
        <w:br/>
      </w:r>
      <w:r>
        <w:rPr>
          <w:rFonts w:ascii="Times New Roman"/>
          <w:b w:val="false"/>
          <w:i w:val="false"/>
          <w:color w:val="000000"/>
          <w:sz w:val="28"/>
        </w:rPr>
        <w:t>
      КЗБ (месяц) - классифицированные займы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Пр (месяц) - размер созданных резервов по классифицированным займам на конец определенного месяца рассматриваемого периода;</w:t>
      </w:r>
      <w:r>
        <w:br/>
      </w:r>
      <w:r>
        <w:rPr>
          <w:rFonts w:ascii="Times New Roman"/>
          <w:b w:val="false"/>
          <w:i w:val="false"/>
          <w:color w:val="000000"/>
          <w:sz w:val="28"/>
        </w:rPr>
        <w:t>
</w:t>
      </w:r>
      <w:r>
        <w:rPr>
          <w:rFonts w:ascii="Times New Roman"/>
          <w:b w:val="false"/>
          <w:i w:val="false"/>
          <w:color w:val="000000"/>
          <w:sz w:val="28"/>
        </w:rPr>
        <w:t>
      5) увеличение доли классифицированных займов по основному (основным) направлению (направлениям) отрасли (отраслям) кредитования без учета сформированных резервов по ним в совокупных займах клиентам-физическим и юридическим лицам (включая займы индивидуальным предпринимателям, займы субъектам малого и среднего предпринимательства, за исключением займов, выданных банкам и организациям, осуществляющим отдельные виды банковских операций) без учета сформированных резервов по ним в течение шести последовательных месяцев рассчитывается по следующей формуле:</w:t>
      </w:r>
    </w:p>
    <w:bookmarkEnd w:id="10"/>
    <w:p>
      <w:pPr>
        <w:spacing w:after="0"/>
        <w:ind w:left="0"/>
        <w:jc w:val="both"/>
      </w:pPr>
      <w:r>
        <w:rPr>
          <w:rFonts w:ascii="Times New Roman"/>
          <w:b w:val="false"/>
          <w:i w:val="false"/>
          <w:color w:val="000000"/>
          <w:sz w:val="28"/>
        </w:rPr>
        <w:t>      </w:t>
      </w:r>
      <w:r>
        <w:drawing>
          <wp:inline distT="0" distB="0" distL="0" distR="0">
            <wp:extent cx="6769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69100" cy="7366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1917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17700" cy="723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КЗО (месяц) - классифицированные займы по основному (основным) направлению (направлениям) отрасли (отраслям) кредитования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СЗ (месяц) - совокупные займы клиентам - физическим и юридическим лицам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ЗО (месяц) - займы физическим лицам (включая индивидуальных предпринимателей) без учета сформированных резервов по ним либо займы субъектам малого и среднего предпринимательства без учета сформированных резервов, либо займы юридическим лицам (за исключением займов, выданных банкам и организациям, осуществляющим отдельные виды банковских операций) одной отрасли без учета сформированных резервов по ним, доля которых в совокупных займах клиентам-физическим и юридическим лицам (включая займы индивидуальным предпринимателям и субъектам малого и среднего предпринимательства, за исключением займов, выданных банкам и организациям, осуществляющим отдельные виды банковских операций) без учета сформированных резервов по ним составляет на конец рассматриваемого периода двадцать и более процентов.</w:t>
      </w:r>
      <w:r>
        <w:br/>
      </w:r>
      <w:r>
        <w:rPr>
          <w:rFonts w:ascii="Times New Roman"/>
          <w:b w:val="false"/>
          <w:i w:val="false"/>
          <w:color w:val="000000"/>
          <w:sz w:val="28"/>
        </w:rPr>
        <w:t>
      При отсутствии в рассматриваемом периоде последовательного роста увеличение данного показателя за отчетный период на пять и более процентных пунктов также является фактором, влияющим на ухудшение финансового положения банка, и рассчитывается по следующей формуле:</w:t>
      </w:r>
    </w:p>
    <w:p>
      <w:pPr>
        <w:spacing w:after="0"/>
        <w:ind w:left="0"/>
        <w:jc w:val="both"/>
      </w:pPr>
      <w:r>
        <w:rPr>
          <w:rFonts w:ascii="Times New Roman"/>
          <w:b w:val="false"/>
          <w:i w:val="false"/>
          <w:color w:val="000000"/>
          <w:sz w:val="28"/>
        </w:rPr>
        <w:t>      </w:t>
      </w:r>
      <w:r>
        <w:drawing>
          <wp:inline distT="0" distB="0" distL="0" distR="0">
            <wp:extent cx="4635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35500" cy="723900"/>
                    </a:xfrm>
                    <a:prstGeom prst="rect">
                      <a:avLst/>
                    </a:prstGeom>
                  </pic:spPr>
                </pic:pic>
              </a:graphicData>
            </a:graphic>
          </wp:inline>
        </w:drawing>
      </w:r>
    </w:p>
    <w:bookmarkStart w:name="z37" w:id="11"/>
    <w:p>
      <w:pPr>
        <w:spacing w:after="0"/>
        <w:ind w:left="0"/>
        <w:jc w:val="both"/>
      </w:pPr>
      <w:r>
        <w:rPr>
          <w:rFonts w:ascii="Times New Roman"/>
          <w:b w:val="false"/>
          <w:i w:val="false"/>
          <w:color w:val="000000"/>
          <w:sz w:val="28"/>
        </w:rPr>
        <w:t>
      6) увеличение доли займов, выданных на приобретение и строительство коммерческой и жилой недвижимости, и ипотечных жилищных займов без учета сформированных резервов по ним в совокупных займах клиентам - физическим и юридическим лицам (за исключением займов, выданных банкам и организациям, осуществляющим отдельные виды банковских операций) без учета сформированных резервов по ним в течение шести последовательных месяцев рассчитывается по следующей формуле:</w:t>
      </w:r>
    </w:p>
    <w:bookmarkEnd w:id="11"/>
    <w:p>
      <w:pPr>
        <w:spacing w:after="0"/>
        <w:ind w:left="0"/>
        <w:jc w:val="both"/>
      </w:pPr>
      <w:r>
        <w:rPr>
          <w:rFonts w:ascii="Times New Roman"/>
          <w:b w:val="false"/>
          <w:i w:val="false"/>
          <w:color w:val="000000"/>
          <w:sz w:val="28"/>
        </w:rPr>
        <w:t>      </w:t>
      </w:r>
      <w:r>
        <w:drawing>
          <wp:inline distT="0" distB="0" distL="0" distR="0">
            <wp:extent cx="5486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86400" cy="8509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1828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28800" cy="609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З (месяц) - займы, выданные на приобретение и строительство коммерческой и жилой недвижимости, и ипотечные жилищные займы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СЗ (месяц) - совокупные займы клиентам физическим лицам (включая займы индивидуальным предпринимателям) и юридическим лицам (включая займы субъектам малого и среднего предпринимательства, за исключением займов, выданных банкам и организациям, осуществляющим отдельные виды банковских операций)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В расчет данного показателя включаются займы, выданные на приобретение и строительство коммерческой и жилой недвижимости, и ипотечные жилищные займы без учета сформированных резервов по ним, доля которых в совокупных займах клиентам-физическим и юридическим лицам (включая займы индивидуальным предпринимателям, займы субъектам малого и среднего предпринимательства, за исключением займов, выданных банкам и организациям, осуществляющим отдельные виды банковских операций) без учета сформированных резервов по ним составляет на конец рассматриваемого периода более двадцати процентов.</w:t>
      </w:r>
      <w:r>
        <w:br/>
      </w:r>
      <w:r>
        <w:rPr>
          <w:rFonts w:ascii="Times New Roman"/>
          <w:b w:val="false"/>
          <w:i w:val="false"/>
          <w:color w:val="000000"/>
          <w:sz w:val="28"/>
        </w:rPr>
        <w:t>
      При отсутствии в рассматриваемом периоде последовательного роста увеличение данного показателя за отчетный период на пять и более процентных пунктов также является фактором, влияющим на ухудшение финансового положения банка, и рассчитывается по следующей формуле:</w:t>
      </w:r>
    </w:p>
    <w:p>
      <w:pPr>
        <w:spacing w:after="0"/>
        <w:ind w:left="0"/>
        <w:jc w:val="both"/>
      </w:pPr>
      <w:r>
        <w:rPr>
          <w:rFonts w:ascii="Times New Roman"/>
          <w:b w:val="false"/>
          <w:i w:val="false"/>
          <w:color w:val="000000"/>
          <w:sz w:val="28"/>
        </w:rPr>
        <w:t>      </w:t>
      </w:r>
      <w:r>
        <w:drawing>
          <wp:inline distT="0" distB="0" distL="0" distR="0">
            <wp:extent cx="4241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241800" cy="723900"/>
                    </a:xfrm>
                    <a:prstGeom prst="rect">
                      <a:avLst/>
                    </a:prstGeom>
                  </pic:spPr>
                </pic:pic>
              </a:graphicData>
            </a:graphic>
          </wp:inline>
        </w:drawing>
      </w:r>
    </w:p>
    <w:bookmarkStart w:name="z38" w:id="12"/>
    <w:p>
      <w:pPr>
        <w:spacing w:after="0"/>
        <w:ind w:left="0"/>
        <w:jc w:val="both"/>
      </w:pPr>
      <w:r>
        <w:rPr>
          <w:rFonts w:ascii="Times New Roman"/>
          <w:b w:val="false"/>
          <w:i w:val="false"/>
          <w:color w:val="000000"/>
          <w:sz w:val="28"/>
        </w:rPr>
        <w:t>
      7) увеличение за отчетный период займов с просроченной задолженностью по основному долгу и (или) начисленному вознаграждению по займам свыше девяноста календарных дней для физических и (или) юридических лиц без учета сформированных резервов по ним на пять и более процентов рассчитывается по следующей формуле:</w:t>
      </w:r>
    </w:p>
    <w:bookmarkEnd w:id="12"/>
    <w:bookmarkStart w:name="z39" w:id="13"/>
    <w:p>
      <w:pPr>
        <w:spacing w:after="0"/>
        <w:ind w:left="0"/>
        <w:jc w:val="both"/>
      </w:pPr>
      <w:r>
        <w:rPr>
          <w:rFonts w:ascii="Times New Roman"/>
          <w:b w:val="false"/>
          <w:i w:val="false"/>
          <w:color w:val="000000"/>
          <w:sz w:val="28"/>
        </w:rPr>
        <w:t>      </w:t>
      </w:r>
      <w:r>
        <w:drawing>
          <wp:inline distT="0" distB="0" distL="0" distR="0">
            <wp:extent cx="5295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95900" cy="6477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ЗПФ90 - займы физических лиц (включая займы индивидуальным предпринимателям) с просроченной задолженностью по основному долгу и (или) начисленному вознаграждению по кредитам свыше девяноста календарных дней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ЗПЮ90 - займы юридических лиц (включая займы субъектов малого и среднего предпринимательства и за исключением займов, выданных банкам и организациям, осуществляющим отдельные виды банковских операций) с просроченной задолженностью по основному долгу и (или) начисленному вознаграждению по кредитам свыше девяноста календарных дней без учета сформированных резервов по ним на конец определенного месяца рассматриваемого периода;</w:t>
      </w:r>
      <w:r>
        <w:br/>
      </w:r>
      <w:r>
        <w:rPr>
          <w:rFonts w:ascii="Times New Roman"/>
          <w:b w:val="false"/>
          <w:i w:val="false"/>
          <w:color w:val="000000"/>
          <w:sz w:val="28"/>
        </w:rPr>
        <w:t>
      8) превышение отношения займов с просроченной задолженностью по основному долгу и (или) начисленному вознаграждению свыше девяноста календарных дней без учета сформированных резервов по ним к общему объему ссудного портфеля банка без учета сформированных резервов по нему рассчитывается по следующей формуле:</w:t>
      </w:r>
    </w:p>
    <w:bookmarkEnd w:id="13"/>
    <w:p>
      <w:pPr>
        <w:spacing w:after="0"/>
        <w:ind w:left="0"/>
        <w:jc w:val="both"/>
      </w:pPr>
      <w:r>
        <w:rPr>
          <w:rFonts w:ascii="Times New Roman"/>
          <w:b w:val="false"/>
          <w:i w:val="false"/>
          <w:color w:val="000000"/>
          <w:sz w:val="28"/>
        </w:rPr>
        <w:t>      </w:t>
      </w:r>
      <w:r>
        <w:drawing>
          <wp:inline distT="0" distB="0" distL="0" distR="0">
            <wp:extent cx="1016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16000" cy="558800"/>
                    </a:xfrm>
                    <a:prstGeom prst="rect">
                      <a:avLst/>
                    </a:prstGeom>
                  </pic:spPr>
                </pic:pic>
              </a:graphicData>
            </a:graphic>
          </wp:inline>
        </w:drawing>
      </w:r>
    </w:p>
    <w:bookmarkStart w:name="z40" w:id="1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НЗ - займы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рассматриваемого периода с просроченной задолженностью по основному долгу и (или) начисленному вознаграждению свыше девяноста календарных дней без учета сформированных резервов по ним.</w:t>
      </w:r>
      <w:r>
        <w:br/>
      </w:r>
      <w:r>
        <w:rPr>
          <w:rFonts w:ascii="Times New Roman"/>
          <w:b w:val="false"/>
          <w:i w:val="false"/>
          <w:color w:val="000000"/>
          <w:sz w:val="28"/>
        </w:rPr>
        <w:t>
      В НЗ не включаются займы с просроченной задолженностью по основному долгу и (или) начисленному вознаграждению свыше девяноста календарных дней, покрытые на сумму депозита, являющегося безусловным обеспечением понесенного обесценения по данным займам банка, имеющего рейтинг не ниже «А-» (по классификации рейтинговых агентств Standard &amp; Poor's и Fitch) или не ниже «А3» (по классификации рейтингового агентства Moody's Investors Service) и не являющегося банковским-холдингом или крупным участником по отношению к банку;</w:t>
      </w:r>
      <w:r>
        <w:br/>
      </w:r>
      <w:r>
        <w:rPr>
          <w:rFonts w:ascii="Times New Roman"/>
          <w:b w:val="false"/>
          <w:i w:val="false"/>
          <w:color w:val="000000"/>
          <w:sz w:val="28"/>
        </w:rPr>
        <w:t>
      СП - ссудный портфель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рассматриваемого периода без учета сформированных резервов по нему.</w:t>
      </w:r>
      <w:r>
        <w:br/>
      </w:r>
      <w:r>
        <w:rPr>
          <w:rFonts w:ascii="Times New Roman"/>
          <w:b w:val="false"/>
          <w:i w:val="false"/>
          <w:color w:val="000000"/>
          <w:sz w:val="28"/>
        </w:rPr>
        <w:t>
      С 1 января 2014 года по 31 декабря 2015 года указанное соотношение составляет не более 15 (пятнадцати) процентов;</w:t>
      </w:r>
      <w:r>
        <w:br/>
      </w:r>
      <w:r>
        <w:rPr>
          <w:rFonts w:ascii="Times New Roman"/>
          <w:b w:val="false"/>
          <w:i w:val="false"/>
          <w:color w:val="000000"/>
          <w:sz w:val="28"/>
        </w:rPr>
        <w:t>
      9) увеличение доли классифицированной дебиторской задолженности без учета сформированных резервов по ней в совокупной дебиторской задолженности без учета сформированных резервов по ней в течение шести последовательных месяцев рассчитывается по следующей формуле:</w:t>
      </w:r>
    </w:p>
    <w:bookmarkEnd w:id="14"/>
    <w:p>
      <w:pPr>
        <w:spacing w:after="0"/>
        <w:ind w:left="0"/>
        <w:jc w:val="both"/>
      </w:pPr>
      <w:r>
        <w:rPr>
          <w:rFonts w:ascii="Times New Roman"/>
          <w:b w:val="false"/>
          <w:i w:val="false"/>
          <w:color w:val="000000"/>
          <w:sz w:val="28"/>
        </w:rPr>
        <w:t>      </w:t>
      </w:r>
      <w:r>
        <w:drawing>
          <wp:inline distT="0" distB="0" distL="0" distR="0">
            <wp:extent cx="5854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854700" cy="736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КДЗ (месяц) - классифицированная дебиторская задолженность без учета сформированных резервов по ней на конец определенного месяца рассматриваемого периода;</w:t>
      </w:r>
      <w:r>
        <w:br/>
      </w:r>
      <w:r>
        <w:rPr>
          <w:rFonts w:ascii="Times New Roman"/>
          <w:b w:val="false"/>
          <w:i w:val="false"/>
          <w:color w:val="000000"/>
          <w:sz w:val="28"/>
        </w:rPr>
        <w:t>
      ДЗ (месяц) - совокупная дебиторская задолженность без учета сформированных резервов по ней на конец определенного месяца рассматриваемого периода.</w:t>
      </w:r>
      <w:r>
        <w:br/>
      </w:r>
      <w:r>
        <w:rPr>
          <w:rFonts w:ascii="Times New Roman"/>
          <w:b w:val="false"/>
          <w:i w:val="false"/>
          <w:color w:val="000000"/>
          <w:sz w:val="28"/>
        </w:rPr>
        <w:t>
      При отсутствии в рассматриваемом периоде последовательного роста увеличение данного показателя за отчетный период на пять и более процентных пунктов также является фактором, влияющим на ухудшение финансового положения банка, и рассчитывается по следующей формуле:</w:t>
      </w:r>
    </w:p>
    <w:p>
      <w:pPr>
        <w:spacing w:after="0"/>
        <w:ind w:left="0"/>
        <w:jc w:val="both"/>
      </w:pPr>
      <w:r>
        <w:rPr>
          <w:rFonts w:ascii="Times New Roman"/>
          <w:b w:val="false"/>
          <w:i w:val="false"/>
          <w:color w:val="000000"/>
          <w:sz w:val="28"/>
        </w:rPr>
        <w:t>      </w:t>
      </w:r>
      <w:r>
        <w:drawing>
          <wp:inline distT="0" distB="0" distL="0" distR="0">
            <wp:extent cx="472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724400" cy="838200"/>
                    </a:xfrm>
                    <a:prstGeom prst="rect">
                      <a:avLst/>
                    </a:prstGeom>
                  </pic:spPr>
                </pic:pic>
              </a:graphicData>
            </a:graphic>
          </wp:inline>
        </w:drawing>
      </w:r>
    </w:p>
    <w:bookmarkStart w:name="z41" w:id="15"/>
    <w:p>
      <w:pPr>
        <w:spacing w:after="0"/>
        <w:ind w:left="0"/>
        <w:jc w:val="both"/>
      </w:pPr>
      <w:r>
        <w:rPr>
          <w:rFonts w:ascii="Times New Roman"/>
          <w:b w:val="false"/>
          <w:i w:val="false"/>
          <w:color w:val="000000"/>
          <w:sz w:val="28"/>
        </w:rPr>
        <w:t xml:space="preserve">      Под классифицированной дебиторской задолженностью понимается дебиторская задолженность, по которой согласно данным бухгалтерского учета сформированы резервы на уровне более 10 (десяти) процентов. </w:t>
      </w:r>
      <w:r>
        <w:br/>
      </w:r>
      <w:r>
        <w:rPr>
          <w:rFonts w:ascii="Times New Roman"/>
          <w:b w:val="false"/>
          <w:i w:val="false"/>
          <w:color w:val="000000"/>
          <w:sz w:val="28"/>
        </w:rPr>
        <w:t>
      В расчет классифицированной дебиторской задолженности включается сумма основного долга.</w:t>
      </w:r>
      <w:r>
        <w:br/>
      </w:r>
      <w:r>
        <w:rPr>
          <w:rFonts w:ascii="Times New Roman"/>
          <w:b w:val="false"/>
          <w:i w:val="false"/>
          <w:color w:val="000000"/>
          <w:sz w:val="28"/>
        </w:rPr>
        <w:t>
      В случае, когда увеличение доли классифицированной дебиторской задолженности в совокупной дебиторской задолженности возникло в результате снижения совокупной дебиторской задолженности, фактор, предусмотренный в настоящем подпункте, не применяется к банку;</w:t>
      </w:r>
      <w:r>
        <w:br/>
      </w:r>
      <w:r>
        <w:rPr>
          <w:rFonts w:ascii="Times New Roman"/>
          <w:b w:val="false"/>
          <w:i w:val="false"/>
          <w:color w:val="000000"/>
          <w:sz w:val="28"/>
        </w:rPr>
        <w:t>
      10) уменьшение доли активов, приносящих доход, в совокупных активах в течение шести последовательных месяцев рассчитывается по следующей формуле:</w:t>
      </w:r>
    </w:p>
    <w:bookmarkEnd w:id="15"/>
    <w:p>
      <w:pPr>
        <w:spacing w:after="0"/>
        <w:ind w:left="0"/>
        <w:jc w:val="both"/>
      </w:pPr>
      <w:r>
        <w:rPr>
          <w:rFonts w:ascii="Times New Roman"/>
          <w:b w:val="false"/>
          <w:i w:val="false"/>
          <w:color w:val="000000"/>
          <w:sz w:val="28"/>
        </w:rPr>
        <w:t>       </w:t>
      </w:r>
      <w:r>
        <w:drawing>
          <wp:inline distT="0" distB="0" distL="0" distR="0">
            <wp:extent cx="4902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902200" cy="6604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Ад (месяц) - активы, приносящие доход на конец определенного месяца рассматриваемого периода;</w:t>
      </w:r>
      <w:r>
        <w:br/>
      </w:r>
      <w:r>
        <w:rPr>
          <w:rFonts w:ascii="Times New Roman"/>
          <w:b w:val="false"/>
          <w:i w:val="false"/>
          <w:color w:val="000000"/>
          <w:sz w:val="28"/>
        </w:rPr>
        <w:t>
      A (месяц) - совокупные активы на конец определенного месяца рассматриваемого периода.</w:t>
      </w:r>
      <w:r>
        <w:br/>
      </w:r>
      <w:r>
        <w:rPr>
          <w:rFonts w:ascii="Times New Roman"/>
          <w:b w:val="false"/>
          <w:i w:val="false"/>
          <w:color w:val="000000"/>
          <w:sz w:val="28"/>
        </w:rPr>
        <w:t>
      При отсутствии в рассматриваемом периоде последовательного уменьшения снижение данного показателя за отчетный период на пять и более процентных пунктов также является фактором, влияющим на ухудшение финансового положения банка, и рассчитывается по следующей формуле:</w:t>
      </w:r>
    </w:p>
    <w:p>
      <w:pPr>
        <w:spacing w:after="0"/>
        <w:ind w:left="0"/>
        <w:jc w:val="both"/>
      </w:pPr>
      <w:r>
        <w:rPr>
          <w:rFonts w:ascii="Times New Roman"/>
          <w:b w:val="false"/>
          <w:i w:val="false"/>
          <w:color w:val="000000"/>
          <w:sz w:val="28"/>
        </w:rPr>
        <w:t>      </w:t>
      </w:r>
      <w:r>
        <w:drawing>
          <wp:inline distT="0" distB="0" distL="0" distR="0">
            <wp:extent cx="4610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610100" cy="698500"/>
                    </a:xfrm>
                    <a:prstGeom prst="rect">
                      <a:avLst/>
                    </a:prstGeom>
                  </pic:spPr>
                </pic:pic>
              </a:graphicData>
            </a:graphic>
          </wp:inline>
        </w:drawing>
      </w:r>
    </w:p>
    <w:bookmarkStart w:name="z42" w:id="16"/>
    <w:p>
      <w:pPr>
        <w:spacing w:after="0"/>
        <w:ind w:left="0"/>
        <w:jc w:val="both"/>
      </w:pPr>
      <w:r>
        <w:rPr>
          <w:rFonts w:ascii="Times New Roman"/>
          <w:b w:val="false"/>
          <w:i w:val="false"/>
          <w:color w:val="000000"/>
          <w:sz w:val="28"/>
        </w:rPr>
        <w:t>
      11) уменьшение коэффициента рентабельности активов за последние шесть месяцев на один и более процентных пункта рассчитывается по следующей формуле:</w:t>
      </w:r>
      <w:r>
        <w:br/>
      </w:r>
      <w:r>
        <w:rPr>
          <w:rFonts w:ascii="Times New Roman"/>
          <w:b w:val="false"/>
          <w:i w:val="false"/>
          <w:color w:val="000000"/>
          <w:sz w:val="28"/>
        </w:rPr>
        <w:t xml:space="preserve">
      ROA(6) – ROA(1) </w:t>
      </w:r>
      <w:r>
        <w:rPr>
          <w:rFonts w:ascii="Times New Roman"/>
          <w:b w:val="false"/>
          <w:i w:val="false"/>
          <w:color w:val="000000"/>
          <w:sz w:val="28"/>
          <w:u w:val="single"/>
        </w:rPr>
        <w:t>&lt;</w:t>
      </w:r>
      <w:r>
        <w:rPr>
          <w:rFonts w:ascii="Times New Roman"/>
          <w:b w:val="false"/>
          <w:i w:val="false"/>
          <w:color w:val="000000"/>
          <w:sz w:val="28"/>
        </w:rPr>
        <w:t xml:space="preserve"> – 1 процентного пункта.</w:t>
      </w:r>
      <w:r>
        <w:br/>
      </w:r>
      <w:r>
        <w:rPr>
          <w:rFonts w:ascii="Times New Roman"/>
          <w:b w:val="false"/>
          <w:i w:val="false"/>
          <w:color w:val="000000"/>
          <w:sz w:val="28"/>
        </w:rPr>
        <w:t>
      Коэффициент рентабельности активов рассчитывается как отношение нераспределенной чистой прибыли (непокрытого убытка) в годовом выражении к средней величине активов по следующей формуле:</w:t>
      </w:r>
    </w:p>
    <w:bookmarkEnd w:id="16"/>
    <w:p>
      <w:pPr>
        <w:spacing w:after="0"/>
        <w:ind w:left="0"/>
        <w:jc w:val="both"/>
      </w:pPr>
      <w:r>
        <w:rPr>
          <w:rFonts w:ascii="Times New Roman"/>
          <w:b w:val="false"/>
          <w:i w:val="false"/>
          <w:color w:val="000000"/>
          <w:sz w:val="28"/>
        </w:rPr>
        <w:t>      </w:t>
      </w:r>
      <w:r>
        <w:drawing>
          <wp:inline distT="0" distB="0" distL="0" distR="0">
            <wp:extent cx="2882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882900" cy="8382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НЧП (НУ)(n) - превышение текущих доходов (расходов) над текущими расходами (доходами) после уплаты подоходного налога;</w:t>
      </w:r>
      <w:r>
        <w:br/>
      </w:r>
      <w:r>
        <w:rPr>
          <w:rFonts w:ascii="Times New Roman"/>
          <w:b w:val="false"/>
          <w:i w:val="false"/>
          <w:color w:val="000000"/>
          <w:sz w:val="28"/>
        </w:rPr>
        <w:t>
      Aср(n) - средняя величина активов за определенный рассматриваемый период;</w:t>
      </w:r>
      <w:r>
        <w:br/>
      </w:r>
      <w:r>
        <w:rPr>
          <w:rFonts w:ascii="Times New Roman"/>
          <w:b w:val="false"/>
          <w:i w:val="false"/>
          <w:color w:val="000000"/>
          <w:sz w:val="28"/>
        </w:rPr>
        <w:t>
      КК - коэффициент корректировки, который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66800" cy="660400"/>
                    </a:xfrm>
                    <a:prstGeom prst="rect">
                      <a:avLst/>
                    </a:prstGeom>
                  </pic:spPr>
                </pic:pic>
              </a:graphicData>
            </a:graphic>
          </wp:inline>
        </w:drawing>
      </w:r>
    </w:p>
    <w:p>
      <w:pPr>
        <w:spacing w:after="0"/>
        <w:ind w:left="0"/>
        <w:jc w:val="both"/>
      </w:pPr>
      <w:r>
        <w:rPr>
          <w:rFonts w:ascii="Times New Roman"/>
          <w:b w:val="false"/>
          <w:i w:val="false"/>
          <w:color w:val="000000"/>
          <w:sz w:val="28"/>
        </w:rPr>
        <w:t>      где М - количество истекших месяцев с начала соответствующего финансового года.</w:t>
      </w:r>
      <w:r>
        <w:br/>
      </w:r>
      <w:r>
        <w:rPr>
          <w:rFonts w:ascii="Times New Roman"/>
          <w:b w:val="false"/>
          <w:i w:val="false"/>
          <w:color w:val="000000"/>
          <w:sz w:val="28"/>
        </w:rPr>
        <w:t>
      Средняя величина активов рассчитывается как отношение суммы размера активов за истекшие месяцы соответствующего года к количеству истекших месяцев соответствующего года по следующей формуле:</w:t>
      </w:r>
    </w:p>
    <w:p>
      <w:pPr>
        <w:spacing w:after="0"/>
        <w:ind w:left="0"/>
        <w:jc w:val="both"/>
      </w:pPr>
      <w:r>
        <w:rPr>
          <w:rFonts w:ascii="Times New Roman"/>
          <w:b w:val="false"/>
          <w:i w:val="false"/>
          <w:color w:val="000000"/>
          <w:sz w:val="28"/>
        </w:rPr>
        <w:t>      </w:t>
      </w:r>
      <w:r>
        <w:drawing>
          <wp:inline distT="0" distB="0" distL="0" distR="0">
            <wp:extent cx="3225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225800" cy="838200"/>
                    </a:xfrm>
                    <a:prstGeom prst="rect">
                      <a:avLst/>
                    </a:prstGeom>
                  </pic:spPr>
                </pic:pic>
              </a:graphicData>
            </a:graphic>
          </wp:inline>
        </w:drawing>
      </w:r>
    </w:p>
    <w:bookmarkStart w:name="z43" w:id="1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Acp(n) - средняя величина активов за определенный рассматриваемый период;</w:t>
      </w:r>
      <w:r>
        <w:br/>
      </w:r>
      <w:r>
        <w:rPr>
          <w:rFonts w:ascii="Times New Roman"/>
          <w:b w:val="false"/>
          <w:i w:val="false"/>
          <w:color w:val="000000"/>
          <w:sz w:val="28"/>
        </w:rPr>
        <w:t>
      A (0, 1....n) - размер активов на конец определенного месяца;</w:t>
      </w:r>
      <w:r>
        <w:br/>
      </w:r>
      <w:r>
        <w:rPr>
          <w:rFonts w:ascii="Times New Roman"/>
          <w:b w:val="false"/>
          <w:i w:val="false"/>
          <w:color w:val="000000"/>
          <w:sz w:val="28"/>
        </w:rPr>
        <w:t>
      n - количество истекших месяцев с начала соответствующего финансового года;</w:t>
      </w:r>
      <w:r>
        <w:br/>
      </w:r>
      <w:r>
        <w:rPr>
          <w:rFonts w:ascii="Times New Roman"/>
          <w:b w:val="false"/>
          <w:i w:val="false"/>
          <w:color w:val="000000"/>
          <w:sz w:val="28"/>
        </w:rPr>
        <w:t>
      12) уменьшение чистой процентной маржи за последние шесть месяцев на один и более процентных пункта рассчитывается по следующей формуле:</w:t>
      </w:r>
    </w:p>
    <w:bookmarkEnd w:id="17"/>
    <w:p>
      <w:pPr>
        <w:spacing w:after="0"/>
        <w:ind w:left="0"/>
        <w:jc w:val="both"/>
      </w:pPr>
      <w:r>
        <w:rPr>
          <w:rFonts w:ascii="Times New Roman"/>
          <w:b w:val="false"/>
          <w:i w:val="false"/>
          <w:color w:val="000000"/>
          <w:sz w:val="28"/>
        </w:rPr>
        <w:t>      ЧМП%(</w:t>
      </w:r>
      <w:r>
        <w:rPr>
          <w:rFonts w:ascii="Times New Roman"/>
          <w:b w:val="false"/>
          <w:i w:val="false"/>
          <w:color w:val="000000"/>
          <w:vertAlign w:val="subscript"/>
        </w:rPr>
        <w:t>6</w:t>
      </w:r>
      <w:r>
        <w:rPr>
          <w:rFonts w:ascii="Times New Roman"/>
          <w:b w:val="false"/>
          <w:i w:val="false"/>
          <w:color w:val="000000"/>
          <w:sz w:val="28"/>
        </w:rPr>
        <w:t>) – ЧМП%(</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 1 процентного пункта.</w:t>
      </w:r>
    </w:p>
    <w:p>
      <w:pPr>
        <w:spacing w:after="0"/>
        <w:ind w:left="0"/>
        <w:jc w:val="both"/>
      </w:pPr>
      <w:r>
        <w:rPr>
          <w:rFonts w:ascii="Times New Roman"/>
          <w:b w:val="false"/>
          <w:i w:val="false"/>
          <w:color w:val="000000"/>
          <w:sz w:val="28"/>
        </w:rPr>
        <w:t>      Чистая процентная маржа рассчитывается как отношение чистого процентного дохода банка (доходы, связанные с получением вознаграждения, за минусом расходов, связанных с выплатой вознаграждения) в годовом выражении к средней величине активов по следующей формуле:</w:t>
      </w:r>
      <w:r>
        <w:br/>
      </w:r>
      <w:r>
        <w:rPr>
          <w:rFonts w:ascii="Times New Roman"/>
          <w:b w:val="false"/>
          <w:i w:val="false"/>
          <w:color w:val="000000"/>
          <w:sz w:val="28"/>
        </w:rPr>
        <w:t>
      </w:t>
      </w:r>
      <w:r>
        <w:drawing>
          <wp:inline distT="0" distB="0" distL="0" distR="0">
            <wp:extent cx="2552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52700" cy="723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ЧПМ%(n) - чистая процентная маржа;</w:t>
      </w:r>
      <w:r>
        <w:br/>
      </w:r>
      <w:r>
        <w:rPr>
          <w:rFonts w:ascii="Times New Roman"/>
          <w:b w:val="false"/>
          <w:i w:val="false"/>
          <w:color w:val="000000"/>
          <w:sz w:val="28"/>
        </w:rPr>
        <w:t>
      ЧД(n) - чистый доход, рассчитываемый по формуле:</w:t>
      </w:r>
    </w:p>
    <w:p>
      <w:pPr>
        <w:spacing w:after="0"/>
        <w:ind w:left="0"/>
        <w:jc w:val="both"/>
      </w:pPr>
      <w:r>
        <w:rPr>
          <w:rFonts w:ascii="Times New Roman"/>
          <w:b w:val="false"/>
          <w:i w:val="false"/>
          <w:color w:val="000000"/>
          <w:sz w:val="28"/>
        </w:rPr>
        <w:t>      </w:t>
      </w:r>
      <w:r>
        <w:drawing>
          <wp:inline distT="0" distB="0" distL="0" distR="0">
            <wp:extent cx="280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06700" cy="469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Дс%(n) - доходы, связанные с получением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Рс%(n) - расходы, связанные с выплатой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Aср(n) - средняя величина активов за определенный рассматриваемый период;</w:t>
      </w:r>
      <w:r>
        <w:br/>
      </w:r>
      <w:r>
        <w:rPr>
          <w:rFonts w:ascii="Times New Roman"/>
          <w:b w:val="false"/>
          <w:i w:val="false"/>
          <w:color w:val="000000"/>
          <w:sz w:val="28"/>
        </w:rPr>
        <w:t>
      КК - коэффициент корректировки, который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95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52500" cy="698500"/>
                    </a:xfrm>
                    <a:prstGeom prst="rect">
                      <a:avLst/>
                    </a:prstGeom>
                  </pic:spPr>
                </pic:pic>
              </a:graphicData>
            </a:graphic>
          </wp:inline>
        </w:drawing>
      </w:r>
    </w:p>
    <w:bookmarkStart w:name="z44" w:id="18"/>
    <w:p>
      <w:pPr>
        <w:spacing w:after="0"/>
        <w:ind w:left="0"/>
        <w:jc w:val="both"/>
      </w:pPr>
      <w:r>
        <w:rPr>
          <w:rFonts w:ascii="Times New Roman"/>
          <w:b w:val="false"/>
          <w:i w:val="false"/>
          <w:color w:val="000000"/>
          <w:sz w:val="28"/>
        </w:rPr>
        <w:t>      где М - количество истекших месяцев с начала соответствующего финансового года.</w:t>
      </w:r>
      <w:r>
        <w:br/>
      </w:r>
      <w:r>
        <w:rPr>
          <w:rFonts w:ascii="Times New Roman"/>
          <w:b w:val="false"/>
          <w:i w:val="false"/>
          <w:color w:val="000000"/>
          <w:sz w:val="28"/>
        </w:rPr>
        <w:t>
      Доходы, связанные с получением вознаграждения, включают в себя:</w:t>
      </w:r>
      <w:r>
        <w:br/>
      </w:r>
      <w:r>
        <w:rPr>
          <w:rFonts w:ascii="Times New Roman"/>
          <w:b w:val="false"/>
          <w:i w:val="false"/>
          <w:color w:val="000000"/>
          <w:sz w:val="28"/>
        </w:rPr>
        <w:t>
      доходы, связанные с получением вознаграждения по корреспондентским счетам;</w:t>
      </w:r>
      <w:r>
        <w:br/>
      </w:r>
      <w:r>
        <w:rPr>
          <w:rFonts w:ascii="Times New Roman"/>
          <w:b w:val="false"/>
          <w:i w:val="false"/>
          <w:color w:val="000000"/>
          <w:sz w:val="28"/>
        </w:rPr>
        <w:t>
      доходы, связанные с получением вознаграждения по вкладам, размещенным в Национальном Банке Республики Казахстан;</w:t>
      </w:r>
      <w:r>
        <w:br/>
      </w:r>
      <w:r>
        <w:rPr>
          <w:rFonts w:ascii="Times New Roman"/>
          <w:b w:val="false"/>
          <w:i w:val="false"/>
          <w:color w:val="000000"/>
          <w:sz w:val="28"/>
        </w:rPr>
        <w:t>
      доходы, связанные с получением вознаграждения по ценным бумагам, учитываемым по справедливой стоимости через прибыль или убыток;</w:t>
      </w:r>
      <w:r>
        <w:br/>
      </w:r>
      <w:r>
        <w:rPr>
          <w:rFonts w:ascii="Times New Roman"/>
          <w:b w:val="false"/>
          <w:i w:val="false"/>
          <w:color w:val="000000"/>
          <w:sz w:val="28"/>
        </w:rPr>
        <w:t>
      доходы, связанные с получением вознаграждения по вкладам, размещенным в других банках (за исключением доходов, связанных с получением вознаграждения по аффинированным драгоценным металлам, размещенным на металлических счетах, доходов в виде положительной корректировки стоимости срочного вклада, размещенного в других банках, доходов в виде положительной корректировки стоимости условного вклада, размещенного в других банках, доходов в виде отрицательной корректировки стоимости срочного вклада, привлеченного от других банков, доходов в виде отрицательной корректировки стоимости условного вклада, привлеченного от других банков);</w:t>
      </w:r>
      <w:r>
        <w:br/>
      </w:r>
      <w:r>
        <w:rPr>
          <w:rFonts w:ascii="Times New Roman"/>
          <w:b w:val="false"/>
          <w:i w:val="false"/>
          <w:color w:val="000000"/>
          <w:sz w:val="28"/>
        </w:rPr>
        <w:t>
      доходы, связанные с получением вознаграждения по займам, предоставленным другим банкам (за исключением комиссионного вознаграждения по займам, предоставленным другим банкам, доходов в виде положительной корректировки стоимости займа, предоставленного другим банкам, доходов в виде отрицательной корректировки стоимости займа, полученного от других банков);</w:t>
      </w:r>
      <w:r>
        <w:br/>
      </w:r>
      <w:r>
        <w:rPr>
          <w:rFonts w:ascii="Times New Roman"/>
          <w:b w:val="false"/>
          <w:i w:val="false"/>
          <w:color w:val="000000"/>
          <w:sz w:val="28"/>
        </w:rPr>
        <w:t>
      доходы, связанные с получением вознаграждения по займам и финансовому лизингу, предоставленным организациям, осуществляющим отдельные виды банковских операций или полученным от организаций, осуществляющих отдельные виды банковских операций (за исключением доходов в виде положительной корректировки стоимости займа, предоставленного организациям, осуществляющим отдельные виды банковских операций, доходов в виде отрицательной корректировки стоимости займа, полученного от организаций, осуществляющих отдельные виды банковских операций, доходов по расчетам с зарубежными филиалами);</w:t>
      </w:r>
      <w:r>
        <w:br/>
      </w:r>
      <w:r>
        <w:rPr>
          <w:rFonts w:ascii="Times New Roman"/>
          <w:b w:val="false"/>
          <w:i w:val="false"/>
          <w:color w:val="000000"/>
          <w:sz w:val="28"/>
        </w:rPr>
        <w:t>
      доходы, связанные с получением вознаграждения по требованиям банка к клиентам (за исключением доходов в виде положительной корректировки стоимости займа, предоставленного клиентам, доходов в виде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и международных финансовых организаций, доходов в виде отрицательной корректировки стоимости срочного вклада, привлеченного от клиентов, доходов в виде отрицательной корректировки стоимости условного вклада, привлеченного от клиентов, доходов, связанных с получением вознаграждения по финансовым активам, переданным в доверительное (трастовое) управление);</w:t>
      </w:r>
      <w:r>
        <w:br/>
      </w:r>
      <w:r>
        <w:rPr>
          <w:rFonts w:ascii="Times New Roman"/>
          <w:b w:val="false"/>
          <w:i w:val="false"/>
          <w:color w:val="000000"/>
          <w:sz w:val="28"/>
        </w:rPr>
        <w:t>
      доходы, связанные с получением вознаграждения по ценным бумагам, имеющимся в наличии для продажи (за исключением доходов по амортизации премии по выпущенным в обращение ценным бумагам, доходов по амортизации премии по выпущенным в обращение субординированным облигациям);</w:t>
      </w:r>
      <w:r>
        <w:br/>
      </w:r>
      <w:r>
        <w:rPr>
          <w:rFonts w:ascii="Times New Roman"/>
          <w:b w:val="false"/>
          <w:i w:val="false"/>
          <w:color w:val="000000"/>
          <w:sz w:val="28"/>
        </w:rPr>
        <w:t>
      доходы, связанные с получением вознаграждения по операциям «обратное РЕПО» с ценными бумагами;</w:t>
      </w:r>
      <w:r>
        <w:br/>
      </w:r>
      <w:r>
        <w:rPr>
          <w:rFonts w:ascii="Times New Roman"/>
          <w:b w:val="false"/>
          <w:i w:val="false"/>
          <w:color w:val="000000"/>
          <w:sz w:val="28"/>
        </w:rPr>
        <w:t>
      доходы, связанные с получением вознаграждения по инвестициям в капитал и субординированный долг;</w:t>
      </w:r>
      <w:r>
        <w:br/>
      </w:r>
      <w:r>
        <w:rPr>
          <w:rFonts w:ascii="Times New Roman"/>
          <w:b w:val="false"/>
          <w:i w:val="false"/>
          <w:color w:val="000000"/>
          <w:sz w:val="28"/>
        </w:rPr>
        <w:t>
      доходы, связанные с получением вознаграждения по ценным бумагам, удерживаемым до погашения;</w:t>
      </w:r>
      <w:r>
        <w:br/>
      </w:r>
      <w:r>
        <w:rPr>
          <w:rFonts w:ascii="Times New Roman"/>
          <w:b w:val="false"/>
          <w:i w:val="false"/>
          <w:color w:val="000000"/>
          <w:sz w:val="28"/>
        </w:rPr>
        <w:t>
      доходы, связанные с получением вознаграждения по прочим долговым инструментам в категории «займы и дебиторская задолженность»;</w:t>
      </w:r>
      <w:r>
        <w:br/>
      </w:r>
      <w:r>
        <w:rPr>
          <w:rFonts w:ascii="Times New Roman"/>
          <w:b w:val="false"/>
          <w:i w:val="false"/>
          <w:color w:val="000000"/>
          <w:sz w:val="28"/>
        </w:rPr>
        <w:t>
      13) снижение спрэда за последние шесть месяцев на один и более процентных пункта рассчитывается по следующей формуле:</w:t>
      </w:r>
    </w:p>
    <w:bookmarkEnd w:id="18"/>
    <w:p>
      <w:pPr>
        <w:spacing w:after="0"/>
        <w:ind w:left="0"/>
        <w:jc w:val="both"/>
      </w:pPr>
      <w:r>
        <w:rPr>
          <w:rFonts w:ascii="Times New Roman"/>
          <w:b w:val="false"/>
          <w:i w:val="false"/>
          <w:color w:val="000000"/>
          <w:sz w:val="28"/>
        </w:rPr>
        <w:t>     Спрэд(</w:t>
      </w:r>
      <w:r>
        <w:rPr>
          <w:rFonts w:ascii="Times New Roman"/>
          <w:b w:val="false"/>
          <w:i w:val="false"/>
          <w:color w:val="000000"/>
          <w:vertAlign w:val="subscript"/>
        </w:rPr>
        <w:t>6</w:t>
      </w:r>
      <w:r>
        <w:rPr>
          <w:rFonts w:ascii="Times New Roman"/>
          <w:b w:val="false"/>
          <w:i w:val="false"/>
          <w:color w:val="000000"/>
          <w:sz w:val="28"/>
        </w:rPr>
        <w:t xml:space="preserve">) – Спрэд(1) </w:t>
      </w:r>
      <w:r>
        <w:rPr>
          <w:rFonts w:ascii="Times New Roman"/>
          <w:b w:val="false"/>
          <w:i w:val="false"/>
          <w:color w:val="000000"/>
          <w:sz w:val="28"/>
          <w:u w:val="single"/>
        </w:rPr>
        <w:t>&lt;</w:t>
      </w:r>
      <w:r>
        <w:rPr>
          <w:rFonts w:ascii="Times New Roman"/>
          <w:b w:val="false"/>
          <w:i w:val="false"/>
          <w:color w:val="000000"/>
          <w:sz w:val="28"/>
        </w:rPr>
        <w:t xml:space="preserve"> – 1 процентного пункта.</w:t>
      </w:r>
    </w:p>
    <w:p>
      <w:pPr>
        <w:spacing w:after="0"/>
        <w:ind w:left="0"/>
        <w:jc w:val="both"/>
      </w:pPr>
      <w:r>
        <w:rPr>
          <w:rFonts w:ascii="Times New Roman"/>
          <w:b w:val="false"/>
          <w:i w:val="false"/>
          <w:color w:val="000000"/>
          <w:sz w:val="28"/>
        </w:rPr>
        <w:t>     Спрэд банка рассчитывается как разница между отношением доходов, связанных с получением вознаграждения, в годовом выражении к средним активам, приносящим доход, и отношением расходов, связанных с выплатой вознаграждения, в годовом выражении к средним обязательствам, влекущим расходы, по следующей формуле:</w:t>
      </w:r>
    </w:p>
    <w:p>
      <w:pPr>
        <w:spacing w:after="0"/>
        <w:ind w:left="0"/>
        <w:jc w:val="both"/>
      </w:pPr>
      <w:r>
        <w:rPr>
          <w:rFonts w:ascii="Times New Roman"/>
          <w:b w:val="false"/>
          <w:i w:val="false"/>
          <w:color w:val="000000"/>
          <w:sz w:val="28"/>
        </w:rPr>
        <w:t>      </w:t>
      </w:r>
      <w:r>
        <w:drawing>
          <wp:inline distT="0" distB="0" distL="0" distR="0">
            <wp:extent cx="4127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27500" cy="698500"/>
                    </a:xfrm>
                    <a:prstGeom prst="rect">
                      <a:avLst/>
                    </a:prstGeom>
                  </pic:spPr>
                </pic:pic>
              </a:graphicData>
            </a:graphic>
          </wp:inline>
        </w:drawing>
      </w:r>
    </w:p>
    <w:bookmarkStart w:name="z45" w:id="1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Д</w:t>
      </w:r>
      <w:r>
        <w:rPr>
          <w:rFonts w:ascii="Times New Roman"/>
          <w:b w:val="false"/>
          <w:i w:val="false"/>
          <w:color w:val="000000"/>
          <w:vertAlign w:val="subscript"/>
        </w:rPr>
        <w:t>с%</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 доходы, связанные с получением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Р</w:t>
      </w:r>
      <w:r>
        <w:rPr>
          <w:rFonts w:ascii="Times New Roman"/>
          <w:b w:val="false"/>
          <w:i w:val="false"/>
          <w:color w:val="000000"/>
          <w:vertAlign w:val="subscript"/>
        </w:rPr>
        <w:t>с%</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 расходы, связанные с выплатой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К</w:t>
      </w:r>
      <w:r>
        <w:rPr>
          <w:rFonts w:ascii="Times New Roman"/>
          <w:b w:val="false"/>
          <w:i w:val="false"/>
          <w:color w:val="000000"/>
          <w:vertAlign w:val="subscript"/>
        </w:rPr>
        <w:t>К</w:t>
      </w:r>
      <w:r>
        <w:rPr>
          <w:rFonts w:ascii="Times New Roman"/>
          <w:b w:val="false"/>
          <w:i w:val="false"/>
          <w:color w:val="000000"/>
          <w:sz w:val="28"/>
        </w:rPr>
        <w:t xml:space="preserve"> - коэффициент корректировки, который рассчитывается по формуле:</w:t>
      </w:r>
      <w:r>
        <w:br/>
      </w:r>
      <w:r>
        <w:rPr>
          <w:rFonts w:ascii="Times New Roman"/>
          <w:b w:val="false"/>
          <w:i w:val="false"/>
          <w:color w:val="000000"/>
          <w:sz w:val="28"/>
        </w:rPr>
        <w:t>
      </w:t>
      </w:r>
      <w:r>
        <w:drawing>
          <wp:inline distT="0" distB="0" distL="0" distR="0">
            <wp:extent cx="965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65200" cy="723900"/>
                    </a:xfrm>
                    <a:prstGeom prst="rect">
                      <a:avLst/>
                    </a:prstGeom>
                  </pic:spPr>
                </pic:pic>
              </a:graphicData>
            </a:graphic>
          </wp:inline>
        </w:drawing>
      </w:r>
      <w:r>
        <w:br/>
      </w:r>
      <w:r>
        <w:rPr>
          <w:rFonts w:ascii="Times New Roman"/>
          <w:b w:val="false"/>
          <w:i w:val="false"/>
          <w:color w:val="000000"/>
          <w:sz w:val="28"/>
        </w:rPr>
        <w:t>
      где М - количество истекших месяцев с начала соответствующего финансового года;</w:t>
      </w:r>
      <w:r>
        <w:br/>
      </w:r>
      <w:r>
        <w:rPr>
          <w:rFonts w:ascii="Times New Roman"/>
          <w:b w:val="false"/>
          <w:i w:val="false"/>
          <w:color w:val="000000"/>
          <w:sz w:val="28"/>
        </w:rPr>
        <w:t>
      АД</w:t>
      </w:r>
      <w:r>
        <w:rPr>
          <w:rFonts w:ascii="Times New Roman"/>
          <w:b w:val="false"/>
          <w:i w:val="false"/>
          <w:color w:val="000000"/>
          <w:vertAlign w:val="subscript"/>
        </w:rPr>
        <w:t>ср(n)</w:t>
      </w:r>
      <w:r>
        <w:rPr>
          <w:rFonts w:ascii="Times New Roman"/>
          <w:b w:val="false"/>
          <w:i w:val="false"/>
          <w:color w:val="000000"/>
          <w:sz w:val="28"/>
        </w:rPr>
        <w:t xml:space="preserve"> - средняя величина активов, приносящих доход, за определенный рассматриваемый период, рассчитываемая по формуле:</w:t>
      </w:r>
      <w:r>
        <w:br/>
      </w:r>
      <w:r>
        <w:rPr>
          <w:rFonts w:ascii="Times New Roman"/>
          <w:b w:val="false"/>
          <w:i w:val="false"/>
          <w:color w:val="000000"/>
          <w:sz w:val="28"/>
        </w:rPr>
        <w:t>
      </w:t>
      </w:r>
      <w:r>
        <w:drawing>
          <wp:inline distT="0" distB="0" distL="0" distR="0">
            <wp:extent cx="4025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025900" cy="7366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xml:space="preserve">
      АД </w:t>
      </w:r>
      <w:r>
        <w:rPr>
          <w:rFonts w:ascii="Times New Roman"/>
          <w:b w:val="false"/>
          <w:i w:val="false"/>
          <w:color w:val="000000"/>
          <w:vertAlign w:val="subscript"/>
        </w:rPr>
        <w:t>(0, 2,....n)</w:t>
      </w:r>
      <w:r>
        <w:rPr>
          <w:rFonts w:ascii="Times New Roman"/>
          <w:b w:val="false"/>
          <w:i w:val="false"/>
          <w:color w:val="000000"/>
          <w:sz w:val="28"/>
        </w:rPr>
        <w:t xml:space="preserve"> - активы, приносящие доход, на конец определенного месяца;</w:t>
      </w:r>
      <w:r>
        <w:br/>
      </w:r>
      <w:r>
        <w:rPr>
          <w:rFonts w:ascii="Times New Roman"/>
          <w:b w:val="false"/>
          <w:i w:val="false"/>
          <w:color w:val="000000"/>
          <w:sz w:val="28"/>
        </w:rPr>
        <w:t>
      n - количество истекших месяцев с начала соответствующего финансового года;</w:t>
      </w:r>
      <w:r>
        <w:br/>
      </w:r>
      <w:r>
        <w:rPr>
          <w:rFonts w:ascii="Times New Roman"/>
          <w:b w:val="false"/>
          <w:i w:val="false"/>
          <w:color w:val="000000"/>
          <w:sz w:val="28"/>
        </w:rPr>
        <w:t>
      ОР</w:t>
      </w:r>
      <w:r>
        <w:rPr>
          <w:rFonts w:ascii="Times New Roman"/>
          <w:b w:val="false"/>
          <w:i w:val="false"/>
          <w:color w:val="000000"/>
          <w:vertAlign w:val="subscript"/>
        </w:rPr>
        <w:t>ср(n)</w:t>
      </w:r>
      <w:r>
        <w:rPr>
          <w:rFonts w:ascii="Times New Roman"/>
          <w:b w:val="false"/>
          <w:i w:val="false"/>
          <w:color w:val="000000"/>
          <w:sz w:val="28"/>
        </w:rPr>
        <w:t xml:space="preserve"> - средняя величина обязательств, влекущих расход, за определенный рассматриваемый период, рассчитываемая по формуле:</w:t>
      </w:r>
      <w:r>
        <w:br/>
      </w:r>
      <w:r>
        <w:rPr>
          <w:rFonts w:ascii="Times New Roman"/>
          <w:b w:val="false"/>
          <w:i w:val="false"/>
          <w:color w:val="000000"/>
          <w:sz w:val="28"/>
        </w:rPr>
        <w:t>
      </w:t>
      </w:r>
      <w:r>
        <w:drawing>
          <wp:inline distT="0" distB="0" distL="0" distR="0">
            <wp:extent cx="3987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987800" cy="6985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xml:space="preserve">
      ОР </w:t>
      </w:r>
      <w:r>
        <w:rPr>
          <w:rFonts w:ascii="Times New Roman"/>
          <w:b w:val="false"/>
          <w:i w:val="false"/>
          <w:color w:val="000000"/>
          <w:vertAlign w:val="subscript"/>
        </w:rPr>
        <w:t>(0, 1....n)</w:t>
      </w:r>
      <w:r>
        <w:rPr>
          <w:rFonts w:ascii="Times New Roman"/>
          <w:b w:val="false"/>
          <w:i w:val="false"/>
          <w:color w:val="000000"/>
          <w:sz w:val="28"/>
        </w:rPr>
        <w:t xml:space="preserve"> - обязательства, влекущие расход, на конец определенного месяца;</w:t>
      </w:r>
      <w:r>
        <w:br/>
      </w:r>
      <w:r>
        <w:rPr>
          <w:rFonts w:ascii="Times New Roman"/>
          <w:b w:val="false"/>
          <w:i w:val="false"/>
          <w:color w:val="000000"/>
          <w:sz w:val="28"/>
        </w:rPr>
        <w:t>
      n - количество истекших месяцев с начала соответствующего финансового года.</w:t>
      </w:r>
      <w:r>
        <w:br/>
      </w:r>
      <w:r>
        <w:rPr>
          <w:rFonts w:ascii="Times New Roman"/>
          <w:b w:val="false"/>
          <w:i w:val="false"/>
          <w:color w:val="000000"/>
          <w:sz w:val="28"/>
        </w:rPr>
        <w:t>
      Активы, приносящие доход (АД), включают в себя:</w:t>
      </w:r>
      <w:r>
        <w:br/>
      </w:r>
      <w:r>
        <w:rPr>
          <w:rFonts w:ascii="Times New Roman"/>
          <w:b w:val="false"/>
          <w:i w:val="false"/>
          <w:color w:val="000000"/>
          <w:sz w:val="28"/>
        </w:rPr>
        <w:t>
      корреспондентские счета;</w:t>
      </w:r>
      <w:r>
        <w:br/>
      </w:r>
      <w:r>
        <w:rPr>
          <w:rFonts w:ascii="Times New Roman"/>
          <w:b w:val="false"/>
          <w:i w:val="false"/>
          <w:color w:val="000000"/>
          <w:sz w:val="28"/>
        </w:rPr>
        <w:t>
      требования к Национальному Банку Республики Казахстан;</w:t>
      </w:r>
      <w:r>
        <w:br/>
      </w:r>
      <w:r>
        <w:rPr>
          <w:rFonts w:ascii="Times New Roman"/>
          <w:b w:val="false"/>
          <w:i w:val="false"/>
          <w:color w:val="000000"/>
          <w:sz w:val="28"/>
        </w:rPr>
        <w:t>
      ценные бумаги, учитываемые по справедливой стоимости через прибыль или убыток;</w:t>
      </w:r>
      <w:r>
        <w:br/>
      </w:r>
      <w:r>
        <w:rPr>
          <w:rFonts w:ascii="Times New Roman"/>
          <w:b w:val="false"/>
          <w:i w:val="false"/>
          <w:color w:val="000000"/>
          <w:sz w:val="28"/>
        </w:rPr>
        <w:t>
      вклады, размещенные в других банках;</w:t>
      </w:r>
      <w:r>
        <w:br/>
      </w:r>
      <w:r>
        <w:rPr>
          <w:rFonts w:ascii="Times New Roman"/>
          <w:b w:val="false"/>
          <w:i w:val="false"/>
          <w:color w:val="000000"/>
          <w:sz w:val="28"/>
        </w:rPr>
        <w:t>
      займы, предоставленные другим банкам;</w:t>
      </w:r>
      <w:r>
        <w:br/>
      </w:r>
      <w:r>
        <w:rPr>
          <w:rFonts w:ascii="Times New Roman"/>
          <w:b w:val="false"/>
          <w:i w:val="false"/>
          <w:color w:val="000000"/>
          <w:sz w:val="28"/>
        </w:rPr>
        <w:t>
      займы и финансовый лизинг, предоставленные организациям, осуществляющим отдельные виды банковских операций;</w:t>
      </w:r>
      <w:r>
        <w:br/>
      </w:r>
      <w:r>
        <w:rPr>
          <w:rFonts w:ascii="Times New Roman"/>
          <w:b w:val="false"/>
          <w:i w:val="false"/>
          <w:color w:val="000000"/>
          <w:sz w:val="28"/>
        </w:rPr>
        <w:t>
      требования к клиентам;</w:t>
      </w:r>
      <w:r>
        <w:br/>
      </w:r>
      <w:r>
        <w:rPr>
          <w:rFonts w:ascii="Times New Roman"/>
          <w:b w:val="false"/>
          <w:i w:val="false"/>
          <w:color w:val="000000"/>
          <w:sz w:val="28"/>
        </w:rPr>
        <w:t>
      ценные бумаги, имеющиеся в наличии для продажи;</w:t>
      </w:r>
      <w:r>
        <w:br/>
      </w:r>
      <w:r>
        <w:rPr>
          <w:rFonts w:ascii="Times New Roman"/>
          <w:b w:val="false"/>
          <w:i w:val="false"/>
          <w:color w:val="000000"/>
          <w:sz w:val="28"/>
        </w:rPr>
        <w:t>
      операции «обратное РЕПО» с ценными бумагами;</w:t>
      </w:r>
      <w:r>
        <w:br/>
      </w:r>
      <w:r>
        <w:rPr>
          <w:rFonts w:ascii="Times New Roman"/>
          <w:b w:val="false"/>
          <w:i w:val="false"/>
          <w:color w:val="000000"/>
          <w:sz w:val="28"/>
        </w:rPr>
        <w:t>
      инвестиции в капитал и субординированный долг;</w:t>
      </w:r>
      <w:r>
        <w:br/>
      </w:r>
      <w:r>
        <w:rPr>
          <w:rFonts w:ascii="Times New Roman"/>
          <w:b w:val="false"/>
          <w:i w:val="false"/>
          <w:color w:val="000000"/>
          <w:sz w:val="28"/>
        </w:rPr>
        <w:t>
      ценные бумаги, удерживаемые до погашения;</w:t>
      </w:r>
      <w:r>
        <w:br/>
      </w:r>
      <w:r>
        <w:rPr>
          <w:rFonts w:ascii="Times New Roman"/>
          <w:b w:val="false"/>
          <w:i w:val="false"/>
          <w:color w:val="000000"/>
          <w:sz w:val="28"/>
        </w:rPr>
        <w:t>
      прочие долговые инструменты в категории «займы и дебиторская задолженность».</w:t>
      </w:r>
      <w:r>
        <w:br/>
      </w:r>
      <w:r>
        <w:rPr>
          <w:rFonts w:ascii="Times New Roman"/>
          <w:b w:val="false"/>
          <w:i w:val="false"/>
          <w:color w:val="000000"/>
          <w:sz w:val="28"/>
        </w:rPr>
        <w:t>
      Активы, приносящие доход, учитываются за минусом резервов по международным стандартам финансовой отчетности (IFRS), а также с учетом дисконтов (премий) и положительных (отрицательных) корректировок.</w:t>
      </w:r>
      <w:r>
        <w:br/>
      </w:r>
      <w:r>
        <w:rPr>
          <w:rFonts w:ascii="Times New Roman"/>
          <w:b w:val="false"/>
          <w:i w:val="false"/>
          <w:color w:val="000000"/>
          <w:sz w:val="28"/>
        </w:rPr>
        <w:t>
      Обязательства, влекущие расходы (ОР), включают в себя:</w:t>
      </w:r>
      <w:r>
        <w:br/>
      </w:r>
      <w:r>
        <w:rPr>
          <w:rFonts w:ascii="Times New Roman"/>
          <w:b w:val="false"/>
          <w:i w:val="false"/>
          <w:color w:val="000000"/>
          <w:sz w:val="28"/>
        </w:rPr>
        <w:t>
      корреспондентские счета;</w:t>
      </w:r>
      <w:r>
        <w:br/>
      </w:r>
      <w:r>
        <w:rPr>
          <w:rFonts w:ascii="Times New Roman"/>
          <w:b w:val="false"/>
          <w:i w:val="false"/>
          <w:color w:val="000000"/>
          <w:sz w:val="28"/>
        </w:rPr>
        <w:t>
      вклады до востребования других банков;</w:t>
      </w:r>
      <w:r>
        <w:br/>
      </w:r>
      <w:r>
        <w:rPr>
          <w:rFonts w:ascii="Times New Roman"/>
          <w:b w:val="false"/>
          <w:i w:val="false"/>
          <w:color w:val="000000"/>
          <w:sz w:val="28"/>
        </w:rPr>
        <w:t>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r>
        <w:br/>
      </w:r>
      <w:r>
        <w:rPr>
          <w:rFonts w:ascii="Times New Roman"/>
          <w:b w:val="false"/>
          <w:i w:val="false"/>
          <w:color w:val="000000"/>
          <w:sz w:val="28"/>
        </w:rPr>
        <w:t>
      займы, полученные от международных финансовых организаций;</w:t>
      </w:r>
      <w:r>
        <w:br/>
      </w:r>
      <w:r>
        <w:rPr>
          <w:rFonts w:ascii="Times New Roman"/>
          <w:b w:val="false"/>
          <w:i w:val="false"/>
          <w:color w:val="000000"/>
          <w:sz w:val="28"/>
        </w:rPr>
        <w:t>
      займы, полученные от других банков и организаций, осуществляющих отдельные виды банковских операций;</w:t>
      </w:r>
      <w:r>
        <w:br/>
      </w:r>
      <w:r>
        <w:rPr>
          <w:rFonts w:ascii="Times New Roman"/>
          <w:b w:val="false"/>
          <w:i w:val="false"/>
          <w:color w:val="000000"/>
          <w:sz w:val="28"/>
        </w:rPr>
        <w:t>
      займы овернайт;</w:t>
      </w:r>
      <w:r>
        <w:br/>
      </w:r>
      <w:r>
        <w:rPr>
          <w:rFonts w:ascii="Times New Roman"/>
          <w:b w:val="false"/>
          <w:i w:val="false"/>
          <w:color w:val="000000"/>
          <w:sz w:val="28"/>
        </w:rPr>
        <w:t>
      срочные вклады;</w:t>
      </w:r>
      <w:r>
        <w:br/>
      </w:r>
      <w:r>
        <w:rPr>
          <w:rFonts w:ascii="Times New Roman"/>
          <w:b w:val="false"/>
          <w:i w:val="false"/>
          <w:color w:val="000000"/>
          <w:sz w:val="28"/>
        </w:rPr>
        <w:t>
      обязательства перед клиентами;</w:t>
      </w:r>
      <w:r>
        <w:br/>
      </w:r>
      <w:r>
        <w:rPr>
          <w:rFonts w:ascii="Times New Roman"/>
          <w:b w:val="false"/>
          <w:i w:val="false"/>
          <w:color w:val="000000"/>
          <w:sz w:val="28"/>
        </w:rPr>
        <w:t>
      операции «РЕПО» с ценными бумагами;</w:t>
      </w:r>
      <w:r>
        <w:br/>
      </w:r>
      <w:r>
        <w:rPr>
          <w:rFonts w:ascii="Times New Roman"/>
          <w:b w:val="false"/>
          <w:i w:val="false"/>
          <w:color w:val="000000"/>
          <w:sz w:val="28"/>
        </w:rPr>
        <w:t>
      выпущенные в обращение ценные бумаги;</w:t>
      </w:r>
      <w:r>
        <w:br/>
      </w:r>
      <w:r>
        <w:rPr>
          <w:rFonts w:ascii="Times New Roman"/>
          <w:b w:val="false"/>
          <w:i w:val="false"/>
          <w:color w:val="000000"/>
          <w:sz w:val="28"/>
        </w:rPr>
        <w:t>
      субординированные долги.</w:t>
      </w:r>
      <w:r>
        <w:br/>
      </w:r>
      <w:r>
        <w:rPr>
          <w:rFonts w:ascii="Times New Roman"/>
          <w:b w:val="false"/>
          <w:i w:val="false"/>
          <w:color w:val="000000"/>
          <w:sz w:val="28"/>
        </w:rPr>
        <w:t>
      Расходы, связанные с выплатой вознаграждения по обязательствам, влекущим расходы, включают в себя:</w:t>
      </w:r>
      <w:r>
        <w:br/>
      </w:r>
      <w:r>
        <w:rPr>
          <w:rFonts w:ascii="Times New Roman"/>
          <w:b w:val="false"/>
          <w:i w:val="false"/>
          <w:color w:val="000000"/>
          <w:sz w:val="28"/>
        </w:rPr>
        <w:t>
      расходы, связанные с выплатой вознаграждения по корреспондентским счетам;</w:t>
      </w:r>
      <w:r>
        <w:br/>
      </w:r>
      <w:r>
        <w:rPr>
          <w:rFonts w:ascii="Times New Roman"/>
          <w:b w:val="false"/>
          <w:i w:val="false"/>
          <w:color w:val="000000"/>
          <w:sz w:val="28"/>
        </w:rPr>
        <w:t>
      расходы, связанные с выплатой вознаграждения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(за исключением расходов в виде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w:t>
      </w:r>
      <w:r>
        <w:br/>
      </w:r>
      <w:r>
        <w:rPr>
          <w:rFonts w:ascii="Times New Roman"/>
          <w:b w:val="false"/>
          <w:i w:val="false"/>
          <w:color w:val="000000"/>
          <w:sz w:val="28"/>
        </w:rPr>
        <w:t>
      расходы, связанные с выплатой вознаграждения по займам, полученным от международных финансовых организаций (за исключением расходов в виде положительной корректировки стоимости займа, полученного от международных финансовых организаций);</w:t>
      </w:r>
      <w:r>
        <w:br/>
      </w:r>
      <w:r>
        <w:rPr>
          <w:rFonts w:ascii="Times New Roman"/>
          <w:b w:val="false"/>
          <w:i w:val="false"/>
          <w:color w:val="000000"/>
          <w:sz w:val="28"/>
        </w:rPr>
        <w:t>
      расходы, связанные с выплатой вознаграждения по займам, полученным от других банков (за исключением расходов в виде положительной корректировки стоимости займа, полученного от других банков, расходов в виде отрицательной корректировки стоимости займа, предоставленного другим банкам);</w:t>
      </w:r>
      <w:r>
        <w:br/>
      </w:r>
      <w:r>
        <w:rPr>
          <w:rFonts w:ascii="Times New Roman"/>
          <w:b w:val="false"/>
          <w:i w:val="false"/>
          <w:color w:val="000000"/>
          <w:sz w:val="28"/>
        </w:rPr>
        <w:t>
      расходы, связанные с выплатой вознаграждения по займам, полученным от организаций, осуществляющих отдельные виды банковских операций (за исключением расходов в виде положительной корректировки стоимости займа, полученного от организаций, осуществляющих отдельные виды банковских операций, расходов в виде отрицательной корректировки стоимости займа, предоставленного организациям, осуществляющим отдельные виды банковских операций);</w:t>
      </w:r>
      <w:r>
        <w:br/>
      </w:r>
      <w:r>
        <w:rPr>
          <w:rFonts w:ascii="Times New Roman"/>
          <w:b w:val="false"/>
          <w:i w:val="false"/>
          <w:color w:val="000000"/>
          <w:sz w:val="28"/>
        </w:rPr>
        <w:t>
      другие расходы, связанные с выплатой вознаграждения по операциям с другими банками;</w:t>
      </w:r>
      <w:r>
        <w:br/>
      </w:r>
      <w:r>
        <w:rPr>
          <w:rFonts w:ascii="Times New Roman"/>
          <w:b w:val="false"/>
          <w:i w:val="false"/>
          <w:color w:val="000000"/>
          <w:sz w:val="28"/>
        </w:rPr>
        <w:t>
      расходы, связанные с выплатой вознаграждения по займам овернайт;</w:t>
      </w:r>
      <w:r>
        <w:br/>
      </w:r>
      <w:r>
        <w:rPr>
          <w:rFonts w:ascii="Times New Roman"/>
          <w:b w:val="false"/>
          <w:i w:val="false"/>
          <w:color w:val="000000"/>
          <w:sz w:val="28"/>
        </w:rPr>
        <w:t>
      расходы, связанные с выплатой вознаграждения по вкладам других банков (за исключением расходов в виде отрицательной корректировки стоимости срочного вклада, размещенного в других банках, расходов в виде отрицательной корректировки стоимости условного вклада, размещенного в других банках, расходов в виде положительной корректировки стоимости срочного вклада, привлеченного от других банков, расходов в виде положительной корректировки стоимости условного вклада, привлеченного от других банков);</w:t>
      </w:r>
      <w:r>
        <w:br/>
      </w:r>
      <w:r>
        <w:rPr>
          <w:rFonts w:ascii="Times New Roman"/>
          <w:b w:val="false"/>
          <w:i w:val="false"/>
          <w:color w:val="000000"/>
          <w:sz w:val="28"/>
        </w:rPr>
        <w:t>
      расходы, связанные с выплатой вознаграждения по требованиям клиентов (за исключением расходов, связанных с выплатой вознаграждения по финансовым активам, принятым в доверительное управление, расходов, связанных с выплатой вознаграждения по просроченной задолженности по прочим операциям с клиентами, расходов, связанных с выплатой вознаграждения по полученному финансовому лизингу, расходов, связанных с выплатой вознаграждения по указаниям, неисполненным в срок, комиссионного вознаграждения по принятым вкладам, расходов в виде отрицательной корректировки стоимости займа, предоставленного клиентам, расходов по амортизации премии по учтенным векселям, расходов по амортизации премии по займам, предоставленным клиентам);</w:t>
      </w:r>
      <w:r>
        <w:br/>
      </w:r>
      <w:r>
        <w:rPr>
          <w:rFonts w:ascii="Times New Roman"/>
          <w:b w:val="false"/>
          <w:i w:val="false"/>
          <w:color w:val="000000"/>
          <w:sz w:val="28"/>
        </w:rPr>
        <w:t>
      расходы, связанные с выплатой вознаграждения по операциям «РЕПО» с ценными бумагами;</w:t>
      </w:r>
      <w:r>
        <w:br/>
      </w:r>
      <w:r>
        <w:rPr>
          <w:rFonts w:ascii="Times New Roman"/>
          <w:b w:val="false"/>
          <w:i w:val="false"/>
          <w:color w:val="000000"/>
          <w:sz w:val="28"/>
        </w:rPr>
        <w:t>
      расходы, связанные с выплатой вознаграждения по ценным бумагам (за исключением расходов по амортизации премии по приобретенным ценным бумагам, учитываемым по справедливой стоимости через прибыль или убыток, расходов по амортизации премии по приобретенным ценным бумагам, имеющимся в наличии для продажи, расходов по амортизации премии по приобретенным ценным бумагам, удерживаемым до погашения, расходов по амортизации премии по прочим долговым инструментам в категории «займы и дебиторская задолженность»);</w:t>
      </w:r>
      <w:r>
        <w:br/>
      </w:r>
      <w:r>
        <w:rPr>
          <w:rFonts w:ascii="Times New Roman"/>
          <w:b w:val="false"/>
          <w:i w:val="false"/>
          <w:color w:val="000000"/>
          <w:sz w:val="28"/>
        </w:rPr>
        <w:t>
      расходы, связанные с выплатой вознаграждения по субординированному долгу;</w:t>
      </w:r>
      <w:r>
        <w:br/>
      </w:r>
      <w:r>
        <w:rPr>
          <w:rFonts w:ascii="Times New Roman"/>
          <w:b w:val="false"/>
          <w:i w:val="false"/>
          <w:color w:val="000000"/>
          <w:sz w:val="28"/>
        </w:rPr>
        <w:t>
      14) увеличение отношения операционных расходов к сумме доходов, связанных с получением вознаграждения, и доходов, не связанных с получением вознаграждения, за последние шесть месяцев на пять и более процентных пунктов рассчитывается по следующей формуле:</w:t>
      </w:r>
    </w:p>
    <w:bookmarkEnd w:id="19"/>
    <w:p>
      <w:pPr>
        <w:spacing w:after="0"/>
        <w:ind w:left="0"/>
        <w:jc w:val="both"/>
      </w:pPr>
      <w:r>
        <w:rPr>
          <w:rFonts w:ascii="Times New Roman"/>
          <w:b w:val="false"/>
          <w:i w:val="false"/>
          <w:color w:val="000000"/>
          <w:sz w:val="28"/>
        </w:rPr>
        <w:t>       </w:t>
      </w:r>
      <w:r>
        <w:drawing>
          <wp:inline distT="0" distB="0" distL="0" distR="0">
            <wp:extent cx="4610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10100" cy="660400"/>
                    </a:xfrm>
                    <a:prstGeom prst="rect">
                      <a:avLst/>
                    </a:prstGeom>
                  </pic:spPr>
                </pic:pic>
              </a:graphicData>
            </a:graphic>
          </wp:inline>
        </w:drawing>
      </w:r>
    </w:p>
    <w:bookmarkStart w:name="z17" w:id="2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ОПР (месяц) - операционные расходы за период с начала соответствующего финансового года до конца рассматриваемого месяца;</w:t>
      </w:r>
      <w:r>
        <w:br/>
      </w:r>
      <w:r>
        <w:rPr>
          <w:rFonts w:ascii="Times New Roman"/>
          <w:b w:val="false"/>
          <w:i w:val="false"/>
          <w:color w:val="000000"/>
          <w:sz w:val="28"/>
        </w:rPr>
        <w:t>
      Д</w:t>
      </w:r>
      <w:r>
        <w:rPr>
          <w:rFonts w:ascii="Times New Roman"/>
          <w:b w:val="false"/>
          <w:i w:val="false"/>
          <w:color w:val="000000"/>
          <w:vertAlign w:val="subscript"/>
        </w:rPr>
        <w:t>с</w:t>
      </w:r>
      <w:r>
        <w:rPr>
          <w:rFonts w:ascii="Times New Roman"/>
          <w:b w:val="false"/>
          <w:i w:val="false"/>
          <w:color w:val="000000"/>
          <w:sz w:val="28"/>
        </w:rPr>
        <w:t>% (месяц) - доходы, связанные с получением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Д</w:t>
      </w:r>
      <w:r>
        <w:rPr>
          <w:rFonts w:ascii="Times New Roman"/>
          <w:b w:val="false"/>
          <w:i w:val="false"/>
          <w:color w:val="000000"/>
          <w:vertAlign w:val="subscript"/>
        </w:rPr>
        <w:t>нс</w:t>
      </w:r>
      <w:r>
        <w:rPr>
          <w:rFonts w:ascii="Times New Roman"/>
          <w:b w:val="false"/>
          <w:i w:val="false"/>
          <w:color w:val="000000"/>
          <w:sz w:val="28"/>
        </w:rPr>
        <w:t>% (месяц) - доходы, не связанные с получением вознаграждения, за период с начала соответствующего финансового года до конца рассматриваемого месяца.</w:t>
      </w:r>
      <w:r>
        <w:br/>
      </w:r>
      <w:r>
        <w:rPr>
          <w:rFonts w:ascii="Times New Roman"/>
          <w:b w:val="false"/>
          <w:i w:val="false"/>
          <w:color w:val="000000"/>
          <w:sz w:val="28"/>
        </w:rPr>
        <w:t>
      Операционные расходы (ОПР) включают в себя:</w:t>
      </w:r>
      <w:r>
        <w:br/>
      </w:r>
      <w:r>
        <w:rPr>
          <w:rFonts w:ascii="Times New Roman"/>
          <w:b w:val="false"/>
          <w:i w:val="false"/>
          <w:color w:val="000000"/>
          <w:sz w:val="28"/>
        </w:rPr>
        <w:t>
      расходы по оплате труда и обязательным отчислениям;</w:t>
      </w:r>
      <w:r>
        <w:br/>
      </w:r>
      <w:r>
        <w:rPr>
          <w:rFonts w:ascii="Times New Roman"/>
          <w:b w:val="false"/>
          <w:i w:val="false"/>
          <w:color w:val="000000"/>
          <w:sz w:val="28"/>
        </w:rPr>
        <w:t>
      общехозяйственные расходы (за исключением расходов по отчислению обязательных календарных, дополнительных и чрезвычайных взносов в акционерное общество «Казахстанский фонд гарантирования депозитов»);</w:t>
      </w:r>
      <w:r>
        <w:br/>
      </w:r>
      <w:r>
        <w:rPr>
          <w:rFonts w:ascii="Times New Roman"/>
          <w:b w:val="false"/>
          <w:i w:val="false"/>
          <w:color w:val="000000"/>
          <w:sz w:val="28"/>
        </w:rPr>
        <w:t>
      налоги, сборы и другие обязательные платежи в бюджет, кроме подоходного налога;</w:t>
      </w:r>
      <w:r>
        <w:br/>
      </w:r>
      <w:r>
        <w:rPr>
          <w:rFonts w:ascii="Times New Roman"/>
          <w:b w:val="false"/>
          <w:i w:val="false"/>
          <w:color w:val="000000"/>
          <w:sz w:val="28"/>
        </w:rPr>
        <w:t>
      амортизационные отчисления;</w:t>
      </w:r>
      <w:r>
        <w:br/>
      </w:r>
      <w:r>
        <w:rPr>
          <w:rFonts w:ascii="Times New Roman"/>
          <w:b w:val="false"/>
          <w:i w:val="false"/>
          <w:color w:val="000000"/>
          <w:sz w:val="28"/>
        </w:rPr>
        <w:t>
      расходы от безвозмездной передачи основных средств и нематериальных активов и реализации товарно-материальных запасов, прочих инвестиций;</w:t>
      </w:r>
      <w:r>
        <w:br/>
      </w:r>
      <w:r>
        <w:rPr>
          <w:rFonts w:ascii="Times New Roman"/>
          <w:b w:val="false"/>
          <w:i w:val="false"/>
          <w:color w:val="000000"/>
          <w:sz w:val="28"/>
        </w:rPr>
        <w:t>
      неустойка (штраф, пеня);</w:t>
      </w:r>
      <w:r>
        <w:br/>
      </w:r>
      <w:r>
        <w:rPr>
          <w:rFonts w:ascii="Times New Roman"/>
          <w:b w:val="false"/>
          <w:i w:val="false"/>
          <w:color w:val="000000"/>
          <w:sz w:val="28"/>
        </w:rPr>
        <w:t>
      расходы по аренде.</w:t>
      </w:r>
      <w:r>
        <w:br/>
      </w:r>
      <w:r>
        <w:rPr>
          <w:rFonts w:ascii="Times New Roman"/>
          <w:b w:val="false"/>
          <w:i w:val="false"/>
          <w:color w:val="000000"/>
          <w:sz w:val="28"/>
        </w:rPr>
        <w:t>
      Доходы, не связанные с получением вознаграждения, включают в себя доходы, за исключением доходов, связанных с получением вознаграждения, указанных в </w:t>
      </w:r>
      <w:r>
        <w:rPr>
          <w:rFonts w:ascii="Times New Roman"/>
          <w:b w:val="false"/>
          <w:i w:val="false"/>
          <w:color w:val="000000"/>
          <w:sz w:val="28"/>
        </w:rPr>
        <w:t>подпункте 12)</w:t>
      </w:r>
      <w:r>
        <w:rPr>
          <w:rFonts w:ascii="Times New Roman"/>
          <w:b w:val="false"/>
          <w:i w:val="false"/>
          <w:color w:val="000000"/>
          <w:sz w:val="28"/>
        </w:rPr>
        <w:t xml:space="preserve"> настоящего пункта, а также доходов от восстановления резервов (провизий).</w:t>
      </w:r>
      <w:r>
        <w:br/>
      </w:r>
      <w:r>
        <w:rPr>
          <w:rFonts w:ascii="Times New Roman"/>
          <w:b w:val="false"/>
          <w:i w:val="false"/>
          <w:color w:val="000000"/>
          <w:sz w:val="28"/>
        </w:rPr>
        <w:t>
      Рассматриваемым периодом является период, заканчивающийся на отчетную дату. При расчете показателей изменения представляются с тремя знаками после запятой.</w:t>
      </w:r>
      <w:r>
        <w:br/>
      </w:r>
      <w:r>
        <w:rPr>
          <w:rFonts w:ascii="Times New Roman"/>
          <w:b w:val="false"/>
          <w:i w:val="false"/>
          <w:color w:val="000000"/>
          <w:sz w:val="28"/>
        </w:rPr>
        <w:t>
      Требования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пункта не распространяются на акционерное общество «Жилищный строительный сберегательный банк Казахстана».</w:t>
      </w:r>
      <w:r>
        <w:br/>
      </w:r>
      <w:r>
        <w:rPr>
          <w:rFonts w:ascii="Times New Roman"/>
          <w:b w:val="false"/>
          <w:i w:val="false"/>
          <w:color w:val="000000"/>
          <w:sz w:val="28"/>
        </w:rPr>
        <w:t>
      Требования </w:t>
      </w:r>
      <w:r>
        <w:rPr>
          <w:rFonts w:ascii="Times New Roman"/>
          <w:b w:val="false"/>
          <w:i w:val="false"/>
          <w:color w:val="000000"/>
          <w:sz w:val="28"/>
        </w:rPr>
        <w:t>подпунктов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пункта применяются к банку, у которого коэффициент достаточности основного капитала (k1) находится ниже коэффициента достаточности собственного капитала 0,10 или коэффициент достаточности собственного капитала (k2) ниже коэффициента достаточности собственного капитала 0,13, установленных </w:t>
      </w:r>
      <w:r>
        <w:rPr>
          <w:rFonts w:ascii="Times New Roman"/>
          <w:b w:val="false"/>
          <w:i w:val="false"/>
          <w:color w:val="000000"/>
          <w:sz w:val="28"/>
        </w:rPr>
        <w:t>постановлением № 358</w:t>
      </w:r>
      <w:r>
        <w:rPr>
          <w:rFonts w:ascii="Times New Roman"/>
          <w:b w:val="false"/>
          <w:i w:val="false"/>
          <w:color w:val="000000"/>
          <w:sz w:val="28"/>
        </w:rPr>
        <w:t>.</w:t>
      </w:r>
      <w:r>
        <w:br/>
      </w:r>
      <w:r>
        <w:rPr>
          <w:rFonts w:ascii="Times New Roman"/>
          <w:b w:val="false"/>
          <w:i w:val="false"/>
          <w:color w:val="000000"/>
          <w:sz w:val="28"/>
        </w:rPr>
        <w:t>
      Требования Правил не распространяются на банки, находящиеся в процессе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w:t>
      </w:r>
      <w:r>
        <w:br/>
      </w:r>
      <w:r>
        <w:rPr>
          <w:rFonts w:ascii="Times New Roman"/>
          <w:b w:val="false"/>
          <w:i w:val="false"/>
          <w:color w:val="000000"/>
          <w:sz w:val="28"/>
        </w:rPr>
        <w:t>
</w:t>
      </w:r>
      <w:r>
        <w:rPr>
          <w:rFonts w:ascii="Times New Roman"/>
          <w:b w:val="false"/>
          <w:i w:val="false"/>
          <w:color w:val="000000"/>
          <w:sz w:val="28"/>
        </w:rPr>
        <w:t>
      3-1. Фактор, влияющий на ухудшение финансового положения банка, предусмотренный подпунктом 8) </w:t>
      </w:r>
      <w:r>
        <w:rPr>
          <w:rFonts w:ascii="Times New Roman"/>
          <w:b w:val="false"/>
          <w:i w:val="false"/>
          <w:color w:val="000000"/>
          <w:sz w:val="28"/>
        </w:rPr>
        <w:t>пункта 2</w:t>
      </w:r>
      <w:r>
        <w:rPr>
          <w:rFonts w:ascii="Times New Roman"/>
          <w:b w:val="false"/>
          <w:i w:val="false"/>
          <w:color w:val="000000"/>
          <w:sz w:val="28"/>
        </w:rPr>
        <w:t xml:space="preserve"> Правил, рассчитывается по следующей формуле:</w:t>
      </w:r>
    </w:p>
    <w:bookmarkEnd w:id="20"/>
    <w:bookmarkStart w:name="z46" w:id="21"/>
    <w:p>
      <w:pPr>
        <w:spacing w:after="0"/>
        <w:ind w:left="0"/>
        <w:jc w:val="both"/>
      </w:pPr>
      <w:r>
        <w:rPr>
          <w:rFonts w:ascii="Times New Roman"/>
          <w:b w:val="false"/>
          <w:i w:val="false"/>
          <w:color w:val="000000"/>
          <w:sz w:val="28"/>
        </w:rPr>
        <w:t>      </w:t>
      </w:r>
      <w:r>
        <w:drawing>
          <wp:inline distT="0" distB="0" distL="0" distR="0">
            <wp:extent cx="100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03300" cy="571500"/>
                    </a:xfrm>
                    <a:prstGeom prst="rect">
                      <a:avLst/>
                    </a:prstGeom>
                  </pic:spPr>
                </pic:pic>
              </a:graphicData>
            </a:graphic>
          </wp:inline>
        </w:drawing>
      </w:r>
      <w:r>
        <w:br/>
      </w:r>
      <w:r>
        <w:rPr>
          <w:rFonts w:ascii="Times New Roman"/>
          <w:b w:val="false"/>
          <w:i w:val="false"/>
          <w:color w:val="000000"/>
          <w:sz w:val="28"/>
        </w:rPr>
        <w:t>
      где:</w:t>
      </w:r>
      <w:r>
        <w:br/>
      </w:r>
      <w:r>
        <w:rPr>
          <w:rFonts w:ascii="Times New Roman"/>
          <w:b w:val="false"/>
          <w:i w:val="false"/>
          <w:color w:val="000000"/>
          <w:sz w:val="28"/>
        </w:rPr>
        <w:t>
      НЗ - займы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рассматриваемого периода с просроченной задолженностью по основному долгу и (или) начисленному вознаграждению свыше 90 (девяноста) календарных дней без учета сформированных резервов по ним.</w:t>
      </w:r>
      <w:r>
        <w:br/>
      </w:r>
      <w:r>
        <w:rPr>
          <w:rFonts w:ascii="Times New Roman"/>
          <w:b w:val="false"/>
          <w:i w:val="false"/>
          <w:color w:val="000000"/>
          <w:sz w:val="28"/>
        </w:rPr>
        <w:t>
      В НЗ не включаются займы с просроченной задолженностью по основному долгу и (или) начисленному вознаграждению свыше 90 (девяноста) календарных дней, покрытые на сумму депозита, являющегося безусловным обеспечением понесенного обесценения по данным займам банка, имеющего рейтинг не ниже «А-» (по классификации рейтинговых агентств Standard &amp; Poor's и Fitch) или не ниже «А3» (по классификации рейтингового агентства Moody's Investors Service) и не являющегося банковским-холдингом или крупным участником по отношению к банку;</w:t>
      </w:r>
      <w:r>
        <w:br/>
      </w:r>
      <w:r>
        <w:rPr>
          <w:rFonts w:ascii="Times New Roman"/>
          <w:b w:val="false"/>
          <w:i w:val="false"/>
          <w:color w:val="000000"/>
          <w:sz w:val="28"/>
        </w:rPr>
        <w:t>
      СП - ссудный портфель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на конец рассматриваемого периода без учета сформированных резервов по нему.</w:t>
      </w:r>
      <w:r>
        <w:br/>
      </w:r>
      <w:r>
        <w:rPr>
          <w:rFonts w:ascii="Times New Roman"/>
          <w:b w:val="false"/>
          <w:i w:val="false"/>
          <w:color w:val="000000"/>
          <w:sz w:val="28"/>
        </w:rPr>
        <w:t>
      В случае выявления фактора, предусмотренного подпунктом 8) </w:t>
      </w:r>
      <w:r>
        <w:rPr>
          <w:rFonts w:ascii="Times New Roman"/>
          <w:b w:val="false"/>
          <w:i w:val="false"/>
          <w:color w:val="000000"/>
          <w:sz w:val="28"/>
        </w:rPr>
        <w:t>пункта 2</w:t>
      </w:r>
      <w:r>
        <w:rPr>
          <w:rFonts w:ascii="Times New Roman"/>
          <w:b w:val="false"/>
          <w:i w:val="false"/>
          <w:color w:val="000000"/>
          <w:sz w:val="28"/>
        </w:rPr>
        <w:t xml:space="preserve"> Правил, банк представляет в уполномоченный орган в соответствии с требованиями и сроками, установленными </w:t>
      </w:r>
      <w:r>
        <w:rPr>
          <w:rFonts w:ascii="Times New Roman"/>
          <w:b w:val="false"/>
          <w:i w:val="false"/>
          <w:color w:val="000000"/>
          <w:sz w:val="28"/>
        </w:rPr>
        <w:t>пунктом 5</w:t>
      </w:r>
      <w:r>
        <w:rPr>
          <w:rFonts w:ascii="Times New Roman"/>
          <w:b w:val="false"/>
          <w:i w:val="false"/>
          <w:color w:val="000000"/>
          <w:sz w:val="28"/>
        </w:rPr>
        <w:t xml:space="preserve"> Правил, план мероприятий, предусматривающий снижение отношения займов с просроченной задолженностью по основному долгу и (или) начисленному вознаграждению свыше 90 (девяноста) календарных дней к общему объему ссудного портфеля банка до уровня менее 10 (десяти) процентов от ссудного портфеля. Срок завершения плана мероприятий не превышает срок с момента выявления фактора до 1 января 2018 года. </w:t>
      </w:r>
      <w:r>
        <w:br/>
      </w:r>
      <w:r>
        <w:rPr>
          <w:rFonts w:ascii="Times New Roman"/>
          <w:b w:val="false"/>
          <w:i w:val="false"/>
          <w:color w:val="000000"/>
          <w:sz w:val="28"/>
        </w:rPr>
        <w:t>
      При однократном несвоевременном исполнении банком плана мероприятий, одобренного уполномоченным органом, применяется надзорная надбавка, составляющая 2 (два) процентных пункта к значениям достаточности собственного капитала.</w:t>
      </w:r>
      <w:r>
        <w:br/>
      </w:r>
      <w:r>
        <w:rPr>
          <w:rFonts w:ascii="Times New Roman"/>
          <w:b w:val="false"/>
          <w:i w:val="false"/>
          <w:color w:val="000000"/>
          <w:sz w:val="28"/>
        </w:rPr>
        <w:t>
      При двукратном несвоевременном исполнении банком плана мероприятий в дополнение в надзорной надбавке, установленной частью второй настоящего пункта, уполномоченный орган применяет санкцию в виде отстранения от выполнения служебных обязанностей заместителя первого руководителя правления, ответственного за исполнение плана мероприятий.</w:t>
      </w:r>
      <w:r>
        <w:br/>
      </w:r>
      <w:r>
        <w:rPr>
          <w:rFonts w:ascii="Times New Roman"/>
          <w:b w:val="false"/>
          <w:i w:val="false"/>
          <w:color w:val="000000"/>
          <w:sz w:val="28"/>
        </w:rPr>
        <w:t>
      При трехкратном несвоевременном исполнении банком плана мероприятий в дополнение в надзорной надбавке, установленной частью второй настоящего пункта, уполномоченный орган применяет санкцию в виде отстранения от выполнения служебных обязанностей первого руководителя правления.</w:t>
      </w:r>
      <w:r>
        <w:br/>
      </w:r>
      <w:r>
        <w:rPr>
          <w:rFonts w:ascii="Times New Roman"/>
          <w:b w:val="false"/>
          <w:i w:val="false"/>
          <w:color w:val="000000"/>
          <w:sz w:val="28"/>
        </w:rPr>
        <w:t>
      Для целей настоящего пункта несвоевременным исполнением банком плана мероприятий является:</w:t>
      </w:r>
      <w:r>
        <w:br/>
      </w:r>
      <w:r>
        <w:rPr>
          <w:rFonts w:ascii="Times New Roman"/>
          <w:b w:val="false"/>
          <w:i w:val="false"/>
          <w:color w:val="000000"/>
          <w:sz w:val="28"/>
        </w:rPr>
        <w:t>
      превышение на отчетную дату фактического значения фактора, предусмотренного подпунктом 8) </w:t>
      </w:r>
      <w:r>
        <w:rPr>
          <w:rFonts w:ascii="Times New Roman"/>
          <w:b w:val="false"/>
          <w:i w:val="false"/>
          <w:color w:val="000000"/>
          <w:sz w:val="28"/>
        </w:rPr>
        <w:t>пункта 2</w:t>
      </w:r>
      <w:r>
        <w:rPr>
          <w:rFonts w:ascii="Times New Roman"/>
          <w:b w:val="false"/>
          <w:i w:val="false"/>
          <w:color w:val="000000"/>
          <w:sz w:val="28"/>
        </w:rPr>
        <w:t> Правил, над прогнозным значением, установленным планом мероприятий;</w:t>
      </w:r>
      <w:r>
        <w:br/>
      </w:r>
      <w:r>
        <w:rPr>
          <w:rFonts w:ascii="Times New Roman"/>
          <w:b w:val="false"/>
          <w:i w:val="false"/>
          <w:color w:val="000000"/>
          <w:sz w:val="28"/>
        </w:rPr>
        <w:t>
      каждое внесение изменений в план мероприятий.</w:t>
      </w:r>
      <w:r>
        <w:br/>
      </w:r>
      <w:r>
        <w:rPr>
          <w:rFonts w:ascii="Times New Roman"/>
          <w:b w:val="false"/>
          <w:i w:val="false"/>
          <w:color w:val="000000"/>
          <w:sz w:val="28"/>
        </w:rPr>
        <w:t>
      Не признается несвоевременным исполнением банком плана мероприятий превышение на отчетную дату фактического значения фактора, предусмотренного подпунктом 8) </w:t>
      </w:r>
      <w:r>
        <w:rPr>
          <w:rFonts w:ascii="Times New Roman"/>
          <w:b w:val="false"/>
          <w:i w:val="false"/>
          <w:color w:val="000000"/>
          <w:sz w:val="28"/>
        </w:rPr>
        <w:t>пункта 2</w:t>
      </w:r>
      <w:r>
        <w:rPr>
          <w:rFonts w:ascii="Times New Roman"/>
          <w:b w:val="false"/>
          <w:i w:val="false"/>
          <w:color w:val="000000"/>
          <w:sz w:val="28"/>
        </w:rPr>
        <w:t xml:space="preserve"> Правил, над прогнозным значением:</w:t>
      </w:r>
      <w:r>
        <w:br/>
      </w:r>
      <w:r>
        <w:rPr>
          <w:rFonts w:ascii="Times New Roman"/>
          <w:b w:val="false"/>
          <w:i w:val="false"/>
          <w:color w:val="000000"/>
          <w:sz w:val="28"/>
        </w:rPr>
        <w:t>
      менее, чем на 10 (десять) процентов;</w:t>
      </w:r>
      <w:r>
        <w:br/>
      </w:r>
      <w:r>
        <w:rPr>
          <w:rFonts w:ascii="Times New Roman"/>
          <w:b w:val="false"/>
          <w:i w:val="false"/>
          <w:color w:val="000000"/>
          <w:sz w:val="28"/>
        </w:rPr>
        <w:t>
      сроком менее 10 (десяти) календарных дней;</w:t>
      </w:r>
      <w:r>
        <w:br/>
      </w:r>
      <w:r>
        <w:rPr>
          <w:rFonts w:ascii="Times New Roman"/>
          <w:b w:val="false"/>
          <w:i w:val="false"/>
          <w:color w:val="000000"/>
          <w:sz w:val="28"/>
        </w:rPr>
        <w:t>
      в результате увеличения средневзвешенного биржевого курса тенге к иностранным валютам более чем на 10 (десять) процентов в течение последних 3 (трех) месяцев.</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3-1 в соответствии с постановлением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Уполномоченный орган осуществляет анализ финансового положения банка для выявления факторов, влияющих на ухудшение финансового положения банка, ежемесячно на базе данных регуляторной отчетности.</w:t>
      </w:r>
      <w:r>
        <w:br/>
      </w:r>
      <w:r>
        <w:rPr>
          <w:rFonts w:ascii="Times New Roman"/>
          <w:b w:val="false"/>
          <w:i w:val="false"/>
          <w:color w:val="000000"/>
          <w:sz w:val="28"/>
        </w:rPr>
        <w:t>
</w:t>
      </w:r>
      <w:r>
        <w:rPr>
          <w:rFonts w:ascii="Times New Roman"/>
          <w:b w:val="false"/>
          <w:i w:val="false"/>
          <w:color w:val="000000"/>
          <w:sz w:val="28"/>
        </w:rPr>
        <w:t>
      5. В случае выявления факторов,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(далее - план мероприятий).</w:t>
      </w:r>
      <w:r>
        <w:br/>
      </w:r>
      <w:r>
        <w:rPr>
          <w:rFonts w:ascii="Times New Roman"/>
          <w:b w:val="false"/>
          <w:i w:val="false"/>
          <w:color w:val="000000"/>
          <w:sz w:val="28"/>
        </w:rPr>
        <w:t>
      Банк и (или) его акционеры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 который содержит:</w:t>
      </w:r>
      <w:r>
        <w:br/>
      </w:r>
      <w:r>
        <w:rPr>
          <w:rFonts w:ascii="Times New Roman"/>
          <w:b w:val="false"/>
          <w:i w:val="false"/>
          <w:color w:val="000000"/>
          <w:sz w:val="28"/>
        </w:rPr>
        <w:t>
      детальный анализ фактора, влияющего на ухудшение финансового положения банка;</w:t>
      </w:r>
      <w:r>
        <w:br/>
      </w:r>
      <w:r>
        <w:rPr>
          <w:rFonts w:ascii="Times New Roman"/>
          <w:b w:val="false"/>
          <w:i w:val="false"/>
          <w:color w:val="000000"/>
          <w:sz w:val="28"/>
        </w:rPr>
        <w:t>
      прогноз данного фактора, обоснование данного прогноза и негативные влияния на деятельность банка;</w:t>
      </w:r>
      <w:r>
        <w:br/>
      </w:r>
      <w:r>
        <w:rPr>
          <w:rFonts w:ascii="Times New Roman"/>
          <w:b w:val="false"/>
          <w:i w:val="false"/>
          <w:color w:val="000000"/>
          <w:sz w:val="28"/>
        </w:rPr>
        <w:t>
      меры по улучшению данного фактора, то есть доведения до уровня, не представляющего угрозу (дополнительные риски) для деятельности банка;</w:t>
      </w:r>
      <w:r>
        <w:br/>
      </w:r>
      <w:r>
        <w:rPr>
          <w:rFonts w:ascii="Times New Roman"/>
          <w:b w:val="false"/>
          <w:i w:val="false"/>
          <w:color w:val="000000"/>
          <w:sz w:val="28"/>
        </w:rPr>
        <w:t>
      сроки исполнения плана мероприятий (с указанием сроков исполнения по каждому пункту плана мероприятий);</w:t>
      </w:r>
      <w:r>
        <w:br/>
      </w:r>
      <w:r>
        <w:rPr>
          <w:rFonts w:ascii="Times New Roman"/>
          <w:b w:val="false"/>
          <w:i w:val="false"/>
          <w:color w:val="000000"/>
          <w:sz w:val="28"/>
        </w:rPr>
        <w:t>
      ответственных должностных лиц за исполнение плана мероприятий.</w:t>
      </w:r>
      <w:r>
        <w:br/>
      </w:r>
      <w:r>
        <w:rPr>
          <w:rFonts w:ascii="Times New Roman"/>
          <w:b w:val="false"/>
          <w:i w:val="false"/>
          <w:color w:val="000000"/>
          <w:sz w:val="28"/>
        </w:rPr>
        <w:t>
      Уполномоченный орган рассматривает план мероприятий, представленный банком и (или) его акционерами.</w:t>
      </w:r>
      <w:r>
        <w:br/>
      </w:r>
      <w:r>
        <w:rPr>
          <w:rFonts w:ascii="Times New Roman"/>
          <w:b w:val="false"/>
          <w:i w:val="false"/>
          <w:color w:val="000000"/>
          <w:sz w:val="28"/>
        </w:rPr>
        <w:t>
      В случае несогласия уполномоченного органа с планом мероприятий, предоставленным банком и (или) его акционерами на рассмотрение, уполномоченный орган и банк проводят совместные обсуждения с целью доработки плана мероприятий. При этом банк корректирует план для устранения замечаний уполномоченного органа в сроки, установленные уполномоченным органом, или в случае несогласия с такими замечаниями предоставляет свои обоснования.</w:t>
      </w:r>
      <w:r>
        <w:br/>
      </w:r>
      <w:r>
        <w:rPr>
          <w:rFonts w:ascii="Times New Roman"/>
          <w:b w:val="false"/>
          <w:i w:val="false"/>
          <w:color w:val="000000"/>
          <w:sz w:val="28"/>
        </w:rPr>
        <w:t>
      Уполномоченный орган одобряет или не одобряет план мероприятий, представленный банком и (или) его акционерами, в письменном виде.</w:t>
      </w:r>
      <w:r>
        <w:br/>
      </w:r>
      <w:r>
        <w:rPr>
          <w:rFonts w:ascii="Times New Roman"/>
          <w:b w:val="false"/>
          <w:i w:val="false"/>
          <w:color w:val="000000"/>
          <w:sz w:val="28"/>
        </w:rPr>
        <w:t>
      В случае одобрения представленного плана мероприятий уполномоченным органом банк и (или) его акционеры приступают к его реализации и представляют в уполномоченный орган отчет о выполнении мероприятий в сроки, установленные уполномоченным органом.</w:t>
      </w:r>
      <w:r>
        <w:br/>
      </w:r>
      <w:r>
        <w:rPr>
          <w:rFonts w:ascii="Times New Roman"/>
          <w:b w:val="false"/>
          <w:i w:val="false"/>
          <w:color w:val="000000"/>
          <w:sz w:val="28"/>
        </w:rPr>
        <w:t>
      В случае неодобрения плана мероприятий уполномоченный орган применяет к банку и (или) его акционерам одну или несколько мер раннего реагирования посредством предъявления требований, предусмотренных частью четвертой </w:t>
      </w:r>
      <w:r>
        <w:rPr>
          <w:rFonts w:ascii="Times New Roman"/>
          <w:b w:val="false"/>
          <w:i w:val="false"/>
          <w:color w:val="000000"/>
          <w:sz w:val="28"/>
        </w:rPr>
        <w:t>пункта 3</w:t>
      </w:r>
      <w:r>
        <w:rPr>
          <w:rFonts w:ascii="Times New Roman"/>
          <w:b w:val="false"/>
          <w:i w:val="false"/>
          <w:color w:val="000000"/>
          <w:sz w:val="28"/>
        </w:rPr>
        <w:t xml:space="preserve"> статьи 45 Закона о банках.</w:t>
      </w:r>
      <w:r>
        <w:br/>
      </w:r>
      <w:r>
        <w:rPr>
          <w:rFonts w:ascii="Times New Roman"/>
          <w:b w:val="false"/>
          <w:i w:val="false"/>
          <w:color w:val="000000"/>
          <w:sz w:val="28"/>
        </w:rPr>
        <w:t>
      В случае самостоятельного выявления факторов,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банк в течение пяти рабочих дней со дня выявления указанных факторов представляет в уполномоченный орган информацию, отражающую состояние ухудшения его финансового положения с приложением плана мероприятий, предусмотренного настоящим пунктом Правил.</w:t>
      </w:r>
      <w:r>
        <w:br/>
      </w:r>
      <w:r>
        <w:rPr>
          <w:rFonts w:ascii="Times New Roman"/>
          <w:b w:val="false"/>
          <w:i w:val="false"/>
          <w:color w:val="000000"/>
          <w:sz w:val="28"/>
        </w:rPr>
        <w:t>
</w:t>
      </w:r>
      <w:r>
        <w:rPr>
          <w:rFonts w:ascii="Times New Roman"/>
          <w:b w:val="false"/>
          <w:i w:val="false"/>
          <w:color w:val="000000"/>
          <w:sz w:val="28"/>
        </w:rPr>
        <w:t>
      6. Банк, определенный системообразующим, банк, включенный в список потенциальных банков, которые могут быть признаны системообразующими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257 «Об утверждении Правил отнесения финансовых организаций к числу системообразующих», зарегистрированным в Реестре государственной регистрации нормативных правовых актов под № 10210 (далее - постановление № 257), банк, у которого наблюдалось нарушение показателя достаточности капитала по результатам стресс-тестирования, проведенного уполномоченным органом, а также банк, осуществляющий (осуществивший)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представляют в уполномоченный орган: </w:t>
      </w:r>
      <w:r>
        <w:br/>
      </w:r>
      <w:r>
        <w:rPr>
          <w:rFonts w:ascii="Times New Roman"/>
          <w:b w:val="false"/>
          <w:i w:val="false"/>
          <w:color w:val="000000"/>
          <w:sz w:val="28"/>
        </w:rPr>
        <w:t>
</w:t>
      </w:r>
      <w:r>
        <w:rPr>
          <w:rFonts w:ascii="Times New Roman"/>
          <w:b w:val="false"/>
          <w:i w:val="false"/>
          <w:color w:val="000000"/>
          <w:sz w:val="28"/>
        </w:rPr>
        <w:t>
      1) план мероприятий по увеличению собственного капитала банка в случае нахождения коэффициентов достаточности собственного капитала банка ниже минимальных значений коэффициентов достаточности собственного капитала с учетом буферов, установленных </w:t>
      </w:r>
      <w:r>
        <w:rPr>
          <w:rFonts w:ascii="Times New Roman"/>
          <w:b w:val="false"/>
          <w:i w:val="false"/>
          <w:color w:val="000000"/>
          <w:sz w:val="28"/>
        </w:rPr>
        <w:t>постановлением № 358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ежегодно в срок до 1 марта отчетного года прогноз ежемесячных изменений:</w:t>
      </w:r>
      <w:r>
        <w:br/>
      </w:r>
      <w:r>
        <w:rPr>
          <w:rFonts w:ascii="Times New Roman"/>
          <w:b w:val="false"/>
          <w:i w:val="false"/>
          <w:color w:val="000000"/>
          <w:sz w:val="28"/>
        </w:rPr>
        <w:t>
      коэффициентов достаточности собственного капитала;</w:t>
      </w:r>
      <w:r>
        <w:br/>
      </w:r>
      <w:r>
        <w:rPr>
          <w:rFonts w:ascii="Times New Roman"/>
          <w:b w:val="false"/>
          <w:i w:val="false"/>
          <w:color w:val="000000"/>
          <w:sz w:val="28"/>
        </w:rPr>
        <w:t>
      показателей,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 xml:space="preserve">пункта 2 </w:t>
      </w:r>
      <w:r>
        <w:rPr>
          <w:rFonts w:ascii="Times New Roman"/>
          <w:b w:val="false"/>
          <w:i w:val="false"/>
          <w:color w:val="000000"/>
          <w:sz w:val="28"/>
        </w:rPr>
        <w:t>Правил.</w:t>
      </w:r>
      <w:r>
        <w:br/>
      </w:r>
      <w:r>
        <w:rPr>
          <w:rFonts w:ascii="Times New Roman"/>
          <w:b w:val="false"/>
          <w:i w:val="false"/>
          <w:color w:val="000000"/>
          <w:sz w:val="28"/>
        </w:rPr>
        <w:t>
      Прогноз изменения показателей составляется до окончания финансового года. Прогноз изменения показателей пересматривается не более одного раза в год с представлением обоснования.</w:t>
      </w:r>
      <w:r>
        <w:br/>
      </w:r>
      <w:r>
        <w:rPr>
          <w:rFonts w:ascii="Times New Roman"/>
          <w:b w:val="false"/>
          <w:i w:val="false"/>
          <w:color w:val="000000"/>
          <w:sz w:val="28"/>
        </w:rPr>
        <w:t>
      Уполномоченный орган осуществляет проверку соответствия прогнозных значений показателей текущим значениям. В случае выявления в прогнозе изменения показателей факторов, влияющих на ухудшение финансового положения банка, уполномоченный орган осуществляет мероприятия,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Правил.</w:t>
      </w:r>
      <w:r>
        <w:br/>
      </w:r>
      <w:r>
        <w:rPr>
          <w:rFonts w:ascii="Times New Roman"/>
          <w:b w:val="false"/>
          <w:i w:val="false"/>
          <w:color w:val="000000"/>
          <w:sz w:val="28"/>
        </w:rPr>
        <w:t>
      Прогноз изменения показателей,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пункта 2</w:t>
      </w:r>
      <w:r>
        <w:rPr>
          <w:rFonts w:ascii="Times New Roman"/>
          <w:b w:val="false"/>
          <w:i w:val="false"/>
          <w:color w:val="000000"/>
          <w:sz w:val="28"/>
        </w:rPr>
        <w:t xml:space="preserve"> Правил, а также коэффициентов достаточности собственного капитала дополняется оценкой эффекта влияния стрессового сценария.</w:t>
      </w:r>
      <w:r>
        <w:br/>
      </w:r>
      <w:r>
        <w:rPr>
          <w:rFonts w:ascii="Times New Roman"/>
          <w:b w:val="false"/>
          <w:i w:val="false"/>
          <w:color w:val="000000"/>
          <w:sz w:val="28"/>
        </w:rPr>
        <w:t>
      Сценарий и рекомендации по параметрам стрессового сценария предоставляются уполномоченным органом банку, определенному системообразующим, банку, включенному в список потенциальных банков, которые могут быть признаны системообразующими в соответствии с </w:t>
      </w:r>
      <w:r>
        <w:rPr>
          <w:rFonts w:ascii="Times New Roman"/>
          <w:b w:val="false"/>
          <w:i w:val="false"/>
          <w:color w:val="000000"/>
          <w:sz w:val="28"/>
        </w:rPr>
        <w:t>постановлением № 257</w:t>
      </w:r>
      <w:r>
        <w:rPr>
          <w:rFonts w:ascii="Times New Roman"/>
          <w:b w:val="false"/>
          <w:i w:val="false"/>
          <w:color w:val="000000"/>
          <w:sz w:val="28"/>
        </w:rPr>
        <w:t xml:space="preserve">, банку, у которого наблюдалось нарушение показателя достаточности капитала по результатам стресс-тестирования, проведенного уполномоченным органом, за месяц до срока предоставления прогнозных показателей в уполномоченный орган. </w:t>
      </w:r>
      <w:r>
        <w:br/>
      </w:r>
      <w:r>
        <w:rPr>
          <w:rFonts w:ascii="Times New Roman"/>
          <w:b w:val="false"/>
          <w:i w:val="false"/>
          <w:color w:val="000000"/>
          <w:sz w:val="28"/>
        </w:rPr>
        <w:t>
      Банк, прошедший процедуру реорганизации и (или) совершивший операцию по одновременной передаче активов и обязательств между родительским и дочерним банками, осуществляет расчет факторов (за исключением фактора, предусмотренного подпунктом 8) </w:t>
      </w:r>
      <w:r>
        <w:rPr>
          <w:rFonts w:ascii="Times New Roman"/>
          <w:b w:val="false"/>
          <w:i w:val="false"/>
          <w:color w:val="000000"/>
          <w:sz w:val="28"/>
        </w:rPr>
        <w:t>пункта 2</w:t>
      </w:r>
      <w:r>
        <w:rPr>
          <w:rFonts w:ascii="Times New Roman"/>
          <w:b w:val="false"/>
          <w:i w:val="false"/>
          <w:color w:val="000000"/>
          <w:sz w:val="28"/>
        </w:rPr>
        <w:t> Правил), влияющих на ухудшение финансового положения банка, при наличии информации за последние 12 (двенадцать) месяцев.</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В случае выявления факторов,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а также в случае выявления в прогнозе изменения показателей факторов, влияющих на ухудшение финансового положения, банк, определенный системообразующим уполномоченным органом и банк, осуществляющий (осуществивший)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о банках, представляет план мероприятий, предусматривающий срок поэтапного перехода на значения коэффициентов достаточности собственного капитала (К1-1, К1-2, К2) и лимитов открытой валютной позиции, установленные </w:t>
      </w:r>
      <w:r>
        <w:rPr>
          <w:rFonts w:ascii="Times New Roman"/>
          <w:b w:val="false"/>
          <w:i w:val="false"/>
          <w:color w:val="000000"/>
          <w:sz w:val="28"/>
        </w:rPr>
        <w:t>постановлением № 358</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