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7ef1" w14:textId="de67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производителями, импортерами табачных изделий отчетов о результатах лабораторных исследований по предельно допустимому содержанию никотина и смолистых веществ во всех марках табака и табачных изделий, ингредиентах табачных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6 августа 2015 года № 655. Зарегистрирован в Министерстве юстиции Республики Казахстан 2 сентября 2015 года № 11999. Утратил силу приказом Министра здравоохранения Республики Казахстан от 6 октября 2020 года № ҚР ДСМ-114/2020.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06.10.2020 </w:t>
      </w:r>
      <w:r>
        <w:rPr>
          <w:rFonts w:ascii="Times New Roman"/>
          <w:b w:val="false"/>
          <w:i w:val="false"/>
          <w:color w:val="ff0000"/>
          <w:sz w:val="28"/>
        </w:rPr>
        <w:t>№ ҚР ДСМ-114/2020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производителями, импортерами табачных изделий отчетов о результатах лабораторных исследований по предельно допустимому содержанию никотина и смолистых веществ во всех марках табака и табачных изделий, ингредиентах табачных изделий.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655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производителями, импортерами табачных изделий</w:t>
      </w:r>
      <w:r>
        <w:br/>
      </w:r>
      <w:r>
        <w:rPr>
          <w:rFonts w:ascii="Times New Roman"/>
          <w:b/>
          <w:i w:val="false"/>
          <w:color w:val="000000"/>
        </w:rPr>
        <w:t>отчетов о результатах лабораторных исследований по предельно</w:t>
      </w:r>
      <w:r>
        <w:br/>
      </w:r>
      <w:r>
        <w:rPr>
          <w:rFonts w:ascii="Times New Roman"/>
          <w:b/>
          <w:i w:val="false"/>
          <w:color w:val="000000"/>
        </w:rPr>
        <w:t>допустимому содержанию никотина и смолистых веществ во всех</w:t>
      </w:r>
      <w:r>
        <w:br/>
      </w:r>
      <w:r>
        <w:rPr>
          <w:rFonts w:ascii="Times New Roman"/>
          <w:b/>
          <w:i w:val="false"/>
          <w:color w:val="000000"/>
        </w:rPr>
        <w:t>марках табака и табачных изделий, ингредиентах табачных изделий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производителями, импортерами табачных изделий отчетов о результатах лабораторных исследований по предельно допустимому содержанию никотина и смолистых веществ во всех марках табака и табачных изделий, ингредиентах табачных изделий (далее – Правила) определяют порядок предоставления отчетов о результатах лабораторных исследований по </w:t>
      </w:r>
      <w:r>
        <w:rPr>
          <w:rFonts w:ascii="Times New Roman"/>
          <w:b w:val="false"/>
          <w:i w:val="false"/>
          <w:color w:val="000000"/>
          <w:sz w:val="28"/>
        </w:rPr>
        <w:t>предельно допустимому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содержанию никотина и смолистых веществ во всех марках табака и табачных изделий, ингредиентах табачных изделий.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Производитель, импортер табачных изделий ежегодно до 1 февраля следующего года представляют отчет о результатах лабораторных исследований по предельно допустимому содержанию никотина и смолистых веществ во всех марках табака и табачных изделий, ингредиентах табачных изделий, которые они выпускали или намерены выпускать, продавали или распространяли иным образом в предшествующие двенадцать месяцев на территории Республики Казахстан,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изделий, ингредиентах табачных изделий состоят из двух частей: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результатах лабораторных исследований по предельно допустимому содержанию никотина и смолистых веществ во всех марках табака и табачных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об ингредиентах табачных изделий.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Отчет о результатах лабораторных исследований содержит информацию о предельно допустимом уровне никотина и смолистых веществ во всех марках табака и табачных изделий с указанием лаборатории, проводившей исследования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об ингредиентах табачных изделий содержит: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сводный список наименований ингредиентов, добавляемых к табаку, по каждому виду производимых и импортируемых табачных изделий. В списке указывается максимальная доля каждого ингредиента в процентах по отношению к массе табака;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наименований ингредиентов, добавляемых к табаку, по каждому наименованию табачной продукции, если доля таких ингредиентов по отношению к массе табачного изделия превышает 0,1 процента для сигарет, папирос и табака курительного тонкорезаного и 0,5 процента для иных видов табачных изделий. Наличие ингредиентов, доля которых не превышает 0,1 процента для сигарет, папирос и табака курительного тонкорезаного и 0,5 процента для иных видов табачных изделий, обозначается в списке словом "ароматизаторы";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наименований ингредиентов, содержащихся в нетабачных материалах. Ингредиенты, входящие в состав нетабачных материалов табачного изделия, указываются по категориям нетабачных материалов, в которых они содержатся.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составлении отчета об ингредиентах массой табачного изделия считается масса (с учетом влажности) одной единицы штучного табачного изделия (сигарета, сигара, сигарилла (сигарита), папироса, биди, кретек), 750 миллиграммов табака курительного тонкорезаного, 1 грамма иных табачных изделий (табак для кальяна, табак трубочный, некурительные табачные изделия). Доля ингредиента в табачном изделии рассчитывается в соответствии с рецептурой (спецификацией) табачного изделия.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Отчеты о результатах лабораторных исследований и об ингредиентах табачных изделий представляются на бумажном и (или) электронном носителях.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результатах лабораторных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предельно допустимому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никотина и смолистых веществ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марках табака и табачных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ингредиентах табачных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 и импортерами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табака и табачных изделий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ингредиентах, содержащихся в табаке</w:t>
      </w:r>
      <w:r>
        <w:br/>
      </w:r>
      <w:r>
        <w:rPr>
          <w:rFonts w:ascii="Times New Roman"/>
          <w:b/>
          <w:i w:val="false"/>
          <w:color w:val="000000"/>
        </w:rPr>
        <w:t>и табачных изделиях, реализованных производителями или</w:t>
      </w:r>
      <w:r>
        <w:br/>
      </w:r>
      <w:r>
        <w:rPr>
          <w:rFonts w:ascii="Times New Roman"/>
          <w:b/>
          <w:i w:val="false"/>
          <w:color w:val="000000"/>
        </w:rPr>
        <w:t>импортером на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за отчетный календарный год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Сводный список наименований ингредиентов, добавляемых к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табаку, по каждому виду табачных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вида табачного изделия:___________________________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7"/>
        <w:gridCol w:w="2117"/>
        <w:gridCol w:w="7996"/>
      </w:tblGrid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ингредиента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доля ингредиента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 (%) по отношению к массе табака</w:t>
            </w:r>
          </w:p>
        </w:tc>
      </w:tr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Список наименований ингредиентов, добавляемых к табаку, по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каждому наименованию табачной продукции, если доля таких ингредиентов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отношению к массе табачного изделия превышает 0,1 процента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сигарет, папирос и табака курительного тонкорезаного и 0,5 процента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видов табачных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табачной продукции:_______________________________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0"/>
        <w:gridCol w:w="6050"/>
      </w:tblGrid>
      <w:tr>
        <w:trPr>
          <w:trHeight w:val="30" w:hRule="atLeast"/>
        </w:trPr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ингредиента</w:t>
            </w:r>
          </w:p>
        </w:tc>
      </w:tr>
      <w:tr>
        <w:trPr>
          <w:trHeight w:val="30" w:hRule="atLeast"/>
        </w:trPr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Наличие ингредиентов, доля которых не превышает 0,1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процента для сигарет, папирос и табака курительного тонкорезаного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0,5 процента для иных видов табачных изделий, обозначается в списке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словом "ароматизаторы".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Список наименований ингредиентов, содержащихся в нетабачных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материалах, по категориям нетабачных материалов, в которых они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содержатся.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9"/>
        <w:gridCol w:w="4055"/>
        <w:gridCol w:w="4056"/>
      </w:tblGrid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нетабачных материалов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ингредиента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Нетабачные материалы подразделяются на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категории: папиросная, сигаретная, ободковая и мундштучная бумага,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оберточная бумага для фильтров (фицелпа), фильтрующий материал, клеи,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чернила, оберточный материал для порции табака сосательного (снюса).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проведенных токсикологических исследованиях 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отношении ингредиентов, содержащихся в табачных изделиях.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Проводились ли производителем и/или импортером табачной продукции,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реализованной на территории Республики Казахстан, или по их заказу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токсикологические исследования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ингредиентов, указанных в настоящем отчете?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|_| ДА |_| 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 или импортер табачной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продукции, реализуемой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