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0340" w14:textId="3190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от 3 августа 2015 года № 365. Зарегистрирован в Министерстве юстиции Республики Казахстан 2 сентября 2015 года № 12003.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"Апостилирование официальных документов, исходящих из судебных органов".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2015 года № 365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Pегламент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официальных документов, исходящих из судебных органов"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Руководителя Департамента по обеспечению деятельности судов при Верховном Суде РК (аппарата Верховного Суда РК) от 09.02.2016 </w:t>
      </w:r>
      <w:r>
        <w:rPr>
          <w:rFonts w:ascii="Times New Roman"/>
          <w:b w:val="false"/>
          <w:i w:val="false"/>
          <w:color w:val="ff0000"/>
          <w:sz w:val="28"/>
        </w:rPr>
        <w:t>№ 6001-16-7-6/31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"Апостилирование официальных документов, исходящих из судебных органов" (далее – государственная услуга) оказывается на основании стандарта государственной услуги "Апостилирование официальных документов, исходящих из судебных органов",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(зарегистрированный в Реестре государственной регистрации нормативных правовых актов № 11584) (далее – стандарт) Департаментом по обеспечению деятельности судов при Верховном Суде Республики Казахстан (аппаратом Верховного Суда Республики Казахстан), территориальными органами в областях, городах Нур-Султане, Алматы и Шымкенте (далее - услугодатель).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документ с проставленным апостилем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или мотивированный отказ в оказании государственной услуги.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веб-портала "электронного правительства" www.egov.kz (далее - портал) услугополучателя направляется уведомление о готовности оказания государственной услуги либо ответ с указанием причин отказа.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подпунктом 1) пункта 4 стандарта, сроки оказания государственной услуги с момента сдачи пакета документов составляют: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портале – 1 (один) рабочий день;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отделами филиалов некоммерческого акционерного общества "Государственная корпорация "Правительство для граждан" (далее – Государственная корпорация), расположенных в областных центрах, городах Нур-Султане, Алматы и Шымкенте - 1 (один) рабочий день;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другими отделами филиалов Государственной корпорации - 5 (пять) рабочих дней;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обращениям дипломатических представительств и консульских учреждений Республики Казахстан – 10 (десять) рабочих дней.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представление услугополучателем в Государственную корпорацию или через портал документов, предусмотренных пунктами 9 и 9-1 стандарта.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заявлений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в информационной системе судебных органов Республики Казахстан в течение 15 минут и передает на рассмотрение сотруднику услугодателя, осуществляющему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принимает документы и в течение 30 (тридцати) минут проверяет их на соответствие пункту 9-1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подлинность официального документа в течение 1 (одного) часа, затем по результатам рассмотрения документов направляет услугополучателю уведомление о готовности оказания государственной услуги в течение 30 минут либо осуществляет подготовку мотивированного отказа в оказании государственной услуги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 услугодателя после предоставления в назначенное время услугополучателем оригинала официального документа апостилирует документ путем подписания и проставления печати, регистрирует установочные данные услугополучателя в журнале учета в течение 1 (одного)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 течение 30 (тридцати) минут выдает результат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заявлений через почтовую связь: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необходимые для оказания государственной услуги, регистрирует в информационной системе судебных органов Республики Казахстан в течение 1 (одного) часа и передает сотруднику услугодателя, осуществляющему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принимает документы и в течение 30 (тридцати) минут проверяет их на соответствие пункту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подлинность официального документа, затем апостилирует представленный документ путем подписания и проставления печати, в случае положительного рассмотрения вопроса регистрирует установочные данные услугополучателя в журнале учета, либо осуществляет подготовку мотивированного отказа в оказании государственной услуги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заявлений через дипломатические представительства и консульские учреждения Республики Казахстан, при необходимости истребования апостилируемого документа, сотрудник услугодателя направляет запрос в соответствующее территориальное подразделение уполномоченного органа, осуществляющего организационное и материально-техническое обеспечение деятельности Верховного Суда Республики Казахстан, местных и других судов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конвертирует результат государственной услуги и в течение 30 (тридцати) минут передает его сотруднику канцелярии услугодателя для направления в Государственную корпорацию или в Министерство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 течение 2 (двух) часов с момента получения результата оказания государственной услуги направляет его в Государственную корпорацию или в Министерство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- прием, регистрация в информационной системе судебных органов Республики Казахстан, направление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услугодателя, осуществляющий оказание государственной услуги - прием и проверка документов, направление уведомление, подготовка документов, подпись, проставление печати, в случае положительного рассмотрения вопроса регистрация в журнале учета, выдача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(сотрудниками с указанием длительности каждой процедуры) услугодателя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21"/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отделы филиалов Государственной корпорации, расположенные в областных центрах, городах Нур-Султане, Алматы и Шымкенте: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осуществляет прием и проверку документов, представленных услугополучателем, их регистрацию в день поступления документов в течение 15 (пятнадцати) минут.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сектора Государственной корпорации в день поступления документов (15 минут);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(специалист) накопительного сектора Государственной корпорации в день поступления документов подготавливает и передает документы курьеру Государственной корпорации, для направления услугодателю. День приема документов в срок оказания государственной услуги не входит;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 течение 1 (одного) рабочего дня готовит результат оказания государственной услуги и направляет в Государственную корпорацию;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талона и при предъявлении документа, удостоверяющего личность и (или) доверенности, работник сектора Государственной корпорации выдает услугополучателю результат оказания государственной услуги (15 минут);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услугополучатель не обратился за результатом оказания государственной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другие отделы филиалов Государственной корпорации: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осуществляет прием и проверку документов, представленных услугополучателем, их регистрацию в день поступления документов в течение 15 (пятнадцати) минут.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сектора Государственной корпорации в день поступления документов (15 минут);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(специалист) накопительного сектора Государственной корпорации осуществляет подготовку документов в день их поступления и обеспечивает направление документов услугодателю в бумажном виде через курьера Государственной корпорации либо почтовую связь в течение 2 (двух) рабочих дней. День приема документов в срок оказания государственной услуги не входит;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при поступлении документов в течение 1 (одного) рабочего дня готовит результат оказания государственной услуги и направляет результат оказания государственной услуги в Государственную корпорацию через курьера Государственной корпорации. Отдел филиала Государственной корпорации, получивший результат оказания государственной услуги обеспечивает его направление услугополучателю в течение 2 (двух) рабочих дней;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талона и при предъявлении документа, удостоверяющего личность и (или) доверенности, работник сектора Государственной корпорации выдает услугополучателю результат оказания государственной услуги (15 минут);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услугополучатель не обратился за результатом оказания государственной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Руководителя Департамента по обеспечению деятельности судов при Верховном Суде РК (аппарат Верховного Суда РК) от 25.01.2018 </w:t>
      </w:r>
      <w:r>
        <w:rPr>
          <w:rFonts w:ascii="Times New Roman"/>
          <w:b w:val="false"/>
          <w:i w:val="false"/>
          <w:color w:val="000000"/>
          <w:sz w:val="28"/>
        </w:rPr>
        <w:t>№ 6001-18-7-6/23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пакета документов и регистрация заявления работником (оператором)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формы запроса и выдача услугополучателю расписки работником (оператором)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работником (оператором) Государственной корпорации документов в накопительный сектор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канцелярией Государственной корпорации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услугодателем и направление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работником (оператором) Государственной корпорации услугополучателю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Руководителя Департамента по обеспечению деятельности судов при Верховном Суде РК (аппарат Верховного Суда РК) от 11.06.2019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39"/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размещается на интернет-ресурсе услугодателя.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</w:tr>
    </w:tbl>
    <w:bookmarkStart w:name="z3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"Апостилирование официальных документов, исходящих из судебных органов"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Руководителя Департамента по обеспечению деятельности судов при Верховном Суде РК (аппарата Верховного Суда РК) от 04.12.2019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отделы филиалов Государственной корпорации: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