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ba22" w14:textId="249b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24 июля 2015 года № 632. Зарегистрирован в Министерстве юстиции Республики Казахстан 2 сентября 2015 года № 12004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«Об утверждении положений о ведомствах и территориальных органах Министерства внутренних дел Республики Казахстан» (зарегистрированный в реестре государственной регистрации нормативных правовых актов за № 9792)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чрезвычайным ситуациям Министерства внутренних дел Республики Казахстан,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Комитета: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«20. Оперативно-спасательный отряд Департамента по чрезвычайным ситуациям Акмолинской области (город Кокшетау).»;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 </w:t>
      </w:r>
      <w:r>
        <w:rPr>
          <w:rFonts w:ascii="Times New Roman"/>
          <w:b w:val="false"/>
          <w:i w:val="false"/>
          <w:color w:val="000000"/>
          <w:sz w:val="28"/>
        </w:rPr>
        <w:t>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«30. Оперативно-спасательный отряд Департамента по чрезвычайным ситуациям Мангистауской области (город Актау).»;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Оперативно-спасательный отряд Департамента по чрезвычайным ситуациям Северо-Казахстанской области (город Петропавловск).»;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чрезвычайным ситуациям Северо-Казахстанской области Комитета по чрезвычайным ситуациям Министерства внутренних дел Республики Казахстан, утвержденным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«Юридический адрес Департамента: индекс: 150010, Республика Казахстан, Северо-Казахстанская область, город Петропавловск, улица Г. Мусрепова дом № 32».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Республики Казахстан Божко В.К.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генерал-майор полиции                      Р. Жакупов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