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f90f" w14:textId="3b3f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августа 2015 года № 689. Зарегистрирован в Министерстве юстиции Республики Казахстан 3 сентября 2015 года № 12010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список лекарственных средств и изделий медицинского назначения в рамках гарантированного объема бесплатной медицинской помощи, подлежащих закупу у Единого дистрибьютора на 2016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2015 года № 689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Список 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назначения 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бесплатной медицинской помощи, подлежащих закупу у Единого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дистрибьютера на 2016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Список с изменениями, внесенными приказами Министра здравоохранения и социального развития РК от 18.12.2015 </w:t>
      </w:r>
      <w:r>
        <w:rPr>
          <w:rFonts w:ascii="Times New Roman"/>
          <w:b w:val="false"/>
          <w:i w:val="false"/>
          <w:color w:val="ff0000"/>
          <w:sz w:val="28"/>
        </w:rPr>
        <w:t>№ 974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29.02.2016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06.06.2016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533"/>
        <w:gridCol w:w="3953"/>
        <w:gridCol w:w="738"/>
        <w:gridCol w:w="1773"/>
        <w:gridCol w:w="2293"/>
      </w:tblGrid>
      <w:tr>
        <w:trPr>
          <w:trHeight w:val="48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 - 1 штука (ампула, таблетка, капсула, флакон, бутылка, контейнер, набор, пара, упаковка, комплект, литр, шприц,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ручка)*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цена, тенге</w:t>
            </w:r>
          </w:p>
        </w:tc>
      </w:tr>
      <w:tr>
        <w:trPr>
          <w:trHeight w:val="4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лекарственных средств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L-аспарагиназа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26 035,24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L-аспарагиназа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и внутримышечного введения 5 000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12 932,78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Абакавир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20 мг/мл, 240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23 754,00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Абакавир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597,19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Абакавир+Ламивудин+ Зидовудин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мг/150мг/300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1 496,77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Абакавир+Ламивудин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600 мг/300мг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2 351,41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Абиратерон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9 051,13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Адалимумаб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40мг/0,8мл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219 350,00</w:t>
            </w:r>
          </w:p>
        </w:tc>
      </w:tr>
      <w:tr>
        <w:trPr>
          <w:trHeight w:val="22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Адсорбированная коклюшно-дифтерийно-столбнячная вакцина, содержащая бесклеточный коклюшный компонент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5 665,65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Адсорбированный дифтерийно-столбнячный анатоксин с уменьшенным содержанием антигенов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внутривенных инфузий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2 724,53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139,10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350,47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Аллерген туберкулезный рекомбинантный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внутрикожного введения по 3мл (30 доз)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15 502,79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Алпростадил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0,1мг/0,2мл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3 061,27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Алпростадил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лиофилизат/концентрат для приготовления раствора для инфузий 20мкг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4 097,30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Алтеплаза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внутривенных инфузий 50мг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132 739,92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10%,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10%,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7009,57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20%,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19971,55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Альбумин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5%,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5 233,27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15 мг/2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Амикацин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500 мг/2 мл или порошок для приготовления раствора для инъекций, 0,5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5%,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бутылка/ контейнер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238,19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2,4%,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Амиодарон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150 мг/3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133,69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Амисульприд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100 мг/мл, 60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13 898,28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Амисульприд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458,28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Амисульприд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521,29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Амитриптилин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/драже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/драже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3,98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Амлодипин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Амлодипин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Амлодипина бесилат, Бисопролола фумарат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мг/10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Амлодипина бесилат, Бисопролола фумарат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мг/5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порошок/гранулы для приготовления суспензии для приема внутрь 250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+ клавулановая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100 мл пероральной суспензии 156,25 мг/5мл или 156 мг/5мл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500,92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+ клавулановая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100мл пероральной суспензии 312,5 мг/5 мл или 312 мг/5мл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981,19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+ клавулановая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100мл пероральной суспензии 457мг/5мл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+ клавулановая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600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 + клавулановая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500мг/125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29.02.2016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Ампициллин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Анастрозол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87,44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Антиингибиторный коагулянтный 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1000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306 819,25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Антиингибиторный коагулянтный комплекс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500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153 409,15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Антирабическая вакцина, концентрированная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2 139,24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Антирабический иммуноглобулин (сыворотка)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712 620,00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Апрепитант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6 702,48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Апрепитант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80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6 265,28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Апротинин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инфузий 10 000 КИЕ/мл, 10 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1 085,24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 для приема внутрь 100 мг/мл, 30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345,61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Аскорбиновая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5%,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Атозибан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7,5 мг/мл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37 520,17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Атозибан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7,5 мг/мл 0,9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14 047,07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Аторвастатин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Атракурий безилат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мг/2,5мл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Ацеклофенак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Ацетазоламид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800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29.02.2016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Бактериофаги дизентерийные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содержащие лиофилизированный концентрат фильтрата фаголизата возбудителей бактериальной дизентерии, с кислотоустойчивым покрытием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60,46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Бактериофаги сальмонеллезные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содержащие лиофилизированный концентрат фильтрата фаголизата возбудителей сальмонеллеза, с кислотоустойчивым покрытием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Бевацизумаб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106 683,47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Бевацизумаб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400 058,73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Бекламетазон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дозированный для ингаляций 100 мкг/доза, 200 доз, активируемый вдохом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4 979,14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Бекламетазон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6 494,81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Белки плазмы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содержанием белков от 9,0 до 14,0г, раствор для инфузий 200мл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45 020,25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Бензилпенициллин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1 000 000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Бенциклан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 мг/2 мл,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119,33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инъекций,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шприц/ампула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1 210,16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Бикалутамид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624,40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Бикалутамид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193,53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Бисопролол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Бисопролол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Бортезомиб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введения, 3,5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434 965,43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Брентуксимаб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концентрата для раствора для инфузий,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1 083 164,33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Бромокриптин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Будесонид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суспензия для ингаляций дозированная 0,25 мг/мл 2 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503,34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Будесонид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ингаляций дозированная 0,5 мг/мл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624,49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Бупивакаин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0,5%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93,45</w:t>
            </w:r>
          </w:p>
        </w:tc>
      </w:tr>
      <w:tr>
        <w:trPr>
          <w:trHeight w:val="30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15 576,53</w:t>
            </w:r>
          </w:p>
        </w:tc>
      </w:tr>
      <w:tr>
        <w:trPr>
          <w:trHeight w:val="14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Комбинированная, в составе вакцин: дифтерийно-столбнячный с бесклеточным коклюшным компонентом, полиомиелит инактивированный, гемофильная инфекция типа b, по 1 дозе.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6 366,50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против гриппа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инактивированная вакцина, состав штаммов должен соответствовать рекомендациям Всемирной организации здравоохранения (далее - ВОЗ) с учетом 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893,45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против клещевого энцефалита, концентрированная, инактивированная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1 871,84</w:t>
            </w:r>
          </w:p>
        </w:tc>
      </w:tr>
      <w:tr>
        <w:trPr>
          <w:trHeight w:val="22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кори, краснухи и паротита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лиофилизированная вакцина, которая состоит из живых аттенуированных штаммов вирусов кори, паротита и краснухи. Форма выпуска - флакон по 1 дозе в комплекте с растворителем. Производство по выпуску вакцины должно быть сертифицировано ВОЗ.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1 401,70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против пневмококковой инфекции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шприц/ 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8 535,39</w:t>
            </w:r>
          </w:p>
        </w:tc>
      </w:tr>
      <w:tr>
        <w:trPr>
          <w:trHeight w:val="22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полиомиелита, оральная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оральная, содержит аттенуированные штаммы вирусов полиомиелита иммунологических типов - 1,3 (бивалентная). Форма выпуска - флакон по 10; 20 доз, в комплекте с капельницей или в пластмассовом флаконе-пипетке.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55,64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против туберкулеза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90,95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чумная живая сухая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собой высушенную живую культуру вакцинного штамма чумного микроба. Форма выпуска- 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против брюшного тифа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вакцина, обогащенная ВИ-антигеном, выпускается в ампулах или флаконах по 1; 5 или 10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968,54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против вирусного гепатита «В» (ВГВ), рекомбинантная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Валацикловир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340,42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пролонгированного действия,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пролонгированного действия,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107,64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капсула, 500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 150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1 362,98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Ванкомицин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479,36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Венлафаксин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 таблетка,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 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115,26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Венлафаксин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капсула/таблетка, 75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 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Винорелбин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для приготовления раствора для инфузий 10 мг/мл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6 896,24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Гадобутрол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1 ммоль/мл, 15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30 135,27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Гадобутрол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1 ммоль/мл, 7,5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15 339,03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Гадопентетовая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введения, 15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9 121,01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361,28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2,5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183,25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77,41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Галоперидол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масляный раствор для инъекций 50мг/мл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335,95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Галоперидол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 мг/мл,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для ингаляционного наркоза, 250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Галсульфаза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 мг/мл,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674 111,77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Гексопреналин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10 мкг/2,0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Гемцитабин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инфузий,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7 725,40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Гемцитабин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инфузий,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Гентамицин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4%, 2,0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5000 МЕ/мл,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348,19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Гефитиниб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4 776,75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(микрокристаллическая) для инъекций 2,5%,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10%, 500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3 436,09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6%, 500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1 088,19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Гидрохлоротиазид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Гидрохлоротиазид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Глатирамера 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 20 мг/1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7 566,18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Гликлазид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Гликлазид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60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35,81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Гозерелин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 аппликатор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166 092,68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Гозерелин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 аппликатор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53 330,08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Голимумаб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 мг/0,5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278 628,00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содержащая, фибриноген, тромбин, размер 2,5*3,0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12 170,06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содержащая, фибриноген, тромбин, размер 4,8*4,8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27 768,58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содержащая, фибриноген, тромбин, размер 9,5*4,8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49 742,12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Дакарбазин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2 117,65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Дакарбазин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5 885,00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Дарбэпоэтин альфа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16 070,22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Дарбэпоэтин альфа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30 мкг, в предварительно наполненных шприцах 0,3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23 982,59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Дарбэпоэтин альфа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500 мкг, в предварительно наполненных шприцах 1,0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287 844,98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Дарунавир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2 087,57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Дарунавир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600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2 750,45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Даунорубицин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инфузий,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5 458,81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Дегареликс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45 872,80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Дегареликс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39 595,78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4 мг/мл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10%, 200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301,47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10%, 400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478,66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6%, 200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235,40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6%, 400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331,70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40%,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40%,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Денозумаб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введения, 60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53 323,89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Десмопрессин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0,1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210,58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Десмопрессин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0,2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426,17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Деферазирокс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6 887,80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Децитабин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387936,81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Диданозин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194,74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Диданозин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Диданозин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75 мг/3 мл/раствор для инъекций 75 мг/2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Динатрия фолинат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100 мг/2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5 388,37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Динатрия фолинат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400 мг/8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21 556,95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Динопростон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 для интрацервикального введения 0,5 мг/3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2 603,52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Дисульфирам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Дифенгидрамин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1%,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Доксициклин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25,65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Доксорубицин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инъекций, 50 мг /концентрат для приготовления раствора для инфузий 2 мг/мл, 25мл/раствор для инъекций 2 мг/мл, 25мл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2 020,68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Доксорубицин (пегилированный)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2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90 729,71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18,00</w:t>
            </w:r>
          </w:p>
        </w:tc>
      </w:tr>
      <w:tr>
        <w:trPr>
          <w:trHeight w:val="1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29.02.2016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раствор/концентрат для приготовления раствора для инъекций 4%,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Дорипенем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для приготовления раствора для инфузий 500мг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7 215,03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Дорназа-Альфа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ингаляций, 2,5 мг/2,5мл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7 467,02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Доцетаксел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20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45 815,40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Доцетаксел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80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143 001,49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Доцетаксел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 для приготовления раствора для инфузий 40 мг/мл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190 769,97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Дулоксетин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60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357,10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Дутастерид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0,5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Дасабувир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Омбитасвир+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Паритапревир+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Ритонавир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таблеток, содержащий: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 мг + 75 мг + 50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Дексмедетомидин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100 мкг/мл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(II) сульфат сухой + Аскорбиновая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320 мг/60мг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12,99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(II) сульфата гептагидрат + Аскорбиновая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268,69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Железа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капли, 25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153,42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Жировая эмульсия для парентерального питания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эмульсия для внутривенных инфузий 10 % 500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1 402,71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с дозирующим устройством 10 мг/мл (50 мг/5 мл) 200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6 767,75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84,16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 + Ламивудин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мг/150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582,78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Золедроновая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4 мг/5 мл / порошок лиофилизированный для приготовления раствора для внутривенного введения 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13 167,22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Золедроновая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 мг/100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125 203,91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Ивабрадин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5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Ивабрадин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7,5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Идурсульфаза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инъекций 6 мг/3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1 061 172,13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Изониазид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Изониазид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Изониазид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 мононитрат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Изосорбида 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аэрозоль/спрей 1,25 мг/1 доза, 300 доз 15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1 324,85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Изосорбида 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1 мг/мл,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Изосорбида 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Изосорбида 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Изофлуран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для ингаляционного наркоза,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Изофлуран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 для ингаляционного наркоза, 250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24 610,00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Иматиниб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 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5 515,85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Имиглюцераза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400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403 769,85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Имипенем, циластатин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инфузий, 500 мг/500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5 785,28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антитимоцитарный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59 359,71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против клещевого энцефалита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готовится из сыворотки крови лошадей, гипериммунизированных вирусом клещевого энцефалита или из сыворотки доноров.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7 086 717,00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человека нормальный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 раствор для инфузий,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223 044,18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Индапамид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Индометацин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2,65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аспарт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2 619,31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аспарт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во флаконах по 10мл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7 863,43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аспарт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 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2 619,31</w:t>
            </w:r>
          </w:p>
        </w:tc>
      </w:tr>
      <w:tr>
        <w:trPr>
          <w:trHeight w:val="26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 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2 678,81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гларгин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по 3 мл в заправленных шприц-ручках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 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2 152,66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глулизин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по 3 мл в заправленных шприц-ручках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 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1 761,56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глулизин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10,0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7 349,62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двухфазный человеческий генно-инженерный (30/70)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1 031,09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двухфазный человеческий генно-инженерный (30/70)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100 ед/мл во флаконах,10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1 163,98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детемир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2 755,31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детемир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2 755,31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662,19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662,19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100 ед/мл во флаконах,10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1 037,95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лизпро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2 175,78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лизпро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2 175,78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лизпро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 МЕ/мл,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7 349,62</w:t>
            </w:r>
          </w:p>
        </w:tc>
      </w:tr>
      <w:tr>
        <w:trPr>
          <w:trHeight w:val="45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2 508,14</w:t>
            </w:r>
          </w:p>
        </w:tc>
      </w:tr>
      <w:tr>
        <w:trPr>
          <w:trHeight w:val="42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2 509,15</w:t>
            </w:r>
          </w:p>
        </w:tc>
      </w:tr>
      <w:tr>
        <w:trPr>
          <w:trHeight w:val="26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растворимый человеческий генно-инженерный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610,50</w:t>
            </w:r>
          </w:p>
        </w:tc>
      </w:tr>
      <w:tr>
        <w:trPr>
          <w:trHeight w:val="41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растворимый человеческий генно-инженерный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картридж/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610,50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растворимый человеческий генно-инженерный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100 ед/мл во флаконах,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1 037,95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25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альфа 2b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тюбик/ 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31 638,22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Интерферон бета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44мкг/0,5мл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17 177,78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бета-1b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растворителем, 0,3 мг (9,6 млн. МЕ) с возможностью применения у детей с 12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17 978,69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бета-1а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внутримышечных инъекций 30 мкг (6 млн. ME)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84 322,96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Инфликсимаб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концентрата для приготовления раствора для внутривенного введения,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172 399,79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Ирбесартан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Иринотекан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7 460,34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Иринотекан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2 983,20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Итраконазол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 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Итраконазол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10 мг/мл 150,0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14 979,11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Ифосфамид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внутривенного введения,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4 894,93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Ифосфамид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9 151,39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Ифосфамид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2000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13 598,63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Йогексол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300 мг/мл,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5 851,32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Йогексол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350 мг/мл,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11 286,31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Йогексол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350 мг/мл,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2 658,66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Йогексол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350 мг/мл,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6 126,66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Йодиксанол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320 мг/мл,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14 169,99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Йодиксанол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320 мг/мл,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3 427,14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Йодиксанол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320 мг/мл,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7 806,13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Йопромид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300 мг/мл,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12 933,09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Йопромид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300 мг/мл,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2 879,37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Йопромид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300 мг/мл,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6 861,91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Йопромид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370 мг/мл,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15 066,67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Йопромид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370 мг/мл,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8 038,91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Кабазитаксел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60 мг/1.5 мл в комплекте с растворителем 4,5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1 380 796,75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по 250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970,30</w:t>
            </w:r>
          </w:p>
        </w:tc>
      </w:tr>
      <w:tr>
        <w:trPr>
          <w:trHeight w:val="14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по 500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1475,62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40 мг/мл,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фолинат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10мг/мл, 5мл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1 649,04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21,08</w:t>
            </w:r>
          </w:p>
        </w:tc>
      </w:tr>
      <w:tr>
        <w:trPr>
          <w:trHeight w:val="13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55,27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Капецитабин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476,92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Капреомицин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1 468,47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Карбамазепин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Карбетоцин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100 мкг/мл,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9 136,87</w:t>
            </w:r>
          </w:p>
        </w:tc>
      </w:tr>
      <w:tr>
        <w:trPr>
          <w:trHeight w:val="5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Карнитина оротат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(кислоты оротовой и карнитина), антитоксическая фракция экстракта печени (цианокобаламин), пиридоксина гидрохлорид, цианокобаламин, аденина гидрохлорид, рибофлавин)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82,86</w:t>
            </w:r>
          </w:p>
        </w:tc>
      </w:tr>
      <w:tr>
        <w:trPr>
          <w:trHeight w:val="3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Карнитина оротат (кислота оротовой и карнитина), антитоксическая фракция экстракта печени (цианокобаламин), пиридоксина гидрохлорид, цианокобаламин, аденина гидрохлорид, рибофлавин, бифенилдиметил-дикарбоксилат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100,92</w:t>
            </w:r>
          </w:p>
        </w:tc>
      </w:tr>
      <w:tr>
        <w:trPr>
          <w:trHeight w:val="3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Карнитина оротат (кислоты оротовой и карнитина), Dl-карнитина гидрохлорид (карнитина основания), антитоксическая фракция экстракта печени (цианокобаламин), аденозин, пиридоксина гидрохлорид, цианоко-баламин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Каспофунгин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100 346,15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Кветиапин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Кветиапин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187,80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500 мг/10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417,30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Кетоконазол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100 мг/2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92,98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Кеторолак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внутримышечных инъекций 30 мг/мл,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39,19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Кетотифен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Кларитромицин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3 080,90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Кларитромицин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202,23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Кларитромицин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35,29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Клодроновая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800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747,64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Клодроновая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капсула/таблетка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капсула/ 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126,00</w:t>
            </w:r>
          </w:p>
        </w:tc>
      </w:tr>
      <w:tr>
        <w:trPr>
          <w:trHeight w:val="2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Клопидогрел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Клопидогрел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75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248,53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Клопидогрел + Ацетилсалициловая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75 мг/100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330,88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аминокислот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8 938,57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аминокислот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11 173,21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98 685,10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Лактулоза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 667 г/л по 1000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3 490,09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Лактулоза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сироп 667 г/л по 500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2 045,91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внутрь, 5 мг/мл 240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5 939,57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316,99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Ламивудин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415,80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82,70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жевательная,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158,38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жевательная,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128,60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Ланреотид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170 305,80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Лапатиниб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4 220,49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Ларонидаза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100 ЕД/ мл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204 359,30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Левамизол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347,75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Левамизол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171,20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Левомепромазин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Левомепромазин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Левосимендан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2,5 мг/мл,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181 346,41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мкг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500 мг/100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254,45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196,88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750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251,99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Лейпрорелин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расвора для подкожного введения в комплекте с растворителем 22,5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132 074,38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Лейпрорелин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расвора для подкожного введения в комплекте с растворителем 45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202 254,61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Лейпрорелин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112 000,11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Леналидомид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258 280,88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Леналидомид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264 092,20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Ленограстим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29 272,57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Летрозол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138,85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10%, 38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1 917,24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1% 3,5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2%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29.02.2016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Лопинавир + Ритонавир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внутрь, 60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3 067,51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Лопинавир + Ритонавир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мг/25 мг, для детей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Лопинавир + Ритонавир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мг/50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163,90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Лоратадин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Лорноксикам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747,57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Лорноксикам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54,36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Лорноксикам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8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Макрогол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приема внутрь 64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526,90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Макрогол 3350, натрия сульфат безводный, натрия хлорид, калия хлорид, кислота аскорбиновая, натрия аскорбат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приема внутрь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2 052,94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Маннитол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15%, 200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344,54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Маннитол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15%, 400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585,29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Мебеверин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Мелоксикам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Мелоксикам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7,5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Мелоксикам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внутримышечного введения 15 мг/1,5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Меропенем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лиофилизат/порошок для приготовления раствора для инъекций 0,5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4 649,15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Меропенем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лиофилизат/порошок для приготовления раствора для инъекций 1,0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7 415,31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Метамизол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50 %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/лиофилизат для приготовления раствора для инъекций в комплекте с растворителем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1 926,82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раствора для инъекций 1000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5 967,40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лиофилизированный для приготовления раствора для инъекций 250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1 926,82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16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Метоклопрамид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0,5%,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Метоклопрамид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Метопролол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введения 1 мг/мл 5 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2 835,04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Метопролол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 мг/мл, 0,75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3 347,39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 мг/мл,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3 815,77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 мг/мл,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4 788,62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 мг/мл, 1,5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3 815,77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0,5%,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116,75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Метформин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Метформин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Метформин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850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Мидекамицин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суспензии для приема внутрь 175 мг/5мл, 20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934,11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Мидекамицин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Мизопростол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0,2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Миртазапин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Митоксантрон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26 217,14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Мифамуртид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суспензии для инфузий 4 мг/50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939 991,01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Мифепристон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Моксифлоксацин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инфузий, 400 мг/250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11 866,30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Моксифлоксацин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410,74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Моксонидин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0,2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Моксонидин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0,4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Надропарин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шприцах, 3800 ME анти-Ха/0,4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1 036,37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Надропарин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предварительно наполненных шприцах, 2850 ME анти-Ха/0,3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840,71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Надропарин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предварительно наполненных шприцах, 5700 ME анти-Ха/0,6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1 653,58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Надропарин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предварительно наполненных шприцах, 7600 ME анти-Ха/0,8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2 109,27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Налтрексон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140 063,00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Налтрексон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584,24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Нандролон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масляный для инъекций 50 мг/мл,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970,79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амидотризоат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76%,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аминосалицилат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3%, 400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1 777,59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аминосалицилат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600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9 474,85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тиосульфат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300 мг/мл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0,9%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0,9%,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Небиволол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Невирапин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приема внутрь 50 мг/5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3 768,54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Невирапин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136,23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Неостигмин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ампулах 0,05%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Никотиновая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инъекции 1%,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Нилотиниб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11 881,08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Нимодипин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5 067,52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Нимодипин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Нитроглицерин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аэрозоль,10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1 042,18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Нифедипин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2,01</w:t>
            </w:r>
          </w:p>
        </w:tc>
      </w:tr>
      <w:tr>
        <w:trPr>
          <w:trHeight w:val="22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фосфолипиды, Двунасыщенный фосфатидилхолин (DSPC), Свободные жирные кислоты (FFA), Триглицериды (TG)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интратрахеального введения 25 мг/мл, 4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108 605,77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Оксалиплатин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порошок/лиофилизат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3 181,13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Окситоцин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 ЕД/мл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26,71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Октоког альфа (рекомбинантный антигемофильный фактор)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28 609,36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Октоког альфа (рекомбинантный антигемофильный фактор)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114 694,25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Октоког альфа (рекомбинантный антигемофильный фактор)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введения, 500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56 436,82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Октреотид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микросферы для приготовления суспензий для инъекций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227 624,25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Октреотид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0,05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1 020,27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Октреотид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0,1 мг/мл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1 205,55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Оланзапин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1 279,17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Омепразол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Ондансетрон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4 мг/2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Ондансетрон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инъекций, 8 мг/4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89,88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Орнидазол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Орнидазол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Осельтамивир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75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200 мг/100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185,25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Пазопаниб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19 157,10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Паклитаксел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инфузий, 100 мг (в комплекте с системами, не содержащими поливинилхлорид (далее - ПВХ)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13 446,55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Паклитаксел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инфузий, 30 мг/5 мл (в комплекте с системами, не содержащими ПВХ)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4 370,37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Паклитаксел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31 738,14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внутримышечного введения пролонгированного действия 100 мг/1,0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103 137,30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131 123,15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78 009,42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1 076,42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6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1 196,26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Палиперидон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9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1 795,46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Памидроновая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90 мг/30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41 842,35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в кишечнорастворимой оболочке, содержащие минимикросферы,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в кишечнорастворимой оболочке, содержащие минимикросферы, 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146,46</w:t>
            </w:r>
          </w:p>
        </w:tc>
      </w:tr>
      <w:tr>
        <w:trPr>
          <w:trHeight w:val="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Пантопразол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103,95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Пантопразол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63,72</w:t>
            </w:r>
          </w:p>
        </w:tc>
      </w:tr>
      <w:tr>
        <w:trPr>
          <w:trHeight w:val="9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2%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10,38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Пара-аминосалициловая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дозированный для приготовления раствора для приема внутрь в пакетиках, 12,5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351,62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приема внутрь 120 мг/5 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277,13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приема внутрь 250 мг/5,0мл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250,38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Пароксетин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107,33</w:t>
            </w:r>
          </w:p>
        </w:tc>
      </w:tr>
      <w:tr>
        <w:trPr>
          <w:trHeight w:val="59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Пегинтерферон - альфа 2b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100 мкг/0,5 мл во флаконе в комплекте с растворителем /порошок лиофилизированный для приготовления раствора для инъекций и растворитель. С каждой единицей препарата дополнительно предоставляется 35 таблеток/капсула рибавирина 200мг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63 066,32</w:t>
            </w:r>
          </w:p>
        </w:tc>
      </w:tr>
      <w:tr>
        <w:trPr>
          <w:trHeight w:val="59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Пегинтерферон - альфа 2b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120 мкг/0,5 мл во флаконе в комплекте с растворителем или порошок лиофилизированный для приготовления раствора для инъекций и растворитель.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71 128,92</w:t>
            </w:r>
          </w:p>
        </w:tc>
      </w:tr>
      <w:tr>
        <w:trPr>
          <w:trHeight w:val="26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Пегинтерферон - альфа 2b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50 мкг/0,5 мл во флаконе в комплекте с растворителем / порошок лиофилизированный для приготовления раствора для инъекций и растворитель. С каждой единицей препарата дополнительно предоставляется 14 таблетка/капсула рибавирина 200мг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 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51 004,80</w:t>
            </w:r>
          </w:p>
        </w:tc>
      </w:tr>
      <w:tr>
        <w:trPr>
          <w:trHeight w:val="26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Пегинтерферон - альфа 2b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80 мкг/0,5 мл во флаконе в комплекте с растворителем/ порошок лиофилизированный для приготовления раствора для инъекций и растворитель. С каждой единицей препарата дополнительно предоставляется 21 таблетка /капсула рибавирина 200мг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52 486,54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Пегинтерферон - альфа 2а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180 мкг/0,5мл во флаконах/шприц-тюбиках для однократного применения 0,5 мл.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54 130,26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Пеметрексед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144 837,65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Пеметрексед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801 376,92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Пентоксифиллин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Пипекурония 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инъекций, 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флакон/ 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636,86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Пиразинамид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Пиридоксина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инъекции 5%,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8,35</w:t>
            </w:r>
          </w:p>
        </w:tc>
      </w:tr>
      <w:tr>
        <w:trPr>
          <w:trHeight w:val="4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1000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25ҮС в течение всего срока годности, в том числе для лечения ингибиторной формы гемофилии методом индукции иммунной толерантности.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69 282,50</w:t>
            </w:r>
          </w:p>
        </w:tc>
      </w:tr>
      <w:tr>
        <w:trPr>
          <w:trHeight w:val="4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250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25ҮС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17 321,16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1000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66 000,64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250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19 726,09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500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31 292,89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1000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68 867,06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250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18 406,14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500 ME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34 280,01</w:t>
            </w:r>
          </w:p>
        </w:tc>
      </w:tr>
      <w:tr>
        <w:trPr>
          <w:trHeight w:val="4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Плазменный фактор свертывания крови VIII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500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25ҮС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34 641,25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0,2%,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 - йод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наружного применения 1 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бутылка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2 175,63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 - йод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наружного применения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216,89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 - йод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наружного применения 30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134,93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Позаконазол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приема внутрь 40мг/мл, 105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242 007,83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Порактант Альфа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эндотрахеального введения 80 мг/мл, 1,5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118 763,73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инъкций 30 мг/мл, 1 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 (III) для парентерального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введения 100 мг/2 мл с наличием терапевтического показания к лечению анемии беременных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2 492,46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 (III) для парентерального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100,41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0,5%,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2%,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Прометазин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25 мг/ мл,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Пропофол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эмульсия для внутривенного введения 10 мг/мл,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флакон/ 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230,91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Пропофол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эмульсия для внутривенного введения 10 мг/мл,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824,02</w:t>
            </w:r>
          </w:p>
        </w:tc>
      </w:tr>
      <w:tr>
        <w:trPr>
          <w:trHeight w:val="18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Противодифтерийная сыворотка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708,34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Пэгаспаргаза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инъекций 3750 МЕ, 5мл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355 306,88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Рамиприл, амлодипин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10 мг/5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91,78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Рамиприл, амлодипин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5 мг/5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Ранитидин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Ранитидин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Репаглинид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Репаглинид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52,65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Рибавирин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40 мг/мл,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28 691,37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Рибавирин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/капсула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Ривароксабан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681,34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Ривароксабан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760,49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Ривароксабан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приема внутрь 1 мг/мл, 30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10 388,06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190,66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302,01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30 186,84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Рисперидон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45 282,40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Ритуксимаб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69 118,18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Ритуксимаб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внутривенных инфузий 10 мг/мл,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345 593,42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Рифампицин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Рифампицин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инъекций, 0,15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219,64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Рифампицин + Изониазид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 + 75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Рифампицин + Изониазид + Пиразинамид + Этамбутол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 + 75 мг + 400 мг + 275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Рифампицин+Изониазид+Пиразинамид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мг/75 мг/400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Розувастатин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114,49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Розувастатин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Рокситромицин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Рокурония 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10 мг/мл,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1 182,22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Ропивакаин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 мг,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1 845,84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Ропивакаин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7,5 мг,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1 441,69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Ропивакаин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10 мг,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2 593,83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Рофлумиласт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0,5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Саксаглиптин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383,12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100 мкг/доза, 200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483,58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Сальметерол, флутиказона 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25/125 мкг, 120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6 713,80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Сальметерол, флутиказона 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25/250 мкг, 120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7 559,34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Сальметерол, флутиказона 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25/50 мкг, 120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4 570,78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Сальметерол, флутиказона 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ингаляций 50 мкг/100 мкг, 60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6 177,15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Сальметерол, флутиказона 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ингаляций 50 мкг/250 мкг, 60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9 681,50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Сальметерол, флутиказона 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ингаляций 50 мкг/500 мкг, 60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Севеламер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800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Севофлуран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жидкость/раствор для ингаляций 250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48 244,59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Сертралин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137,79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Сертралин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Симвастатин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Симвастатин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Симвастатин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Сорафениб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8 036,40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Спиронолактон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Спиронолактон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Стрептомицин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1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Стронция ранелат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суспензии для приема внутрь 2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267,46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Сугаммадекс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для внутривенного введения 100 мг/мл, 2 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31 007,64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Сугаммадекс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100 мг/мл,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72 437,75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Суксаметоний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0,1 г/5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Сукцинилированный желатин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4%, 500,0мл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1 485,21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Сулодексид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250 ЛЕ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Сулодексид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600 ЛЕ/2 мл,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556,94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Сульпирид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100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Сульпирид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Сульфаметоксазол + Триметоприм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Сульфаметоксазол + Триметоприм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перорального применения 120 мг/5 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273,92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Сульфаметоксазол + Триметоприм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перорального применения 240 мг/5 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314,23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Сульфаметоксазол + Триметоприм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480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Сульфасалазин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Сунитиниб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27 210,26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Сурфактант (SF-RI 1) фосфолипидная фракция из легочной ткани быка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суспензии для эндотрахеального введения в комплекте с растворителем лиофилизат, по 2,4 мл растворителя в шприце 45мг/мл 108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144 610,50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Тамоксифен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Тегафур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323,12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Темозоломид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25 448,93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Темозоломид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50 314,96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Темозоломид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180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64 691,30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Темозоломид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23 576,54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Тенофовир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540,52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Тенофовир/Эмтрицитабин/ Эфавиренз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300 мг/200 мг/600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2 641,83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таблетка/капсула,300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 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Тербинафин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257,87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Терлипрессин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0,1мг/мл,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3 642,47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Тиамфеникол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инъекций и ингаляций 500мг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769,44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Тикагрелор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90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288,16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Тиопентал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716,90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Тиоридазин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драже, 10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Тиоридазин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Топирамат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245,59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Топирамат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Топотекан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раствора для инфузий 2,5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20 972,34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Топотекан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инфузий, 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33 555,77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Торасемид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5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Торемифен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Торемифен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60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Тофизопам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инфузионного раствора 20 мг/ мл,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148 846,23</w:t>
            </w:r>
          </w:p>
        </w:tc>
      </w:tr>
      <w:tr>
        <w:trPr>
          <w:trHeight w:val="12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инфузионного раствора 20 мг/мл,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297 685,88</w:t>
            </w:r>
          </w:p>
        </w:tc>
      </w:tr>
      <w:tr>
        <w:trPr>
          <w:trHeight w:val="12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59 489,07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Трабектедин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инфузий, 1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665 082,80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Трастузумаб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концентрата для инфузионного раствора, 440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410 055,03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Трипторелин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суспензии для инъкций 3,75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40 604,12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Трипторелин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суспензии пролонгированного действия для внутримышечного введения 11,25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121 011,65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Трипторелин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0,1 мг/мл,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1 818,76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Трифлуоперазин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0,2%,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31,65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Трифлуоперазин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7,28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1 243 647,63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Урапидил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30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Урапидил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5 мг /мл, 10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1 340,05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Урапидил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5 мг /мл, 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1 120,28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Урокиназа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раствора для инфузий 10 000 МЕ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4 184,24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Урокиназа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лиофилизат для приготовления раствора для инфузий 500 000 МЕ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24 520,84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капсула, 250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Устекинумаб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45 мг/0.5 мл в предварительно заполненных шприцах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948 608,87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инфузий, 500 ME с возможностью применения у детей с периода новорожденности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48 195,57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инфузий, 600 МЕ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47 673,61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Фамотидин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Фенотерола гидробромид + Ипратропия гидробромид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ингаляций 500 мкг + 250 мкг/ мл,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1 203,75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Фенофибрат (микронизированный)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145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133,43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Филграстим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0,3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шприц-тюбик/ 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7 924,05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Флударабин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35 272,38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Флударабин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Флуконазол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89,67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Флуконазол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Флуконазол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164,83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Флуконазол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200 мг/100 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363,27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Флуоксетин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Флутиказон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дозированный для ингаляций 125 мкг/доза, 60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2 732,20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Флутиказон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дозированный для ингаляций 250 мкг/доза, 120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7 721,44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Флутиказон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 дозированный для ингаляций 50 мкг/доза, 120 доз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1 781,87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Фозиноприл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Фозиноприл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59,34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Фозиноприл + гидрохлортиазид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 + 12,5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Фондапаринукс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2 101,73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Фосфолипидная фракция, выделенная из легочной ткани быка SF-RI 1 (сурфактант)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лиофилизированный порошок для приготовления суспензии для эндотрахеального введения 45 мг/мл в комплекте с растворителем 1,2 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шприц/ 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109 867,60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 для приготовления раствора для приема внутрь в пакетах, 3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1 926,00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Фторурацил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или концентрат для приготовления раствора для инфузий 250 мг/5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ампула/ 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155,43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Фулвестрант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внутримышечных инъекций в шприце 250 мг/5 мл, 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188 428,37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Фуросемид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1%,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8,03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Фуросемид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Хлоропирамин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драже/ 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драже/ 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Хлоропирамин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 мг/мл,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Хлорпромазин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Хлорпромазин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Хлорпромазин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драже/таблетка,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драже/ 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Хлорпромазин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2,5%,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Цетуксимаб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5 мг/мл 20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102 947,59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Цефазолин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0,5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49,43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Цефазолин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1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Цефепим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2 204,95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Цефепим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991,46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Цефиксим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гранулы/порошок для приготовления суспензии для приема внутрь 100мг/5мл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2 337,95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Цефоперазон + сульбактам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2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457,26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Цефотаксим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1 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81,78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Цефподоксим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189,39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Цефтазидим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540,35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Цефтазидим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280,88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Цефтриаксон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314,37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Цефтриаксон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гранулы для приготовления суспензии для приҰма внутрь 125мг/5мл 50мл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1 586,29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1500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561,64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750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305,27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223,10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Цианокобаламин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200 мкг/мл,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Цианокобаламин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500 мкг/мл,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100 мг, с возможностью применения у детей старше 3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160,39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605,16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25 мг, с возможностью применения у детей старше 3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78,33 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156,22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50 мг, с возможностью применения у детей старше 3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103,04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312,98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Циклофосфамид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лиофилизат/порошок для приготовления раствора для инъекций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1 337,50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Циклофосфамид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5 906,19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Циклофосфамид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для приготовления раствора для инъекций,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Цинакальцет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 30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2 730,45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Ципротерон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масляный раствор для внутримышечных инъекций 300 мг/3 мл, 3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3 530,64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Ципротерон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282,91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инфузий 200 мг/100 мл, 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92,96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таблетка,750 мг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90,95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Цисплатин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инъекций/ концентрат для приготовления раствора для инфузий 50 мг/50 мл или 50 мг/100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2 185,86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Цитарабин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100 мг/ раствор для инъекций и инфузий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702,43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Цитарабин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порошок лиофилизированный для приготовления раствора для инъекций 1000 мг / раствор для инъекций и инфузий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4 248,45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Человеческий нормальный иммуноглобулин 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 раствор для инфузий, 50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116 633,21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5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Человеческий фактор свертывания VIII 450 ME/Человеческий фактор Виллебранда 400 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450 ME для приготовления раствора для внутривенного введения во флаконе,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114 447,74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Эверолимус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35 519,88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Эверолимус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28 070,42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Эзомепразол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введения, 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2 095,22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Эзомепразол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Эзомепразол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153,45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Элтромбопаг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6 788,08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Элтромбопаг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13 414,94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Эмтрицитабин + Тенофовир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200 мг/300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866,52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внутривенного введения 1,25 мг/мл,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367,00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5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Эноксапарин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шприцах 4000 анти-Ха МЕ/0,4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1 331,21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Эноксапарин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шприцах 6000 анти-Ха МЕ/0,6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1 938,96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Эноксапарин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шприцах 8000 анти-Ха МЕ/0,8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2 165,98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18.12.2015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Эпинефрин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0,18 % 1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48,15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Эпирубицин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2 818,90</w:t>
            </w:r>
          </w:p>
        </w:tc>
      </w:tr>
      <w:tr>
        <w:trPr>
          <w:trHeight w:val="11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Эпирубицин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8 688,65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Эпоэтин альфа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готовых к употреблению шприцах 2000 МЕ/0,5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5 981,30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Эпоэтин альфа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в готовых к употреблению шприцах 40000 МЕ/1,0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71 879,39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Эпоэтин бета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2 000 МЕ/0,3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шприц-тюбик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5 114,94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29.02.2016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1 мг и (или) 1,2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92 288,27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внутривенного введения 2 мг и (или) 2,4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183 142,45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Эрлотиниб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150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16 124,96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Эртапенем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лиофилизат для приготовления раствора для внутривенных и внутримышечных инъекций, 1000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10 358,97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Эсциталопрам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Эсциталопрам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20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108,71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Этамбутол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8,98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Этамзилат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12,5%, 2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Этодолак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400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Этопозид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или раствор для инъекций 100 мг/5 мл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флакон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1 517,17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Эторикоксиб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90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200,69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Этравирин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100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1 741,96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Эфавиренз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таблетка, 600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492,28</w:t>
            </w:r>
          </w:p>
        </w:tc>
      </w:tr>
      <w:tr>
        <w:trPr>
          <w:trHeight w:val="12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Эфавиренз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таблетка/капсула, 200 мг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таблетка/ капсула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3249"/>
        <w:gridCol w:w="6173"/>
        <w:gridCol w:w="1376"/>
        <w:gridCol w:w="2660"/>
      </w:tblGrid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изделий медицинского назначения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нестерильный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5*10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нестерильный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7*14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62,92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5*10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Бинт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7*14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73,54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Вакуумные пробирки стеклянные для гематологических исследований ЭДТА К2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32,65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Вакуумные пробирки стеклянные для гематологических исследований ЭДТА К3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забора крови самотеком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17,28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25*30*05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4948,75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48*48*05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10 855,58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Губка гемостатическая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95*48*05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20 165,76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для мочи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 одноразового применения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49,02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Куско двухстворчатое стерильное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полимерного материала, одноразовое S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Куско двухстворчатое стерильное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полимерного материала, одноразовое M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Куско двухстворчатое стерильное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полимерного материала, одноразовое 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92,45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 урогенитальный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 одноразового применения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Игла двухсторонняя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0,7х25 мм, 22Gх1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Игла двухсторонняя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0,7х38 мм, 22Gх1 Ң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Игла двухсторонняя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0,8х25 мм, 21Gх1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Игла двухсторонняя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0,8х38 мм, 21Gх1 Ң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Игла двухсторонняя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0,9х25 мм, 20Gх1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33,14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Игла двухсторонняя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0,9х38 мм, 20Gх1 Ң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33,14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Иглодержатель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соединения двусторонней иглы и пробирки в момент взятия крови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Иглы к шприц-ручке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диаметром не более 0,33 мм x 12,7 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Иглы к шприц-ручке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диаметром не более 0,33 мм x 6 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Иглы к шприц-ручке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диаметром не более 0,33 мм x 8 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22,47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гинекологические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одноразового применения (цервикальная щетка, цитощетка)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набор к помпам инсулиновым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канюли 6 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4 077,77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Инфузионный набор к помпам инсулиновым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канюли 9 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4 077,77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Капилляры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мкл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Катетер подключичный,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0,6 мм, однократного применения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Катетер подключичный,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1,0 мм, однократного применения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Катетер подключичный,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1,4 мм, однократного применения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80,97</w:t>
            </w:r>
          </w:p>
        </w:tc>
      </w:tr>
      <w:tr>
        <w:trPr>
          <w:trHeight w:val="26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акушерский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Подстилка впитывающая 60 см х 60 см, пл.50 г/м кв. 2. Простыня ламинированная 1,4 м х 0,8 м, пл. 25 г/м кв.3. Салфетка 0,8 м х 0,7 м, пл. 25 г/м кв. - 1 шт. 4. Рубашка для роженицы пл. 25 г/м кв. - 1 шт. 5. Бахилы высокие пл. 25г/м кв. - 1 шт. 6. Шапочка берет пл. 18г/м кв. - 1 шт. 7. Салфетка бумажная 0,2 м х 0,2 м – 3 шт.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610,97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белья, акушерский для рожениц из нетканого материала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1.Простыня 1,4*0,8 пл. 28 и 40; 2.подстилка впитывающая 0,6*0,6; 3.салфетка 0,8*0,7 пл.28 и 40; 4.рубашка для рожениц пл.28 и 40; 5.бахилы пл.28 и 40; 6. шапочка пл.20; 7.салфетка бумажная; 8.маска медицинская на резинках пл.20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ангиографии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1.Простыня – 2 шт., 2.фиксатор для трубок – 1 шт., 3.салфетка впитывающая – 2 шт; 4.плотность материала от 40-70 гр./кв.м.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3 842,37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аорто-коронарного шунтирования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Бахилы– 1 пара, 2.простыня – 2 шт., 3.простыня торакальная с вырезом, 2 кармана – 1 шт., 4.простыня с вырезом – 1 шт., 5.карман-приемник – 1 шт, 6.плотность материала от 40-70 гр./кв.м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5 874,30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кесарево сечения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1.Чехол на инструментальный стол; 2.простыня большая – 1 шт.; 3.простыня малая– 1 шт., 4.простыняс отверстием – 1 шт; 5. салфетка впитывающая – 4 шт.; 6.лента операционная – 1 шт; плотность материала от 40-70 гр/кв.м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4 685,53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лапароскопии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1.Чехол на инструментальный стол; 2.простыня – 2 шт; 3.салфетка впитывающая – 4 шт; 4.лента операционная – 2 шт.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2 628,99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1.простыня с липким краем, пл.40 -2 шт; 2.салфетка с липким краем, пл.40 – 2 шт.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505,04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операции на бедре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1.Чехол на инструментальный стол; 2.простыня – 4 шт; 3.простыня с вырезом – 1 шт; 4.бахилы – 1 шт., 5.лента операционная – 3 шт., плотность материала от 40-70 гр./кв.м.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4 155,35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для усиления защиты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1.Фартук пл.35 г/м кв. – 1 шт. 2.Нарукавник пл.42 г/м кв. – 1 шт.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Зеркало Куско S;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Зеркало Куско M;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Зеркало Куско L;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337,05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офтальмологический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1.Хирургический халат – 3 шт., 2.шапочка– 1 шт., 3.бахилы – 2 пары; 4.салфетка офтальмологическая – 1шт., 5.простыня операционная – 1 шт., 6.простыня впитывающая – 2 шт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палочек стерильных для расширения шейки матки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одноразовый, палочки не менее 4 шт.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1 634,96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смотровой гинекологический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Салфетка 0,8 м х 0,7 м, пл.25 г/м кв. – 1 шт; 2. Бахилы высокие пл.25 г/м кв. - 1 шт; 3. Маска медицинская трҰхслойная – 1 шт.; 4. Шапочка берет пл.18 г/м кв. – 1 шт. 5. Зеркало Куско одноразовое (S) – 1 шт. 6. Перчатки латексные -1 пара.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356,31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смотровой гинекологический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Салфетка 0,8 м х 0,7 м, пл.25 г/м кв. – 1 шт; 2. Бахилы высокие пл.25 г/м кв. - 1 шт; 3. Маска медицинская трҰхслойная – 1 шт.; 4. Шапочка берет пл.18 г/м кв. – 1 шт. 5. Зеркало Куско одноразовое (M) – 1 шт. 6. Перчатки латексные -1 пара.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356,31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смотровой гинекологический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Салфетка 0,8 м х 0,7 м, пл.25 г/м кв. – 1 шт; 2. Бахилы высокие пл.25 г/м кв. - 1 шт; 3. Маска медицинская трехслойная – 1 шт.; 4. Шапочка берет пл.18 г/м кв. – 1 шт. 5. Зеркало Куско одноразовое (L) – 1 шт. 6. Перчатки латексные -1 пара.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356,31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стерильный для ограничения операционного поля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1.Пеленка с липким краем 0,7 м х 0,8 м, пл. 42 г/м кв. - 1 шт.; 2.Пеленка с липким краем 2,0 м х 1,4 м, пл.42 г/м кв. - 1шт. 3.Пеленка многослойная 0,6 м х 0,6 м, пл.50 г/м кв. – 1 шт. 4.Салфетка 0,8 м х 0,7 м, пл.25 г/м кв. – 1 шт.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583,15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универсальный большой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1.Чехол на инструментальный стол; 2.простыня – 4 шт., 3.салфетка впитывающая – 4 шт., 4. лента операционная – 1 шт., плотность материала от 40-70 гр/кв.м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2 301,57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хирургический из нетканого материала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1.Халат хирургический пл.28 и 40; 2.бахилы пл.28 и 40; 3.шапочка пл.40; 4.маска хирургическая пл.20; 5.фартук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679,45</w:t>
            </w:r>
          </w:p>
        </w:tc>
      </w:tr>
      <w:tr>
        <w:trPr>
          <w:trHeight w:val="28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хирургический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1.Халат медицинский пл.25 г/м кв. - 1 шт; 2.Пилотка-колпак пл.42 г/м кв. – 1 шт.; 3.Бахилы высокие пл.42 г/м кв. – 1 шт; 4.Маска медицинская трҰхслойная – 1 шт.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605,62</w:t>
            </w:r>
          </w:p>
        </w:tc>
      </w:tr>
      <w:tr>
        <w:trPr>
          <w:trHeight w:val="30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хирургической одежды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1.Костюм хирургический (рубашка, брюки) пл.42 г/м кв. – 1 шт.; 2.Бахилы высокие пл.42 г/м кв. – 1 пара;3.Маска медицинская трҰхслойная – 1 шт. 4.Пилотка-колпак пл.42 г/м кв. - 1 шт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528,58</w:t>
            </w:r>
          </w:p>
        </w:tc>
      </w:tr>
      <w:tr>
        <w:trPr>
          <w:trHeight w:val="11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вакуумный для мочи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62,24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Концентрированный кислотный раствор для гемодиализа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или 6 литров в пластиковом контейнере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2 196,71</w:t>
            </w:r>
          </w:p>
        </w:tc>
      </w:tr>
      <w:tr>
        <w:trPr>
          <w:trHeight w:val="15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Концентрированный основной раствор для гемодиализа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или 6 литров в пластиковом контейнере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2 196,71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Фолькмана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стерильная одноразового применения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78,32</w:t>
            </w:r>
          </w:p>
        </w:tc>
      </w:tr>
      <w:tr>
        <w:trPr>
          <w:trHeight w:val="16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4-х слойная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хирургическая, противожидкостная, противотуберкулезная из нетканогоматериала (пленка Лонцет)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214,00</w:t>
            </w:r>
          </w:p>
        </w:tc>
      </w:tr>
      <w:tr>
        <w:trPr>
          <w:trHeight w:val="30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сорбирующаяодноразовая из нетканого материала. 4. Перчатки смотровые, неопудренные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406,93</w:t>
            </w:r>
          </w:p>
        </w:tc>
      </w:tr>
      <w:tr>
        <w:trPr>
          <w:trHeight w:val="30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406,93</w:t>
            </w:r>
          </w:p>
        </w:tc>
      </w:tr>
      <w:tr>
        <w:trPr>
          <w:trHeight w:val="30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406,93</w:t>
            </w:r>
          </w:p>
        </w:tc>
      </w:tr>
      <w:tr>
        <w:trPr>
          <w:trHeight w:val="56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1.Зеркало гинекологическое влагалищное одноразовое по Куско из полистирола ХL;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изнетканого материала.4. Перчатки смотровые, неопудренные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406,93</w:t>
            </w:r>
          </w:p>
        </w:tc>
      </w:tr>
      <w:tr>
        <w:trPr>
          <w:trHeight w:val="59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406,93</w:t>
            </w:r>
          </w:p>
        </w:tc>
      </w:tr>
      <w:tr>
        <w:trPr>
          <w:trHeight w:val="26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406,93</w:t>
            </w:r>
          </w:p>
        </w:tc>
      </w:tr>
      <w:tr>
        <w:trPr>
          <w:trHeight w:val="26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406,93</w:t>
            </w:r>
          </w:p>
        </w:tc>
      </w:tr>
      <w:tr>
        <w:trPr>
          <w:trHeight w:val="26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1.Зеркало гинекологическое влагалищное одноразовое по Куско из полистирола XL;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Перчаткисмотровые, неопудренные.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406,93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Несущие пробирки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13х75 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5-6 (XS)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27,48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6-7 (S)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27,48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7-8 (M)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27,48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8-9 (L)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27,48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9-10 (XL)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5-6 (XS)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6-7 (S)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7-8 (M)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  диагностические латексные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8-9 (L)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9-10 (XL)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33,38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5-6 (XS)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40,86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6-7 (S)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40,86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7-8 (M)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40,86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8-9 (L)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40,86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гладкие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9-10 (XL)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40,86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5-6 (XS)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6-7 (S)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7-8 (M)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8-9 (L)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9-10 (XL)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37,08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5-6 (XS)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6-7 (S)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7-8 (M)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8-9 (L)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латексные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9-10 (XL)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5-6 (XS)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6-7 (S)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7-8 (M)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8-9 (L)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диагностические нитриловые текстурированные неопудренные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9-10 (XL)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43,82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6,0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6,5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7,0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7,5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8,0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8,5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 9,0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6,0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6,5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7,0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7,5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61,63</w:t>
            </w:r>
          </w:p>
        </w:tc>
      </w:tr>
      <w:tr>
        <w:trPr>
          <w:trHeight w:val="19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8,0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61,63</w:t>
            </w:r>
          </w:p>
        </w:tc>
      </w:tr>
      <w:tr>
        <w:trPr>
          <w:trHeight w:val="22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8,5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61,63</w:t>
            </w:r>
          </w:p>
        </w:tc>
      </w:tr>
      <w:tr>
        <w:trPr>
          <w:trHeight w:val="21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хирургические латексные опудренные стерильные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размерами: 9,0 с длинной манжетой анатомической формы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61,63</w:t>
            </w:r>
          </w:p>
        </w:tc>
      </w:tr>
      <w:tr>
        <w:trPr>
          <w:trHeight w:val="29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инсулиновая в комплекте с расходными материалами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резервуара объема 1,8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1188 838,32</w:t>
            </w:r>
          </w:p>
        </w:tc>
      </w:tr>
      <w:tr>
        <w:trPr>
          <w:trHeight w:val="3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Помпа инсулиновая в комплекте с расходными материалами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резервуара объема 3,0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1188 838,32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без добавок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без добавок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49,22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без добавок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42,80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без добавок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42,80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без добавок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54,57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58,85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51,97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56,74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определения СОЭ с натрия цитратом 3,8%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53,87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 акуумная для получения плазмы с лития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57,18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55,61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62,13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50,22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43,87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73,06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74,94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60,99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93,52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71,69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63,77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56,18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52,38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67,91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Пробирака вакуумная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68,66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69,29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69,91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50,72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67,41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63,13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63,13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60,99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К2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65,40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К2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К2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49,08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К2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К2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К2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70,42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К2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63,27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К3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53,00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К3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54,36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К3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55,11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К3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66,34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К3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48,20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К3 ЭДТА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61,89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натрия фторидом и калия оксалатом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42,18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натрия фторидом и калия оксалатом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42,80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Пробирка вакуумная с системой ACD/CPDA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60,99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54,56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54,56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54,56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дляисследования глюкозы с наполнителем флюорид натрия/оксалат калия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дляисследования глюкозы с наполнителем флюорид натрия/оксалат калия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5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54,56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48,95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капилляром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54,56</w:t>
            </w:r>
          </w:p>
        </w:tc>
      </w:tr>
      <w:tr>
        <w:trPr>
          <w:trHeight w:val="22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22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57,95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51,46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22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22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22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22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к помпам инсулиновым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1,8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1 019,27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к помпам инсулиновым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3,0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1 019,27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29.02.2016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приказом Министра здравоохранения и социального развития РК от 29.02.2016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Скарификатор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 одноразового применения копье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Скарификатор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 одноразового применения игла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Скарификатор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Скарификатор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Скарификатор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Скарификатор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43,83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Скарификатор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полосы для кетоновых тел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туба №50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378,59</w:t>
            </w:r>
          </w:p>
        </w:tc>
      </w:tr>
      <w:tr>
        <w:trPr>
          <w:trHeight w:val="18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полосы для определения глюкозы в крови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1 679,73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 полосы для определения микроальбуминурии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туба №30 с визуальной шкалой не менее 5 градаций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6 552,57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Шпатель терапевтический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 о дноразового применения, пластиковый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Шпатель терапевтический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 о дноразового применения, деревянный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52,53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Шпатель терапевтический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мл 3-х компонентные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мл 3-х компонентные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мл 3-х компонентные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14,07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мл 3-х компонентные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11,41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мл 3-х компонентные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9,31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одноразовый, саморазрушающийся объем 0,5 мл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Шприц, который снабжен устройством, блокирующим повторное движение поршня, саморазрушающийся, объемом 0,5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19,62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одноразовый, саморазрушающийся объем 1,0 мл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19,99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одноразовый, саморазрушающийся объем 0,05 мл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19,62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одноразовый, саморазрушающийся объем 0,1 мл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19,62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S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XL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XXL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S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XL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нестерильный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нестерильный, брюки+рубашка, размером XXL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418,90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S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M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XL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длинным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XXL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S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M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XL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  <w:tr>
        <w:trPr>
          <w:trHeight w:val="11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 хирургический стерильный одноразового применения с коротким рукавом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стерильный, брюки+рубашка, размером XXL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*К таблетке относятся таблетка, таблетка покрытая оболочкой, таблетка покрытая пленочной оболочкой, таблетка покрытая кишечнорастворимой оболочкой, таблетка диспергируемая, таблетка для рассасывания, таблетка шипучая, таблетка жевательная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*К таблетке пролонгированного действия относятся таблетка пролонгированного действия, таблетка ретард, таблетка с пролонгированным высвобождением, таблетка с модифицированным высвобождением, таблетка продолжительного высвобождения, таблетка замедленного высвобождения, таблетка с контролируемым высвобождением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*К капсуле относятся капсула, твердая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*К капсуле пролонгированного действия относятся капсула пролонгированного действия, капсула с пролонгированным высвобождением, капсула ретард, капсула с модифицированным высвобождением, капсула продолжительного высвобождения, капсула замедленного высвобождения, капсула с контролируемым высвобождением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