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7f47" w14:textId="93c7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формы договора обязательного страхования в растениеводстве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29 июля 2015 года № 9-2/702. Зарегистрирован в Министерстве юстиции Республики Казахстан 4 сентября 2015 года № 12024. Утратил силу приказом Министра сельского хозяйства Республики Казахстан от 20 октября 2020 года № 321.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20.10.2020 </w:t>
      </w:r>
      <w:r>
        <w:rPr>
          <w:rFonts w:ascii="Times New Roman"/>
          <w:b w:val="false"/>
          <w:i w:val="false"/>
          <w:color w:val="ff0000"/>
          <w:sz w:val="28"/>
        </w:rPr>
        <w:t>№ 321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12-1)</w:t>
      </w:r>
      <w:r>
        <w:rPr>
          <w:rFonts w:ascii="Times New Roman"/>
          <w:b w:val="false"/>
          <w:i w:val="false"/>
          <w:color w:val="000000"/>
          <w:sz w:val="28"/>
        </w:rPr>
        <w:t xml:space="preserve"> пункта 2 статьи 5 Закона Республики Казахстан от 10 марта 2004 года "Об обязательном страховании в растениеводстве",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 xml:space="preserve"> типовую форму</w:t>
      </w:r>
      <w:r>
        <w:rPr>
          <w:rFonts w:ascii="Times New Roman"/>
          <w:b w:val="false"/>
          <w:i w:val="false"/>
          <w:color w:val="000000"/>
          <w:sz w:val="28"/>
        </w:rPr>
        <w:t xml:space="preserve"> договора обязательного страхования в растениеводстве.</w:t>
      </w:r>
    </w:p>
    <w:bookmarkEnd w:id="1"/>
    <w:bookmarkStart w:name="z3" w:id="2"/>
    <w:p>
      <w:pPr>
        <w:spacing w:after="0"/>
        <w:ind w:left="0"/>
        <w:jc w:val="both"/>
      </w:pPr>
      <w:r>
        <w:rPr>
          <w:rFonts w:ascii="Times New Roman"/>
          <w:b w:val="false"/>
          <w:i w:val="false"/>
          <w:color w:val="000000"/>
          <w:sz w:val="28"/>
        </w:rPr>
        <w:t>
      2.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интранет-портале государственных органов.</w:t>
      </w:r>
    </w:p>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сельского хозяйства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Исполняющий обязанности</w:t>
      </w:r>
    </w:p>
    <w:p>
      <w:pPr>
        <w:spacing w:after="0"/>
        <w:ind w:left="0"/>
        <w:jc w:val="both"/>
      </w:pPr>
      <w:r>
        <w:rPr>
          <w:rFonts w:ascii="Times New Roman"/>
          <w:b w:val="false"/>
          <w:i w:val="false"/>
          <w:color w:val="000000"/>
          <w:sz w:val="28"/>
        </w:rPr>
        <w:t>
      Министра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 Р. Жакупов</w:t>
      </w:r>
    </w:p>
    <w:p>
      <w:pPr>
        <w:spacing w:after="0"/>
        <w:ind w:left="0"/>
        <w:jc w:val="both"/>
      </w:pPr>
      <w:r>
        <w:rPr>
          <w:rFonts w:ascii="Times New Roman"/>
          <w:b w:val="false"/>
          <w:i w:val="false"/>
          <w:color w:val="000000"/>
          <w:sz w:val="28"/>
        </w:rPr>
        <w:t>
      30 июля 2015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Исполняющий обязанности</w:t>
      </w:r>
    </w:p>
    <w:p>
      <w:pPr>
        <w:spacing w:after="0"/>
        <w:ind w:left="0"/>
        <w:jc w:val="both"/>
      </w:pPr>
      <w:r>
        <w:rPr>
          <w:rFonts w:ascii="Times New Roman"/>
          <w:b w:val="false"/>
          <w:i w:val="false"/>
          <w:color w:val="000000"/>
          <w:sz w:val="28"/>
        </w:rPr>
        <w:t>
      Министра энергетики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___________У. Карабалин</w:t>
      </w:r>
    </w:p>
    <w:p>
      <w:pPr>
        <w:spacing w:after="0"/>
        <w:ind w:left="0"/>
        <w:jc w:val="both"/>
      </w:pPr>
      <w:r>
        <w:rPr>
          <w:rFonts w:ascii="Times New Roman"/>
          <w:b w:val="false"/>
          <w:i w:val="false"/>
          <w:color w:val="000000"/>
          <w:sz w:val="28"/>
        </w:rPr>
        <w:t>
      31 июля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2015 года</w:t>
            </w:r>
            <w:r>
              <w:br/>
            </w:r>
            <w:r>
              <w:rPr>
                <w:rFonts w:ascii="Times New Roman"/>
                <w:b w:val="false"/>
                <w:i w:val="false"/>
                <w:color w:val="000000"/>
                <w:sz w:val="20"/>
              </w:rPr>
              <w:t>№ 9-2/702</w:t>
            </w:r>
          </w:p>
        </w:tc>
      </w:tr>
    </w:tbl>
    <w:bookmarkStart w:name="z6" w:id="4"/>
    <w:p>
      <w:pPr>
        <w:spacing w:after="0"/>
        <w:ind w:left="0"/>
        <w:jc w:val="left"/>
      </w:pPr>
      <w:r>
        <w:rPr>
          <w:rFonts w:ascii="Times New Roman"/>
          <w:b/>
          <w:i w:val="false"/>
          <w:color w:val="000000"/>
        </w:rPr>
        <w:t xml:space="preserve"> Типовая форма договора обязательного страхования в</w:t>
      </w:r>
      <w:r>
        <w:br/>
      </w:r>
      <w:r>
        <w:rPr>
          <w:rFonts w:ascii="Times New Roman"/>
          <w:b/>
          <w:i w:val="false"/>
          <w:color w:val="000000"/>
        </w:rPr>
        <w:t>растениеводстве</w:t>
      </w:r>
    </w:p>
    <w:bookmarkEnd w:id="4"/>
    <w:p>
      <w:pPr>
        <w:spacing w:after="0"/>
        <w:ind w:left="0"/>
        <w:jc w:val="both"/>
      </w:pPr>
      <w:r>
        <w:rPr>
          <w:rFonts w:ascii="Times New Roman"/>
          <w:b w:val="false"/>
          <w:i w:val="false"/>
          <w:color w:val="000000"/>
          <w:sz w:val="28"/>
        </w:rPr>
        <w:t>
      город ______ серия ____ № __________________ "__" _______ 20 ___ года</w:t>
      </w:r>
    </w:p>
    <w:p>
      <w:pPr>
        <w:spacing w:after="0"/>
        <w:ind w:left="0"/>
        <w:jc w:val="both"/>
      </w:pPr>
      <w:r>
        <w:rPr>
          <w:rFonts w:ascii="Times New Roman"/>
          <w:b w:val="false"/>
          <w:i w:val="false"/>
          <w:color w:val="000000"/>
          <w:sz w:val="28"/>
        </w:rPr>
        <w:t>
      ____________________________________________, именуемое в дальнейшем</w:t>
      </w:r>
    </w:p>
    <w:p>
      <w:pPr>
        <w:spacing w:after="0"/>
        <w:ind w:left="0"/>
        <w:jc w:val="both"/>
      </w:pPr>
      <w:r>
        <w:rPr>
          <w:rFonts w:ascii="Times New Roman"/>
          <w:b w:val="false"/>
          <w:i w:val="false"/>
          <w:color w:val="000000"/>
          <w:sz w:val="28"/>
        </w:rPr>
        <w:t>
      "Страховщик", действующее на основании ______________________, в лице</w:t>
      </w:r>
    </w:p>
    <w:p>
      <w:pPr>
        <w:spacing w:after="0"/>
        <w:ind w:left="0"/>
        <w:jc w:val="both"/>
      </w:pPr>
      <w:r>
        <w:rPr>
          <w:rFonts w:ascii="Times New Roman"/>
          <w:b w:val="false"/>
          <w:i w:val="false"/>
          <w:color w:val="000000"/>
          <w:sz w:val="28"/>
        </w:rPr>
        <w:t>
      ___________________________________________________, одной стороны, и</w:t>
      </w:r>
    </w:p>
    <w:p>
      <w:pPr>
        <w:spacing w:after="0"/>
        <w:ind w:left="0"/>
        <w:jc w:val="both"/>
      </w:pPr>
      <w:r>
        <w:rPr>
          <w:rFonts w:ascii="Times New Roman"/>
          <w:b w:val="false"/>
          <w:i w:val="false"/>
          <w:color w:val="000000"/>
          <w:sz w:val="28"/>
        </w:rPr>
        <w:t>
      ________________________, именуемое в дальнейшем "Страхователь", в</w:t>
      </w:r>
    </w:p>
    <w:p>
      <w:pPr>
        <w:spacing w:after="0"/>
        <w:ind w:left="0"/>
        <w:jc w:val="both"/>
      </w:pPr>
      <w:r>
        <w:rPr>
          <w:rFonts w:ascii="Times New Roman"/>
          <w:b w:val="false"/>
          <w:i w:val="false"/>
          <w:color w:val="000000"/>
          <w:sz w:val="28"/>
        </w:rPr>
        <w:t>
      лице _______________________________________________________________,</w:t>
      </w:r>
    </w:p>
    <w:p>
      <w:pPr>
        <w:spacing w:after="0"/>
        <w:ind w:left="0"/>
        <w:jc w:val="both"/>
      </w:pPr>
      <w:r>
        <w:rPr>
          <w:rFonts w:ascii="Times New Roman"/>
          <w:b w:val="false"/>
          <w:i w:val="false"/>
          <w:color w:val="000000"/>
          <w:sz w:val="28"/>
        </w:rPr>
        <w:t>
      действующего (ей) на основании ________ с другой стороны, совместно</w:t>
      </w:r>
    </w:p>
    <w:p>
      <w:pPr>
        <w:spacing w:after="0"/>
        <w:ind w:left="0"/>
        <w:jc w:val="both"/>
      </w:pPr>
      <w:r>
        <w:rPr>
          <w:rFonts w:ascii="Times New Roman"/>
          <w:b w:val="false"/>
          <w:i w:val="false"/>
          <w:color w:val="000000"/>
          <w:sz w:val="28"/>
        </w:rPr>
        <w:t xml:space="preserve">
      именуемые Сторонами, а по отдельности - Сторона, на основании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Гражданского кодекса</w:t>
      </w:r>
      <w:r>
        <w:rPr>
          <w:rFonts w:ascii="Times New Roman"/>
          <w:b w:val="false"/>
          <w:i w:val="false"/>
          <w:color w:val="000000"/>
          <w:sz w:val="28"/>
        </w:rPr>
        <w:t xml:space="preserve">  Республики Казахстан (особенная часть) от 1 июля</w:t>
      </w:r>
    </w:p>
    <w:p>
      <w:pPr>
        <w:spacing w:after="0"/>
        <w:ind w:left="0"/>
        <w:jc w:val="both"/>
      </w:pPr>
      <w:r>
        <w:rPr>
          <w:rFonts w:ascii="Times New Roman"/>
          <w:b w:val="false"/>
          <w:i w:val="false"/>
          <w:color w:val="000000"/>
          <w:sz w:val="28"/>
        </w:rPr>
        <w:t xml:space="preserve">
      1999 года и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10 марта 2004 года "Об</w:t>
      </w:r>
    </w:p>
    <w:p>
      <w:pPr>
        <w:spacing w:after="0"/>
        <w:ind w:left="0"/>
        <w:jc w:val="both"/>
      </w:pPr>
      <w:r>
        <w:rPr>
          <w:rFonts w:ascii="Times New Roman"/>
          <w:b w:val="false"/>
          <w:i w:val="false"/>
          <w:color w:val="000000"/>
          <w:sz w:val="28"/>
        </w:rPr>
        <w:t>
      обязательном страховании в растениеводстве" (далее - Закон) заключили</w:t>
      </w:r>
    </w:p>
    <w:p>
      <w:pPr>
        <w:spacing w:after="0"/>
        <w:ind w:left="0"/>
        <w:jc w:val="both"/>
      </w:pPr>
      <w:r>
        <w:rPr>
          <w:rFonts w:ascii="Times New Roman"/>
          <w:b w:val="false"/>
          <w:i w:val="false"/>
          <w:color w:val="000000"/>
          <w:sz w:val="28"/>
        </w:rPr>
        <w:t>
      настоящий Договор обязательного страхования в растениеводстве (далее</w:t>
      </w:r>
    </w:p>
    <w:p>
      <w:pPr>
        <w:spacing w:after="0"/>
        <w:ind w:left="0"/>
        <w:jc w:val="both"/>
      </w:pPr>
      <w:r>
        <w:rPr>
          <w:rFonts w:ascii="Times New Roman"/>
          <w:b w:val="false"/>
          <w:i w:val="false"/>
          <w:color w:val="000000"/>
          <w:sz w:val="28"/>
        </w:rPr>
        <w:t>
      - Договор) о нижеследующем.</w:t>
      </w:r>
    </w:p>
    <w:bookmarkStart w:name="z7" w:id="5"/>
    <w:p>
      <w:pPr>
        <w:spacing w:after="0"/>
        <w:ind w:left="0"/>
        <w:jc w:val="left"/>
      </w:pPr>
      <w:r>
        <w:rPr>
          <w:rFonts w:ascii="Times New Roman"/>
          <w:b/>
          <w:i w:val="false"/>
          <w:color w:val="000000"/>
        </w:rPr>
        <w:t xml:space="preserve"> 1. Термины и определения</w:t>
      </w:r>
    </w:p>
    <w:bookmarkEnd w:id="5"/>
    <w:bookmarkStart w:name="z8" w:id="6"/>
    <w:p>
      <w:pPr>
        <w:spacing w:after="0"/>
        <w:ind w:left="0"/>
        <w:jc w:val="both"/>
      </w:pPr>
      <w:r>
        <w:rPr>
          <w:rFonts w:ascii="Times New Roman"/>
          <w:b w:val="false"/>
          <w:i w:val="false"/>
          <w:color w:val="000000"/>
          <w:sz w:val="28"/>
        </w:rPr>
        <w:t>
      1. В Договоре используются следующие основные понятия:</w:t>
      </w:r>
    </w:p>
    <w:bookmarkEnd w:id="6"/>
    <w:bookmarkStart w:name="z74" w:id="7"/>
    <w:p>
      <w:pPr>
        <w:spacing w:after="0"/>
        <w:ind w:left="0"/>
        <w:jc w:val="both"/>
      </w:pPr>
      <w:r>
        <w:rPr>
          <w:rFonts w:ascii="Times New Roman"/>
          <w:b w:val="false"/>
          <w:i w:val="false"/>
          <w:color w:val="000000"/>
          <w:sz w:val="28"/>
        </w:rPr>
        <w:t xml:space="preserve">
      1) предполагаемый доход от урожая - доход, определяемый комиссией в соответствии с </w:t>
      </w:r>
      <w:r>
        <w:rPr>
          <w:rFonts w:ascii="Times New Roman"/>
          <w:b w:val="false"/>
          <w:i w:val="false"/>
          <w:color w:val="000000"/>
          <w:sz w:val="28"/>
        </w:rPr>
        <w:t xml:space="preserve"> Методикой</w:t>
      </w:r>
      <w:r>
        <w:rPr>
          <w:rFonts w:ascii="Times New Roman"/>
          <w:b w:val="false"/>
          <w:i w:val="false"/>
          <w:color w:val="000000"/>
          <w:sz w:val="28"/>
        </w:rPr>
        <w:t xml:space="preserve"> определения площадей гибели посевов, утвержденной приказом Министра сельского хозяйства Республики Казахстан от 14 мая 2007 года № 316 (зарегистрированный в Реестре государственной регистрации нормативных правовых актов № 4707);</w:t>
      </w:r>
    </w:p>
    <w:bookmarkEnd w:id="7"/>
    <w:bookmarkStart w:name="z75" w:id="8"/>
    <w:p>
      <w:pPr>
        <w:spacing w:after="0"/>
        <w:ind w:left="0"/>
        <w:jc w:val="both"/>
      </w:pPr>
      <w:r>
        <w:rPr>
          <w:rFonts w:ascii="Times New Roman"/>
          <w:b w:val="false"/>
          <w:i w:val="false"/>
          <w:color w:val="000000"/>
          <w:sz w:val="28"/>
        </w:rPr>
        <w:t>
      2) оценщик (независимый эксперт) - физическое или юридическое лицо, имеющее лицензию на осуществление оценочной деятельности;</w:t>
      </w:r>
    </w:p>
    <w:bookmarkEnd w:id="8"/>
    <w:bookmarkStart w:name="z76" w:id="9"/>
    <w:p>
      <w:pPr>
        <w:spacing w:after="0"/>
        <w:ind w:left="0"/>
        <w:jc w:val="both"/>
      </w:pPr>
      <w:r>
        <w:rPr>
          <w:rFonts w:ascii="Times New Roman"/>
          <w:b w:val="false"/>
          <w:i w:val="false"/>
          <w:color w:val="000000"/>
          <w:sz w:val="28"/>
        </w:rPr>
        <w:t>
      3) полная гибель посевов - последствие воздействия неблагоприятных природных явлений на посевы, при которых затраты на дальнейшее выращивание и уборку урожая превышают предполагаемый доход от урожая;</w:t>
      </w:r>
    </w:p>
    <w:bookmarkEnd w:id="9"/>
    <w:bookmarkStart w:name="z77" w:id="10"/>
    <w:p>
      <w:pPr>
        <w:spacing w:after="0"/>
        <w:ind w:left="0"/>
        <w:jc w:val="both"/>
      </w:pPr>
      <w:r>
        <w:rPr>
          <w:rFonts w:ascii="Times New Roman"/>
          <w:b w:val="false"/>
          <w:i w:val="false"/>
          <w:color w:val="000000"/>
          <w:sz w:val="28"/>
        </w:rPr>
        <w:t>
      4) частичная гибель посевов - последствие воздействия неблагоприятных природных явлений на посевы, при которых доход оценочный или фактический с одного гектара производства вида продукции растениеводства менее размера норматива затрат на один гектар производства вида продукции растениеводства, установленного на момент заключения договора обязательного страхования;</w:t>
      </w:r>
    </w:p>
    <w:bookmarkEnd w:id="10"/>
    <w:bookmarkStart w:name="z78" w:id="11"/>
    <w:p>
      <w:pPr>
        <w:spacing w:after="0"/>
        <w:ind w:left="0"/>
        <w:jc w:val="both"/>
      </w:pPr>
      <w:r>
        <w:rPr>
          <w:rFonts w:ascii="Times New Roman"/>
          <w:b w:val="false"/>
          <w:i w:val="false"/>
          <w:color w:val="000000"/>
          <w:sz w:val="28"/>
        </w:rPr>
        <w:t xml:space="preserve">
      5) акт обследования по факту неблагоприятного природного явления (далее - акт обследования) - документ, подтверждающий причинно-следственную связь между частичной или полной гибелью посевов и воздействием неблагоприятного (неблагоприятных) природного (природных) явления (явлений), требования к которому предусмотрены по форме, устанавливаемой в соответствии с </w:t>
      </w:r>
      <w:r>
        <w:rPr>
          <w:rFonts w:ascii="Times New Roman"/>
          <w:b w:val="false"/>
          <w:i w:val="false"/>
          <w:color w:val="000000"/>
          <w:sz w:val="28"/>
        </w:rPr>
        <w:t xml:space="preserve"> подпунктом 12-5)</w:t>
      </w:r>
      <w:r>
        <w:rPr>
          <w:rFonts w:ascii="Times New Roman"/>
          <w:b w:val="false"/>
          <w:i w:val="false"/>
          <w:color w:val="000000"/>
          <w:sz w:val="28"/>
        </w:rPr>
        <w:t xml:space="preserve"> пункта 2 статьи 5 Закона;</w:t>
      </w:r>
    </w:p>
    <w:bookmarkEnd w:id="11"/>
    <w:bookmarkStart w:name="z79" w:id="12"/>
    <w:p>
      <w:pPr>
        <w:spacing w:after="0"/>
        <w:ind w:left="0"/>
        <w:jc w:val="both"/>
      </w:pPr>
      <w:r>
        <w:rPr>
          <w:rFonts w:ascii="Times New Roman"/>
          <w:b w:val="false"/>
          <w:i w:val="false"/>
          <w:color w:val="000000"/>
          <w:sz w:val="28"/>
        </w:rPr>
        <w:t>
      6) неблагоприятное природное явление - природное явление (долговременное - засуха, вымерзание, недостаток тепла, излишнее увлажнение почвы, переувлажнение воздуха, наводнение, маловодье, суховей; кратковременное - град, ливень, заморозки, сильный ветер, сель), в результате которого произошли гибель или повреждение продукции растениеводства;</w:t>
      </w:r>
    </w:p>
    <w:bookmarkEnd w:id="12"/>
    <w:bookmarkStart w:name="z80" w:id="13"/>
    <w:p>
      <w:pPr>
        <w:spacing w:after="0"/>
        <w:ind w:left="0"/>
        <w:jc w:val="both"/>
      </w:pPr>
      <w:r>
        <w:rPr>
          <w:rFonts w:ascii="Times New Roman"/>
          <w:b w:val="false"/>
          <w:i w:val="false"/>
          <w:color w:val="000000"/>
          <w:sz w:val="28"/>
        </w:rPr>
        <w:t xml:space="preserve">
      7) объект обязательного страхования в растениеводстве - имущественные интересы страхователя, связанные с частичной или полной компенсацией убытков страхователя при наступлении страхового случая, размер которых устанавливается в соответствии с </w:t>
      </w:r>
      <w:r>
        <w:rPr>
          <w:rFonts w:ascii="Times New Roman"/>
          <w:b w:val="false"/>
          <w:i w:val="false"/>
          <w:color w:val="000000"/>
          <w:sz w:val="28"/>
        </w:rPr>
        <w:t xml:space="preserve"> Законом</w:t>
      </w:r>
      <w:r>
        <w:rPr>
          <w:rFonts w:ascii="Times New Roman"/>
          <w:b w:val="false"/>
          <w:i w:val="false"/>
          <w:color w:val="000000"/>
          <w:sz w:val="28"/>
        </w:rPr>
        <w:t>;</w:t>
      </w:r>
    </w:p>
    <w:bookmarkEnd w:id="13"/>
    <w:bookmarkStart w:name="z81" w:id="14"/>
    <w:p>
      <w:pPr>
        <w:spacing w:after="0"/>
        <w:ind w:left="0"/>
        <w:jc w:val="both"/>
      </w:pPr>
      <w:r>
        <w:rPr>
          <w:rFonts w:ascii="Times New Roman"/>
          <w:b w:val="false"/>
          <w:i w:val="false"/>
          <w:color w:val="000000"/>
          <w:sz w:val="28"/>
        </w:rPr>
        <w:t>
      8) растениеводство - комплекс производств отрасли сельского хозяйства, включающий в себя производителей сельскохозяйственной продукции - физических и юридических лиц, занимающихся производством продукции растениеводства;</w:t>
      </w:r>
    </w:p>
    <w:bookmarkEnd w:id="14"/>
    <w:bookmarkStart w:name="z82" w:id="15"/>
    <w:p>
      <w:pPr>
        <w:spacing w:after="0"/>
        <w:ind w:left="0"/>
        <w:jc w:val="both"/>
      </w:pPr>
      <w:r>
        <w:rPr>
          <w:rFonts w:ascii="Times New Roman"/>
          <w:b w:val="false"/>
          <w:i w:val="false"/>
          <w:color w:val="000000"/>
          <w:sz w:val="28"/>
        </w:rPr>
        <w:t>
      9) продукция растениеводства - продукция, полученная в процессе возделывания сельскохозяйственных культур (зерновых, масличных, сахарной свеклы, хлопка);</w:t>
      </w:r>
    </w:p>
    <w:bookmarkEnd w:id="15"/>
    <w:bookmarkStart w:name="z83" w:id="16"/>
    <w:p>
      <w:pPr>
        <w:spacing w:after="0"/>
        <w:ind w:left="0"/>
        <w:jc w:val="both"/>
      </w:pPr>
      <w:r>
        <w:rPr>
          <w:rFonts w:ascii="Times New Roman"/>
          <w:b w:val="false"/>
          <w:i w:val="false"/>
          <w:color w:val="000000"/>
          <w:sz w:val="28"/>
        </w:rPr>
        <w:t>
      10) выгодоприобретатель - Страхователь или иное лицо, в пользу которого заключен Договор;</w:t>
      </w:r>
    </w:p>
    <w:bookmarkEnd w:id="16"/>
    <w:bookmarkStart w:name="z84" w:id="17"/>
    <w:p>
      <w:pPr>
        <w:spacing w:after="0"/>
        <w:ind w:left="0"/>
        <w:jc w:val="both"/>
      </w:pPr>
      <w:r>
        <w:rPr>
          <w:rFonts w:ascii="Times New Roman"/>
          <w:b w:val="false"/>
          <w:i w:val="false"/>
          <w:color w:val="000000"/>
          <w:sz w:val="28"/>
        </w:rPr>
        <w:t xml:space="preserve">
      11) Страховщик - юридическое лицо, получившее лицензию на право осуществления обязательного страхования в растениеводстве в порядке, установленном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 утвержденными постановлением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(зарегистрированный в Реестре государственной регистрации нормативных правовых актов № 4731),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bookmarkEnd w:id="17"/>
    <w:bookmarkStart w:name="z85" w:id="18"/>
    <w:p>
      <w:pPr>
        <w:spacing w:after="0"/>
        <w:ind w:left="0"/>
        <w:jc w:val="both"/>
      </w:pPr>
      <w:r>
        <w:rPr>
          <w:rFonts w:ascii="Times New Roman"/>
          <w:b w:val="false"/>
          <w:i w:val="false"/>
          <w:color w:val="000000"/>
          <w:sz w:val="28"/>
        </w:rPr>
        <w:t>
      12) Страхователь - лицо, осуществляющее деятельность по производству продукции растениеводства и заключившее договор обязательного страхования со Страховщиком;</w:t>
      </w:r>
    </w:p>
    <w:bookmarkEnd w:id="18"/>
    <w:bookmarkStart w:name="z87" w:id="19"/>
    <w:p>
      <w:pPr>
        <w:spacing w:after="0"/>
        <w:ind w:left="0"/>
        <w:jc w:val="both"/>
      </w:pPr>
      <w:r>
        <w:rPr>
          <w:rFonts w:ascii="Times New Roman"/>
          <w:b w:val="false"/>
          <w:i w:val="false"/>
          <w:color w:val="000000"/>
          <w:sz w:val="28"/>
        </w:rPr>
        <w:t>
      13) страховая сумма - сумма денег, на которую застрахован объект обязательного страхования и которая представляет собой предельный объем ответственности Страховщика при наступлении страхового случая;</w:t>
      </w:r>
    </w:p>
    <w:bookmarkEnd w:id="19"/>
    <w:bookmarkStart w:name="z86" w:id="20"/>
    <w:p>
      <w:pPr>
        <w:spacing w:after="0"/>
        <w:ind w:left="0"/>
        <w:jc w:val="both"/>
      </w:pPr>
      <w:r>
        <w:rPr>
          <w:rFonts w:ascii="Times New Roman"/>
          <w:b w:val="false"/>
          <w:i w:val="false"/>
          <w:color w:val="000000"/>
          <w:sz w:val="28"/>
        </w:rPr>
        <w:t>
      14)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обязательного страхования;</w:t>
      </w:r>
    </w:p>
    <w:bookmarkEnd w:id="20"/>
    <w:bookmarkStart w:name="z88" w:id="21"/>
    <w:p>
      <w:pPr>
        <w:spacing w:after="0"/>
        <w:ind w:left="0"/>
        <w:jc w:val="both"/>
      </w:pPr>
      <w:r>
        <w:rPr>
          <w:rFonts w:ascii="Times New Roman"/>
          <w:b w:val="false"/>
          <w:i w:val="false"/>
          <w:color w:val="000000"/>
          <w:sz w:val="28"/>
        </w:rPr>
        <w:t>
      15) страховой случай - событие, с наступлением которого договор обязательного страхования предусматривает осуществление страховой выплаты.</w:t>
      </w:r>
    </w:p>
    <w:bookmarkEnd w:id="21"/>
    <w:bookmarkStart w:name="z9" w:id="22"/>
    <w:p>
      <w:pPr>
        <w:spacing w:after="0"/>
        <w:ind w:left="0"/>
        <w:jc w:val="left"/>
      </w:pPr>
      <w:r>
        <w:rPr>
          <w:rFonts w:ascii="Times New Roman"/>
          <w:b/>
          <w:i w:val="false"/>
          <w:color w:val="000000"/>
        </w:rPr>
        <w:t xml:space="preserve"> 2. Предмет Договора</w:t>
      </w:r>
    </w:p>
    <w:bookmarkEnd w:id="22"/>
    <w:bookmarkStart w:name="z10" w:id="23"/>
    <w:p>
      <w:pPr>
        <w:spacing w:after="0"/>
        <w:ind w:left="0"/>
        <w:jc w:val="both"/>
      </w:pPr>
      <w:r>
        <w:rPr>
          <w:rFonts w:ascii="Times New Roman"/>
          <w:b w:val="false"/>
          <w:i w:val="false"/>
          <w:color w:val="000000"/>
          <w:sz w:val="28"/>
        </w:rPr>
        <w:t xml:space="preserve">
      2. По настоящему Договору Страховщик обеспечивает страховой защитой имущественные интересы Страхователя, связанные с частичной или полной компенсацией убытков Страхователя при наступлении страхового случая, размер которых устанавливается в соответствии с </w:t>
      </w:r>
      <w:r>
        <w:rPr>
          <w:rFonts w:ascii="Times New Roman"/>
          <w:b w:val="false"/>
          <w:i w:val="false"/>
          <w:color w:val="000000"/>
          <w:sz w:val="28"/>
        </w:rPr>
        <w:t xml:space="preserve"> Законом</w:t>
      </w:r>
      <w:r>
        <w:rPr>
          <w:rFonts w:ascii="Times New Roman"/>
          <w:b w:val="false"/>
          <w:i w:val="false"/>
          <w:color w:val="000000"/>
          <w:sz w:val="28"/>
        </w:rPr>
        <w:t>.</w:t>
      </w:r>
    </w:p>
    <w:bookmarkEnd w:id="23"/>
    <w:bookmarkStart w:name="z11" w:id="24"/>
    <w:p>
      <w:pPr>
        <w:spacing w:after="0"/>
        <w:ind w:left="0"/>
        <w:jc w:val="both"/>
      </w:pPr>
      <w:r>
        <w:rPr>
          <w:rFonts w:ascii="Times New Roman"/>
          <w:b w:val="false"/>
          <w:i w:val="false"/>
          <w:color w:val="000000"/>
          <w:sz w:val="28"/>
        </w:rPr>
        <w:t>
      3. Действие настоящего Договора не распространяется на деятельность по выращиванию продукции растениеводства на землях несельскохозяйственного назначения и хранению продукции растениеводства.</w:t>
      </w:r>
    </w:p>
    <w:bookmarkEnd w:id="24"/>
    <w:bookmarkStart w:name="z12" w:id="25"/>
    <w:p>
      <w:pPr>
        <w:spacing w:after="0"/>
        <w:ind w:left="0"/>
        <w:jc w:val="both"/>
      </w:pPr>
      <w:r>
        <w:rPr>
          <w:rFonts w:ascii="Times New Roman"/>
          <w:b w:val="false"/>
          <w:i w:val="false"/>
          <w:color w:val="000000"/>
          <w:sz w:val="28"/>
        </w:rPr>
        <w:t>
      4. Страховщик не обеспечивает страховой защитой убытки Страхователя, возникшие по причинам иным, чем неблагоприятные природные явления.</w:t>
      </w:r>
    </w:p>
    <w:bookmarkEnd w:id="25"/>
    <w:bookmarkStart w:name="z13" w:id="26"/>
    <w:p>
      <w:pPr>
        <w:spacing w:after="0"/>
        <w:ind w:left="0"/>
        <w:jc w:val="left"/>
      </w:pPr>
      <w:r>
        <w:rPr>
          <w:rFonts w:ascii="Times New Roman"/>
          <w:b/>
          <w:i w:val="false"/>
          <w:color w:val="000000"/>
        </w:rPr>
        <w:t xml:space="preserve"> 3. Размер страховой суммы и страховой премии</w:t>
      </w:r>
    </w:p>
    <w:bookmarkEnd w:id="26"/>
    <w:bookmarkStart w:name="z14" w:id="27"/>
    <w:p>
      <w:pPr>
        <w:spacing w:after="0"/>
        <w:ind w:left="0"/>
        <w:jc w:val="both"/>
      </w:pPr>
      <w:r>
        <w:rPr>
          <w:rFonts w:ascii="Times New Roman"/>
          <w:b w:val="false"/>
          <w:i w:val="false"/>
          <w:color w:val="000000"/>
          <w:sz w:val="28"/>
        </w:rPr>
        <w:t>
      5. Размер страховой суммы устанавливается по каждому виду продукции растениеводства в соответствии с нормативом затрат на один гектар, умноженным на всю площадь, на которой Страхователь осуществляет затраты по выращиванию продукции растениеводства.</w:t>
      </w:r>
    </w:p>
    <w:bookmarkEnd w:id="27"/>
    <w:bookmarkStart w:name="z15" w:id="28"/>
    <w:p>
      <w:pPr>
        <w:spacing w:after="0"/>
        <w:ind w:left="0"/>
        <w:jc w:val="both"/>
      </w:pPr>
      <w:r>
        <w:rPr>
          <w:rFonts w:ascii="Times New Roman"/>
          <w:b w:val="false"/>
          <w:i w:val="false"/>
          <w:color w:val="000000"/>
          <w:sz w:val="28"/>
        </w:rPr>
        <w:t>
      6. Страховая сумма по настоящему Договору установлена в размере __________ (________) тенге в соответствии с расчетом страховой суммы и страховой премии по договору обязательного страхования в растениеводстве, согласно приложению к настоящему Договору, являющемуся неотъемлемой его частью.</w:t>
      </w:r>
    </w:p>
    <w:bookmarkEnd w:id="28"/>
    <w:bookmarkStart w:name="z16" w:id="29"/>
    <w:p>
      <w:pPr>
        <w:spacing w:after="0"/>
        <w:ind w:left="0"/>
        <w:jc w:val="both"/>
      </w:pPr>
      <w:r>
        <w:rPr>
          <w:rFonts w:ascii="Times New Roman"/>
          <w:b w:val="false"/>
          <w:i w:val="false"/>
          <w:color w:val="000000"/>
          <w:sz w:val="28"/>
        </w:rPr>
        <w:t>
      7. Возмещение ущерба и/или вреда сверх размера страховой суммы Страхователь осуществляет за свой счет.</w:t>
      </w:r>
    </w:p>
    <w:bookmarkEnd w:id="29"/>
    <w:bookmarkStart w:name="z18" w:id="30"/>
    <w:p>
      <w:pPr>
        <w:spacing w:after="0"/>
        <w:ind w:left="0"/>
        <w:jc w:val="both"/>
      </w:pPr>
      <w:r>
        <w:rPr>
          <w:rFonts w:ascii="Times New Roman"/>
          <w:b w:val="false"/>
          <w:i w:val="false"/>
          <w:color w:val="000000"/>
          <w:sz w:val="28"/>
        </w:rPr>
        <w:t xml:space="preserve">
      8. Страховая премия по данному Договору составляет __________ (________) тенге и определяется в сроки и в порядке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Договору, являющемуся неотъемлемой его частью.</w:t>
      </w:r>
    </w:p>
    <w:bookmarkEnd w:id="30"/>
    <w:bookmarkStart w:name="z17" w:id="31"/>
    <w:p>
      <w:pPr>
        <w:spacing w:after="0"/>
        <w:ind w:left="0"/>
        <w:jc w:val="both"/>
      </w:pPr>
      <w:r>
        <w:rPr>
          <w:rFonts w:ascii="Times New Roman"/>
          <w:b w:val="false"/>
          <w:i w:val="false"/>
          <w:color w:val="000000"/>
          <w:sz w:val="28"/>
        </w:rPr>
        <w:t>
      9. В случае неуплаты Страхователем страховой премии на условиях единовременной ее уплаты, установленных в Договоре, Договор обязательного страхования считается незаключенным.</w:t>
      </w:r>
    </w:p>
    <w:bookmarkEnd w:id="31"/>
    <w:bookmarkStart w:name="z19" w:id="32"/>
    <w:p>
      <w:pPr>
        <w:spacing w:after="0"/>
        <w:ind w:left="0"/>
        <w:jc w:val="both"/>
      </w:pPr>
      <w:r>
        <w:rPr>
          <w:rFonts w:ascii="Times New Roman"/>
          <w:b w:val="false"/>
          <w:i w:val="false"/>
          <w:color w:val="000000"/>
          <w:sz w:val="28"/>
        </w:rPr>
        <w:t>
      10. При несвоевременной уплате очередной суммы страховой премии на условиях уплаты страховой премии в рассрочку, установленных настоящим Договором, Страхователь оплачивает Страховщику неустойку в порядке и размере, установленных гражданским законодательством Республики Казахстан.</w:t>
      </w:r>
    </w:p>
    <w:bookmarkEnd w:id="32"/>
    <w:bookmarkStart w:name="z20" w:id="33"/>
    <w:p>
      <w:pPr>
        <w:spacing w:after="0"/>
        <w:ind w:left="0"/>
        <w:jc w:val="both"/>
      </w:pPr>
      <w:r>
        <w:rPr>
          <w:rFonts w:ascii="Times New Roman"/>
          <w:b w:val="false"/>
          <w:i w:val="false"/>
          <w:color w:val="000000"/>
          <w:sz w:val="28"/>
        </w:rPr>
        <w:t>
      11. Если страховой случай наступил до уплаты очередной страховой премии либо уплата которой просрочена, Страховщик вправе зачесть сумму неуплаченной страховой премии, уменьшив страховую выплату.</w:t>
      </w:r>
    </w:p>
    <w:bookmarkEnd w:id="33"/>
    <w:bookmarkStart w:name="z21" w:id="34"/>
    <w:p>
      <w:pPr>
        <w:spacing w:after="0"/>
        <w:ind w:left="0"/>
        <w:jc w:val="left"/>
      </w:pPr>
      <w:r>
        <w:rPr>
          <w:rFonts w:ascii="Times New Roman"/>
          <w:b/>
          <w:i w:val="false"/>
          <w:color w:val="000000"/>
        </w:rPr>
        <w:t xml:space="preserve"> 4. Страховые случаи</w:t>
      </w:r>
    </w:p>
    <w:bookmarkEnd w:id="34"/>
    <w:bookmarkStart w:name="z22" w:id="35"/>
    <w:p>
      <w:pPr>
        <w:spacing w:after="0"/>
        <w:ind w:left="0"/>
        <w:jc w:val="both"/>
      </w:pPr>
      <w:r>
        <w:rPr>
          <w:rFonts w:ascii="Times New Roman"/>
          <w:b w:val="false"/>
          <w:i w:val="false"/>
          <w:color w:val="000000"/>
          <w:sz w:val="28"/>
        </w:rPr>
        <w:t>
      12. К страховым случаям при обязательном страховании в растениеводстве относятся гибель или повреждение продукции растениеводства в результате неблагоприятных природных явлений или их совокупности, зафиксированные в акте обследования, вследствие которых возникли убытки у Страхователя.</w:t>
      </w:r>
    </w:p>
    <w:bookmarkEnd w:id="35"/>
    <w:bookmarkStart w:name="z23" w:id="36"/>
    <w:p>
      <w:pPr>
        <w:spacing w:after="0"/>
        <w:ind w:left="0"/>
        <w:jc w:val="both"/>
      </w:pPr>
      <w:r>
        <w:rPr>
          <w:rFonts w:ascii="Times New Roman"/>
          <w:b w:val="false"/>
          <w:i w:val="false"/>
          <w:color w:val="000000"/>
          <w:sz w:val="28"/>
        </w:rPr>
        <w:t>
      13. Доказывание наступления страхового случая, а также причиненных убытков лежит на Страхователе.</w:t>
      </w:r>
    </w:p>
    <w:bookmarkEnd w:id="36"/>
    <w:bookmarkStart w:name="z24" w:id="37"/>
    <w:p>
      <w:pPr>
        <w:spacing w:after="0"/>
        <w:ind w:left="0"/>
        <w:jc w:val="left"/>
      </w:pPr>
      <w:r>
        <w:rPr>
          <w:rFonts w:ascii="Times New Roman"/>
          <w:b/>
          <w:i w:val="false"/>
          <w:color w:val="000000"/>
        </w:rPr>
        <w:t xml:space="preserve"> 5. Права и обязанности сторон</w:t>
      </w:r>
    </w:p>
    <w:bookmarkEnd w:id="37"/>
    <w:bookmarkStart w:name="z25" w:id="38"/>
    <w:p>
      <w:pPr>
        <w:spacing w:after="0"/>
        <w:ind w:left="0"/>
        <w:jc w:val="both"/>
      </w:pPr>
      <w:r>
        <w:rPr>
          <w:rFonts w:ascii="Times New Roman"/>
          <w:b w:val="false"/>
          <w:i w:val="false"/>
          <w:color w:val="000000"/>
          <w:sz w:val="28"/>
        </w:rPr>
        <w:t>
      14. Страховщик вправе:</w:t>
      </w:r>
    </w:p>
    <w:bookmarkEnd w:id="38"/>
    <w:p>
      <w:pPr>
        <w:spacing w:after="0"/>
        <w:ind w:left="0"/>
        <w:jc w:val="both"/>
      </w:pPr>
      <w:r>
        <w:rPr>
          <w:rFonts w:ascii="Times New Roman"/>
          <w:b w:val="false"/>
          <w:i w:val="false"/>
          <w:color w:val="000000"/>
          <w:sz w:val="28"/>
        </w:rPr>
        <w:t>
      1) при наступлении страхового случая совместно со Страхователем и оценщиком (независимым экспертом) проводить работу по определению фактического и (или) оценочного дохода продукции растениеводства, которая подвергалась воздействию неблагоприятного природного явления;</w:t>
      </w:r>
    </w:p>
    <w:p>
      <w:pPr>
        <w:spacing w:after="0"/>
        <w:ind w:left="0"/>
        <w:jc w:val="both"/>
      </w:pPr>
      <w:r>
        <w:rPr>
          <w:rFonts w:ascii="Times New Roman"/>
          <w:b w:val="false"/>
          <w:i w:val="false"/>
          <w:color w:val="000000"/>
          <w:sz w:val="28"/>
        </w:rPr>
        <w:t>
      2) запрашивать у компетентных организаций документы, подтверждающие факт наступления страхового случая;</w:t>
      </w:r>
    </w:p>
    <w:p>
      <w:pPr>
        <w:spacing w:after="0"/>
        <w:ind w:left="0"/>
        <w:jc w:val="both"/>
      </w:pPr>
      <w:r>
        <w:rPr>
          <w:rFonts w:ascii="Times New Roman"/>
          <w:b w:val="false"/>
          <w:i w:val="false"/>
          <w:color w:val="000000"/>
          <w:sz w:val="28"/>
        </w:rPr>
        <w:t>
      3) использовать отчеты оценщика (независимого эксперта) в случае его привлечения для определения размера страховой выплаты в результате наступления страхового случая;</w:t>
      </w:r>
    </w:p>
    <w:p>
      <w:pPr>
        <w:spacing w:after="0"/>
        <w:ind w:left="0"/>
        <w:jc w:val="both"/>
      </w:pPr>
      <w:r>
        <w:rPr>
          <w:rFonts w:ascii="Times New Roman"/>
          <w:b w:val="false"/>
          <w:i w:val="false"/>
          <w:color w:val="000000"/>
          <w:sz w:val="28"/>
        </w:rPr>
        <w:t>
      4) определить оценочный доход самостоятельно или с привлечением оценщика (независимого эксперта);</w:t>
      </w:r>
    </w:p>
    <w:p>
      <w:pPr>
        <w:spacing w:after="0"/>
        <w:ind w:left="0"/>
        <w:jc w:val="both"/>
      </w:pPr>
      <w:r>
        <w:rPr>
          <w:rFonts w:ascii="Times New Roman"/>
          <w:b w:val="false"/>
          <w:i w:val="false"/>
          <w:color w:val="000000"/>
          <w:sz w:val="28"/>
        </w:rPr>
        <w:t xml:space="preserve">
      5) отказать в заключении договора обязательного страхования в случае нарушения страхователем срока его заключения, предусмотренного  </w:t>
      </w:r>
      <w:r>
        <w:rPr>
          <w:rFonts w:ascii="Times New Roman"/>
          <w:b w:val="false"/>
          <w:i w:val="false"/>
          <w:color w:val="000000"/>
          <w:sz w:val="28"/>
        </w:rPr>
        <w:t xml:space="preserve"> пунктом 3</w:t>
      </w:r>
      <w:r>
        <w:rPr>
          <w:rFonts w:ascii="Times New Roman"/>
          <w:b w:val="false"/>
          <w:i w:val="false"/>
          <w:color w:val="000000"/>
          <w:sz w:val="28"/>
        </w:rPr>
        <w:t xml:space="preserve"> статьи 17 Закона.</w:t>
      </w:r>
    </w:p>
    <w:bookmarkStart w:name="z26" w:id="39"/>
    <w:p>
      <w:pPr>
        <w:spacing w:after="0"/>
        <w:ind w:left="0"/>
        <w:jc w:val="both"/>
      </w:pPr>
      <w:r>
        <w:rPr>
          <w:rFonts w:ascii="Times New Roman"/>
          <w:b w:val="false"/>
          <w:i w:val="false"/>
          <w:color w:val="000000"/>
          <w:sz w:val="28"/>
        </w:rPr>
        <w:t>
      15. Страховщик обязан:</w:t>
      </w:r>
    </w:p>
    <w:bookmarkEnd w:id="39"/>
    <w:p>
      <w:pPr>
        <w:spacing w:after="0"/>
        <w:ind w:left="0"/>
        <w:jc w:val="both"/>
      </w:pPr>
      <w:r>
        <w:rPr>
          <w:rFonts w:ascii="Times New Roman"/>
          <w:b w:val="false"/>
          <w:i w:val="false"/>
          <w:color w:val="000000"/>
          <w:sz w:val="28"/>
        </w:rPr>
        <w:t>
      1) ознакомить Страхователя с правилами обязательного страхования в растениеводстве;</w:t>
      </w:r>
    </w:p>
    <w:p>
      <w:pPr>
        <w:spacing w:after="0"/>
        <w:ind w:left="0"/>
        <w:jc w:val="both"/>
      </w:pPr>
      <w:r>
        <w:rPr>
          <w:rFonts w:ascii="Times New Roman"/>
          <w:b w:val="false"/>
          <w:i w:val="false"/>
          <w:color w:val="000000"/>
          <w:sz w:val="28"/>
        </w:rPr>
        <w:t>
      2) обеспечить тайну страхования;</w:t>
      </w:r>
    </w:p>
    <w:p>
      <w:pPr>
        <w:spacing w:after="0"/>
        <w:ind w:left="0"/>
        <w:jc w:val="both"/>
      </w:pPr>
      <w:r>
        <w:rPr>
          <w:rFonts w:ascii="Times New Roman"/>
          <w:b w:val="false"/>
          <w:i w:val="false"/>
          <w:color w:val="000000"/>
          <w:sz w:val="28"/>
        </w:rPr>
        <w:t>
      3) при наступлении неблагоприятного природного явления направить своего представителя в состав комиссии, созданной по заявлению Страхователя местным исполнительным органом района (города областного значения), для проведения обследования по определению площадей, подвергшихся воздействию неблагоприятных природных явлений;</w:t>
      </w:r>
    </w:p>
    <w:p>
      <w:pPr>
        <w:spacing w:after="0"/>
        <w:ind w:left="0"/>
        <w:jc w:val="both"/>
      </w:pPr>
      <w:r>
        <w:rPr>
          <w:rFonts w:ascii="Times New Roman"/>
          <w:b w:val="false"/>
          <w:i w:val="false"/>
          <w:color w:val="000000"/>
          <w:sz w:val="28"/>
        </w:rPr>
        <w:t>
      4) при наступлении страхового случая, следствием которого стало возникновение убытка у Страхователя, произвести страховую выплату по видам продукции растениеводства, производимой Страхователем, в размере, порядке и сроки, которые установлены Законом и настоящим Договором;</w:t>
      </w:r>
    </w:p>
    <w:p>
      <w:pPr>
        <w:spacing w:after="0"/>
        <w:ind w:left="0"/>
        <w:jc w:val="both"/>
      </w:pPr>
      <w:r>
        <w:rPr>
          <w:rFonts w:ascii="Times New Roman"/>
          <w:b w:val="false"/>
          <w:i w:val="false"/>
          <w:color w:val="000000"/>
          <w:sz w:val="28"/>
        </w:rPr>
        <w:t>
      5) оплатить услуги привлекаемого им оценщика (независимого эксперта).</w:t>
      </w:r>
    </w:p>
    <w:bookmarkStart w:name="z27" w:id="40"/>
    <w:p>
      <w:pPr>
        <w:spacing w:after="0"/>
        <w:ind w:left="0"/>
        <w:jc w:val="both"/>
      </w:pPr>
      <w:r>
        <w:rPr>
          <w:rFonts w:ascii="Times New Roman"/>
          <w:b w:val="false"/>
          <w:i w:val="false"/>
          <w:color w:val="000000"/>
          <w:sz w:val="28"/>
        </w:rPr>
        <w:t>
      16. Страховщик также имеет иные права и обязанности, предусмотренные законодательными актами Республики Казахстан и настоящим Договором.</w:t>
      </w:r>
    </w:p>
    <w:bookmarkEnd w:id="40"/>
    <w:bookmarkStart w:name="z28" w:id="41"/>
    <w:p>
      <w:pPr>
        <w:spacing w:after="0"/>
        <w:ind w:left="0"/>
        <w:jc w:val="both"/>
      </w:pPr>
      <w:r>
        <w:rPr>
          <w:rFonts w:ascii="Times New Roman"/>
          <w:b w:val="false"/>
          <w:i w:val="false"/>
          <w:color w:val="000000"/>
          <w:sz w:val="28"/>
        </w:rPr>
        <w:t>
      17. Страховщик не вправе предъявлять требования по соблюдению агротехнологии возделывания сельскохозяйственных культур.</w:t>
      </w:r>
    </w:p>
    <w:bookmarkEnd w:id="41"/>
    <w:bookmarkStart w:name="z29" w:id="42"/>
    <w:p>
      <w:pPr>
        <w:spacing w:after="0"/>
        <w:ind w:left="0"/>
        <w:jc w:val="both"/>
      </w:pPr>
      <w:r>
        <w:rPr>
          <w:rFonts w:ascii="Times New Roman"/>
          <w:b w:val="false"/>
          <w:i w:val="false"/>
          <w:color w:val="000000"/>
          <w:sz w:val="28"/>
        </w:rPr>
        <w:t>
      18. Страхователь вправе:</w:t>
      </w:r>
    </w:p>
    <w:bookmarkEnd w:id="42"/>
    <w:p>
      <w:pPr>
        <w:spacing w:after="0"/>
        <w:ind w:left="0"/>
        <w:jc w:val="both"/>
      </w:pPr>
      <w:r>
        <w:rPr>
          <w:rFonts w:ascii="Times New Roman"/>
          <w:b w:val="false"/>
          <w:i w:val="false"/>
          <w:color w:val="000000"/>
          <w:sz w:val="28"/>
        </w:rPr>
        <w:t>
      1) получать страховую выплату в сроки, установленные настоящим Договором;</w:t>
      </w:r>
    </w:p>
    <w:p>
      <w:pPr>
        <w:spacing w:after="0"/>
        <w:ind w:left="0"/>
        <w:jc w:val="both"/>
      </w:pPr>
      <w:r>
        <w:rPr>
          <w:rFonts w:ascii="Times New Roman"/>
          <w:b w:val="false"/>
          <w:i w:val="false"/>
          <w:color w:val="000000"/>
          <w:sz w:val="28"/>
        </w:rPr>
        <w:t>
      2) требовать от Страховщика разъяснения условий обязательного страхования, своих прав и обязанностей по Договору;</w:t>
      </w:r>
    </w:p>
    <w:p>
      <w:pPr>
        <w:spacing w:after="0"/>
        <w:ind w:left="0"/>
        <w:jc w:val="both"/>
      </w:pPr>
      <w:r>
        <w:rPr>
          <w:rFonts w:ascii="Times New Roman"/>
          <w:b w:val="false"/>
          <w:i w:val="false"/>
          <w:color w:val="000000"/>
          <w:sz w:val="28"/>
        </w:rPr>
        <w:t>
      3) ознакомиться с результатами произведенной оценки о понесенном убытке;</w:t>
      </w:r>
    </w:p>
    <w:p>
      <w:pPr>
        <w:spacing w:after="0"/>
        <w:ind w:left="0"/>
        <w:jc w:val="both"/>
      </w:pPr>
      <w:r>
        <w:rPr>
          <w:rFonts w:ascii="Times New Roman"/>
          <w:b w:val="false"/>
          <w:i w:val="false"/>
          <w:color w:val="000000"/>
          <w:sz w:val="28"/>
        </w:rPr>
        <w:t>
      4) оспорить в порядке, предусмотренном законодательством Республики Казахстан и настоящим Договором, решение Страховщика об отказе в осуществлении страховой выплаты или уменьшении ее размера;</w:t>
      </w:r>
    </w:p>
    <w:p>
      <w:pPr>
        <w:spacing w:after="0"/>
        <w:ind w:left="0"/>
        <w:jc w:val="both"/>
      </w:pPr>
      <w:r>
        <w:rPr>
          <w:rFonts w:ascii="Times New Roman"/>
          <w:b w:val="false"/>
          <w:i w:val="false"/>
          <w:color w:val="000000"/>
          <w:sz w:val="28"/>
        </w:rPr>
        <w:t>
      5) обратиться в суд в случае несогласия с результатом оценки фактического или оценочного дохода, полученного от каждого вида продукции растениеводства, выращенной на площади посева, подвергшейся неблагоприятному природному явлению;</w:t>
      </w:r>
    </w:p>
    <w:p>
      <w:pPr>
        <w:spacing w:after="0"/>
        <w:ind w:left="0"/>
        <w:jc w:val="both"/>
      </w:pPr>
      <w:r>
        <w:rPr>
          <w:rFonts w:ascii="Times New Roman"/>
          <w:b w:val="false"/>
          <w:i w:val="false"/>
          <w:color w:val="000000"/>
          <w:sz w:val="28"/>
        </w:rPr>
        <w:t>
      6) выбрать один из видов нормативов затрат для исчисления страховой суммы при заключении Договора.</w:t>
      </w:r>
    </w:p>
    <w:bookmarkStart w:name="z30" w:id="43"/>
    <w:p>
      <w:pPr>
        <w:spacing w:after="0"/>
        <w:ind w:left="0"/>
        <w:jc w:val="both"/>
      </w:pPr>
      <w:r>
        <w:rPr>
          <w:rFonts w:ascii="Times New Roman"/>
          <w:b w:val="false"/>
          <w:i w:val="false"/>
          <w:color w:val="000000"/>
          <w:sz w:val="28"/>
        </w:rPr>
        <w:t>
      19. Страхователь обязан:</w:t>
      </w:r>
    </w:p>
    <w:bookmarkEnd w:id="43"/>
    <w:p>
      <w:pPr>
        <w:spacing w:after="0"/>
        <w:ind w:left="0"/>
        <w:jc w:val="both"/>
      </w:pPr>
      <w:r>
        <w:rPr>
          <w:rFonts w:ascii="Times New Roman"/>
          <w:b w:val="false"/>
          <w:i w:val="false"/>
          <w:color w:val="000000"/>
          <w:sz w:val="28"/>
        </w:rPr>
        <w:t>
      1) страховать свои имущественные интересы на каждом отдельном поле севооборота;</w:t>
      </w:r>
    </w:p>
    <w:p>
      <w:pPr>
        <w:spacing w:after="0"/>
        <w:ind w:left="0"/>
        <w:jc w:val="both"/>
      </w:pPr>
      <w:r>
        <w:rPr>
          <w:rFonts w:ascii="Times New Roman"/>
          <w:b w:val="false"/>
          <w:i w:val="false"/>
          <w:color w:val="000000"/>
          <w:sz w:val="28"/>
        </w:rPr>
        <w:t>
      2) уплатить страховые премии в размере, порядке и сроки, установленном Договором;</w:t>
      </w:r>
    </w:p>
    <w:p>
      <w:pPr>
        <w:spacing w:after="0"/>
        <w:ind w:left="0"/>
        <w:jc w:val="both"/>
      </w:pPr>
      <w:r>
        <w:rPr>
          <w:rFonts w:ascii="Times New Roman"/>
          <w:b w:val="false"/>
          <w:i w:val="false"/>
          <w:color w:val="000000"/>
          <w:sz w:val="28"/>
        </w:rPr>
        <w:t>
      3) принимать меры к уменьшению убытков от страхового случая;</w:t>
      </w:r>
    </w:p>
    <w:p>
      <w:pPr>
        <w:spacing w:after="0"/>
        <w:ind w:left="0"/>
        <w:jc w:val="both"/>
      </w:pPr>
      <w:r>
        <w:rPr>
          <w:rFonts w:ascii="Times New Roman"/>
          <w:b w:val="false"/>
          <w:i w:val="false"/>
          <w:color w:val="000000"/>
          <w:sz w:val="28"/>
        </w:rPr>
        <w:t>
      4) незамедлительно, но не позднее пяти рабочих дней, как ему стало известно о факте происшедшего неблагоприятного природного явления, которое может привести к наступлению страхового случая,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pPr>
        <w:spacing w:after="0"/>
        <w:ind w:left="0"/>
        <w:jc w:val="both"/>
      </w:pPr>
      <w:r>
        <w:rPr>
          <w:rFonts w:ascii="Times New Roman"/>
          <w:b w:val="false"/>
          <w:i w:val="false"/>
          <w:color w:val="000000"/>
          <w:sz w:val="28"/>
        </w:rPr>
        <w:t>
      5) подать в местный исполнительный орган района (города областного значения) заявление о создании комиссии для определения размера площадей посевов, подвергшихся воздействию неблагоприятного природного явления:</w:t>
      </w:r>
    </w:p>
    <w:p>
      <w:pPr>
        <w:spacing w:after="0"/>
        <w:ind w:left="0"/>
        <w:jc w:val="both"/>
      </w:pPr>
      <w:r>
        <w:rPr>
          <w:rFonts w:ascii="Times New Roman"/>
          <w:b w:val="false"/>
          <w:i w:val="false"/>
          <w:color w:val="000000"/>
          <w:sz w:val="28"/>
        </w:rPr>
        <w:t>
      при кратковременном - в течение трех рабочих дней со дня его наступления;</w:t>
      </w:r>
    </w:p>
    <w:p>
      <w:pPr>
        <w:spacing w:after="0"/>
        <w:ind w:left="0"/>
        <w:jc w:val="both"/>
      </w:pPr>
      <w:r>
        <w:rPr>
          <w:rFonts w:ascii="Times New Roman"/>
          <w:b w:val="false"/>
          <w:i w:val="false"/>
          <w:color w:val="000000"/>
          <w:sz w:val="28"/>
        </w:rPr>
        <w:t>
      при долговременном - в течение десяти рабочих дней после обнаружения его воздействия на посевы при наличии справки органа гидрометеорологической службы и (или) уполномоченного органа в сфере гражданской защиты, подтверждающей факт неблагоприятного природного явления;</w:t>
      </w:r>
    </w:p>
    <w:p>
      <w:pPr>
        <w:spacing w:after="0"/>
        <w:ind w:left="0"/>
        <w:jc w:val="both"/>
      </w:pPr>
      <w:r>
        <w:rPr>
          <w:rFonts w:ascii="Times New Roman"/>
          <w:b w:val="false"/>
          <w:i w:val="false"/>
          <w:color w:val="000000"/>
          <w:sz w:val="28"/>
        </w:rPr>
        <w:t>
      6) сообщать Страховщику обо всех заключенных или заключаемых договорах страхования в отношении предмета страхования;</w:t>
      </w:r>
    </w:p>
    <w:p>
      <w:pPr>
        <w:spacing w:after="0"/>
        <w:ind w:left="0"/>
        <w:jc w:val="both"/>
      </w:pPr>
      <w:r>
        <w:rPr>
          <w:rFonts w:ascii="Times New Roman"/>
          <w:b w:val="false"/>
          <w:i w:val="false"/>
          <w:color w:val="000000"/>
          <w:sz w:val="28"/>
        </w:rPr>
        <w:t>
      7) обеспечить представителям Страховщика и оценщика (независимого эксперта) условия для осмотра территории, на которой произошло неблагоприятное природное явление, не препятствовать их наблюдением за состоянием посевов и насаждений до завершения уборочных работ;</w:t>
      </w:r>
    </w:p>
    <w:p>
      <w:pPr>
        <w:spacing w:after="0"/>
        <w:ind w:left="0"/>
        <w:jc w:val="both"/>
      </w:pPr>
      <w:r>
        <w:rPr>
          <w:rFonts w:ascii="Times New Roman"/>
          <w:b w:val="false"/>
          <w:i w:val="false"/>
          <w:color w:val="000000"/>
          <w:sz w:val="28"/>
        </w:rPr>
        <w:t>
      8) представить Страховщику все документы, необходимые для получения страховой выплаты.</w:t>
      </w:r>
    </w:p>
    <w:bookmarkStart w:name="z31" w:id="44"/>
    <w:p>
      <w:pPr>
        <w:spacing w:after="0"/>
        <w:ind w:left="0"/>
        <w:jc w:val="both"/>
      </w:pPr>
      <w:r>
        <w:rPr>
          <w:rFonts w:ascii="Times New Roman"/>
          <w:b w:val="false"/>
          <w:i w:val="false"/>
          <w:color w:val="000000"/>
          <w:sz w:val="28"/>
        </w:rPr>
        <w:t>
      20. Страхователь имеет иные права и обязанности, предусмотренные законодательными актами Республики Казахстан и настоящим Договором.</w:t>
      </w:r>
    </w:p>
    <w:bookmarkEnd w:id="44"/>
    <w:bookmarkStart w:name="z32" w:id="45"/>
    <w:p>
      <w:pPr>
        <w:spacing w:after="0"/>
        <w:ind w:left="0"/>
        <w:jc w:val="left"/>
      </w:pPr>
      <w:r>
        <w:rPr>
          <w:rFonts w:ascii="Times New Roman"/>
          <w:b/>
          <w:i w:val="false"/>
          <w:color w:val="000000"/>
        </w:rPr>
        <w:t xml:space="preserve"> 6. Определение размера страховой выплаты и порядок ее</w:t>
      </w:r>
      <w:r>
        <w:br/>
      </w:r>
      <w:r>
        <w:rPr>
          <w:rFonts w:ascii="Times New Roman"/>
          <w:b/>
          <w:i w:val="false"/>
          <w:color w:val="000000"/>
        </w:rPr>
        <w:t>осуществления</w:t>
      </w:r>
    </w:p>
    <w:bookmarkEnd w:id="45"/>
    <w:bookmarkStart w:name="z33" w:id="46"/>
    <w:p>
      <w:pPr>
        <w:spacing w:after="0"/>
        <w:ind w:left="0"/>
        <w:jc w:val="both"/>
      </w:pPr>
      <w:r>
        <w:rPr>
          <w:rFonts w:ascii="Times New Roman"/>
          <w:b w:val="false"/>
          <w:i w:val="false"/>
          <w:color w:val="000000"/>
          <w:sz w:val="28"/>
        </w:rPr>
        <w:t xml:space="preserve">
      21. Определение размера страховой выплаты производится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и настоящим Договором:</w:t>
      </w:r>
    </w:p>
    <w:bookmarkEnd w:id="46"/>
    <w:p>
      <w:pPr>
        <w:spacing w:after="0"/>
        <w:ind w:left="0"/>
        <w:jc w:val="both"/>
      </w:pPr>
      <w:r>
        <w:rPr>
          <w:rFonts w:ascii="Times New Roman"/>
          <w:b w:val="false"/>
          <w:i w:val="false"/>
          <w:color w:val="000000"/>
          <w:sz w:val="28"/>
        </w:rPr>
        <w:t>
      1) в случае частичной гибели посевов, объем продукции собранный с площадей, подвергшихся воздействию неблагоприятного природного явления, подлежит обязательной оценке при уборке урожая.</w:t>
      </w:r>
    </w:p>
    <w:p>
      <w:pPr>
        <w:spacing w:after="0"/>
        <w:ind w:left="0"/>
        <w:jc w:val="both"/>
      </w:pPr>
      <w:r>
        <w:rPr>
          <w:rFonts w:ascii="Times New Roman"/>
          <w:b w:val="false"/>
          <w:i w:val="false"/>
          <w:color w:val="000000"/>
          <w:sz w:val="28"/>
        </w:rPr>
        <w:t>
      При этом доход рассчитывается в следующем порядке:</w:t>
      </w:r>
    </w:p>
    <w:p>
      <w:pPr>
        <w:spacing w:after="0"/>
        <w:ind w:left="0"/>
        <w:jc w:val="both"/>
      </w:pPr>
      <w:r>
        <w:rPr>
          <w:rFonts w:ascii="Times New Roman"/>
          <w:b w:val="false"/>
          <w:i w:val="false"/>
          <w:color w:val="000000"/>
          <w:sz w:val="28"/>
        </w:rPr>
        <w:t>
      по фактическому доходу, если полученный урожай был реализован, то есть исчисляемым после реализации всего объема вида продукции растениеводства, на получение которого повлияли неблагоприятные природные явления;</w:t>
      </w:r>
    </w:p>
    <w:p>
      <w:pPr>
        <w:spacing w:after="0"/>
        <w:ind w:left="0"/>
        <w:jc w:val="both"/>
      </w:pPr>
      <w:r>
        <w:rPr>
          <w:rFonts w:ascii="Times New Roman"/>
          <w:b w:val="false"/>
          <w:i w:val="false"/>
          <w:color w:val="000000"/>
          <w:sz w:val="28"/>
        </w:rPr>
        <w:t>
      по оценочному доходу, если полученный урожай не был реализован, то есть исчисляемым после сбора урожая и до реализации всего объема вида продукции растениеводства, на получение которого повлияли неблагоприятные природные явления. Оценочный доход по заявлению страхователя или его представителя определяет Страховщик. При несогласии оценочный доход определяется оценщиком (независимым экспертом). При несогласии с результатами оценки стороны вправе доказывать иное;</w:t>
      </w:r>
    </w:p>
    <w:p>
      <w:pPr>
        <w:spacing w:after="0"/>
        <w:ind w:left="0"/>
        <w:jc w:val="both"/>
      </w:pPr>
      <w:r>
        <w:rPr>
          <w:rFonts w:ascii="Times New Roman"/>
          <w:b w:val="false"/>
          <w:i w:val="false"/>
          <w:color w:val="000000"/>
          <w:sz w:val="28"/>
        </w:rPr>
        <w:t>
      если полученный урожай был реализован частично, доход рассчитывается в соответствии с абзацем вторым настоящего подпункта, на нереализованную часть урожая доход рассчитывается в соответствии с абзацем третьим настоящего подпункта.</w:t>
      </w:r>
    </w:p>
    <w:p>
      <w:pPr>
        <w:spacing w:after="0"/>
        <w:ind w:left="0"/>
        <w:jc w:val="both"/>
      </w:pPr>
      <w:r>
        <w:rPr>
          <w:rFonts w:ascii="Times New Roman"/>
          <w:b w:val="false"/>
          <w:i w:val="false"/>
          <w:color w:val="000000"/>
          <w:sz w:val="28"/>
        </w:rPr>
        <w:t>
      Размер убытка определяется как положительная разница между размером норматива затрат на один гектар производства вида продукции растениеводства, установленного на момент заключения договора обязательного страхования, и доходом с одного гектара производства вида продукции растениеводства на площади, подвергшейся влиянию неблагоприятных природных явлений, умноженная на площадь производства данного вида продукции, на которую повлияли неблагоприятные природные явления.</w:t>
      </w:r>
    </w:p>
    <w:p>
      <w:pPr>
        <w:spacing w:after="0"/>
        <w:ind w:left="0"/>
        <w:jc w:val="both"/>
      </w:pPr>
      <w:r>
        <w:rPr>
          <w:rFonts w:ascii="Times New Roman"/>
          <w:b w:val="false"/>
          <w:i w:val="false"/>
          <w:color w:val="000000"/>
          <w:sz w:val="28"/>
        </w:rPr>
        <w:t>
      В случае частичной потери урожая продукции растениеводства страховая выплата производится не ранее одного месяца, но не позднее трех месяцев со дня окончания уборки урожая;</w:t>
      </w:r>
    </w:p>
    <w:p>
      <w:pPr>
        <w:spacing w:after="0"/>
        <w:ind w:left="0"/>
        <w:jc w:val="both"/>
      </w:pPr>
      <w:r>
        <w:rPr>
          <w:rFonts w:ascii="Times New Roman"/>
          <w:b w:val="false"/>
          <w:i w:val="false"/>
          <w:color w:val="000000"/>
          <w:sz w:val="28"/>
        </w:rPr>
        <w:t>
      2) в случае полной гибели посевов размер убытка определяется как размер норматива затрат на один гектар производства вида продукции растениеводства, установленного на момент заключения договора обязательного страхования в растениеводстве, умноженный на площадь производства данного вида продукции, на которую оказало воздействие неблагоприятное природное явление.</w:t>
      </w:r>
    </w:p>
    <w:bookmarkStart w:name="z34" w:id="47"/>
    <w:p>
      <w:pPr>
        <w:spacing w:after="0"/>
        <w:ind w:left="0"/>
        <w:jc w:val="both"/>
      </w:pPr>
      <w:r>
        <w:rPr>
          <w:rFonts w:ascii="Times New Roman"/>
          <w:b w:val="false"/>
          <w:i w:val="false"/>
          <w:color w:val="000000"/>
          <w:sz w:val="28"/>
        </w:rPr>
        <w:t>
      22. Требование о страховой выплате к Страховщику предъявляется Страхователем в письменной форме в виде заявления об осуществлении страховой выплаты с приложением следующих документов:</w:t>
      </w:r>
    </w:p>
    <w:bookmarkEnd w:id="47"/>
    <w:p>
      <w:pPr>
        <w:spacing w:after="0"/>
        <w:ind w:left="0"/>
        <w:jc w:val="both"/>
      </w:pPr>
      <w:r>
        <w:rPr>
          <w:rFonts w:ascii="Times New Roman"/>
          <w:b w:val="false"/>
          <w:i w:val="false"/>
          <w:color w:val="000000"/>
          <w:sz w:val="28"/>
        </w:rPr>
        <w:t>
      копия договора обязательного страхования;</w:t>
      </w:r>
    </w:p>
    <w:p>
      <w:pPr>
        <w:spacing w:after="0"/>
        <w:ind w:left="0"/>
        <w:jc w:val="both"/>
      </w:pPr>
      <w:r>
        <w:rPr>
          <w:rFonts w:ascii="Times New Roman"/>
          <w:b w:val="false"/>
          <w:i w:val="false"/>
          <w:color w:val="000000"/>
          <w:sz w:val="28"/>
        </w:rPr>
        <w:t>
      копия карты (схемы) размещения полей;</w:t>
      </w:r>
    </w:p>
    <w:p>
      <w:pPr>
        <w:spacing w:after="0"/>
        <w:ind w:left="0"/>
        <w:jc w:val="both"/>
      </w:pPr>
      <w:r>
        <w:rPr>
          <w:rFonts w:ascii="Times New Roman"/>
          <w:b w:val="false"/>
          <w:i w:val="false"/>
          <w:color w:val="000000"/>
          <w:sz w:val="28"/>
        </w:rPr>
        <w:t xml:space="preserve">
      справка органа гидрометеорологической службы и (или) уполномоченного органа в сфере гражданской защиты, подтверждающая факт неблагоприятного природного явления по форме, утвержденной </w:t>
      </w:r>
      <w:r>
        <w:rPr>
          <w:rFonts w:ascii="Times New Roman"/>
          <w:b w:val="false"/>
          <w:i w:val="false"/>
          <w:color w:val="000000"/>
          <w:sz w:val="28"/>
        </w:rPr>
        <w:t xml:space="preserve"> 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27 февраля 2015 года № 9-2/156 "Об утверждении типовой формы справки органа гидрометеорологической службы и (или) уполномоченного органа в сфере гражданской защиты, подтверждающей факт неблагоприятного природного явления" (зарегистрированный в Реестре государственной регистрации нормативных правовых актов № 11178);</w:t>
      </w:r>
    </w:p>
    <w:p>
      <w:pPr>
        <w:spacing w:after="0"/>
        <w:ind w:left="0"/>
        <w:jc w:val="both"/>
      </w:pPr>
      <w:r>
        <w:rPr>
          <w:rFonts w:ascii="Times New Roman"/>
          <w:b w:val="false"/>
          <w:i w:val="false"/>
          <w:color w:val="000000"/>
          <w:sz w:val="28"/>
        </w:rPr>
        <w:t>
      копия заявления страхователя в местный исполнительный орган района (города областного значения) о создании комиссии по установлению площадей, подвергшихся воздействию неблагоприятного природного явления, с отметкой о принятии заявления;</w:t>
      </w:r>
    </w:p>
    <w:p>
      <w:pPr>
        <w:spacing w:after="0"/>
        <w:ind w:left="0"/>
        <w:jc w:val="both"/>
      </w:pPr>
      <w:r>
        <w:rPr>
          <w:rFonts w:ascii="Times New Roman"/>
          <w:b w:val="false"/>
          <w:i w:val="false"/>
          <w:color w:val="000000"/>
          <w:sz w:val="28"/>
        </w:rPr>
        <w:t>
      при частичной гибели посевов Страхователем представляются также документы, подтверждающие получение дохода, а именно:</w:t>
      </w:r>
    </w:p>
    <w:p>
      <w:pPr>
        <w:spacing w:after="0"/>
        <w:ind w:left="0"/>
        <w:jc w:val="both"/>
      </w:pPr>
      <w:r>
        <w:rPr>
          <w:rFonts w:ascii="Times New Roman"/>
          <w:b w:val="false"/>
          <w:i w:val="false"/>
          <w:color w:val="000000"/>
          <w:sz w:val="28"/>
        </w:rPr>
        <w:t>
      копии договоров купли-продажи продукции растениеводства;</w:t>
      </w:r>
    </w:p>
    <w:p>
      <w:pPr>
        <w:spacing w:after="0"/>
        <w:ind w:left="0"/>
        <w:jc w:val="both"/>
      </w:pPr>
      <w:r>
        <w:rPr>
          <w:rFonts w:ascii="Times New Roman"/>
          <w:b w:val="false"/>
          <w:i w:val="false"/>
          <w:color w:val="000000"/>
          <w:sz w:val="28"/>
        </w:rPr>
        <w:t>
      копии счетов-фактур, товарно-транспортные накладные;</w:t>
      </w:r>
    </w:p>
    <w:p>
      <w:pPr>
        <w:spacing w:after="0"/>
        <w:ind w:left="0"/>
        <w:jc w:val="both"/>
      </w:pPr>
      <w:r>
        <w:rPr>
          <w:rFonts w:ascii="Times New Roman"/>
          <w:b w:val="false"/>
          <w:i w:val="false"/>
          <w:color w:val="000000"/>
          <w:sz w:val="28"/>
        </w:rPr>
        <w:t>
      акт оценки дохода Страховщика или независимого эксперта.</w:t>
      </w:r>
    </w:p>
    <w:bookmarkStart w:name="z35" w:id="48"/>
    <w:p>
      <w:pPr>
        <w:spacing w:after="0"/>
        <w:ind w:left="0"/>
        <w:jc w:val="both"/>
      </w:pPr>
      <w:r>
        <w:rPr>
          <w:rFonts w:ascii="Times New Roman"/>
          <w:b w:val="false"/>
          <w:i w:val="false"/>
          <w:color w:val="000000"/>
          <w:sz w:val="28"/>
        </w:rPr>
        <w:t>
      23. Страховщик, принявший документы, обязан составить в двух экземплярах справку с указанием полного перечня документов и даты их принятия. Один экземпляр справки выдается заявителю, второй экземпляр с отметкой заявителя в ее получении остается у Страховщика.</w:t>
      </w:r>
    </w:p>
    <w:bookmarkEnd w:id="48"/>
    <w:bookmarkStart w:name="z36" w:id="49"/>
    <w:p>
      <w:pPr>
        <w:spacing w:after="0"/>
        <w:ind w:left="0"/>
        <w:jc w:val="both"/>
      </w:pPr>
      <w:r>
        <w:rPr>
          <w:rFonts w:ascii="Times New Roman"/>
          <w:b w:val="false"/>
          <w:i w:val="false"/>
          <w:color w:val="000000"/>
          <w:sz w:val="28"/>
        </w:rPr>
        <w:t>
      24. В случае непредставления страхователем документов, предусмотренных пунктом 22 настоящего Договора, Страховщик незамедлительно, но не позднее трех рабочих дней, письменно уведомляет страхователя о недостающих документах.</w:t>
      </w:r>
    </w:p>
    <w:bookmarkEnd w:id="49"/>
    <w:bookmarkStart w:name="z37" w:id="50"/>
    <w:p>
      <w:pPr>
        <w:spacing w:after="0"/>
        <w:ind w:left="0"/>
        <w:jc w:val="both"/>
      </w:pPr>
      <w:r>
        <w:rPr>
          <w:rFonts w:ascii="Times New Roman"/>
          <w:b w:val="false"/>
          <w:i w:val="false"/>
          <w:color w:val="000000"/>
          <w:sz w:val="28"/>
        </w:rPr>
        <w:t>
      25. В случае полной гибели посевов, определение оценочного дохода Страховщиком не производится.</w:t>
      </w:r>
    </w:p>
    <w:bookmarkEnd w:id="50"/>
    <w:bookmarkStart w:name="z38" w:id="51"/>
    <w:p>
      <w:pPr>
        <w:spacing w:after="0"/>
        <w:ind w:left="0"/>
        <w:jc w:val="both"/>
      </w:pPr>
      <w:r>
        <w:rPr>
          <w:rFonts w:ascii="Times New Roman"/>
          <w:b w:val="false"/>
          <w:i w:val="false"/>
          <w:color w:val="000000"/>
          <w:sz w:val="28"/>
        </w:rPr>
        <w:t>
      26. В случае полной гибели посевов Страховщик обязан осуществить страховые выплаты страхователю в полном объеме в течение десяти рабочих дней с момента получения Страховщиком документов, предусмотренных пунктом 22 настоящего Договора.</w:t>
      </w:r>
    </w:p>
    <w:bookmarkEnd w:id="51"/>
    <w:bookmarkStart w:name="z39" w:id="52"/>
    <w:p>
      <w:pPr>
        <w:spacing w:after="0"/>
        <w:ind w:left="0"/>
        <w:jc w:val="both"/>
      </w:pPr>
      <w:r>
        <w:rPr>
          <w:rFonts w:ascii="Times New Roman"/>
          <w:b w:val="false"/>
          <w:i w:val="false"/>
          <w:color w:val="000000"/>
          <w:sz w:val="28"/>
        </w:rPr>
        <w:t>
      27. Страховая выплата производится, если страховой случай произошел в течение срока действия настоящего Договора.</w:t>
      </w:r>
    </w:p>
    <w:bookmarkEnd w:id="52"/>
    <w:bookmarkStart w:name="z40" w:id="53"/>
    <w:p>
      <w:pPr>
        <w:spacing w:after="0"/>
        <w:ind w:left="0"/>
        <w:jc w:val="both"/>
      </w:pPr>
      <w:r>
        <w:rPr>
          <w:rFonts w:ascii="Times New Roman"/>
          <w:b w:val="false"/>
          <w:i w:val="false"/>
          <w:color w:val="000000"/>
          <w:sz w:val="28"/>
        </w:rPr>
        <w:t>
      28. Выгодоприобретателем по Договору является ____________________. Реквизиты выгодоприобретателя указываются страхователем в заявлении об осуществлении страховой выплаты.</w:t>
      </w:r>
    </w:p>
    <w:bookmarkEnd w:id="53"/>
    <w:bookmarkStart w:name="z41" w:id="54"/>
    <w:p>
      <w:pPr>
        <w:spacing w:after="0"/>
        <w:ind w:left="0"/>
        <w:jc w:val="both"/>
      </w:pPr>
      <w:r>
        <w:rPr>
          <w:rFonts w:ascii="Times New Roman"/>
          <w:b w:val="false"/>
          <w:i w:val="false"/>
          <w:color w:val="000000"/>
          <w:sz w:val="28"/>
        </w:rPr>
        <w:t>
      29. При полной выплате страховой суммы по настоящему Договору, действие настоящего Договора прекращается.</w:t>
      </w:r>
    </w:p>
    <w:bookmarkEnd w:id="54"/>
    <w:bookmarkStart w:name="z42" w:id="55"/>
    <w:p>
      <w:pPr>
        <w:spacing w:after="0"/>
        <w:ind w:left="0"/>
        <w:jc w:val="both"/>
      </w:pPr>
      <w:r>
        <w:rPr>
          <w:rFonts w:ascii="Times New Roman"/>
          <w:b w:val="false"/>
          <w:i w:val="false"/>
          <w:color w:val="000000"/>
          <w:sz w:val="28"/>
        </w:rPr>
        <w:t>
      30.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в течение семи календарных дней со дня предоставления всех документов, указанных в пунктом 22 настоящего Договора.</w:t>
      </w:r>
    </w:p>
    <w:bookmarkEnd w:id="55"/>
    <w:bookmarkStart w:name="z43" w:id="56"/>
    <w:p>
      <w:pPr>
        <w:spacing w:after="0"/>
        <w:ind w:left="0"/>
        <w:jc w:val="left"/>
      </w:pPr>
      <w:r>
        <w:rPr>
          <w:rFonts w:ascii="Times New Roman"/>
          <w:b/>
          <w:i w:val="false"/>
          <w:color w:val="000000"/>
        </w:rPr>
        <w:t xml:space="preserve"> 7. Освобождение Страховщика от осуществления страховой выплаты</w:t>
      </w:r>
    </w:p>
    <w:bookmarkEnd w:id="56"/>
    <w:bookmarkStart w:name="z44" w:id="57"/>
    <w:p>
      <w:pPr>
        <w:spacing w:after="0"/>
        <w:ind w:left="0"/>
        <w:jc w:val="both"/>
      </w:pPr>
      <w:r>
        <w:rPr>
          <w:rFonts w:ascii="Times New Roman"/>
          <w:b w:val="false"/>
          <w:i w:val="false"/>
          <w:color w:val="000000"/>
          <w:sz w:val="28"/>
        </w:rPr>
        <w:t>
      31. Страховщик вправе отказать полностью или частично в страховой выплате, если страховой случай произошел вследствие:</w:t>
      </w:r>
    </w:p>
    <w:bookmarkEnd w:id="57"/>
    <w:p>
      <w:pPr>
        <w:spacing w:after="0"/>
        <w:ind w:left="0"/>
        <w:jc w:val="both"/>
      </w:pPr>
      <w:r>
        <w:rPr>
          <w:rFonts w:ascii="Times New Roman"/>
          <w:b w:val="false"/>
          <w:i w:val="false"/>
          <w:color w:val="000000"/>
          <w:sz w:val="28"/>
        </w:rPr>
        <w:t>
      1) умышленных действий Страхователя,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p>
      <w:pPr>
        <w:spacing w:after="0"/>
        <w:ind w:left="0"/>
        <w:jc w:val="both"/>
      </w:pPr>
      <w:r>
        <w:rPr>
          <w:rFonts w:ascii="Times New Roman"/>
          <w:b w:val="false"/>
          <w:i w:val="false"/>
          <w:color w:val="000000"/>
          <w:sz w:val="28"/>
        </w:rPr>
        <w:t>
      2) действий Страхователя, признанных в порядке, установленном законодательными актами Республики Казахстан, умышленными преступлениями или административными правонарушениями, находящимися в причинной связи со страховым случаем.</w:t>
      </w:r>
    </w:p>
    <w:bookmarkStart w:name="z45" w:id="58"/>
    <w:p>
      <w:pPr>
        <w:spacing w:after="0"/>
        <w:ind w:left="0"/>
        <w:jc w:val="both"/>
      </w:pPr>
      <w:r>
        <w:rPr>
          <w:rFonts w:ascii="Times New Roman"/>
          <w:b w:val="false"/>
          <w:i w:val="false"/>
          <w:color w:val="000000"/>
          <w:sz w:val="28"/>
        </w:rPr>
        <w:t>
      32. Основанием для отказа Страховщика в осуществлении страховой выплаты может быть также следующее:</w:t>
      </w:r>
    </w:p>
    <w:bookmarkEnd w:id="58"/>
    <w:p>
      <w:pPr>
        <w:spacing w:after="0"/>
        <w:ind w:left="0"/>
        <w:jc w:val="both"/>
      </w:pPr>
      <w:r>
        <w:rPr>
          <w:rFonts w:ascii="Times New Roman"/>
          <w:b w:val="false"/>
          <w:i w:val="false"/>
          <w:color w:val="000000"/>
          <w:sz w:val="28"/>
        </w:rPr>
        <w:t>
      1) сообщение Страхователем Страховщику заведомо ложных сведений об объекте страхования, страховом риске, страховом случае и его последствиях;</w:t>
      </w:r>
    </w:p>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w:t>
      </w:r>
    </w:p>
    <w:p>
      <w:pPr>
        <w:spacing w:after="0"/>
        <w:ind w:left="0"/>
        <w:jc w:val="both"/>
      </w:pPr>
      <w:r>
        <w:rPr>
          <w:rFonts w:ascii="Times New Roman"/>
          <w:b w:val="false"/>
          <w:i w:val="false"/>
          <w:color w:val="000000"/>
          <w:sz w:val="28"/>
        </w:rPr>
        <w:t>
      3) воспрепятствование Страхователем Страховщику в расследовании обстоятельств наступления страхового случая и установлении размера причиненного им убытка;</w:t>
      </w:r>
    </w:p>
    <w:p>
      <w:pPr>
        <w:spacing w:after="0"/>
        <w:ind w:left="0"/>
        <w:jc w:val="both"/>
      </w:pPr>
      <w:r>
        <w:rPr>
          <w:rFonts w:ascii="Times New Roman"/>
          <w:b w:val="false"/>
          <w:i w:val="false"/>
          <w:color w:val="000000"/>
          <w:sz w:val="28"/>
        </w:rPr>
        <w:t>
      4) не уведомление Страховщика о наступлении страхового случая,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pPr>
        <w:spacing w:after="0"/>
        <w:ind w:left="0"/>
        <w:jc w:val="both"/>
      </w:pPr>
      <w:r>
        <w:rPr>
          <w:rFonts w:ascii="Times New Roman"/>
          <w:b w:val="false"/>
          <w:i w:val="false"/>
          <w:color w:val="000000"/>
          <w:sz w:val="28"/>
        </w:rPr>
        <w:t>
      5) подача заявления в местный исполнительный орган о создании комиссии по определению размеров площадей, подвергшихся воздействию неблагоприятного природного явления, с нарушением сроков, установленных подпунктом 5) пункта 19 настоящего Договора;</w:t>
      </w:r>
    </w:p>
    <w:p>
      <w:pPr>
        <w:spacing w:after="0"/>
        <w:ind w:left="0"/>
        <w:jc w:val="both"/>
      </w:pPr>
      <w:r>
        <w:rPr>
          <w:rFonts w:ascii="Times New Roman"/>
          <w:b w:val="false"/>
          <w:i w:val="false"/>
          <w:color w:val="000000"/>
          <w:sz w:val="28"/>
        </w:rPr>
        <w:t>
      6) другие случаи, предусмотренные гражданским законодательством Республики Казахстан.</w:t>
      </w:r>
    </w:p>
    <w:bookmarkStart w:name="z46" w:id="59"/>
    <w:p>
      <w:pPr>
        <w:spacing w:after="0"/>
        <w:ind w:left="0"/>
        <w:jc w:val="left"/>
      </w:pPr>
      <w:r>
        <w:rPr>
          <w:rFonts w:ascii="Times New Roman"/>
          <w:b/>
          <w:i w:val="false"/>
          <w:color w:val="000000"/>
        </w:rPr>
        <w:t xml:space="preserve"> 8. Форс-мажорные обстоятельства</w:t>
      </w:r>
    </w:p>
    <w:bookmarkEnd w:id="59"/>
    <w:bookmarkStart w:name="z47" w:id="60"/>
    <w:p>
      <w:pPr>
        <w:spacing w:after="0"/>
        <w:ind w:left="0"/>
        <w:jc w:val="both"/>
      </w:pPr>
      <w:r>
        <w:rPr>
          <w:rFonts w:ascii="Times New Roman"/>
          <w:b w:val="false"/>
          <w:i w:val="false"/>
          <w:color w:val="000000"/>
          <w:sz w:val="28"/>
        </w:rPr>
        <w:t>
      33.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воздействия ядерного взрыва,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w:t>
      </w:r>
    </w:p>
    <w:bookmarkEnd w:id="60"/>
    <w:bookmarkStart w:name="z48" w:id="61"/>
    <w:p>
      <w:pPr>
        <w:spacing w:after="0"/>
        <w:ind w:left="0"/>
        <w:jc w:val="both"/>
      </w:pPr>
      <w:r>
        <w:rPr>
          <w:rFonts w:ascii="Times New Roman"/>
          <w:b w:val="false"/>
          <w:i w:val="false"/>
          <w:color w:val="000000"/>
          <w:sz w:val="28"/>
        </w:rPr>
        <w:t>
      34. 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(пять) рабочих дней с момента их наступления письменно уведомить об этом другую Сторону и представить соответствующие доказательства.</w:t>
      </w:r>
    </w:p>
    <w:bookmarkEnd w:id="61"/>
    <w:bookmarkStart w:name="z49" w:id="62"/>
    <w:p>
      <w:pPr>
        <w:spacing w:after="0"/>
        <w:ind w:left="0"/>
        <w:jc w:val="both"/>
      </w:pPr>
      <w:r>
        <w:rPr>
          <w:rFonts w:ascii="Times New Roman"/>
          <w:b w:val="false"/>
          <w:i w:val="false"/>
          <w:color w:val="000000"/>
          <w:sz w:val="28"/>
        </w:rPr>
        <w:t>
      35. Обстоятельства, указанные в пункте 31 должны подтверждаться компетентными государственными органами и организациями.</w:t>
      </w:r>
    </w:p>
    <w:bookmarkEnd w:id="62"/>
    <w:bookmarkStart w:name="z50" w:id="63"/>
    <w:p>
      <w:pPr>
        <w:spacing w:after="0"/>
        <w:ind w:left="0"/>
        <w:jc w:val="both"/>
      </w:pPr>
      <w:r>
        <w:rPr>
          <w:rFonts w:ascii="Times New Roman"/>
          <w:b w:val="false"/>
          <w:i w:val="false"/>
          <w:color w:val="000000"/>
          <w:sz w:val="28"/>
        </w:rPr>
        <w:t>
      36. 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p>
    <w:bookmarkEnd w:id="63"/>
    <w:bookmarkStart w:name="z51" w:id="64"/>
    <w:p>
      <w:pPr>
        <w:spacing w:after="0"/>
        <w:ind w:left="0"/>
        <w:jc w:val="both"/>
      </w:pPr>
      <w:r>
        <w:rPr>
          <w:rFonts w:ascii="Times New Roman"/>
          <w:b w:val="false"/>
          <w:i w:val="false"/>
          <w:color w:val="000000"/>
          <w:sz w:val="28"/>
        </w:rPr>
        <w:t>
      37. Если обстоятельства непреодолимой силы продолжают действовать более одного месяца, любая из Сторон имеет право расторгнуть настоящий Договор в одностороннем порядке.</w:t>
      </w:r>
    </w:p>
    <w:bookmarkEnd w:id="64"/>
    <w:bookmarkStart w:name="z52" w:id="65"/>
    <w:p>
      <w:pPr>
        <w:spacing w:after="0"/>
        <w:ind w:left="0"/>
        <w:jc w:val="left"/>
      </w:pPr>
      <w:r>
        <w:rPr>
          <w:rFonts w:ascii="Times New Roman"/>
          <w:b/>
          <w:i w:val="false"/>
          <w:color w:val="000000"/>
        </w:rPr>
        <w:t xml:space="preserve"> 9. Срок и место действия договора страхования</w:t>
      </w:r>
    </w:p>
    <w:bookmarkEnd w:id="65"/>
    <w:bookmarkStart w:name="z53" w:id="66"/>
    <w:p>
      <w:pPr>
        <w:spacing w:after="0"/>
        <w:ind w:left="0"/>
        <w:jc w:val="both"/>
      </w:pPr>
      <w:r>
        <w:rPr>
          <w:rFonts w:ascii="Times New Roman"/>
          <w:b w:val="false"/>
          <w:i w:val="false"/>
          <w:color w:val="000000"/>
          <w:sz w:val="28"/>
        </w:rPr>
        <w:t>
      38. Настоящий Договор вступает в силу и становится обязательным для Сторон с момента уплаты Страхователем страховой премии и действует до "__" ________ 20__ года.</w:t>
      </w:r>
    </w:p>
    <w:bookmarkEnd w:id="66"/>
    <w:bookmarkStart w:name="z54" w:id="67"/>
    <w:p>
      <w:pPr>
        <w:spacing w:after="0"/>
        <w:ind w:left="0"/>
        <w:jc w:val="both"/>
      </w:pPr>
      <w:r>
        <w:rPr>
          <w:rFonts w:ascii="Times New Roman"/>
          <w:b w:val="false"/>
          <w:i w:val="false"/>
          <w:color w:val="000000"/>
          <w:sz w:val="28"/>
        </w:rPr>
        <w:t>
      39. В случае уплаты страховой премии в рассрочку, предусмотренной настоящим Договором, Договор вступает в силу с момента первого страхового взноса, если иное не предусмотрено законодательными актами.</w:t>
      </w:r>
    </w:p>
    <w:bookmarkEnd w:id="67"/>
    <w:bookmarkStart w:name="z55" w:id="68"/>
    <w:p>
      <w:pPr>
        <w:spacing w:after="0"/>
        <w:ind w:left="0"/>
        <w:jc w:val="both"/>
      </w:pPr>
      <w:r>
        <w:rPr>
          <w:rFonts w:ascii="Times New Roman"/>
          <w:b w:val="false"/>
          <w:i w:val="false"/>
          <w:color w:val="000000"/>
          <w:sz w:val="28"/>
        </w:rPr>
        <w:t>
      40. Период действия страховой защиты совпадает со сроком действия Договора.</w:t>
      </w:r>
    </w:p>
    <w:bookmarkEnd w:id="68"/>
    <w:bookmarkStart w:name="z56" w:id="69"/>
    <w:p>
      <w:pPr>
        <w:spacing w:after="0"/>
        <w:ind w:left="0"/>
        <w:jc w:val="both"/>
      </w:pPr>
      <w:r>
        <w:rPr>
          <w:rFonts w:ascii="Times New Roman"/>
          <w:b w:val="false"/>
          <w:i w:val="false"/>
          <w:color w:val="000000"/>
          <w:sz w:val="28"/>
        </w:rPr>
        <w:t>
      41. В соответствии с настоящим Договором местом действия Договора является территория Республики Казахстан.</w:t>
      </w:r>
    </w:p>
    <w:bookmarkEnd w:id="69"/>
    <w:bookmarkStart w:name="z57" w:id="70"/>
    <w:p>
      <w:pPr>
        <w:spacing w:after="0"/>
        <w:ind w:left="0"/>
        <w:jc w:val="left"/>
      </w:pPr>
      <w:r>
        <w:rPr>
          <w:rFonts w:ascii="Times New Roman"/>
          <w:b/>
          <w:i w:val="false"/>
          <w:color w:val="000000"/>
        </w:rPr>
        <w:t xml:space="preserve"> 10. Основания прекращения договора страхования</w:t>
      </w:r>
    </w:p>
    <w:bookmarkEnd w:id="70"/>
    <w:bookmarkStart w:name="z58" w:id="71"/>
    <w:p>
      <w:pPr>
        <w:spacing w:after="0"/>
        <w:ind w:left="0"/>
        <w:jc w:val="both"/>
      </w:pPr>
      <w:r>
        <w:rPr>
          <w:rFonts w:ascii="Times New Roman"/>
          <w:b w:val="false"/>
          <w:i w:val="false"/>
          <w:color w:val="000000"/>
          <w:sz w:val="28"/>
        </w:rPr>
        <w:t>
      42. Действие настоящего Договора прекращается в следующих случаях:</w:t>
      </w:r>
    </w:p>
    <w:bookmarkEnd w:id="71"/>
    <w:p>
      <w:pPr>
        <w:spacing w:after="0"/>
        <w:ind w:left="0"/>
        <w:jc w:val="both"/>
      </w:pPr>
      <w:r>
        <w:rPr>
          <w:rFonts w:ascii="Times New Roman"/>
          <w:b w:val="false"/>
          <w:i w:val="false"/>
          <w:color w:val="000000"/>
          <w:sz w:val="28"/>
        </w:rPr>
        <w:t>
      1) истечения срока действия настоящего Договора;</w:t>
      </w:r>
    </w:p>
    <w:p>
      <w:pPr>
        <w:spacing w:after="0"/>
        <w:ind w:left="0"/>
        <w:jc w:val="both"/>
      </w:pPr>
      <w:r>
        <w:rPr>
          <w:rFonts w:ascii="Times New Roman"/>
          <w:b w:val="false"/>
          <w:i w:val="false"/>
          <w:color w:val="000000"/>
          <w:sz w:val="28"/>
        </w:rPr>
        <w:t>
      2) осуществления страховой выплаты по всем страховым случаям, имевшим место в течение срока действия Договора.</w:t>
      </w:r>
    </w:p>
    <w:bookmarkStart w:name="z59" w:id="72"/>
    <w:p>
      <w:pPr>
        <w:spacing w:after="0"/>
        <w:ind w:left="0"/>
        <w:jc w:val="both"/>
      </w:pPr>
      <w:r>
        <w:rPr>
          <w:rFonts w:ascii="Times New Roman"/>
          <w:b w:val="false"/>
          <w:i w:val="false"/>
          <w:color w:val="000000"/>
          <w:sz w:val="28"/>
        </w:rPr>
        <w:t>
      43. Договор может быть расторгнут досрочно в случаях, установленных Гражданским кодексом Республики Казахстан.</w:t>
      </w:r>
    </w:p>
    <w:bookmarkEnd w:id="72"/>
    <w:bookmarkStart w:name="z60" w:id="73"/>
    <w:p>
      <w:pPr>
        <w:spacing w:after="0"/>
        <w:ind w:left="0"/>
        <w:jc w:val="left"/>
      </w:pPr>
      <w:r>
        <w:rPr>
          <w:rFonts w:ascii="Times New Roman"/>
          <w:b/>
          <w:i w:val="false"/>
          <w:color w:val="000000"/>
        </w:rPr>
        <w:t xml:space="preserve"> 11. Ответственность сторон</w:t>
      </w:r>
    </w:p>
    <w:bookmarkEnd w:id="73"/>
    <w:bookmarkStart w:name="z61" w:id="74"/>
    <w:p>
      <w:pPr>
        <w:spacing w:after="0"/>
        <w:ind w:left="0"/>
        <w:jc w:val="both"/>
      </w:pPr>
      <w:r>
        <w:rPr>
          <w:rFonts w:ascii="Times New Roman"/>
          <w:b w:val="false"/>
          <w:i w:val="false"/>
          <w:color w:val="000000"/>
          <w:sz w:val="28"/>
        </w:rPr>
        <w:t>
      44. В случае невыполнения либо ненадлежащего выполнения Сторонами своих обязательств, принятых по настоящему Договору, Стороны несут ответственность, установленную действующим законодательством Республики Казахстан.</w:t>
      </w:r>
    </w:p>
    <w:bookmarkEnd w:id="74"/>
    <w:bookmarkStart w:name="z62" w:id="75"/>
    <w:p>
      <w:pPr>
        <w:spacing w:after="0"/>
        <w:ind w:left="0"/>
        <w:jc w:val="left"/>
      </w:pPr>
      <w:r>
        <w:rPr>
          <w:rFonts w:ascii="Times New Roman"/>
          <w:b/>
          <w:i w:val="false"/>
          <w:color w:val="000000"/>
        </w:rPr>
        <w:t xml:space="preserve"> 12. Порядок внесения изменений в условия Договора</w:t>
      </w:r>
    </w:p>
    <w:bookmarkEnd w:id="75"/>
    <w:bookmarkStart w:name="z63" w:id="76"/>
    <w:p>
      <w:pPr>
        <w:spacing w:after="0"/>
        <w:ind w:left="0"/>
        <w:jc w:val="both"/>
      </w:pPr>
      <w:r>
        <w:rPr>
          <w:rFonts w:ascii="Times New Roman"/>
          <w:b w:val="false"/>
          <w:i w:val="false"/>
          <w:color w:val="000000"/>
          <w:sz w:val="28"/>
        </w:rPr>
        <w:t>
      45. Внесение изменений в условия Договора допускается только путем подписания письменного соглашения об этом Сторонами настоящего Договора.</w:t>
      </w:r>
    </w:p>
    <w:bookmarkEnd w:id="76"/>
    <w:bookmarkStart w:name="z64" w:id="77"/>
    <w:p>
      <w:pPr>
        <w:spacing w:after="0"/>
        <w:ind w:left="0"/>
        <w:jc w:val="left"/>
      </w:pPr>
      <w:r>
        <w:rPr>
          <w:rFonts w:ascii="Times New Roman"/>
          <w:b/>
          <w:i w:val="false"/>
          <w:color w:val="000000"/>
        </w:rPr>
        <w:t xml:space="preserve"> 13. Порядок разрешения споров</w:t>
      </w:r>
    </w:p>
    <w:bookmarkEnd w:id="77"/>
    <w:bookmarkStart w:name="z65" w:id="78"/>
    <w:p>
      <w:pPr>
        <w:spacing w:after="0"/>
        <w:ind w:left="0"/>
        <w:jc w:val="both"/>
      </w:pPr>
      <w:r>
        <w:rPr>
          <w:rFonts w:ascii="Times New Roman"/>
          <w:b w:val="false"/>
          <w:i w:val="false"/>
          <w:color w:val="000000"/>
          <w:sz w:val="28"/>
        </w:rPr>
        <w:t>
      46. Споры, вытекающие из отношений по обязательному страхованию в растениеводстве, рассматриваются в порядке, установленном законодательством Республики Казахстан.</w:t>
      </w:r>
    </w:p>
    <w:bookmarkEnd w:id="78"/>
    <w:bookmarkStart w:name="z66" w:id="79"/>
    <w:p>
      <w:pPr>
        <w:spacing w:after="0"/>
        <w:ind w:left="0"/>
        <w:jc w:val="left"/>
      </w:pPr>
      <w:r>
        <w:rPr>
          <w:rFonts w:ascii="Times New Roman"/>
          <w:b/>
          <w:i w:val="false"/>
          <w:color w:val="000000"/>
        </w:rPr>
        <w:t xml:space="preserve"> 14. Дополнительные условия</w:t>
      </w:r>
    </w:p>
    <w:bookmarkEnd w:id="79"/>
    <w:bookmarkStart w:name="z67" w:id="80"/>
    <w:p>
      <w:pPr>
        <w:spacing w:after="0"/>
        <w:ind w:left="0"/>
        <w:jc w:val="both"/>
      </w:pPr>
      <w:r>
        <w:rPr>
          <w:rFonts w:ascii="Times New Roman"/>
          <w:b w:val="false"/>
          <w:i w:val="false"/>
          <w:color w:val="000000"/>
          <w:sz w:val="28"/>
        </w:rPr>
        <w:t>
      47. Приложение, изменения и дополнения к настоящему Договору являются его неотъемлемой частью и имеют юридическую силу только в том случае, если они совершены в письменной форме и подписаны обеими Сторонами.</w:t>
      </w:r>
    </w:p>
    <w:bookmarkEnd w:id="80"/>
    <w:bookmarkStart w:name="z68" w:id="81"/>
    <w:p>
      <w:pPr>
        <w:spacing w:after="0"/>
        <w:ind w:left="0"/>
        <w:jc w:val="both"/>
      </w:pPr>
      <w:r>
        <w:rPr>
          <w:rFonts w:ascii="Times New Roman"/>
          <w:b w:val="false"/>
          <w:i w:val="false"/>
          <w:color w:val="000000"/>
          <w:sz w:val="28"/>
        </w:rPr>
        <w:t>
      48. Ни одна из сторон не имеет право передавать свои права и обязанности, вытекающие из условий настоящего Договора, третьей стороне без письменного согласия на это другой стороны.</w:t>
      </w:r>
    </w:p>
    <w:bookmarkEnd w:id="81"/>
    <w:bookmarkStart w:name="z69" w:id="82"/>
    <w:p>
      <w:pPr>
        <w:spacing w:after="0"/>
        <w:ind w:left="0"/>
        <w:jc w:val="both"/>
      </w:pPr>
      <w:r>
        <w:rPr>
          <w:rFonts w:ascii="Times New Roman"/>
          <w:b w:val="false"/>
          <w:i w:val="false"/>
          <w:color w:val="000000"/>
          <w:sz w:val="28"/>
        </w:rPr>
        <w:t>
      49. Остальные взаимоотношения, не предусмотренные условиями настоящего Договора, регулируются Гражданским законодательством Республики Казахстан.</w:t>
      </w:r>
    </w:p>
    <w:bookmarkEnd w:id="82"/>
    <w:bookmarkStart w:name="z70" w:id="83"/>
    <w:p>
      <w:pPr>
        <w:spacing w:after="0"/>
        <w:ind w:left="0"/>
        <w:jc w:val="both"/>
      </w:pPr>
      <w:r>
        <w:rPr>
          <w:rFonts w:ascii="Times New Roman"/>
          <w:b w:val="false"/>
          <w:i w:val="false"/>
          <w:color w:val="000000"/>
          <w:sz w:val="28"/>
        </w:rPr>
        <w:t>
      50. Договор составлен в двух экземплярах, каждый из которых имеет одинаковую юридическую силу, по одному для каждой из Сторон.</w:t>
      </w:r>
    </w:p>
    <w:bookmarkEnd w:id="83"/>
    <w:bookmarkStart w:name="z71" w:id="84"/>
    <w:p>
      <w:pPr>
        <w:spacing w:after="0"/>
        <w:ind w:left="0"/>
        <w:jc w:val="left"/>
      </w:pPr>
      <w:r>
        <w:rPr>
          <w:rFonts w:ascii="Times New Roman"/>
          <w:b/>
          <w:i w:val="false"/>
          <w:color w:val="000000"/>
        </w:rPr>
        <w:t xml:space="preserve"> 15. Реквизиты сторон</w:t>
      </w:r>
    </w:p>
    <w:bookmarkEnd w:id="8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"СТРАХОВЩИК"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 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(Ф.И.О., 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(Ф.И.О.,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(для юридических лиц)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типовой форме договора</w:t>
            </w:r>
            <w:r>
              <w:br/>
            </w:r>
            <w:r>
              <w:rPr>
                <w:rFonts w:ascii="Times New Roman"/>
                <w:b w:val="false"/>
                <w:i w:val="false"/>
                <w:color w:val="000000"/>
                <w:sz w:val="20"/>
              </w:rPr>
              <w:t>обязательного страхования в</w:t>
            </w:r>
            <w:r>
              <w:br/>
            </w:r>
            <w:r>
              <w:rPr>
                <w:rFonts w:ascii="Times New Roman"/>
                <w:b w:val="false"/>
                <w:i w:val="false"/>
                <w:color w:val="000000"/>
                <w:sz w:val="20"/>
              </w:rPr>
              <w:t>растениеводстве</w:t>
            </w:r>
          </w:p>
        </w:tc>
      </w:tr>
    </w:tbl>
    <w:bookmarkStart w:name="z73" w:id="85"/>
    <w:p>
      <w:pPr>
        <w:spacing w:after="0"/>
        <w:ind w:left="0"/>
        <w:jc w:val="left"/>
      </w:pPr>
      <w:r>
        <w:rPr>
          <w:rFonts w:ascii="Times New Roman"/>
          <w:b/>
          <w:i w:val="false"/>
          <w:color w:val="000000"/>
        </w:rPr>
        <w:t xml:space="preserve">  РАСЧЕТ</w:t>
      </w:r>
      <w:r>
        <w:br/>
      </w:r>
      <w:r>
        <w:rPr>
          <w:rFonts w:ascii="Times New Roman"/>
          <w:b/>
          <w:i w:val="false"/>
          <w:color w:val="000000"/>
        </w:rPr>
        <w:t>страховой суммы и страховой премии по договору обязательного</w:t>
      </w:r>
      <w:r>
        <w:br/>
      </w:r>
      <w:r>
        <w:rPr>
          <w:rFonts w:ascii="Times New Roman"/>
          <w:b/>
          <w:i w:val="false"/>
          <w:color w:val="000000"/>
        </w:rPr>
        <w:t>страхования в растениеводстве от "__" _______ 20__ года №___,</w:t>
      </w:r>
      <w:r>
        <w:br/>
      </w:r>
      <w:r>
        <w:rPr>
          <w:rFonts w:ascii="Times New Roman"/>
          <w:b/>
          <w:i w:val="false"/>
          <w:color w:val="000000"/>
        </w:rPr>
        <w:t>заключенного с________________ (наименование</w:t>
      </w:r>
      <w:r>
        <w:br/>
      </w:r>
      <w:r>
        <w:rPr>
          <w:rFonts w:ascii="Times New Roman"/>
          <w:b/>
          <w:i w:val="false"/>
          <w:color w:val="000000"/>
        </w:rPr>
        <w:t>сельскохозяйственного товаропроизводителя) ___________________</w:t>
      </w:r>
      <w:r>
        <w:br/>
      </w:r>
      <w:r>
        <w:rPr>
          <w:rFonts w:ascii="Times New Roman"/>
          <w:b/>
          <w:i w:val="false"/>
          <w:color w:val="000000"/>
        </w:rPr>
        <w:t>района _____________ области</w:t>
      </w:r>
      <w:r>
        <w:br/>
      </w:r>
      <w:r>
        <w:rPr>
          <w:rFonts w:ascii="Times New Roman"/>
          <w:b/>
          <w:i w:val="false"/>
          <w:color w:val="000000"/>
        </w:rPr>
        <w:t>по_________природно-климатической зоне</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1083"/>
        <w:gridCol w:w="2931"/>
        <w:gridCol w:w="478"/>
        <w:gridCol w:w="778"/>
        <w:gridCol w:w="797"/>
        <w:gridCol w:w="657"/>
        <w:gridCol w:w="659"/>
        <w:gridCol w:w="1084"/>
        <w:gridCol w:w="1662"/>
        <w:gridCol w:w="451"/>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поля согласно карте - схеме размещения полей</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площадь, (гектар) (незасеянная, в т.ч. 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засеянная площадь (гектар)</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продукции расте ниевод</w:t>
            </w:r>
          </w:p>
          <w:p>
            <w:pPr>
              <w:spacing w:after="20"/>
              <w:ind w:left="20"/>
              <w:jc w:val="both"/>
            </w:pPr>
            <w:r>
              <w:rPr>
                <w:rFonts w:ascii="Times New Roman"/>
                <w:b w:val="false"/>
                <w:i w:val="false"/>
                <w:color w:val="000000"/>
                <w:sz w:val="20"/>
              </w:rPr>
              <w:t>
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затрат на 1 гектар</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(тенге)</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Страховой тариф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премия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w:t>
            </w: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Нормативы затрат по видам:</w:t>
      </w:r>
    </w:p>
    <w:p>
      <w:pPr>
        <w:spacing w:after="0"/>
        <w:ind w:left="0"/>
        <w:jc w:val="both"/>
      </w:pPr>
      <w:r>
        <w:rPr>
          <w:rFonts w:ascii="Times New Roman"/>
          <w:b w:val="false"/>
          <w:i w:val="false"/>
          <w:color w:val="000000"/>
          <w:sz w:val="28"/>
        </w:rPr>
        <w:t>
      1) научно обоснованной агротехнологии;</w:t>
      </w:r>
    </w:p>
    <w:p>
      <w:pPr>
        <w:spacing w:after="0"/>
        <w:ind w:left="0"/>
        <w:jc w:val="both"/>
      </w:pPr>
      <w:r>
        <w:rPr>
          <w:rFonts w:ascii="Times New Roman"/>
          <w:b w:val="false"/>
          <w:i w:val="false"/>
          <w:color w:val="000000"/>
          <w:sz w:val="28"/>
        </w:rPr>
        <w:t>
      2) упрощенной агротехнологии;</w:t>
      </w:r>
    </w:p>
    <w:p>
      <w:pPr>
        <w:spacing w:after="0"/>
        <w:ind w:left="0"/>
        <w:jc w:val="both"/>
      </w:pPr>
      <w:r>
        <w:rPr>
          <w:rFonts w:ascii="Times New Roman"/>
          <w:b w:val="false"/>
          <w:i w:val="false"/>
          <w:color w:val="000000"/>
          <w:sz w:val="28"/>
        </w:rPr>
        <w:t>
      3) по трем видам затрат: горюче-смазочным материалам; семенам; заработной плате.</w:t>
      </w:r>
    </w:p>
    <w:p>
      <w:pPr>
        <w:spacing w:after="0"/>
        <w:ind w:left="0"/>
        <w:jc w:val="both"/>
      </w:pPr>
      <w:r>
        <w:rPr>
          <w:rFonts w:ascii="Times New Roman"/>
          <w:b w:val="false"/>
          <w:i w:val="false"/>
          <w:color w:val="000000"/>
          <w:sz w:val="28"/>
        </w:rPr>
        <w:t>
      Оплата страховой премии единовременно, производится не позднее ___ банковских дней с момента подписания настоящего Договора.</w:t>
      </w:r>
    </w:p>
    <w:p>
      <w:pPr>
        <w:spacing w:after="0"/>
        <w:ind w:left="0"/>
        <w:jc w:val="both"/>
      </w:pPr>
      <w:r>
        <w:rPr>
          <w:rFonts w:ascii="Times New Roman"/>
          <w:b w:val="false"/>
          <w:i w:val="false"/>
          <w:color w:val="000000"/>
          <w:sz w:val="28"/>
        </w:rPr>
        <w:t>
      Оплата страховой премии в рассрочку, производится в следующие сроки:</w:t>
      </w:r>
    </w:p>
    <w:p>
      <w:pPr>
        <w:spacing w:after="0"/>
        <w:ind w:left="0"/>
        <w:jc w:val="both"/>
      </w:pPr>
      <w:r>
        <w:rPr>
          <w:rFonts w:ascii="Times New Roman"/>
          <w:b w:val="false"/>
          <w:i w:val="false"/>
          <w:color w:val="000000"/>
          <w:sz w:val="28"/>
        </w:rPr>
        <w:t>
      1 взнос ___ % от страховой премии в размере _________ (__________) тенге в течении ___ дней со дня подписания настоящего договора;</w:t>
      </w:r>
    </w:p>
    <w:p>
      <w:pPr>
        <w:spacing w:after="0"/>
        <w:ind w:left="0"/>
        <w:jc w:val="both"/>
      </w:pPr>
      <w:r>
        <w:rPr>
          <w:rFonts w:ascii="Times New Roman"/>
          <w:b w:val="false"/>
          <w:i w:val="false"/>
          <w:color w:val="000000"/>
          <w:sz w:val="28"/>
        </w:rPr>
        <w:t>
      2 взнос ___ % от страховой премии в размере _________ (________) тенге до "__" _____ 20__ года.</w:t>
      </w:r>
    </w:p>
    <w:p>
      <w:pPr>
        <w:spacing w:after="0"/>
        <w:ind w:left="0"/>
        <w:jc w:val="both"/>
      </w:pPr>
      <w:r>
        <w:rPr>
          <w:rFonts w:ascii="Times New Roman"/>
          <w:b w:val="false"/>
          <w:i w:val="false"/>
          <w:color w:val="000000"/>
          <w:sz w:val="28"/>
        </w:rPr>
        <w:t>
      Страховщик ____________      Страхователь______________________             (подпись, печать)             (подпись, печать (для</w:t>
      </w:r>
    </w:p>
    <w:p>
      <w:pPr>
        <w:spacing w:after="0"/>
        <w:ind w:left="0"/>
        <w:jc w:val="both"/>
      </w:pPr>
      <w:r>
        <w:rPr>
          <w:rFonts w:ascii="Times New Roman"/>
          <w:b w:val="false"/>
          <w:i w:val="false"/>
          <w:color w:val="000000"/>
          <w:sz w:val="28"/>
        </w:rPr>
        <w:t>
                                                 юридического лица)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