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36b3" w14:textId="0663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6 августа 2015 года № 596. Зарегистрирован в Министерстве юстиции Республики Казахстан 7 сентября 2015 года № 12027. Утратил силу приказом Министра здравоохранения Республики Казахстан от 30 декабря 2020 года № ҚР ДСМ-336/2020.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30.12.2020 </w:t>
      </w:r>
      <w:r>
        <w:rPr>
          <w:rFonts w:ascii="Times New Roman"/>
          <w:b w:val="false"/>
          <w:i w:val="false"/>
          <w:color w:val="000000"/>
          <w:sz w:val="28"/>
        </w:rPr>
        <w:t>№ ҚР ДСМ-336/2020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09.10.2015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176-1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 и интранет-портале государственных органов.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9 октября 2015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"____"___________ 20__ г.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Правила, сроки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здравоохранения РК от 31.07.2018 </w:t>
      </w:r>
      <w:r>
        <w:rPr>
          <w:rFonts w:ascii="Times New Roman"/>
          <w:b w:val="false"/>
          <w:i w:val="false"/>
          <w:color w:val="ff0000"/>
          <w:sz w:val="28"/>
        </w:rPr>
        <w:t>№ МЗ-1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Правила, сроки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176-1 Кодекса Республики Казахстан от 18 сентября 2009 года "О здоровье народа и системе здравоохранения" (далее – Кодекс) и определяют порядок присвоения квалификационных категорий, лицам, имеющим среднее (техническое и профессиональное), послесреднее, высшее медицинское и фармацевтическое образование, а также сроки их выдачи и отзыва свидетельства о присвоении квалификационной категории.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квалификационной категории является добровольной процедурой.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использованы следующие определения: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свидетельство о присвоении квалификационной категории – документ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подтверждающий присвоение соответствующей квалификационной категории (далее – свидетельство);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– работник с медицинским и фармацевтическим образованием;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зачетная единица в системе непрерывного профессионального развития специалиста (далее – ЗЕ) – унифицированная условная единица измерения объема участия специалиста в мероприятиях, способствующих непрерывному профессиональному развитию за определенный период профессиональной деятельности;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накопительная система зачетных единиц – система суммарного учета участия претендента в мероприятиях непрерывного профессионального развития за последние пять лет;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претендент – специалист, претендующий на получение свидетельства о присвоении квалификационной категории по конкретной специальности.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Сертификаты с присвоением квалификационной категории, а также бессрочные сертификаты, выданные специалистам до 9 октября 2015 года, приравниваются к свидетельству с присвоением квалификационной категории и действуют до истечения указанного в них срока.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и сроки выдачи свидетельства о присвоении квалификационной категории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Присвоение квалификационной категории осуществляется на основании положительных результатов оценки профессиональной подготовленности и подтверждения (далее – Оценка). Оценка специалистов проводится в соответствии с пунктом 1 статьи 176-1 Кодекса.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Выдача свидетельства о присвоении квалификационной категории по конкретной специальности проводится для специалистов со средним (техническое и профессиональное), послесредним, высшим медицинским и фармацевтическим образованием территориальными департаментами ведомства уполномоченного органа в сфере санитарно-эпидемиологического благополучия населения (далее – территориальные департаменты)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выдается по специальностям,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774 "Об утверждении Номенклатуры медицинских и фармацевтических специальностей", (зарегистрирован в Реестре государственной регистрации нормативных правовых актов под № 5885).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документов осуществляются территориальными департаментами по месту проживания претендента через веб-портал "электронного правительства".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 на получение свидетельства претенденты подают в территориальные департаменты через веб-портал "электронного правительства" не ранее шести месяцев до истечения срока действия имеющегося свидетельства.</w:t>
      </w:r>
    </w:p>
    <w:bookmarkEnd w:id="20"/>
    <w:bookmarkStart w:name="z3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Выдача свидетельства о присвоении квалификационной категории для специалистов в сфере санитарно-эпидемиологического благополучия населения (далее – государственная услуга) оказывается территориальными департаментами Комитета контроля качества и безопасности товаров и услуг Министерства здравоохранения Республики Казахстан (далее – услугодатель) через веб-портал "электронного правительства" www.egov.kz, www.elicense.kz (далее - портал).</w:t>
      </w:r>
    </w:p>
    <w:bookmarkEnd w:id="21"/>
    <w:bookmarkStart w:name="z3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специалиста с присвоением квалификационной категории для специалистов в сфере санитарно-эпидемиологического благополучия населения (далее – свидетельство) со сроком на 5 (пять) лет,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физическое лицо (далее – услугополучатель), направляет услугодателю через портал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электронная копия положительного результата оценки профессиональной подготовленности и подтверждения; электронная копия документа об образовании, окончивших до 2015 года, а также за пределами территории Республики Казахстан; электронная копия документов подтверждающих участие в мероприятиях, способствующих непрерывному профессиональному развитию за последние 5 (пять) лет; отчет претендента за последние 2 (два) года (показатели по усмотрению претендента, наиболее значимые для данной специальности, с кратким аналитическим обзором показателей).</w:t>
      </w:r>
    </w:p>
    <w:bookmarkEnd w:id="22"/>
    <w:bookmarkStart w:name="z3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 услугополучателя: диплом о среднем медицинском образовании, диплом о высшем медицинском образовании (сведения с 2015 года), удостоверения о признании и нострификации документов об образовании, для лиц, получивших медицинское образование за пределами Республики Казахстан, а также о трудовой деятельности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получения свидетельства для получения бессрочного свидетельства с присвоением первой или высшей квалификационной категории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услугополучатель, направляет услугодателю через портал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электронная копия положительного результата оценки профессиональной подготовленности и подтверждения; электронная копия документов подтверждающих участие в мероприятиях, способствующих непрерывному профессиональному развитию за последние 5 (пять) лет; электронные копии ранее полученных трех сертификатов или свидетельств, с присвоением квалификационной категории либо выписок из приказов о присвоении квалификационной категории.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бессрочного свидетельства с присвоением первой, высшей категорий претендент должен иметь первую, высшую категорию трижды подряд по соответствующим специальностям.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свидетельства о присвоении квалификационной категории для специалистов в сфере санитарно-эпидемиологического благополучия населения"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свидетельства услугодателем составляет пять рабочих дней.</w:t>
      </w:r>
    </w:p>
    <w:bookmarkEnd w:id="26"/>
    <w:bookmarkStart w:name="z3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27"/>
    <w:bookmarkStart w:name="z3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8"/>
    <w:bookmarkStart w:name="z3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течении двух рабочих дней с момента регистрации документов, указанных в первой части настоящего пункта Правил, проверяет полноту представленных документов.</w:t>
      </w:r>
    </w:p>
    <w:bookmarkEnd w:id="29"/>
    <w:bookmarkStart w:name="z3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сотрудник ответственного структурного подразделения услугодателя в указанные сроки готовит мотивированный отказ в дальнейшем рассмотрении заявления.</w:t>
      </w:r>
    </w:p>
    <w:bookmarkEnd w:id="30"/>
    <w:bookmarkStart w:name="z3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отказ в дальнейшем рассмотрении заявления, подписанный электронной цифровой подписью (далее – ЭЦП) руководителя услугодателя, направляется услугополучателю в форме электронного документа.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ҚР ДСМ-39/2020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предоставления услугополучателем полного пакета документов, сотрудник ответственного структурного подразделения услугодателя в течении двух рабочих дней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соответствие требованиям настоящих Правил.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соответствия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требованиям настоящих Правил, сотрудник ответственного структурного подразделения услугодателя в течении двух рабочих дней проверяет соответствие представленных сведений.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Сотрудник ответственного структурного подразделения услугодателя после проведения проверки соответствия представленных сведений, в одного рабочего дня рассматривает заявление на соответствие требованиям настоящих Правил, при положительном заключении оформляет и выдает свидетельства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при отрицательном заключении в указанные сроки подготавливает и направляет услугополучателю мотивированный отказ в выдаче свидетельства.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В случае сбоя информационной системы услугодатель в течение одного рабочего дня уведомляет оператора информационно-коммуникационной инфраструктуры "электронного правительства" (далее – оператор).</w:t>
      </w:r>
    </w:p>
    <w:bookmarkEnd w:id="34"/>
    <w:bookmarkStart w:name="z3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пункта Правил, составляет протокол о технической проблеме и подписывает его с услугодателем.</w:t>
      </w:r>
    </w:p>
    <w:bookmarkEnd w:id="35"/>
    <w:bookmarkStart w:name="z3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приказом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изменении фамилии, имени, отчества (при его наличии) предоставляется документ, подтверждающий перемену фамилии, имени, отчества (при его наличии).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Бессрочное свидетельство специалиста с присвоением первой, высшей категории выдается не ранее, чем за шесть месяцев до истечения срока действующего сертификата или свидетельства специалиста, но не позднее 1 года со дня истечения срока действия сертификата или свидетельства.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специалистом бессрочного свидетельства с присвоением высшей или первой категории допускается перерыв между присвоенными подряд категориями не более одного года.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Свидетельство на выше заявляемую категорию, специалисту выдается не ранее трех лет со дня получения предыдущей квалификационной категории.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Перечень квалификационных категорий специалистам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категорий, утвержденным приказом Министра здравоохранения и социального развития Республики Казахстан от 19 июня 2015 года № 493 "Об утверждении перечня квалификационных категорий", (зарегистрирован в Реестре государственной регистрации нормативных правовых актов под № 11794).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Вторая квалификационная категория присваивается специалистам с высшим и со средним медицинским и фармацевтическим образованием, имеющим стаж работы по заявляемой специальности не менее трех лет, с положительным результатом Оценки на заявляемую категорию: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специалистов с высшим образованием на вторую категорию, участвовавшим в мероприятиях, способствующих непрерывному профессиональному развитию для специалистов с высшим медицинским образованием в объеме не менее 120 ЗЕ (из них основных 108 ЗЕ, дополнительных12ЗЕ);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специалистов со средним с техническим и профессиональным образованием на вторую категорию, участвовавшим в мероприятиях, способствующих непрерывному профессиональному развитию для специалистов со средним медицинским образованием не менее 108 ЗЕ (основных).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квалификационная категория присваивается специалистам с высшим и со средним медицинским и фармацевтическим образованием, имеющим стаж работы по заявляемой специальности не менее шести лет, с положительным результатом Оценки на заявляемую категорию: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специалистов с высшим образованием на первую категорию, участвовавшим в мероприятиях, способствующих непрерывному профессиональному развитию для специалистов с высшим медицинским образованием в объеме не менее 254 ЗЕ (из них основных 216 ЗЕ, дополнительных 38 ЗЕ);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специалистов со средним с техническим и профессиональным образованием на первую категорию, участвовавшим в мероприятиях, способствующих непрерывному профессиональному развитию для специалистов со средним медицинским образованием не менее 240 ЗЕ (из них основных 216 ЗЕ, дополнительных 24 ЗЕ).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Высшая квалификационная категория присваивается специалистам с высшим и со средним медицинским и фармацевтическим образованием, имеющим стаж работы по заявляемой специальности не менее десяти лет, с положительным результатом Оценки на заявляемую категорию: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специалистов с высшим образованием на высшую категорию, участвовавшим в мероприятиях, способствующих непрерывному профессиональному развитию для специалистов с высшим медицинским образованием в объеме не менее 270 ЗЕ (из них основных 216 ЗЕ, дополнительных 54 ЗЕ);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специалистов со средним с техническим и профессиональным образованием на высшую категорию, участвовавшим в мероприятиях, способствующих непрерывному профессиональному развитию для специалистов со средним медицинским образованием не менее 254 ЗЕ (из них основных 216 ЗЕ, дополнительных 38 ЗЕ).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присвоении квалификационных категорий объем участия специалиста в мероприятиях, способствующих его непрерывному профессиональному развитию, измеряется в ЗЕ(основных и дополнительных), согласно системе пересчета ЗЕ.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осуществляется научными организациями и организациями в области здравоохранения, в том числе и зарубежными организациями, реализующими учебные программы дополнительного профессионального образования, где претендент проходил курсы повышения квалификации (1 неделя обучения – 54 часа).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часов повышения квалификации в ЗЕ осуществляется научными организациями и организациями образования в области здравоохранения, где претендент проходил курсы повышения квалификации. ЗЕ указываются в документе о прохождении обучения.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мероприятий в дополнительные ЗЕ осуществляется должностным лицом территориального департамента согласно системе пересчета зачетных единиц при присвоении квалификационных категорий для специалистов со средним техническим и профессиональным, послесредним, высшим медицинским и фармацевтическим образованием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получении свидетельства учитывается следующее: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специалист по заявляемой специальности отработал последние два года в двух и (или) более органах и (или) организациях здравоохранения, отчет предоставляется за два года в совокупности, отработанные в данных органах и (или) организациях;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перерыва трудовой деятельности по специальности более 12 месяцев для получения свидетельства специалиста с присвоением квалификационной категории и предоставления отчета претенденты отрабатывают один год;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перерыва трудовой деятельности по специальности менее 12 месяцев, претендент представляет отчет за отработанный период до перерыва в совокупности составляющий два года производственной деятельности;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являющимся государственными служащими в области здравоохранения, работающим в профессиональных союзах (объединениях) в области здравоохранения, претендующим на получение категории по специальности "общественное здравоохранение", в стаж работы засчитывается стаж работы в области здравоохранения, в том числе и на государственной службе, в профессиональных союзах в области здравоохранения.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Свидетельство действует на территории Республики Казахстан в течение пяти лет со дня вынесения приказа о его выдаче руководителем территориального департамента. По истечении этого срока действие свидетельства прекращается.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Действие свидетельства с присвоением первой, высшей категории по соответствующей специальности является бессрочным для лиц, получивших первую, высшую категорию трижды подряд, и получивших бессрочное свидетельство с присвоением первой, высшей категории по заявляемой специальности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Порядок отзыва свидетельства о присвоении квалификационной категории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установления фактов недостоверной информации при получении свидетельства и неправомерной выдачи свидетельства по результатам контрольных мероприятий, территориальный департамент отзывает свидетельство.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Отзыв свидетельства осуществляется на основании приказа территориального департамента, в течение 30 календарных дней с момента обнаружения или получения информации о наличии фактов,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Территориальные департаменты направляют копию приказа об отзыве свидетельства по месту работы претендента.</w:t>
      </w:r>
    </w:p>
    <w:bookmarkStart w:name="z3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их должностных лиц по вопросам оказания государственной услуги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4 в соответствии с приказом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размещенных на интернет-ресурсе услугодателя: gov.egov.kz; либо Комитета контроля качества и безопасности товаров и услуг Министерства здравоохранения Республики Казахстан по адресу: 010000, г. Нур - Султан, проспект Мәңгілік ел, 8, Дом Министерств, 10 подъезд.</w:t>
      </w:r>
    </w:p>
    <w:bookmarkEnd w:id="66"/>
    <w:bookmarkStart w:name="z3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67"/>
    <w:bookmarkStart w:name="z3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фамилия, имя, отчество (при наличии)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</w:t>
      </w:r>
    </w:p>
    <w:bookmarkEnd w:id="68"/>
    <w:bookmarkStart w:name="z3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физического лица указываются его фамилия, имя, отчество (при наличии), почтовый адрес, контактный телефон.</w:t>
      </w:r>
    </w:p>
    <w:bookmarkEnd w:id="69"/>
    <w:bookmarkStart w:name="z3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70"/>
    <w:bookmarkStart w:name="z3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или Министерства, подлежит рассмотрению в течение 5 (пяти) рабочих дней со дня ее регистрации.</w:t>
      </w:r>
    </w:p>
    <w:bookmarkEnd w:id="71"/>
    <w:bookmarkStart w:name="z3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72"/>
    <w:bookmarkStart w:name="z3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услугополучателя через портал является уведомление о регистрации.</w:t>
      </w:r>
    </w:p>
    <w:bookmarkEnd w:id="73"/>
    <w:bookmarkStart w:name="z3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74"/>
    <w:bookmarkStart w:name="z3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рассмотрении).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75"/>
    <w:bookmarkStart w:name="z3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сроков выдачи и отзыва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свидетельства о присвоении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специалистов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сфере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благополучия населения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Свидетельство специалиста с присвоением соответствующей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квалификационной категории</w:t>
      </w:r>
    </w:p>
    <w:bookmarkEnd w:id="78"/>
    <w:bookmarkStart w:name="z5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(фамилия, имя, отчество (при наличии)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получил(-а) настоящее свидетельство с присвоением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квалификационной категории по cпециальности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(специальность по номенклатуре)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Приказ руководителя государственного органа, вынесшего решение о его выдаче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"___"_____________ 20_____ года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действительно на срок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указать на 5 лет или постоянно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№_______ Дата выдачи "____" 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руководителя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фамилия, имя, отчество (при наличии)</w:t>
      </w:r>
    </w:p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сроков выдачи и отзыва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свидетельства о присвоении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категории для специалистов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сфере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благополучия населения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услугополучателя,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проживания, 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</w:tbl>
    <w:bookmarkStart w:name="z50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          Заявление</w:t>
      </w:r>
    </w:p>
    <w:bookmarkEnd w:id="81"/>
    <w:bookmarkStart w:name="z5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свидетельство о присвоении квалификационной категории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(наименование специальности)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(подпись услугополучателя)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(дата заполнения)</w:t>
      </w:r>
    </w:p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сроков выдачи и отзыва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свидетельства о присвоении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специалистов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благополучия населения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           Форма сведений</w:t>
      </w:r>
    </w:p>
    <w:bookmarkEnd w:id="84"/>
    <w:bookmarkStart w:name="z5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Номер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Серия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Полное наименование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Год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Год окончания;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Специальность по диплому;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Квалификация по диплому;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Нострификация диплома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удостоверении по переподготовке по заявляемой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Номер удостоверения по переподготовке;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Специальность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Название обучающей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Объем обучения в часах;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Начало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Окончание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действующего сертификата (свидетельства) специалиста с присвоением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категории по заявляемой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Дата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 Номер и код административного документа/регистрационный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 Орган выдавший;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 Срок действия сертификата (свидетельства);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 Специальность;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21. Квалификационная категория;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настоящем месте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 Стаж работы по заявляемой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23. Общий медицинский стаж;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24. Место работы в настоящее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25. Занимаемая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Трудовая деятельность по заявляемой специальности: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1926"/>
        <w:gridCol w:w="1926"/>
        <w:gridCol w:w="2670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участии претендента в мероприятиях, способствующих непрерывному профессиональному развитию по заявляемой специальности:</w:t>
      </w:r>
    </w:p>
    <w:bookmarkEnd w:id="86"/>
    <w:bookmarkStart w:name="z5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Общее количество зачетных единиц, накопленных за последние 5 лет (основных и дополнительных зачетных единиц);</w:t>
      </w:r>
    </w:p>
    <w:bookmarkEnd w:id="87"/>
    <w:bookmarkStart w:name="z5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Количество основных зачетных единиц, накопленных за последние 5 лет по заявляемой специальности:</w:t>
      </w:r>
    </w:p>
    <w:bookmarkEnd w:id="88"/>
    <w:bookmarkStart w:name="z5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свидетельстве повышения квалификации по заявляемой специальности;</w:t>
      </w:r>
    </w:p>
    <w:bookmarkEnd w:id="89"/>
    <w:bookmarkStart w:name="z5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свидетельства о повышении квалификации;</w:t>
      </w:r>
    </w:p>
    <w:bookmarkEnd w:id="90"/>
    <w:bookmarkStart w:name="z5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цикла;</w:t>
      </w:r>
    </w:p>
    <w:bookmarkEnd w:id="91"/>
    <w:bookmarkStart w:name="z5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название обучающей организации;</w:t>
      </w:r>
    </w:p>
    <w:bookmarkEnd w:id="92"/>
    <w:bookmarkStart w:name="z5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начало обучения;</w:t>
      </w:r>
    </w:p>
    <w:bookmarkEnd w:id="93"/>
    <w:bookmarkStart w:name="z5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окончание обучения;</w:t>
      </w:r>
    </w:p>
    <w:bookmarkEnd w:id="94"/>
    <w:bookmarkStart w:name="z5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обучения в часах.</w:t>
      </w:r>
    </w:p>
    <w:bookmarkEnd w:id="95"/>
    <w:bookmarkStart w:name="z5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Количество дополнительных зачетных единиц, накопленных за последние 5 лет по специальности:</w:t>
      </w:r>
    </w:p>
    <w:bookmarkEnd w:id="96"/>
    <w:bookmarkStart w:name="z5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образованием, утверждаемом уполномоченным государственным органом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единицах).</w:t>
      </w:r>
    </w:p>
    <w:bookmarkEnd w:id="97"/>
    <w:bookmarkStart w:name="z5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претендента за последние 2 года по заявляемой специальности, согласно данным первичной учетной документации с указанием статистических показателей (показатели по усмотрению претендента, наиболее значимые для данной специальности, с кратким аналитическим обзором показателей. Текстовой отчет объемом не более 1 файла)</w:t>
      </w:r>
    </w:p>
    <w:bookmarkEnd w:id="98"/>
    <w:bookmarkStart w:name="z5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показатели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3"/>
        <w:gridCol w:w="4368"/>
        <w:gridCol w:w="4369"/>
      </w:tblGrid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(объема, индикаторов качества и эффективности)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выдачи и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специалистов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благополучия населения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услугополучателя,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проживания, 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</w:tbl>
    <w:bookmarkStart w:name="z53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           Заявление</w:t>
      </w:r>
    </w:p>
    <w:bookmarkEnd w:id="100"/>
    <w:bookmarkStart w:name="z5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бессрочное свидетельство специалиста с присвоением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категории по специальности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(наименование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Сертификат (свидетельство) № ________, от "___"_____________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Сертификат (свидетельство) № ________, от "___"_____________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Сертификат (свидетельство) № ________, от "___"_____________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(дата заполнения)</w:t>
      </w:r>
    </w:p>
    <w:bookmarkEnd w:id="101"/>
    <w:bookmarkStart w:name="z6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сроков выдачи и отзыва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свидетельства о присвоении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специалистов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сфере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благополучия населения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                  Форма сведений</w:t>
      </w:r>
    </w:p>
    <w:bookmarkEnd w:id="103"/>
    <w:bookmarkStart w:name="z5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трех ранее полученных сертификатах (свидетельствах) специалиста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присвоением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 (свидетельство) № 1:</w:t>
      </w:r>
    </w:p>
    <w:bookmarkEnd w:id="104"/>
    <w:bookmarkStart w:name="z5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выдачи;</w:t>
      </w:r>
    </w:p>
    <w:bookmarkEnd w:id="105"/>
    <w:bookmarkStart w:name="z5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Номер и код административного документа /регистрационный номер;</w:t>
      </w:r>
    </w:p>
    <w:bookmarkEnd w:id="106"/>
    <w:bookmarkStart w:name="z5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 выдавший;</w:t>
      </w:r>
    </w:p>
    <w:bookmarkEnd w:id="107"/>
    <w:bookmarkStart w:name="z5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сертификата (свидетельства);</w:t>
      </w:r>
    </w:p>
    <w:bookmarkEnd w:id="108"/>
    <w:bookmarkStart w:name="z5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Специальность;</w:t>
      </w:r>
    </w:p>
    <w:bookmarkEnd w:id="109"/>
    <w:bookmarkStart w:name="z5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Квалификационная категория;</w:t>
      </w:r>
    </w:p>
    <w:bookmarkEnd w:id="110"/>
    <w:bookmarkStart w:name="z5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(свидетельство) № 2:</w:t>
      </w:r>
    </w:p>
    <w:bookmarkEnd w:id="111"/>
    <w:bookmarkStart w:name="z5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выдачи;</w:t>
      </w:r>
    </w:p>
    <w:bookmarkEnd w:id="112"/>
    <w:bookmarkStart w:name="z5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Номер и код административного документа /регистрационный номер</w:t>
      </w:r>
    </w:p>
    <w:bookmarkEnd w:id="113"/>
    <w:bookmarkStart w:name="z5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выдавший;</w:t>
      </w:r>
    </w:p>
    <w:bookmarkEnd w:id="114"/>
    <w:bookmarkStart w:name="z5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действия сертификата (свидетельства);</w:t>
      </w:r>
    </w:p>
    <w:bookmarkEnd w:id="115"/>
    <w:bookmarkStart w:name="z5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Специальность;</w:t>
      </w:r>
    </w:p>
    <w:bookmarkEnd w:id="116"/>
    <w:bookmarkStart w:name="z5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Квалификационная категория;</w:t>
      </w:r>
    </w:p>
    <w:bookmarkEnd w:id="117"/>
    <w:bookmarkStart w:name="z5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(свидетельство) № 3:</w:t>
      </w:r>
    </w:p>
    <w:bookmarkEnd w:id="118"/>
    <w:bookmarkStart w:name="z5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выдачи;</w:t>
      </w:r>
    </w:p>
    <w:bookmarkEnd w:id="119"/>
    <w:bookmarkStart w:name="z5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Номер и код административного документа /регистрационный номер;</w:t>
      </w:r>
    </w:p>
    <w:bookmarkEnd w:id="120"/>
    <w:bookmarkStart w:name="z5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выдавший;</w:t>
      </w:r>
    </w:p>
    <w:bookmarkEnd w:id="121"/>
    <w:bookmarkStart w:name="z5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Срок действия сертификата (свидетельства);</w:t>
      </w:r>
    </w:p>
    <w:bookmarkEnd w:id="122"/>
    <w:bookmarkStart w:name="z5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Специальность;</w:t>
      </w:r>
    </w:p>
    <w:bookmarkEnd w:id="123"/>
    <w:bookmarkStart w:name="z5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Квалификационная категория;</w:t>
      </w:r>
    </w:p>
    <w:bookmarkEnd w:id="124"/>
    <w:bookmarkStart w:name="z5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об участии претендента в мероприятиях, способствующих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непрерывному профессиональному развитию:</w:t>
      </w:r>
    </w:p>
    <w:bookmarkEnd w:id="125"/>
    <w:bookmarkStart w:name="z5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Общее количество зачетных единиц, накопленных за последние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(основных и дополнительных зачетных единиц);</w:t>
      </w:r>
    </w:p>
    <w:bookmarkEnd w:id="126"/>
    <w:bookmarkStart w:name="z5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Количество основных зачетных единиц, накопленных за последние 5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свидетельстве повышения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свидетельства о повышении квалификации по заявляемой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цикла;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название обучающей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окончание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 обучения в часах;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21. Количество дополнительных зачетных единиц, накопленных за последние 5 лет:</w:t>
      </w:r>
    </w:p>
    <w:bookmarkEnd w:id="127"/>
    <w:bookmarkStart w:name="z5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документе, свидетельствующем о прохождении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заявляемой специальности в соответствии системой пересчета зачетных единиц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присвоении категории для специалистов с высшим и со средним медицинским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образованием, утверждаемом уполномоченным государственным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(перечислить все мероприятия, наименование темы обучения, название обучающей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организации, начало обучения, окончание обучения, объем обучения в часах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зачетных единицах).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сроков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отзыва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пересчета зачетных единиц при присвоении квалификационных категорий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6196"/>
        <w:gridCol w:w="2593"/>
        <w:gridCol w:w="2594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30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зачетных единиц (ЗЕ) для специалистов с высшим образованием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зачетных единиц (ЗЕ) для специалистов с техническим и профессиональным образованием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1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зачетные единицы</w:t>
            </w:r>
          </w:p>
          <w:bookmarkEnd w:id="132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3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профилю заявляемой специальности: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неделя обучения - 54 часа</w:t>
            </w:r>
          </w:p>
          <w:bookmarkEnd w:id="134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зачетные единицы</w:t>
            </w:r>
          </w:p>
          <w:bookmarkEnd w:id="135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36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Подтвержденное сертификатом участие в работе съезда, конгресса, конференции уровня (тема, место проведения, организатор проведения,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областного, городов республиканского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республиканского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международного значения.</w:t>
            </w:r>
          </w:p>
          <w:bookmarkEnd w:id="137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8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9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40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Подтвержденное сертификатом участие в семинаре, мастер-классе, тренинге по профилю заявляемой специальности, в том числе с использованием дистанционных технологий (тема, продолжительность, место проведения, организатор проведения,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РК - 1 день - 6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рубежом - 1 день - 6 часов</w:t>
            </w:r>
          </w:p>
          <w:bookmarkEnd w:id="141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3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4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монографии по профилю заявляемой специальности, (тема, авторы, издательство, дата или ссылка на сайт):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Соавторство</w:t>
            </w:r>
          </w:p>
          <w:bookmarkEnd w:id="145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48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статьи по профилю заявляемой специальности, (тема, авторы, наименование и № издания, дата или ссылка на сайт):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Соавторство</w:t>
            </w:r>
          </w:p>
          <w:bookmarkEnd w:id="149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0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52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статьи по профилю заявляемой специальности в научных изданиях, в том числе зарубежных(тема, авторы, наименование и № издания, дата или ссылка на сайт):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Соавторство</w:t>
            </w:r>
          </w:p>
          <w:bookmarkEnd w:id="153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4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5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56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тезисов доклада по профилю заявляемой специальности, в сборниках научно-практических конференций *(тема, авторы, наименование и № издания,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республиканского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международного уровня учитывается для автора и первых 3-</w:t>
            </w:r>
          </w:p>
          <w:bookmarkEnd w:id="157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5</w:t>
            </w:r>
          </w:p>
          <w:bookmarkEnd w:id="158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5</w:t>
            </w:r>
          </w:p>
          <w:bookmarkEnd w:id="159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60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методических рекомендаций по профилю заявляемой специальности (тема, авторы, издательство,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Соавторство</w:t>
            </w:r>
          </w:p>
          <w:bookmarkEnd w:id="161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2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3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64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патента по профилю заявляемой специальности на изобретение (№ и дата выдачи свидетельства)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65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свидетельства об интеллектуальной собственности по профилю заявляемой специальности (№ и дата выдачи свидетельства)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66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 за рубежом по профилю заявляемой специальности (обучение на рабочем месте), подтвержденная выдачей документа (тема, продолжительность, место прохождения, дата)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= 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= 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67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со средствами массовой информации по профилю заявляемой специальности (тема, наименование телеканала и программа,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 теле- и радио- передачах, посвященных вопросам здравоохранения</w:t>
            </w:r>
          </w:p>
          <w:bookmarkEnd w:id="168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69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практическую деятельность новой методики исследований/замеров по профилю заявляемой специальности, подтвержденное документально (акт внедрения)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70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Номинация в профессиональных конкурсах на звание лучшего по специальности: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Республиканского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место/2 место/3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Областного, городов республиканского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место/2 место/3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Городского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место/2 место/3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Районного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место/2 место/3 место</w:t>
            </w:r>
          </w:p>
          <w:bookmarkEnd w:id="171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30/25/20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15/12/8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12/8/6</w:t>
            </w:r>
          </w:p>
          <w:bookmarkEnd w:id="172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30/25/20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15/12/8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12/8/6</w:t>
            </w:r>
          </w:p>
          <w:bookmarkEnd w:id="173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74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медицинских наук: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магистр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Phd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кандидат медицинских наук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доктор медицинских наук</w:t>
            </w:r>
          </w:p>
          <w:bookmarkEnd w:id="175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76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77"/>
        </w:tc>
      </w:tr>
    </w:tbl>
    <w:bookmarkStart w:name="z36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получения дополнительных единиц достаточно набрать ЗЕ за счет неоднократного выполнения одного или нескольких видов работ.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выдачи и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специалистов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7 в соответствии с приказом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695"/>
        <w:gridCol w:w="89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 государственной услуги "Выдача свидетельства о присвоении квалификационной категории для специалистов в сфере санитарно-эпидемиологического благополучия населения"</w:t>
            </w:r>
          </w:p>
          <w:bookmarkEnd w:id="179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0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81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82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83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84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специалиста с присвоением квалификационной категории,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результата оказания государственной услуги: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форме электронного документа, подписанного ЭЦП уполномоченного лица услугодателя направляется и хранится в "личном кабинете" услугополучателя.</w:t>
            </w:r>
          </w:p>
          <w:bookmarkEnd w:id="185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86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87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  <w:bookmarkEnd w:id="188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89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свидетельства со сроком на 5 (пять) лет с присвоением соответствующей квалификационной категории: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положительного результата оценки профессиональной подготовленности и подтверждения;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документа об образовании, окончивших до 2015 года, а также за пределами территории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документов подтверждающих участие в мероприятиях, способствующих непрерывному профессиональному развитию за последние 5 (пять)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претендента за последние 2 (два) года (показатели по усмотрению претендента, наиболее значимые для данной специальности, с кратким аналитическим обзором показателей);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бессрочного свидетельства с присвоением первой или высшей квалификационной категории: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положительного результата оценки профессиональной подготовленности и подтверждения;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документов подтверждающих участие в мероприятиях, способствующих непрерывному профессиональному развитию за последние 5 (пять)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ранее полученных трех сертификатов или свидетельств, с присвоением квалификационной категории либо выписок из приказов о присвоении квалификационной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документах услугополучателя: диплом о среднем медицинском образовании, диплом о высшем медицинском образовании (сведения с 2015 года), удостоверения о признании и нострификации документов об образовании, для лиц, получивших медицинское образование за пределами Республики Казахстан, а также о трудовой деятельности услугодатель получает из соответствующих государственных информационных систем через шлюз "электронного правительства".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сдаче услугополучателем документов в "личном кабинете" услугополучателя отображается статус о принятии запроса для оказания государственной услуги с указанием даты, времени получения результата оказания государственной услуги.</w:t>
            </w:r>
          </w:p>
          <w:bookmarkEnd w:id="190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91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сведений, необходимых для оказания государственной услуги требованиям настоящих Правил</w:t>
            </w:r>
          </w:p>
          <w:bookmarkEnd w:id="192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93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Контактные телефоны справочных служб по вопросам оказания государственной услуги указаны на интернет-ресурсе: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  <w:bookmarkEnd w:id="19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