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19fc" w14:textId="0061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карантина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29 мая 2015 года № 4-4/500. Зарегистрирован в Министерстве юстиции Республики Казахстан 8 сентября 2015 года № 12033. Утратил силу приказом Министра сельского хозяйства Республики Казахстан от 17 сентября 2020 года № 291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17.09.2020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Заместителя Премьер-Министра РК - Министра сельского хозяйства РК от 12.01.2018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карантинного сертификата на перемещение подкарантинной продукции на территории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фитосанитарного сертификата на вывоз подкарантинной продукции за пределы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"Согласование ввоза карантинных объектов (карантинных вредных организмов) в научно-исследовательских целях",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издание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августа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4-4/500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карантинного сертификата на перемещение подкарантинной продукции на территории Республики Казахстан"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Заместителя Премьер-Министра РК - Министра сельского хозяйства РК от 01.02.2019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3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карантинного сертификата на перемещение подкарантинной продукции на территории Республики Казахстан" (далее – государственная услуга).</w:t>
      </w:r>
    </w:p>
    <w:bookmarkEnd w:id="7"/>
    <w:bookmarkStart w:name="z3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8"/>
    <w:bookmarkStart w:name="z3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9"/>
    <w:bookmarkStart w:name="z3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0"/>
    <w:bookmarkStart w:name="z3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"/>
    <w:bookmarkStart w:name="z3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в течение 3 (трех) рабочих дней.</w:t>
      </w:r>
    </w:p>
    <w:bookmarkEnd w:id="12"/>
    <w:bookmarkStart w:name="z3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bookmarkEnd w:id="13"/>
    <w:bookmarkStart w:name="z3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заявки.</w:t>
      </w:r>
    </w:p>
    <w:bookmarkEnd w:id="14"/>
    <w:bookmarkStart w:name="z3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15"/>
    <w:bookmarkStart w:name="z3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карантинный сертификат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стандартагосударственной услуги. </w:t>
      </w:r>
    </w:p>
    <w:bookmarkEnd w:id="16"/>
    <w:bookmarkStart w:name="z3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7"/>
    <w:bookmarkStart w:name="z3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</w:p>
    <w:bookmarkEnd w:id="18"/>
    <w:bookmarkStart w:name="z3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 или согласно установленному услугодателем графику рабочего времени).</w:t>
      </w:r>
    </w:p>
    <w:bookmarkEnd w:id="19"/>
    <w:bookmarkStart w:name="z3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государственной услуги услугополучатель заполняет на портале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документа.</w:t>
      </w:r>
    </w:p>
    <w:bookmarkEnd w:id="20"/>
    <w:bookmarkStart w:name="z3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документе, удостоверяющем личность физического лица, о регистрации (перерегистрации) юридического лица, индивидуального предпринимателя либо уведомление о начале деятельности в качестве индивидуального предпринимателя услугодатель и услугополучатель получают из соответствующих государственных информационных систем через шлюз "электронного правительства". </w:t>
      </w:r>
    </w:p>
    <w:bookmarkEnd w:id="21"/>
    <w:bookmarkStart w:name="z3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услуги.</w:t>
      </w:r>
    </w:p>
    <w:bookmarkEnd w:id="22"/>
    <w:bookmarkStart w:name="z3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3"/>
    <w:bookmarkStart w:name="z3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непредъявление услугополучателем подкарантинной продукции для определения карантинного состояния;</w:t>
      </w:r>
    </w:p>
    <w:bookmarkEnd w:id="24"/>
    <w:bookmarkStart w:name="z3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карантинных объектов в подкарантинной продукции, за исключением плодов и ягод с наличием вируса шарки (оспы) слив (Plum Pox Potyvirus), карантинных видов ложнощитовок и щитовок;</w:t>
      </w:r>
    </w:p>
    <w:bookmarkEnd w:id="25"/>
    <w:bookmarkStart w:name="z3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неоднократное (2 раза и более) неуведомление о прибытии или непредъявление подкарантинной продукции государственному инспектору по карантину растений территориального подразделения ведомства уполномоченного органа для досмотра, является основанием для отказа в выдаче карантинного сертификата в течение тридцати календарных дней после получения информации от соответствующего территориального подразделения ведомства уполномоченного органа, за исключением случаев изменения места назначения; </w:t>
      </w:r>
    </w:p>
    <w:bookmarkEnd w:id="26"/>
    <w:bookmarkStart w:name="z3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недостоверности документов, представленных услугополучателем для получения карантинного сертификата, и (или) данных (сведений), содержащихся в них;</w:t>
      </w:r>
    </w:p>
    <w:bookmarkEnd w:id="27"/>
    <w:bookmarkStart w:name="z3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несоответствие услугополучателя и (или) представленных материалов, подкарантинной продукции, данных и сведений, необходимых для выдачи карантинного сертификата,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территории Республики Казахстан от карантинных объектов и чужеродных видов, утвержденными 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под № 12032);</w:t>
      </w:r>
    </w:p>
    <w:bookmarkEnd w:id="28"/>
    <w:bookmarkStart w:name="z3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сертификата.</w:t>
      </w:r>
    </w:p>
    <w:bookmarkEnd w:id="29"/>
    <w:bookmarkStart w:name="z3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государственных услуг</w:t>
      </w:r>
    </w:p>
    <w:bookmarkEnd w:id="30"/>
    <w:bookmarkStart w:name="z3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 по вопросам оказания государственных услуг: </w:t>
      </w:r>
    </w:p>
    <w:bookmarkEnd w:id="31"/>
    <w:bookmarkStart w:name="z3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2"/>
    <w:bookmarkStart w:name="z3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услугодателя.</w:t>
      </w:r>
    </w:p>
    <w:bookmarkEnd w:id="33"/>
    <w:bookmarkStart w:name="z3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4"/>
    <w:bookmarkStart w:name="z3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</w:p>
    <w:bookmarkEnd w:id="35"/>
    <w:bookmarkStart w:name="z3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6"/>
    <w:bookmarkStart w:name="z3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37"/>
    <w:bookmarkStart w:name="z3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8"/>
    <w:bookmarkStart w:name="z3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9"/>
    <w:bookmarkStart w:name="z3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в электронной форме</w:t>
      </w:r>
    </w:p>
    <w:bookmarkEnd w:id="40"/>
    <w:bookmarkStart w:name="z3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официальном интернет-ресурсе услугодателя – www.mоа.gov.kz;</w:t>
      </w:r>
    </w:p>
    <w:bookmarkEnd w:id="41"/>
    <w:bookmarkStart w:name="z3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</w:p>
    <w:bookmarkEnd w:id="42"/>
    <w:bookmarkStart w:name="z3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</w:r>
    </w:p>
    <w:bookmarkEnd w:id="43"/>
    <w:bookmarkStart w:name="z3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www.mоа.gov.kz. Единый контакт-центр по вопросам оказания государственных услуг: 1414.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карантинного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на 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карантину растений)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наличии ) физического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(бизнес-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bookmarkStart w:name="z3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45"/>
    <w:bookmarkStart w:name="z3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карантинный сертификат на вывоз из</w:t>
      </w:r>
    </w:p>
    <w:bookmarkEnd w:id="46"/>
    <w:bookmarkStart w:name="z3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следующей подкарантинной</w:t>
      </w:r>
    </w:p>
    <w:bookmarkEnd w:id="47"/>
    <w:bookmarkStart w:name="z3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(области, города)</w:t>
      </w:r>
    </w:p>
    <w:bookmarkEnd w:id="48"/>
    <w:bookmarkStart w:name="z3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продукции:</w:t>
      </w:r>
    </w:p>
    <w:bookmarkEnd w:id="49"/>
    <w:bookmarkStart w:name="z3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и объем подкарантинной продукции, ее характеристики</w:t>
      </w:r>
    </w:p>
    <w:bookmarkEnd w:id="50"/>
    <w:bookmarkStart w:name="z3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1"/>
    <w:bookmarkStart w:name="z3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52"/>
    <w:bookmarkStart w:name="z3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мест и описание упаковки, отличительные знаки</w:t>
      </w:r>
    </w:p>
    <w:bookmarkEnd w:id="53"/>
    <w:bookmarkStart w:name="z3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4"/>
    <w:bookmarkStart w:name="z3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55"/>
    <w:bookmarkStart w:name="z3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назначения____________________________________________________________</w:t>
      </w:r>
    </w:p>
    <w:bookmarkEnd w:id="56"/>
    <w:bookmarkStart w:name="z3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_________________________________________________________________________;</w:t>
      </w:r>
    </w:p>
    <w:bookmarkEnd w:id="57"/>
    <w:bookmarkStart w:name="z3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2.* Ботаническое название растений__________________________________________;</w:t>
      </w:r>
    </w:p>
    <w:bookmarkEnd w:id="58"/>
    <w:bookmarkStart w:name="z3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области (города), адрес назначения подкарантинной продукции</w:t>
      </w:r>
    </w:p>
    <w:bookmarkEnd w:id="59"/>
    <w:bookmarkStart w:name="z3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0"/>
    <w:bookmarkStart w:name="z3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_________________________________________________________________________;</w:t>
      </w:r>
    </w:p>
    <w:bookmarkEnd w:id="61"/>
    <w:bookmarkStart w:name="z3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и место отгрузки подкарантинной продукции)</w:t>
      </w:r>
    </w:p>
    <w:bookmarkEnd w:id="62"/>
    <w:bookmarkStart w:name="z3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3"/>
    <w:bookmarkStart w:name="z3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_________________________________________________________________________;</w:t>
      </w:r>
    </w:p>
    <w:bookmarkEnd w:id="64"/>
    <w:bookmarkStart w:name="z3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Наименование станции отправления_________________________________________</w:t>
      </w:r>
    </w:p>
    <w:bookmarkEnd w:id="65"/>
    <w:bookmarkStart w:name="z3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_________________________________________________________________________;</w:t>
      </w:r>
    </w:p>
    <w:bookmarkEnd w:id="66"/>
    <w:bookmarkStart w:name="z3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станции назначения_________________________________________</w:t>
      </w:r>
    </w:p>
    <w:bookmarkEnd w:id="67"/>
    <w:bookmarkStart w:name="z3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_________________________________________________________________________;</w:t>
      </w:r>
    </w:p>
    <w:bookmarkEnd w:id="68"/>
    <w:bookmarkStart w:name="z3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Грузополучатель, адрес грузополучателя подкарантинной продукции____________</w:t>
      </w:r>
    </w:p>
    <w:bookmarkEnd w:id="69"/>
    <w:bookmarkStart w:name="z3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70"/>
    <w:bookmarkStart w:name="z3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законами Республики Казахстан и даю согласие на использование сведений, составляющих охраняемую законом тайну.</w:t>
      </w:r>
    </w:p>
    <w:bookmarkEnd w:id="71"/>
    <w:bookmarkStart w:name="z3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 _____________________________________________________</w:t>
      </w:r>
    </w:p>
    <w:bookmarkEnd w:id="72"/>
    <w:bookmarkStart w:name="z3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(подпись)       (фамилия, имя, отчество (при его наличии))</w:t>
      </w:r>
    </w:p>
    <w:bookmarkEnd w:id="73"/>
    <w:bookmarkStart w:name="z3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"____" ______________ 20__ года (за исключением субъектов частного предпринимательства)</w:t>
      </w:r>
    </w:p>
    <w:bookmarkEnd w:id="74"/>
    <w:bookmarkStart w:name="z3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поля не обязательные к заполнению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4-4/500</w:t>
            </w:r>
          </w:p>
        </w:tc>
      </w:tr>
    </w:tbl>
    <w:bookmarkStart w:name="z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фитосанитарного сертификата на вывоз подкарантинной продукции за пределы Республики Казахстан"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Заместителя Премьер-Министра РК - Министра сельского хозяйства РК от 12.01.2018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"/>
    <w:bookmarkStart w:name="z1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фитосанитарного сертификата на вывоз подкарантинной продукции за пределы Республики Казахстан" (далее – государственная услуга).</w:t>
      </w:r>
    </w:p>
    <w:bookmarkEnd w:id="78"/>
    <w:bookmarkStart w:name="z16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79"/>
    <w:bookmarkStart w:name="z1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80"/>
    <w:bookmarkStart w:name="z1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через:</w:t>
      </w:r>
    </w:p>
    <w:bookmarkEnd w:id="81"/>
    <w:bookmarkStart w:name="z1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82"/>
    <w:bookmarkStart w:name="z1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портал);</w:t>
      </w:r>
    </w:p>
    <w:bookmarkEnd w:id="83"/>
    <w:bookmarkStart w:name="z17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84"/>
    <w:bookmarkStart w:name="z17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5"/>
    <w:bookmarkStart w:name="z17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86"/>
    <w:bookmarkStart w:name="z17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Государственную корпорацию, а также при обращении на портал – в течение 5 (пяти) рабочих дней.</w:t>
      </w:r>
    </w:p>
    <w:bookmarkEnd w:id="87"/>
    <w:bookmarkStart w:name="z17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услуги;</w:t>
      </w:r>
    </w:p>
    <w:bookmarkEnd w:id="88"/>
    <w:bookmarkStart w:name="z17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30 (тридцать) минут, в Государственной корпорации – 15 (пятнадцать) минут;</w:t>
      </w:r>
    </w:p>
    <w:bookmarkEnd w:id="89"/>
    <w:bookmarkStart w:name="z1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40 (сорок) минут, в Государственной корпорации – 20 (двадцать) минут.</w:t>
      </w:r>
    </w:p>
    <w:bookmarkEnd w:id="90"/>
    <w:bookmarkStart w:name="z1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двух рабочих дней с момента получения документов услугополучателя проверяет полноту представленных документов. </w:t>
      </w:r>
    </w:p>
    <w:bookmarkEnd w:id="91"/>
    <w:bookmarkStart w:name="z18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заявки.</w:t>
      </w:r>
    </w:p>
    <w:bookmarkEnd w:id="92"/>
    <w:bookmarkStart w:name="z1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работник Государственной корпорации отказывает в приеме заявки и выдает расписку с указанием отсутствующего документа.</w:t>
      </w:r>
    </w:p>
    <w:bookmarkEnd w:id="93"/>
    <w:bookmarkStart w:name="z18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или бумажная.</w:t>
      </w:r>
    </w:p>
    <w:bookmarkEnd w:id="94"/>
    <w:bookmarkStart w:name="z18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95"/>
    <w:bookmarkStart w:name="z18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к услугодателю, в Государственную корпорацию – фитосанитарный сертификат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</w:p>
    <w:bookmarkEnd w:id="96"/>
    <w:bookmarkStart w:name="z18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о готовности разрешительного документа в форме электронного документа с указанием даты и места получения результата оказания государственной услуги.</w:t>
      </w:r>
    </w:p>
    <w:bookmarkEnd w:id="97"/>
    <w:bookmarkStart w:name="z18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 – бумажная.</w:t>
      </w:r>
    </w:p>
    <w:bookmarkEnd w:id="98"/>
    <w:bookmarkStart w:name="z18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</w:p>
    <w:bookmarkEnd w:id="99"/>
    <w:bookmarkStart w:name="z18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00"/>
    <w:bookmarkStart w:name="z1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включительно, с 9.00 до 18.30 часов, с перерывом на обед с 13.00 до 14.30 часов, выходные и праздничные дни, согласно установленного услугодателем графика рабочего времени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Закон).</w:t>
      </w:r>
    </w:p>
    <w:bookmarkEnd w:id="101"/>
    <w:bookmarkStart w:name="z19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с 9.00 до 17.30 часов, с перерывом на обед с 13.00 до 14.30 часов.</w:t>
      </w:r>
    </w:p>
    <w:bookmarkEnd w:id="102"/>
    <w:bookmarkStart w:name="z19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03"/>
    <w:bookmarkStart w:name="z19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работ,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заявки и выдача результата оказания государственной услуги осуществляется следующим рабочим днем;</w:t>
      </w:r>
    </w:p>
    <w:bookmarkEnd w:id="104"/>
    <w:bookmarkStart w:name="z1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05"/>
    <w:bookmarkStart w:name="z1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 в порядке электронной очереди, без предварительной записи и ускоренного обслуживания, при желании услугополучателя возможно "бронирование" электронной очереди посредством портала www.egov.kz.</w:t>
      </w:r>
    </w:p>
    <w:bookmarkEnd w:id="106"/>
    <w:bookmarkStart w:name="z19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(либо его представитель) при обращении:</w:t>
      </w:r>
    </w:p>
    <w:bookmarkEnd w:id="107"/>
    <w:bookmarkStart w:name="z19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или в Государственную корпорацию представляет:</w:t>
      </w:r>
    </w:p>
    <w:bookmarkEnd w:id="108"/>
    <w:bookmarkStart w:name="z19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109"/>
    <w:bookmarkStart w:name="z19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и документ, удостоверяющий полномочия на представительство услугополучателя (требуется для идентификации личности).</w:t>
      </w:r>
    </w:p>
    <w:bookmarkEnd w:id="110"/>
    <w:bookmarkStart w:name="z19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</w:p>
    <w:bookmarkEnd w:id="111"/>
    <w:bookmarkStart w:name="z20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по форме согласно приложению к настоящему стандарту государственной услуги, в форме электронного документа.</w:t>
      </w:r>
    </w:p>
    <w:bookmarkEnd w:id="112"/>
    <w:bookmarkStart w:name="z20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индивидуального предпринимателя либо уведомление о начале деятельности в качестве индивидуального предпринимателя услугодатель и услугополучатель получают из соответствующих государственных информационных систем через шлюз "электронного правительства".</w:t>
      </w:r>
    </w:p>
    <w:bookmarkEnd w:id="113"/>
    <w:bookmarkStart w:name="z20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14"/>
    <w:bookmarkStart w:name="z20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115"/>
    <w:bookmarkStart w:name="z20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 и фамилии, имени, отчества (при наличии) ответственного лица принявшего документы;</w:t>
      </w:r>
    </w:p>
    <w:bookmarkEnd w:id="116"/>
    <w:bookmarkStart w:name="z20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услугополучателю выдается расписка о приеме соответствующих документов;</w:t>
      </w:r>
    </w:p>
    <w:bookmarkEnd w:id="117"/>
    <w:bookmarkStart w:name="z20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118"/>
    <w:bookmarkStart w:name="z20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фитосанитарного сертификата услугополучателю осуществляется его работником на основании расписки, при предъявлении документа, удостоверяющего личность (либо его представителю по нотариальной доверенности, юридическому лицу – по документу, подтверждающему полномочия).</w:t>
      </w:r>
    </w:p>
    <w:bookmarkEnd w:id="119"/>
    <w:bookmarkStart w:name="z20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</w:t>
      </w:r>
    </w:p>
    <w:bookmarkEnd w:id="120"/>
    <w:bookmarkStart w:name="z20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21"/>
    <w:bookmarkStart w:name="z21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непредъявление услугополучателем вывозимой подкарантинной продукции для определения карантинного состояния;</w:t>
      </w:r>
    </w:p>
    <w:bookmarkEnd w:id="122"/>
    <w:bookmarkStart w:name="z21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карантинных объектов в подкарантинной продукции, за исключением случаев, когда требованиями страны-импортера (при экспорте) допускается наличие в подкарантинной продукции выявленных карантинных объектов;</w:t>
      </w:r>
    </w:p>
    <w:bookmarkEnd w:id="123"/>
    <w:bookmarkStart w:name="z21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несоответствия требованиям страны-импортера (при экспорте);</w:t>
      </w:r>
    </w:p>
    <w:bookmarkEnd w:id="124"/>
    <w:bookmarkStart w:name="z21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неоднократное (2 раза и более) неуведомление о прибытии или непредъявление подкарантинной продукции для досмотра должностному лицу уполномоченного органа государства – члена Евразийского экономического союза, является основанием для отказа в выдаче фитосанитарного сертификата в течение тридцати календарных дней после получения информации от соответствующего уполномоченного государственного органа государства – члена Евразийского экономического союза, за исключением случаев изменения места назначения;</w:t>
      </w:r>
    </w:p>
    <w:bookmarkEnd w:id="125"/>
    <w:bookmarkStart w:name="z21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недостоверности документов, представленных услугополучателем для получения фитосанитарного сертификата, и (или) данных (сведений), содержащихся в них;</w:t>
      </w:r>
    </w:p>
    <w:bookmarkEnd w:id="126"/>
    <w:bookmarkStart w:name="z2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несоответствие услугополучателя и (или) представленных материалов, подкарантинной продукции, данных и сведений, необходимых для выдачи фитосанитарного сертификата,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территории Республики Казахстан от карантинных объектов и чужеродных видов утвержденными 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12032);</w:t>
      </w:r>
    </w:p>
    <w:bookmarkEnd w:id="127"/>
    <w:bookmarkStart w:name="z2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фитосанитарного сертификата.</w:t>
      </w:r>
    </w:p>
    <w:bookmarkEnd w:id="128"/>
    <w:bookmarkStart w:name="z21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bookmarkEnd w:id="129"/>
    <w:bookmarkStart w:name="z21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 по вопросам оказания государственных услуг: </w:t>
      </w:r>
    </w:p>
    <w:bookmarkEnd w:id="130"/>
    <w:bookmarkStart w:name="z21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на имя руководителя услугодателя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31"/>
    <w:bookmarkStart w:name="z22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услугодателя.</w:t>
      </w:r>
    </w:p>
    <w:bookmarkEnd w:id="132"/>
    <w:bookmarkStart w:name="z2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33"/>
    <w:bookmarkStart w:name="z22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34"/>
    <w:bookmarkStart w:name="z22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Государственной корпорацией,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35"/>
    <w:bookmarkStart w:name="z22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</w:p>
    <w:bookmarkEnd w:id="136"/>
    <w:bookmarkStart w:name="z22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37"/>
    <w:bookmarkStart w:name="z22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корпорации.</w:t>
      </w:r>
    </w:p>
    <w:bookmarkEnd w:id="138"/>
    <w:bookmarkStart w:name="z22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39"/>
    <w:bookmarkStart w:name="z22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40"/>
    <w:bookmarkStart w:name="z22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 установленном законодательством Республики Казахстан.</w:t>
      </w:r>
    </w:p>
    <w:bookmarkEnd w:id="141"/>
    <w:bookmarkStart w:name="z23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142"/>
    <w:bookmarkStart w:name="z23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имеющим нарушение здоровья со стойким растройством функций организма ограничивающее его жизнедеятельность, в случае необходимости прием документов, для оказания государственной улуги, производится работником Государственной корпорации с выездом по месту жительства посредством обращения через единый контакт - центр 1414,8 800 080 7777.</w:t>
      </w:r>
    </w:p>
    <w:bookmarkEnd w:id="143"/>
    <w:bookmarkStart w:name="z23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 на:</w:t>
      </w:r>
    </w:p>
    <w:bookmarkEnd w:id="144"/>
    <w:bookmarkStart w:name="z23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www.mcx.gov.kz;</w:t>
      </w:r>
    </w:p>
    <w:bookmarkEnd w:id="145"/>
    <w:bookmarkStart w:name="z23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 gov4c.kz.</w:t>
      </w:r>
    </w:p>
    <w:bookmarkEnd w:id="146"/>
    <w:bookmarkStart w:name="z23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bookmarkEnd w:id="147"/>
    <w:bookmarkStart w:name="z23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 </w:t>
      </w:r>
    </w:p>
    <w:bookmarkEnd w:id="148"/>
    <w:bookmarkStart w:name="z23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</w:r>
    </w:p>
    <w:bookmarkEnd w:id="149"/>
    <w:bookmarkStart w:name="z23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www.mcx.gov.kz. Единый контакт-центр по вопросам оказания государственных услуг: 1414.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фитосанитарного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вывоз подкарантинной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(территориальное подразделение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по карантину растений)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юридического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документе, удостоверяющем личность)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24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151"/>
    <w:bookmarkStart w:name="z24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фитосанитарный сертификат на вывоз из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следующей подкарантинной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подкарантинной продукции, ее характеристики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мест и описание упаковки, отличительные знаки, маркировка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Ботаническое название растений_______________________________________________;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Грузополучатель, адрес грузополучателя подкарантинной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 назначения подкарантинной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Требование в области карантина растений национальной службы по карантину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страны-импортера______________________________________________________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Сведения, которые необходимо указать в дополнительной декларации фитосанитарного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сертификата____________________________________________________________________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проведенном обеззараживании: способ обеззараживания подкарантинной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предусмотренный в фитосанитарных требованиях, либо контракте (договоре)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пестицида, использованного при проведении обеззараживания (фумигации)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подкарантинной продукции_______________________________________________________,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выдержанная экспозиция при проведении обеззараживания (фумигации) подкарантинной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какой температуре проводилось обеззараживание (фумигация) подкарантинной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концентрация пестицида, использованного при проведении обеззараживания (фумигации)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подкарантинной продукции_______________________________________________________;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о подкарантинной продукции___________________________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страны-импортера______________________________________________________;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назначения подкарантинной продукции______________________________________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транспорта, номер транспортного средства, наименование судна, способ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перевозки______________________________________________________________________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Маршрут следования подкарантинной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отгрузки, место отгрузки__________________________________________________;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пограничного пункта страны-импортера, через который предполагается ввоз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подкарантинной продукции 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Страна-происхождения подкарантинной продукции__________________________________;</w:t>
      </w:r>
    </w:p>
    <w:bookmarkEnd w:id="152"/>
    <w:bookmarkStart w:name="z24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представление недостоверных сведений в соответствии с законами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даю согласие на использование сведений,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тайну.</w:t>
      </w:r>
    </w:p>
    <w:bookmarkEnd w:id="153"/>
    <w:bookmarkStart w:name="z24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(подпись) (фамилия, имя, отчество (при его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                                                удостоверяющем личность))</w:t>
      </w:r>
    </w:p>
    <w:bookmarkEnd w:id="154"/>
    <w:bookmarkStart w:name="z24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"____"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 исключением субъектов частного предпринимательства)</w:t>
      </w:r>
    </w:p>
    <w:bookmarkEnd w:id="155"/>
    <w:bookmarkStart w:name="z24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поля не обязательные к заполнению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4-4/500</w:t>
            </w:r>
          </w:p>
        </w:tc>
      </w:tr>
    </w:tbl>
    <w:bookmarkStart w:name="z5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ввоза карантинных объектов (карантинных вредных организмов) в научно-исследовательских целях"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Заместителя Премьер-Министра РК - Министра сельского хозяйства РК от 01.02.2019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8"/>
    <w:bookmarkStart w:name="z3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ввоза карантинных объектов (карантинных вредных организмов) в научно-исследовательских целях" (далее – государственная услуга).</w:t>
      </w:r>
    </w:p>
    <w:bookmarkEnd w:id="159"/>
    <w:bookmarkStart w:name="z3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160"/>
    <w:bookmarkStart w:name="z3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161"/>
    <w:bookmarkStart w:name="z3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62"/>
    <w:bookmarkStart w:name="z40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3"/>
    <w:bookmarkStart w:name="z40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в течение 3 (трех) рабочих дней.</w:t>
      </w:r>
    </w:p>
    <w:bookmarkEnd w:id="164"/>
    <w:bookmarkStart w:name="z40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bookmarkEnd w:id="165"/>
    <w:bookmarkStart w:name="z4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заявки. </w:t>
      </w:r>
    </w:p>
    <w:bookmarkEnd w:id="166"/>
    <w:bookmarkStart w:name="z4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167"/>
    <w:bookmarkStart w:name="z40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письмо-согласование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68"/>
    <w:bookmarkStart w:name="z4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69"/>
    <w:bookmarkStart w:name="z40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 </w:t>
      </w:r>
    </w:p>
    <w:bookmarkEnd w:id="170"/>
    <w:bookmarkStart w:name="z40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</w:p>
    <w:bookmarkEnd w:id="171"/>
    <w:bookmarkStart w:name="z40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 или согласно установленному услугодателем графику рабочего времени).</w:t>
      </w:r>
    </w:p>
    <w:bookmarkEnd w:id="172"/>
    <w:bookmarkStart w:name="z41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через портал направляет заявку по форме согласно приложению к настоящему стандарту государственной услуги, в форме электронного документа.</w:t>
      </w:r>
    </w:p>
    <w:bookmarkEnd w:id="173"/>
    <w:bookmarkStart w:name="z41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индивидуального предпринимателя либо уведомление о начале деятельности в качестве индивидуального предпринимателя услугодатель и услугополучатель получают из соответствующих государственных информационных систем через шлюз "электронного правительства".</w:t>
      </w:r>
    </w:p>
    <w:bookmarkEnd w:id="174"/>
    <w:bookmarkStart w:name="z41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услуги.</w:t>
      </w:r>
    </w:p>
    <w:bookmarkEnd w:id="175"/>
    <w:bookmarkStart w:name="z41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76"/>
    <w:bookmarkStart w:name="z41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письма-согласования, и (или) данных (сведений), содержащихся в них;</w:t>
      </w:r>
    </w:p>
    <w:bookmarkEnd w:id="177"/>
    <w:bookmarkStart w:name="z41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письма-согласования;</w:t>
      </w:r>
    </w:p>
    <w:bookmarkEnd w:id="178"/>
    <w:bookmarkStart w:name="z41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письма-согласования.</w:t>
      </w:r>
    </w:p>
    <w:bookmarkEnd w:id="179"/>
    <w:bookmarkStart w:name="z41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</w:t>
      </w:r>
    </w:p>
    <w:bookmarkEnd w:id="180"/>
    <w:bookmarkStart w:name="z41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 по вопросам оказания государственных услуг: </w:t>
      </w:r>
    </w:p>
    <w:bookmarkEnd w:id="181"/>
    <w:bookmarkStart w:name="z41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82"/>
    <w:bookmarkStart w:name="z42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услугодателя.</w:t>
      </w:r>
    </w:p>
    <w:bookmarkEnd w:id="183"/>
    <w:bookmarkStart w:name="z42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84"/>
    <w:bookmarkStart w:name="z42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</w:p>
    <w:bookmarkEnd w:id="185"/>
    <w:bookmarkStart w:name="z42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86"/>
    <w:bookmarkStart w:name="z42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187"/>
    <w:bookmarkStart w:name="z42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88"/>
    <w:bookmarkStart w:name="z42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89"/>
    <w:bookmarkStart w:name="z42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90"/>
    <w:bookmarkStart w:name="z42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91"/>
    <w:bookmarkStart w:name="z42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официальном интернет-ресурсе услугодателя – www.mоа.gov.kz.</w:t>
      </w:r>
    </w:p>
    <w:bookmarkEnd w:id="192"/>
    <w:bookmarkStart w:name="z43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93"/>
    <w:bookmarkStart w:name="z43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</w:r>
    </w:p>
    <w:bookmarkEnd w:id="194"/>
    <w:bookmarkStart w:name="z43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www.mоа.gov.kz. Единый контакт-центр по вопросам оказания государственных услуг: 1414.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"Согласование на ввоза карантинных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(карантинных вредных организмов)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научно-исследовательских целях"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(территориальное подразделение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карантину растений)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)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bookmarkStart w:name="z43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196"/>
    <w:bookmarkStart w:name="z43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письмо-согласование на ввоз на территорию Республики Казахстан карантинных объектов (карантинных вредных организмов) в научно-исследовательских целях</w:t>
      </w:r>
    </w:p>
    <w:bookmarkEnd w:id="197"/>
    <w:bookmarkStart w:name="z43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98"/>
    <w:bookmarkStart w:name="z43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(научное название карантинного объекта)</w:t>
      </w:r>
    </w:p>
    <w:bookmarkEnd w:id="199"/>
    <w:bookmarkStart w:name="z44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00"/>
    <w:bookmarkStart w:name="z44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(тип материала)</w:t>
      </w:r>
    </w:p>
    <w:bookmarkEnd w:id="201"/>
    <w:bookmarkStart w:name="z44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02"/>
    <w:bookmarkStart w:name="z44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(количество материала)</w:t>
      </w:r>
    </w:p>
    <w:bookmarkEnd w:id="203"/>
    <w:bookmarkStart w:name="z44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Обоснование необходимости ввоза карантинных объектов ____________________________</w:t>
      </w:r>
    </w:p>
    <w:bookmarkEnd w:id="204"/>
    <w:bookmarkStart w:name="z44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05"/>
    <w:bookmarkStart w:name="z44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Сроки, характер и задачи выполнения научных исследований __________________________</w:t>
      </w:r>
    </w:p>
    <w:bookmarkEnd w:id="206"/>
    <w:bookmarkStart w:name="z44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07"/>
    <w:bookmarkStart w:name="z44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Предполагаемые сроки ввоза карантинных объектов _________________________________</w:t>
      </w:r>
    </w:p>
    <w:bookmarkEnd w:id="208"/>
    <w:bookmarkStart w:name="z44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Способ доставки _______________________________________________________________</w:t>
      </w:r>
    </w:p>
    <w:bookmarkEnd w:id="209"/>
    <w:bookmarkStart w:name="z45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Страна-экспортер (включая адрес поставщика)______________________________________</w:t>
      </w:r>
    </w:p>
    <w:bookmarkEnd w:id="210"/>
    <w:bookmarkStart w:name="z45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Страны транзита _______________________________________________________________</w:t>
      </w:r>
    </w:p>
    <w:bookmarkEnd w:id="211"/>
    <w:bookmarkStart w:name="z45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Страны обитания _______________________________________________________________</w:t>
      </w:r>
    </w:p>
    <w:bookmarkEnd w:id="212"/>
    <w:bookmarkStart w:name="z45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Пункт пропуска через Государственную границу Республики Казахстан</w:t>
      </w:r>
    </w:p>
    <w:bookmarkEnd w:id="213"/>
    <w:bookmarkStart w:name="z45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14"/>
    <w:bookmarkStart w:name="z45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15"/>
    <w:bookmarkStart w:name="z45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доставки и условия хранения</w:t>
      </w:r>
    </w:p>
    <w:bookmarkEnd w:id="216"/>
    <w:bookmarkStart w:name="z45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17"/>
    <w:bookmarkStart w:name="z45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и описание помещений, условия изоляции при которых объект будет содержаться)</w:t>
      </w:r>
    </w:p>
    <w:bookmarkEnd w:id="218"/>
    <w:bookmarkStart w:name="z45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Предполагаемые стандартные рабочие процедуры, включая, при необходимости методы уничтожения карантинного объекта по окончании научных исследований</w:t>
      </w:r>
    </w:p>
    <w:bookmarkEnd w:id="219"/>
    <w:bookmarkStart w:name="z46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20"/>
    <w:bookmarkStart w:name="z46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Обязуюсь обеспечить доступ государственного инспектора по карантину растений в лабораторию, где непосредственно будут проводиться научные исследования.</w:t>
      </w:r>
    </w:p>
    <w:bookmarkEnd w:id="221"/>
    <w:bookmarkStart w:name="z46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222"/>
    <w:bookmarkStart w:name="z46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_______________________________________________________________________;</w:t>
      </w:r>
    </w:p>
    <w:bookmarkEnd w:id="223"/>
    <w:bookmarkStart w:name="z46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_______________________________________________________________________.</w:t>
      </w:r>
    </w:p>
    <w:bookmarkEnd w:id="224"/>
    <w:bookmarkStart w:name="z46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законами Республики Казахстан и даю согласие на использование сведений, составляющих охраняемую законом тайну.</w:t>
      </w:r>
    </w:p>
    <w:bookmarkEnd w:id="225"/>
    <w:bookmarkStart w:name="z46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 ___________________________________________________</w:t>
      </w:r>
    </w:p>
    <w:bookmarkEnd w:id="226"/>
    <w:bookmarkStart w:name="z46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(подпись)             (фамилия, имя, отчество (при его наличии )</w:t>
      </w:r>
    </w:p>
    <w:bookmarkEnd w:id="227"/>
    <w:bookmarkStart w:name="z46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 года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