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5ec4" w14:textId="ad25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11 июня 2012 года № 15-03/313 "Об утверждении формы акта обследования хлебоприемного предприятия"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августа 2015 года № 4-1/737. Зарегистрирован в Министерстве юстиции Республики Казахстан 11 сентября 2015 года № 12053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6 Закона Республики Казахстан от 19 января 2001 года «О зерне»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июня 2012 года № 15-03/313 «Об утверждении формы акта обследования хлебоприемного предприятия» (зарегистрирован в Реестре государственной регистрации нормативных правовых актов за № 7756)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изменяется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изменяется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акта обследования хлебоприемного предприятия изложить в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2015 года № 4-1/737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№ 15-03/313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обследования хлебоприемного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__ » __________ 20__ год___________________________________________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наименование хлебоприемного предприятия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 представитель Лицензиара_______________________________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 структурного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комплексе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(далее - ТИ КГИ в АПК МСХ РК)___________________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карантину растений ТИ КГИ в АПК МСХ РК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произвела обследование хлебоприемного предприятия на предмет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соответствия квалификационным требованиям и готовности к приему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урожая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обследования установлено: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Готовность зданий, сооружений и оборудования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0"/>
        <w:gridCol w:w="2432"/>
        <w:gridCol w:w="2862"/>
        <w:gridCol w:w="3066"/>
      </w:tblGrid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 20__ год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готовности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автомобильные*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зернохранилищ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элеваторная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использовать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складская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использовать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складская, предназначенная для хранения семян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Зерносушильное оборудование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в час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Зерноочистительные машины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Асфальтированные площадки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активного вентилирования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вагонные*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Передвижное транспортное оборудование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Подъемно-транспортное оборудование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дистанционного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температуры и влажности зерна при хранении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контроля температуры и влажности зерна при хранении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устройства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должны иметь подтверждения о проведении метрологической поверки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Готовность лаборатории и лабораторного оборудования*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2244"/>
        <w:gridCol w:w="2472"/>
        <w:gridCol w:w="2905"/>
        <w:gridCol w:w="3088"/>
      </w:tblGrid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 20___ год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Подготовлено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подготовлено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содержания белка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приборы для определения зараженности зерна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хранения образцов зерна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для размола зерна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Устройствами для определения содержания и качества клейковины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сит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шкафы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числа падения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Пробоотборники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должны иметь подтверждения о прохождении оценки состояния измерений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Выполнение мероприятий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9"/>
        <w:gridCol w:w="3682"/>
        <w:gridCol w:w="4109"/>
      </w:tblGrid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(ненужное вычеркнуть)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наличии права собственности на зернохранилище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проведении ежегодного аудита годовой финансовой отчетности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публикации годового баланса и отчета о прибылях и убытках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оценке состояния измерений в лаборатории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имеется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об утверждении типа средств измерений, о метрологической аттестации средств измерений и о поверке средств измерений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имеется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 области санитарно-эпидемиологического благополучия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безопасности зерна при хранении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об участии в фонде гарантирования исполнения обязательств по зерновым распискам, либо страховании гражданско-правовой ответственности перед держателями зерновых расписок и ее частей, обеспечивающее при наступлении факта утраты или ухудшения качества зерна, принятого на хранение, страховую выплату каждому держателю зерновой расписки в размере не менее восьмидесяти процентов от рыночной стоимости утраченного или ухудшенного по качеству зерна, сложившейся на момент возмещения, без применения условий франшизы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выполнено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фитосанитарной безопасности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 не выполнены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Комплекс мероприятий по проведению работ по обеззараживанию от карантинных, вредных и особо опасных вредных организмов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фирмы,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лицензии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Зерносклады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 (кубических метров)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Силосный корпус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 (кубических метров)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Квалифицированный состав технических руководителей и специалистов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3714"/>
        <w:gridCol w:w="2428"/>
        <w:gridCol w:w="3716"/>
      </w:tblGrid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при наличии отчество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 образованию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Заключение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Хлебоприемное предприятие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соответствует/не соответствует 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квалификационным требованиям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Лицензиара_____________________________________________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исполнительного органа______________________________________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КГИ в АПК МСХ РК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карантину растений ТИ КГИ в АПК МСХ РК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