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2f3c3" w14:textId="cd2f3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Генерального Прокурора Республики Казахстан от 27 июля 2015 года № 95. Зарегистрирован в Министерстве юстиции Республики Казахстан 11 сентября 2015 года № 12055. Утратил силу приказом Генерального Прокурора Республики Казахстан от 18 мая 2020 года № 64.</w:t>
      </w:r>
    </w:p>
    <w:p>
      <w:pPr>
        <w:spacing w:after="0"/>
        <w:ind w:left="0"/>
        <w:jc w:val="both"/>
      </w:pPr>
      <w:r>
        <w:rPr>
          <w:rFonts w:ascii="Times New Roman"/>
          <w:b w:val="false"/>
          <w:i w:val="false"/>
          <w:color w:val="ff0000"/>
          <w:sz w:val="28"/>
        </w:rPr>
        <w:t xml:space="preserve">
      Сноска. Утратил силу приказом Генерального Прокурора РК от 18.05.2020 </w:t>
      </w:r>
      <w:r>
        <w:rPr>
          <w:rFonts w:ascii="Times New Roman"/>
          <w:b w:val="false"/>
          <w:i w:val="false"/>
          <w:color w:val="ff0000"/>
          <w:sz w:val="28"/>
        </w:rPr>
        <w:t>№ 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w:t>
      </w:r>
      <w:r>
        <w:rPr>
          <w:rFonts w:ascii="Times New Roman"/>
          <w:b w:val="false"/>
          <w:i w:val="false"/>
          <w:color w:val="000000"/>
          <w:sz w:val="28"/>
        </w:rPr>
        <w:t>статьей 13</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w:t>
      </w:r>
    </w:p>
    <w:bookmarkEnd w:id="1"/>
    <w:bookmarkStart w:name="z7" w:id="2"/>
    <w:p>
      <w:pPr>
        <w:spacing w:after="0"/>
        <w:ind w:left="0"/>
        <w:jc w:val="both"/>
      </w:pPr>
      <w:r>
        <w:rPr>
          <w:rFonts w:ascii="Times New Roman"/>
          <w:b w:val="false"/>
          <w:i w:val="false"/>
          <w:color w:val="000000"/>
          <w:sz w:val="28"/>
        </w:rPr>
        <w:t xml:space="preserve">
      1) стандарт государственной услуги "Выдача справки о наличии либо отсутствии судимости",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xml:space="preserve">
      2) стандарт государственной услуги "Выдача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p>
      <w:pPr>
        <w:spacing w:after="0"/>
        <w:ind w:left="0"/>
        <w:jc w:val="both"/>
      </w:pPr>
      <w:r>
        <w:rPr>
          <w:rFonts w:ascii="Times New Roman"/>
          <w:b w:val="false"/>
          <w:i w:val="false"/>
          <w:color w:val="000000"/>
          <w:sz w:val="28"/>
        </w:rPr>
        <w:t xml:space="preserve">
      3) стандарт государственной услуги "Апостилирование официальных документов, исходящих из органов прокуратуры, органов следствия и дознания",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Генерального прокурора РК от 09.03.2017 </w:t>
      </w:r>
      <w:r>
        <w:rPr>
          <w:rFonts w:ascii="Times New Roman"/>
          <w:b w:val="false"/>
          <w:i w:val="false"/>
          <w:color w:val="000000"/>
          <w:sz w:val="28"/>
        </w:rPr>
        <w:t>№ 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в пункт 1 внесено изменение на казахском языке, текст на русском языке не меняется в соответствии с приказом и.о. Генерального Прокурора РК от 16.04.2019 </w:t>
      </w:r>
      <w:r>
        <w:rPr>
          <w:rFonts w:ascii="Times New Roman"/>
          <w:b w:val="false"/>
          <w:i w:val="false"/>
          <w:color w:val="000000"/>
          <w:sz w:val="28"/>
        </w:rPr>
        <w:t>№ 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2. Комитету по правовой статистике и специальным учетам Генеральной прокуратуры Республики Казахстан (далее – Комитет) обеспечить:</w:t>
      </w:r>
    </w:p>
    <w:bookmarkEnd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 и его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2) размещение настоящего приказа на интернет-ресурсе Генеральной прокуратуры Республики Казахстан.</w:t>
      </w:r>
    </w:p>
    <w:bookmarkStart w:name="z4" w:id="5"/>
    <w:p>
      <w:pPr>
        <w:spacing w:after="0"/>
        <w:ind w:left="0"/>
        <w:jc w:val="both"/>
      </w:pPr>
      <w:r>
        <w:rPr>
          <w:rFonts w:ascii="Times New Roman"/>
          <w:b w:val="false"/>
          <w:i w:val="false"/>
          <w:color w:val="000000"/>
          <w:sz w:val="28"/>
        </w:rPr>
        <w:t>
      3. Контроль за исполнением настоящего приказа возложить на Председателя Комитета Айтпаеву С.М.</w:t>
      </w:r>
    </w:p>
    <w:bookmarkEnd w:id="5"/>
    <w:bookmarkStart w:name="z5"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Генеральный Прокурор</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Даулбаев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w:t>
      </w:r>
    </w:p>
    <w:p>
      <w:pPr>
        <w:spacing w:after="0"/>
        <w:ind w:left="0"/>
        <w:jc w:val="both"/>
      </w:pPr>
      <w:r>
        <w:rPr>
          <w:rFonts w:ascii="Times New Roman"/>
          <w:b w:val="false"/>
          <w:i w:val="false"/>
          <w:color w:val="000000"/>
          <w:sz w:val="28"/>
        </w:rPr>
        <w:t xml:space="preserve">
      развитию Республики Казахстан   </w:t>
      </w:r>
    </w:p>
    <w:p>
      <w:pPr>
        <w:spacing w:after="0"/>
        <w:ind w:left="0"/>
        <w:jc w:val="both"/>
      </w:pPr>
      <w:r>
        <w:rPr>
          <w:rFonts w:ascii="Times New Roman"/>
          <w:b w:val="false"/>
          <w:i w:val="false"/>
          <w:color w:val="000000"/>
          <w:sz w:val="28"/>
        </w:rPr>
        <w:t xml:space="preserve">
      ______________ А. Исекешев   </w:t>
      </w:r>
    </w:p>
    <w:p>
      <w:pPr>
        <w:spacing w:after="0"/>
        <w:ind w:left="0"/>
        <w:jc w:val="both"/>
      </w:pPr>
      <w:r>
        <w:rPr>
          <w:rFonts w:ascii="Times New Roman"/>
          <w:b w:val="false"/>
          <w:i w:val="false"/>
          <w:color w:val="000000"/>
          <w:sz w:val="28"/>
        </w:rPr>
        <w:t>
      "___"_________2015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7 августа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2015 года № 95</w:t>
            </w:r>
          </w:p>
        </w:tc>
      </w:tr>
    </w:tbl>
    <w:bookmarkStart w:name="z24" w:id="7"/>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справки о наличии либо отсутствии судимости"</w:t>
      </w:r>
    </w:p>
    <w:bookmarkEnd w:id="7"/>
    <w:p>
      <w:pPr>
        <w:spacing w:after="0"/>
        <w:ind w:left="0"/>
        <w:jc w:val="both"/>
      </w:pPr>
      <w:r>
        <w:rPr>
          <w:rFonts w:ascii="Times New Roman"/>
          <w:b w:val="false"/>
          <w:i w:val="false"/>
          <w:color w:val="ff0000"/>
          <w:sz w:val="28"/>
        </w:rPr>
        <w:t xml:space="preserve">
      Сноска. Приложение 1 в редакции приказа Генерального Прокурора РК от 24.12.2018 </w:t>
      </w:r>
      <w:r>
        <w:rPr>
          <w:rFonts w:ascii="Times New Roman"/>
          <w:b w:val="false"/>
          <w:i w:val="false"/>
          <w:color w:val="ff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9" w:id="8"/>
    <w:p>
      <w:pPr>
        <w:spacing w:after="0"/>
        <w:ind w:left="0"/>
        <w:jc w:val="left"/>
      </w:pPr>
      <w:r>
        <w:rPr>
          <w:rFonts w:ascii="Times New Roman"/>
          <w:b/>
          <w:i w:val="false"/>
          <w:color w:val="000000"/>
        </w:rPr>
        <w:t xml:space="preserve"> Глава 1. Общие положения</w:t>
      </w:r>
    </w:p>
    <w:bookmarkEnd w:id="8"/>
    <w:bookmarkStart w:name="z80" w:id="9"/>
    <w:p>
      <w:pPr>
        <w:spacing w:after="0"/>
        <w:ind w:left="0"/>
        <w:jc w:val="both"/>
      </w:pPr>
      <w:r>
        <w:rPr>
          <w:rFonts w:ascii="Times New Roman"/>
          <w:b w:val="false"/>
          <w:i w:val="false"/>
          <w:color w:val="000000"/>
          <w:sz w:val="28"/>
        </w:rPr>
        <w:t>
      1. Государственная услуга "Выдача справки о наличии либо отсутствии судимости" (далее – государственная услуга).</w:t>
      </w:r>
    </w:p>
    <w:bookmarkEnd w:id="9"/>
    <w:bookmarkStart w:name="z81" w:id="10"/>
    <w:p>
      <w:pPr>
        <w:spacing w:after="0"/>
        <w:ind w:left="0"/>
        <w:jc w:val="both"/>
      </w:pPr>
      <w:r>
        <w:rPr>
          <w:rFonts w:ascii="Times New Roman"/>
          <w:b w:val="false"/>
          <w:i w:val="false"/>
          <w:color w:val="000000"/>
          <w:sz w:val="28"/>
        </w:rPr>
        <w:t>
      2. Стандарт государственной услуги разработан Генеральной прокуратурой Республики Казахстан.</w:t>
      </w:r>
    </w:p>
    <w:bookmarkEnd w:id="10"/>
    <w:bookmarkStart w:name="z82" w:id="11"/>
    <w:p>
      <w:pPr>
        <w:spacing w:after="0"/>
        <w:ind w:left="0"/>
        <w:jc w:val="both"/>
      </w:pPr>
      <w:r>
        <w:rPr>
          <w:rFonts w:ascii="Times New Roman"/>
          <w:b w:val="false"/>
          <w:i w:val="false"/>
          <w:color w:val="000000"/>
          <w:sz w:val="28"/>
        </w:rPr>
        <w:t>
      3. Государственная услуга оказывается Комитетом по правовой статистике и специальным учетам Генеральной прокуратуры Республики Казахстан и его территориальными органами (далее – услугодатель).</w:t>
      </w:r>
    </w:p>
    <w:bookmarkEnd w:id="11"/>
    <w:bookmarkStart w:name="z83" w:id="12"/>
    <w:p>
      <w:pPr>
        <w:spacing w:after="0"/>
        <w:ind w:left="0"/>
        <w:jc w:val="both"/>
      </w:pPr>
      <w:r>
        <w:rPr>
          <w:rFonts w:ascii="Times New Roman"/>
          <w:b w:val="false"/>
          <w:i w:val="false"/>
          <w:color w:val="000000"/>
          <w:sz w:val="28"/>
        </w:rPr>
        <w:t>
      Прием документов и выдача результатов оказания государственной услуги осуществляются через:</w:t>
      </w:r>
    </w:p>
    <w:bookmarkEnd w:id="12"/>
    <w:bookmarkStart w:name="z84" w:id="13"/>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bookmarkEnd w:id="13"/>
    <w:bookmarkStart w:name="z85" w:id="14"/>
    <w:p>
      <w:pPr>
        <w:spacing w:after="0"/>
        <w:ind w:left="0"/>
        <w:jc w:val="both"/>
      </w:pPr>
      <w:r>
        <w:rPr>
          <w:rFonts w:ascii="Times New Roman"/>
          <w:b w:val="false"/>
          <w:i w:val="false"/>
          <w:color w:val="000000"/>
          <w:sz w:val="28"/>
        </w:rPr>
        <w:t>
      2) веб-портал "электронного правительства" www.egov.kz и абонентского устройства подвижной сети (далее – портал).</w:t>
      </w:r>
    </w:p>
    <w:bookmarkEnd w:id="14"/>
    <w:bookmarkStart w:name="z86" w:id="15"/>
    <w:p>
      <w:pPr>
        <w:spacing w:after="0"/>
        <w:ind w:left="0"/>
        <w:jc w:val="left"/>
      </w:pPr>
      <w:r>
        <w:rPr>
          <w:rFonts w:ascii="Times New Roman"/>
          <w:b/>
          <w:i w:val="false"/>
          <w:color w:val="000000"/>
        </w:rPr>
        <w:t xml:space="preserve"> Глава 2. Порядок оказания государственной услуги</w:t>
      </w:r>
    </w:p>
    <w:bookmarkEnd w:id="15"/>
    <w:bookmarkStart w:name="z87" w:id="16"/>
    <w:p>
      <w:pPr>
        <w:spacing w:after="0"/>
        <w:ind w:left="0"/>
        <w:jc w:val="both"/>
      </w:pPr>
      <w:r>
        <w:rPr>
          <w:rFonts w:ascii="Times New Roman"/>
          <w:b w:val="false"/>
          <w:i w:val="false"/>
          <w:color w:val="000000"/>
          <w:sz w:val="28"/>
        </w:rPr>
        <w:t>
      4. Срок оказания государственной услуги:</w:t>
      </w:r>
    </w:p>
    <w:bookmarkEnd w:id="16"/>
    <w:bookmarkStart w:name="z88" w:id="17"/>
    <w:p>
      <w:pPr>
        <w:spacing w:after="0"/>
        <w:ind w:left="0"/>
        <w:jc w:val="both"/>
      </w:pPr>
      <w:r>
        <w:rPr>
          <w:rFonts w:ascii="Times New Roman"/>
          <w:b w:val="false"/>
          <w:i w:val="false"/>
          <w:color w:val="000000"/>
          <w:sz w:val="28"/>
        </w:rPr>
        <w:t>
      1) с момента сдачи пакета документов в Государственную корпорацию, а также при обращении на портал – 10 (десять) минут;</w:t>
      </w:r>
    </w:p>
    <w:bookmarkEnd w:id="17"/>
    <w:bookmarkStart w:name="z89" w:id="18"/>
    <w:p>
      <w:pPr>
        <w:spacing w:after="0"/>
        <w:ind w:left="0"/>
        <w:jc w:val="both"/>
      </w:pPr>
      <w:r>
        <w:rPr>
          <w:rFonts w:ascii="Times New Roman"/>
          <w:b w:val="false"/>
          <w:i w:val="false"/>
          <w:color w:val="000000"/>
          <w:sz w:val="28"/>
        </w:rPr>
        <w:t>
      в случае дополнительной проверки – 5 (пять) рабочих дней;</w:t>
      </w:r>
    </w:p>
    <w:bookmarkEnd w:id="18"/>
    <w:bookmarkStart w:name="z90" w:id="19"/>
    <w:p>
      <w:pPr>
        <w:spacing w:after="0"/>
        <w:ind w:left="0"/>
        <w:jc w:val="both"/>
      </w:pPr>
      <w:r>
        <w:rPr>
          <w:rFonts w:ascii="Times New Roman"/>
          <w:b w:val="false"/>
          <w:i w:val="false"/>
          <w:color w:val="000000"/>
          <w:sz w:val="28"/>
        </w:rPr>
        <w:t>
      в случае выезда за рубеж – 5 (пять) рабочих дней.</w:t>
      </w:r>
    </w:p>
    <w:bookmarkEnd w:id="19"/>
    <w:bookmarkStart w:name="z91" w:id="20"/>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15 (пятнадцать) минут;</w:t>
      </w:r>
    </w:p>
    <w:bookmarkEnd w:id="20"/>
    <w:bookmarkStart w:name="z92" w:id="21"/>
    <w:p>
      <w:pPr>
        <w:spacing w:after="0"/>
        <w:ind w:left="0"/>
        <w:jc w:val="both"/>
      </w:pPr>
      <w:r>
        <w:rPr>
          <w:rFonts w:ascii="Times New Roman"/>
          <w:b w:val="false"/>
          <w:i w:val="false"/>
          <w:color w:val="000000"/>
          <w:sz w:val="28"/>
        </w:rPr>
        <w:t>
      3) максимально допустимое время обслуживания – 15 (пятнадцать) минут.</w:t>
      </w:r>
    </w:p>
    <w:bookmarkEnd w:id="21"/>
    <w:bookmarkStart w:name="z93" w:id="22"/>
    <w:p>
      <w:pPr>
        <w:spacing w:after="0"/>
        <w:ind w:left="0"/>
        <w:jc w:val="both"/>
      </w:pPr>
      <w:r>
        <w:rPr>
          <w:rFonts w:ascii="Times New Roman"/>
          <w:b w:val="false"/>
          <w:i w:val="false"/>
          <w:color w:val="000000"/>
          <w:sz w:val="28"/>
        </w:rPr>
        <w:t>
      День приема документов не входит в срок оказания государственной услуги.</w:t>
      </w:r>
    </w:p>
    <w:bookmarkEnd w:id="22"/>
    <w:bookmarkStart w:name="z94" w:id="23"/>
    <w:p>
      <w:pPr>
        <w:spacing w:after="0"/>
        <w:ind w:left="0"/>
        <w:jc w:val="both"/>
      </w:pPr>
      <w:r>
        <w:rPr>
          <w:rFonts w:ascii="Times New Roman"/>
          <w:b w:val="false"/>
          <w:i w:val="false"/>
          <w:color w:val="000000"/>
          <w:sz w:val="28"/>
        </w:rPr>
        <w:t>
      5. Форма оказания государственной услуги: электронная (полностью автоматизированная) и (или) бумажная.</w:t>
      </w:r>
    </w:p>
    <w:bookmarkEnd w:id="23"/>
    <w:bookmarkStart w:name="z95" w:id="24"/>
    <w:p>
      <w:pPr>
        <w:spacing w:after="0"/>
        <w:ind w:left="0"/>
        <w:jc w:val="both"/>
      </w:pPr>
      <w:r>
        <w:rPr>
          <w:rFonts w:ascii="Times New Roman"/>
          <w:b w:val="false"/>
          <w:i w:val="false"/>
          <w:color w:val="000000"/>
          <w:sz w:val="28"/>
        </w:rPr>
        <w:t xml:space="preserve">
      6. Результат оказания государственной услуги – выдача справки о наличии либо отсутствии судимости (далее - справка) по форме,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стандарту государственной услуги.</w:t>
      </w:r>
    </w:p>
    <w:bookmarkEnd w:id="24"/>
    <w:bookmarkStart w:name="z96" w:id="25"/>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и (или) бумажная.</w:t>
      </w:r>
    </w:p>
    <w:bookmarkEnd w:id="25"/>
    <w:bookmarkStart w:name="z97" w:id="26"/>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и хранится в "личном кабинете" услугополучателя в форме электронного документа, подписанного электронной цифровой подписью (далее – ЭЦП) уполномоченного лица услугодателя.</w:t>
      </w:r>
    </w:p>
    <w:bookmarkEnd w:id="26"/>
    <w:bookmarkStart w:name="z98" w:id="27"/>
    <w:p>
      <w:pPr>
        <w:spacing w:after="0"/>
        <w:ind w:left="0"/>
        <w:jc w:val="both"/>
      </w:pPr>
      <w:r>
        <w:rPr>
          <w:rFonts w:ascii="Times New Roman"/>
          <w:b w:val="false"/>
          <w:i w:val="false"/>
          <w:color w:val="000000"/>
          <w:sz w:val="28"/>
        </w:rPr>
        <w:t>
      В случае обращения за получением услуги на бумажном носителе, при выезде за рубеж, результат оказания государственной услуги оформляется в бумажном формате, заверяется печатью и подписью уполномоченного лица услугодателя. Выдача результата осуществляется через Государственную корпорацию.</w:t>
      </w:r>
    </w:p>
    <w:bookmarkEnd w:id="27"/>
    <w:bookmarkStart w:name="z99" w:id="28"/>
    <w:p>
      <w:pPr>
        <w:spacing w:after="0"/>
        <w:ind w:left="0"/>
        <w:jc w:val="both"/>
      </w:pPr>
      <w:r>
        <w:rPr>
          <w:rFonts w:ascii="Times New Roman"/>
          <w:b w:val="false"/>
          <w:i w:val="false"/>
          <w:color w:val="000000"/>
          <w:sz w:val="28"/>
        </w:rPr>
        <w:t>
      7. Государственная услуга оказывается бесплатно физическим и (или) юридическим лицам (далее – услугополучатель).</w:t>
      </w:r>
    </w:p>
    <w:bookmarkEnd w:id="28"/>
    <w:bookmarkStart w:name="z100" w:id="29"/>
    <w:p>
      <w:pPr>
        <w:spacing w:after="0"/>
        <w:ind w:left="0"/>
        <w:jc w:val="both"/>
      </w:pPr>
      <w:r>
        <w:rPr>
          <w:rFonts w:ascii="Times New Roman"/>
          <w:b w:val="false"/>
          <w:i w:val="false"/>
          <w:color w:val="000000"/>
          <w:sz w:val="28"/>
        </w:rPr>
        <w:t>
      Для получения сведений в отношении другого физического лица государственная услуга оказывается физическим и юридическим лицам (далее – третьи лица) только в электронной форме, посредством портала, при условии согласия лица, в отношении которого запрашиваются сведения.</w:t>
      </w:r>
    </w:p>
    <w:bookmarkEnd w:id="29"/>
    <w:bookmarkStart w:name="z101" w:id="30"/>
    <w:p>
      <w:pPr>
        <w:spacing w:after="0"/>
        <w:ind w:left="0"/>
        <w:jc w:val="both"/>
      </w:pPr>
      <w:r>
        <w:rPr>
          <w:rFonts w:ascii="Times New Roman"/>
          <w:b w:val="false"/>
          <w:i w:val="false"/>
          <w:color w:val="000000"/>
          <w:sz w:val="28"/>
        </w:rPr>
        <w:t>
      8. График работы:</w:t>
      </w:r>
    </w:p>
    <w:bookmarkEnd w:id="30"/>
    <w:bookmarkStart w:name="z102" w:id="31"/>
    <w:p>
      <w:pPr>
        <w:spacing w:after="0"/>
        <w:ind w:left="0"/>
        <w:jc w:val="both"/>
      </w:pPr>
      <w:r>
        <w:rPr>
          <w:rFonts w:ascii="Times New Roman"/>
          <w:b w:val="false"/>
          <w:i w:val="false"/>
          <w:color w:val="000000"/>
          <w:sz w:val="28"/>
        </w:rPr>
        <w:t>
      1)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w:t>
      </w:r>
    </w:p>
    <w:bookmarkEnd w:id="31"/>
    <w:bookmarkStart w:name="z103" w:id="32"/>
    <w:p>
      <w:pPr>
        <w:spacing w:after="0"/>
        <w:ind w:left="0"/>
        <w:jc w:val="both"/>
      </w:pPr>
      <w:r>
        <w:rPr>
          <w:rFonts w:ascii="Times New Roman"/>
          <w:b w:val="false"/>
          <w:i w:val="false"/>
          <w:color w:val="000000"/>
          <w:sz w:val="28"/>
        </w:rPr>
        <w:t>
      Прием осуществляется в порядке "электронной очереди" без ускоренного обслуживания, допускается бронирование электронной очереди посредством портала.</w:t>
      </w:r>
    </w:p>
    <w:bookmarkEnd w:id="32"/>
    <w:bookmarkStart w:name="z104" w:id="33"/>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окончании рабочего времени, в выходные и праздничные дни согласно трудовому законодательству Республики Казахстан, днем приема заявления является следующий рабочий день).</w:t>
      </w:r>
    </w:p>
    <w:bookmarkEnd w:id="33"/>
    <w:bookmarkStart w:name="z105" w:id="34"/>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уполномоченного представителя по нотариально заверенной доверенности:</w:t>
      </w:r>
    </w:p>
    <w:bookmarkEnd w:id="34"/>
    <w:bookmarkStart w:name="z106" w:id="35"/>
    <w:p>
      <w:pPr>
        <w:spacing w:after="0"/>
        <w:ind w:left="0"/>
        <w:jc w:val="both"/>
      </w:pPr>
      <w:r>
        <w:rPr>
          <w:rFonts w:ascii="Times New Roman"/>
          <w:b w:val="false"/>
          <w:i w:val="false"/>
          <w:color w:val="000000"/>
          <w:sz w:val="28"/>
        </w:rPr>
        <w:t>
      1) в Государственную корпорацию:</w:t>
      </w:r>
    </w:p>
    <w:bookmarkEnd w:id="35"/>
    <w:bookmarkStart w:name="z107" w:id="36"/>
    <w:p>
      <w:pPr>
        <w:spacing w:after="0"/>
        <w:ind w:left="0"/>
        <w:jc w:val="both"/>
      </w:pPr>
      <w:r>
        <w:rPr>
          <w:rFonts w:ascii="Times New Roman"/>
          <w:b w:val="false"/>
          <w:i w:val="false"/>
          <w:color w:val="000000"/>
          <w:sz w:val="28"/>
        </w:rPr>
        <w:t xml:space="preserve">
      заявление о выдаче справки о наличии либо отсутствии судимости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удостоверяющий личность (требуется для идентификации личности);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доверенность, удостоверенная нотариально – при представлении интересов услугополучателя государственной услуги другим лицом;</w:t>
      </w:r>
    </w:p>
    <w:bookmarkStart w:name="z110" w:id="37"/>
    <w:p>
      <w:pPr>
        <w:spacing w:after="0"/>
        <w:ind w:left="0"/>
        <w:jc w:val="both"/>
      </w:pPr>
      <w:r>
        <w:rPr>
          <w:rFonts w:ascii="Times New Roman"/>
          <w:b w:val="false"/>
          <w:i w:val="false"/>
          <w:color w:val="000000"/>
          <w:sz w:val="28"/>
        </w:rPr>
        <w:t>
      Для получения справки по прежним установочным данным услугополучателя (фамилия, имя, отчество (при его наличии), дата рождения (день, месяц, год), при отсутствии в информационных системах соответствующих сведений, услугополучателем предоставляется документ, подтверждающий их перемену.</w:t>
      </w:r>
    </w:p>
    <w:bookmarkEnd w:id="37"/>
    <w:bookmarkStart w:name="z111" w:id="38"/>
    <w:p>
      <w:pPr>
        <w:spacing w:after="0"/>
        <w:ind w:left="0"/>
        <w:jc w:val="both"/>
      </w:pPr>
      <w:r>
        <w:rPr>
          <w:rFonts w:ascii="Times New Roman"/>
          <w:b w:val="false"/>
          <w:i w:val="false"/>
          <w:color w:val="000000"/>
          <w:sz w:val="28"/>
        </w:rPr>
        <w:t>
      При приеме документов работник Государственной корпорации, осуществляет проверку их полноты, воспроизводит электронные копии документов, после чего возвращает оригиналы услугополучателю.</w:t>
      </w:r>
    </w:p>
    <w:bookmarkEnd w:id="38"/>
    <w:bookmarkStart w:name="z112" w:id="39"/>
    <w:p>
      <w:pPr>
        <w:spacing w:after="0"/>
        <w:ind w:left="0"/>
        <w:jc w:val="both"/>
      </w:pPr>
      <w:r>
        <w:rPr>
          <w:rFonts w:ascii="Times New Roman"/>
          <w:b w:val="false"/>
          <w:i w:val="false"/>
          <w:color w:val="000000"/>
          <w:sz w:val="28"/>
        </w:rPr>
        <w:t>
      2) на портал:</w:t>
      </w:r>
    </w:p>
    <w:bookmarkEnd w:id="39"/>
    <w:bookmarkStart w:name="z113" w:id="40"/>
    <w:p>
      <w:pPr>
        <w:spacing w:after="0"/>
        <w:ind w:left="0"/>
        <w:jc w:val="both"/>
      </w:pPr>
      <w:r>
        <w:rPr>
          <w:rFonts w:ascii="Times New Roman"/>
          <w:b w:val="false"/>
          <w:i w:val="false"/>
          <w:color w:val="000000"/>
          <w:sz w:val="28"/>
        </w:rPr>
        <w:t>
      электронный запрос, подписанный ЭЦП услугополучателя или удостоверенный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в том числе о выдаче справки для выезда за рубеж, с выбором адреса филиала Государственной корпорации для получения результата услуги на бумажном носителе.</w:t>
      </w:r>
    </w:p>
    <w:bookmarkEnd w:id="40"/>
    <w:bookmarkStart w:name="z114" w:id="41"/>
    <w:p>
      <w:pPr>
        <w:spacing w:after="0"/>
        <w:ind w:left="0"/>
        <w:jc w:val="both"/>
      </w:pPr>
      <w:r>
        <w:rPr>
          <w:rFonts w:ascii="Times New Roman"/>
          <w:b w:val="false"/>
          <w:i w:val="false"/>
          <w:color w:val="000000"/>
          <w:sz w:val="28"/>
        </w:rPr>
        <w:t>
      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p>
    <w:bookmarkEnd w:id="41"/>
    <w:bookmarkStart w:name="z115" w:id="42"/>
    <w:p>
      <w:pPr>
        <w:spacing w:after="0"/>
        <w:ind w:left="0"/>
        <w:jc w:val="both"/>
      </w:pPr>
      <w:r>
        <w:rPr>
          <w:rFonts w:ascii="Times New Roman"/>
          <w:b w:val="false"/>
          <w:i w:val="false"/>
          <w:color w:val="000000"/>
          <w:sz w:val="28"/>
        </w:rPr>
        <w:t>
      Сведения документов, удостоверяющих личность, свидетельство о рождении, о перемене фамилии, имени, отчества (при его наличии), даты рождения (день, месяц, год)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42"/>
    <w:bookmarkStart w:name="z116" w:id="43"/>
    <w:p>
      <w:pPr>
        <w:spacing w:after="0"/>
        <w:ind w:left="0"/>
        <w:jc w:val="both"/>
      </w:pPr>
      <w:r>
        <w:rPr>
          <w:rFonts w:ascii="Times New Roman"/>
          <w:b w:val="false"/>
          <w:i w:val="false"/>
          <w:color w:val="000000"/>
          <w:sz w:val="28"/>
        </w:rPr>
        <w:t>
      Работник Государственной корпорации получает письменное согласие услугополучателя на получение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bookmarkEnd w:id="43"/>
    <w:bookmarkStart w:name="z117" w:id="44"/>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44"/>
    <w:bookmarkStart w:name="z118" w:id="45"/>
    <w:p>
      <w:pPr>
        <w:spacing w:after="0"/>
        <w:ind w:left="0"/>
        <w:jc w:val="both"/>
      </w:pPr>
      <w:r>
        <w:rPr>
          <w:rFonts w:ascii="Times New Roman"/>
          <w:b w:val="false"/>
          <w:i w:val="false"/>
          <w:color w:val="000000"/>
          <w:sz w:val="28"/>
        </w:rPr>
        <w:t>
      В случае необходимости проведения дополнительной проверки работником Государственной корпорации в расписке о приеме соответствующих документов указывается дата выдачи результата государственной услуги.</w:t>
      </w:r>
    </w:p>
    <w:bookmarkEnd w:id="45"/>
    <w:bookmarkStart w:name="z119" w:id="46"/>
    <w:p>
      <w:pPr>
        <w:spacing w:after="0"/>
        <w:ind w:left="0"/>
        <w:jc w:val="both"/>
      </w:pPr>
      <w:r>
        <w:rPr>
          <w:rFonts w:ascii="Times New Roman"/>
          <w:b w:val="false"/>
          <w:i w:val="false"/>
          <w:color w:val="000000"/>
          <w:sz w:val="28"/>
        </w:rPr>
        <w:t>
      Выдача готовых документов осуществляется на основании расписки, при предъявлении услугополучателем документа, удостоверяющего личность либо его представителем нотариально заверенной доверенности.</w:t>
      </w:r>
    </w:p>
    <w:bookmarkEnd w:id="46"/>
    <w:bookmarkStart w:name="z120" w:id="47"/>
    <w:p>
      <w:pPr>
        <w:spacing w:after="0"/>
        <w:ind w:left="0"/>
        <w:jc w:val="both"/>
      </w:pPr>
      <w:r>
        <w:rPr>
          <w:rFonts w:ascii="Times New Roman"/>
          <w:b w:val="false"/>
          <w:i w:val="false"/>
          <w:color w:val="000000"/>
          <w:sz w:val="28"/>
        </w:rPr>
        <w:t>
      При электронной подаче запроса на изготовление справки для выезда за рубеж на бумажном носителе, выдача готовых документов осуществляется на основании документа, удостоверяющего личность услугополучателя либо его представителя по нотариально заверенной доверенности.</w:t>
      </w:r>
    </w:p>
    <w:bookmarkEnd w:id="47"/>
    <w:bookmarkStart w:name="z121" w:id="48"/>
    <w:p>
      <w:pPr>
        <w:spacing w:after="0"/>
        <w:ind w:left="0"/>
        <w:jc w:val="both"/>
      </w:pPr>
      <w:r>
        <w:rPr>
          <w:rFonts w:ascii="Times New Roman"/>
          <w:b w:val="false"/>
          <w:i w:val="false"/>
          <w:color w:val="000000"/>
          <w:sz w:val="28"/>
        </w:rPr>
        <w:t>
      Государственная корпорация обеспечивает хранение справки на бумажном носителе, в течение 1 (одного) месяца, после чего передает их услугодателю для дальнейшего хранения в течение</w:t>
      </w:r>
    </w:p>
    <w:bookmarkEnd w:id="48"/>
    <w:bookmarkStart w:name="z122" w:id="49"/>
    <w:p>
      <w:pPr>
        <w:spacing w:after="0"/>
        <w:ind w:left="0"/>
        <w:jc w:val="both"/>
      </w:pPr>
      <w:r>
        <w:rPr>
          <w:rFonts w:ascii="Times New Roman"/>
          <w:b w:val="false"/>
          <w:i w:val="false"/>
          <w:color w:val="000000"/>
          <w:sz w:val="28"/>
        </w:rPr>
        <w:t>
      2 (двух) месяцев.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bookmarkEnd w:id="49"/>
    <w:bookmarkStart w:name="z123" w:id="50"/>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50"/>
    <w:bookmarkStart w:name="z124" w:id="51"/>
    <w:p>
      <w:pPr>
        <w:spacing w:after="0"/>
        <w:ind w:left="0"/>
        <w:jc w:val="both"/>
      </w:pPr>
      <w:r>
        <w:rPr>
          <w:rFonts w:ascii="Times New Roman"/>
          <w:b w:val="false"/>
          <w:i w:val="false"/>
          <w:color w:val="000000"/>
          <w:sz w:val="28"/>
        </w:rPr>
        <w:t>
      10. Основанием для отказа в оказании государственной услуги является установление недостоверности сведений документов, представленных услугополучателем для получения государственной услуги, и (или) данных (сведений), содержащихся в них.</w:t>
      </w:r>
    </w:p>
    <w:bookmarkEnd w:id="51"/>
    <w:bookmarkStart w:name="z125" w:id="52"/>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согласно перечню, предусмотренного пунктом 9 настоящего стандарта государственной услуги,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w:t>
      </w:r>
    </w:p>
    <w:bookmarkEnd w:id="52"/>
    <w:bookmarkStart w:name="z126" w:id="53"/>
    <w:p>
      <w:pPr>
        <w:spacing w:after="0"/>
        <w:ind w:left="0"/>
        <w:jc w:val="both"/>
      </w:pPr>
      <w:r>
        <w:rPr>
          <w:rFonts w:ascii="Times New Roman"/>
          <w:b w:val="false"/>
          <w:i w:val="false"/>
          <w:color w:val="000000"/>
          <w:sz w:val="28"/>
        </w:rPr>
        <w:t>
      В случае устранения услугополучателем причин отказа в оказании государственной услуги услугополучатель вправе обратиться повторно для получения государственной услуги в порядке, установленном законодательством Республики Казахстан.</w:t>
      </w:r>
    </w:p>
    <w:bookmarkEnd w:id="53"/>
    <w:bookmarkStart w:name="z127" w:id="54"/>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 (или) его должностных лиц, Государственной корпорации и (или) их работников по вопросам оказания государственных услуг</w:t>
      </w:r>
    </w:p>
    <w:bookmarkEnd w:id="54"/>
    <w:bookmarkStart w:name="z128" w:id="55"/>
    <w:p>
      <w:pPr>
        <w:spacing w:after="0"/>
        <w:ind w:left="0"/>
        <w:jc w:val="both"/>
      </w:pPr>
      <w:r>
        <w:rPr>
          <w:rFonts w:ascii="Times New Roman"/>
          <w:b w:val="false"/>
          <w:i w:val="false"/>
          <w:color w:val="000000"/>
          <w:sz w:val="28"/>
        </w:rPr>
        <w:t>
      11. Обжалование решений, действий (бездействий) услугодателя и (или) их работников по вопросам оказания государственных услуг: жалоба подается на имя руководителя услугодателя по адресам, указанным в пункте 14 настоящего стандарта государственной услуги.</w:t>
      </w:r>
    </w:p>
    <w:bookmarkEnd w:id="55"/>
    <w:bookmarkStart w:name="z129" w:id="56"/>
    <w:p>
      <w:pPr>
        <w:spacing w:after="0"/>
        <w:ind w:left="0"/>
        <w:jc w:val="both"/>
      </w:pPr>
      <w:r>
        <w:rPr>
          <w:rFonts w:ascii="Times New Roman"/>
          <w:b w:val="false"/>
          <w:i w:val="false"/>
          <w:color w:val="000000"/>
          <w:sz w:val="28"/>
        </w:rPr>
        <w:t>
      Жалобы подаются в письменной форме по почте либо нарочно через канцелярию услугодателя, а также посредством портала.</w:t>
      </w:r>
    </w:p>
    <w:bookmarkEnd w:id="56"/>
    <w:bookmarkStart w:name="z130" w:id="57"/>
    <w:p>
      <w:pPr>
        <w:spacing w:after="0"/>
        <w:ind w:left="0"/>
        <w:jc w:val="both"/>
      </w:pPr>
      <w:r>
        <w:rPr>
          <w:rFonts w:ascii="Times New Roman"/>
          <w:b w:val="false"/>
          <w:i w:val="false"/>
          <w:color w:val="000000"/>
          <w:sz w:val="28"/>
        </w:rPr>
        <w:t>
      В жалобе физического лица указывается его фамилия, имя, отчество (при его наличии), адрес места жительства (страна, почтовый индекс, область/ район населенный пункт, наименование улицы/проспекта /микрорайона, номер дома/квартиры), контактный телефон.</w:t>
      </w:r>
    </w:p>
    <w:bookmarkEnd w:id="57"/>
    <w:bookmarkStart w:name="z131" w:id="58"/>
    <w:p>
      <w:pPr>
        <w:spacing w:after="0"/>
        <w:ind w:left="0"/>
        <w:jc w:val="both"/>
      </w:pPr>
      <w:r>
        <w:rPr>
          <w:rFonts w:ascii="Times New Roman"/>
          <w:b w:val="false"/>
          <w:i w:val="false"/>
          <w:color w:val="000000"/>
          <w:sz w:val="28"/>
        </w:rPr>
        <w:t>
      Подтверждением принятия жалобы является ее регистрация в канцелярии услугодателя.</w:t>
      </w:r>
    </w:p>
    <w:bookmarkEnd w:id="58"/>
    <w:bookmarkStart w:name="z132" w:id="59"/>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в пункте 14 настоящего стандарта государственной услуги.</w:t>
      </w:r>
    </w:p>
    <w:bookmarkEnd w:id="59"/>
    <w:bookmarkStart w:name="z133" w:id="60"/>
    <w:p>
      <w:pPr>
        <w:spacing w:after="0"/>
        <w:ind w:left="0"/>
        <w:jc w:val="both"/>
      </w:pPr>
      <w:r>
        <w:rPr>
          <w:rFonts w:ascii="Times New Roman"/>
          <w:b w:val="false"/>
          <w:i w:val="false"/>
          <w:color w:val="000000"/>
          <w:sz w:val="28"/>
        </w:rPr>
        <w:t>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60"/>
    <w:bookmarkStart w:name="z134" w:id="61"/>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и 8 800 080 7777.</w:t>
      </w:r>
    </w:p>
    <w:bookmarkEnd w:id="61"/>
    <w:bookmarkStart w:name="z135" w:id="62"/>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 состоянии рассмотрения обращения,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62"/>
    <w:bookmarkStart w:name="z136" w:id="63"/>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Государственной корпорации, подлежит рассмотрению в течение 5 (пяти) рабочих дней. День регистрации жалобы не входит в срок ее рассмотрения.</w:t>
      </w:r>
    </w:p>
    <w:bookmarkEnd w:id="63"/>
    <w:bookmarkStart w:name="z137" w:id="64"/>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Государственной корпорации.</w:t>
      </w:r>
    </w:p>
    <w:bookmarkEnd w:id="64"/>
    <w:bookmarkStart w:name="z138" w:id="65"/>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w:t>
      </w:r>
    </w:p>
    <w:bookmarkEnd w:id="65"/>
    <w:bookmarkStart w:name="z139" w:id="6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66"/>
    <w:bookmarkStart w:name="z140" w:id="67"/>
    <w:p>
      <w:pPr>
        <w:spacing w:after="0"/>
        <w:ind w:left="0"/>
        <w:jc w:val="both"/>
      </w:pPr>
      <w:r>
        <w:rPr>
          <w:rFonts w:ascii="Times New Roman"/>
          <w:b w:val="false"/>
          <w:i w:val="false"/>
          <w:color w:val="000000"/>
          <w:sz w:val="28"/>
        </w:rPr>
        <w:t>
      12. В случае несогласия с результатами оказанной государственной услуги услугополучатель имеет право обратиться в суд в порядке, установленном законодательством Республики Казахстан.</w:t>
      </w:r>
    </w:p>
    <w:bookmarkEnd w:id="67"/>
    <w:bookmarkStart w:name="z141" w:id="68"/>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bookmarkEnd w:id="68"/>
    <w:bookmarkStart w:name="z142" w:id="69"/>
    <w:p>
      <w:pPr>
        <w:spacing w:after="0"/>
        <w:ind w:left="0"/>
        <w:jc w:val="both"/>
      </w:pPr>
      <w:r>
        <w:rPr>
          <w:rFonts w:ascii="Times New Roman"/>
          <w:b w:val="false"/>
          <w:i w:val="false"/>
          <w:color w:val="000000"/>
          <w:sz w:val="28"/>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 1414, 8 800 080 7777.</w:t>
      </w:r>
    </w:p>
    <w:bookmarkEnd w:id="69"/>
    <w:bookmarkStart w:name="z143" w:id="70"/>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интернет-ресурсах:</w:t>
      </w:r>
    </w:p>
    <w:bookmarkEnd w:id="70"/>
    <w:bookmarkStart w:name="z144" w:id="71"/>
    <w:p>
      <w:pPr>
        <w:spacing w:after="0"/>
        <w:ind w:left="0"/>
        <w:jc w:val="both"/>
      </w:pPr>
      <w:r>
        <w:rPr>
          <w:rFonts w:ascii="Times New Roman"/>
          <w:b w:val="false"/>
          <w:i w:val="false"/>
          <w:color w:val="000000"/>
          <w:sz w:val="28"/>
        </w:rPr>
        <w:t>
      1) услугодателя: www.pravstat.prokuror.kz, в разделе "Государственные услуги";</w:t>
      </w:r>
    </w:p>
    <w:bookmarkEnd w:id="71"/>
    <w:bookmarkStart w:name="z145" w:id="72"/>
    <w:p>
      <w:pPr>
        <w:spacing w:after="0"/>
        <w:ind w:left="0"/>
        <w:jc w:val="both"/>
      </w:pPr>
      <w:r>
        <w:rPr>
          <w:rFonts w:ascii="Times New Roman"/>
          <w:b w:val="false"/>
          <w:i w:val="false"/>
          <w:color w:val="000000"/>
          <w:sz w:val="28"/>
        </w:rPr>
        <w:t>
      2) Государственной корпорации: www.gov4c.kz.</w:t>
      </w:r>
    </w:p>
    <w:bookmarkEnd w:id="72"/>
    <w:bookmarkStart w:name="z146" w:id="73"/>
    <w:p>
      <w:pPr>
        <w:spacing w:after="0"/>
        <w:ind w:left="0"/>
        <w:jc w:val="both"/>
      </w:pPr>
      <w:r>
        <w:rPr>
          <w:rFonts w:ascii="Times New Roman"/>
          <w:b w:val="false"/>
          <w:i w:val="false"/>
          <w:color w:val="000000"/>
          <w:sz w:val="28"/>
        </w:rPr>
        <w:t>
      15. Услугополучатель имеет возможность получения государственной услуги в электронной форме через портал при условии наличия ЭЦП.</w:t>
      </w:r>
    </w:p>
    <w:bookmarkEnd w:id="73"/>
    <w:bookmarkStart w:name="z147" w:id="74"/>
    <w:p>
      <w:pPr>
        <w:spacing w:after="0"/>
        <w:ind w:left="0"/>
        <w:jc w:val="both"/>
      </w:pPr>
      <w:r>
        <w:rPr>
          <w:rFonts w:ascii="Times New Roman"/>
          <w:b w:val="false"/>
          <w:i w:val="false"/>
          <w:color w:val="000000"/>
          <w:sz w:val="28"/>
        </w:rPr>
        <w:t>
      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по вопросам оказания государственных услуг.</w:t>
      </w:r>
    </w:p>
    <w:bookmarkEnd w:id="74"/>
    <w:bookmarkStart w:name="z148" w:id="75"/>
    <w:p>
      <w:pPr>
        <w:spacing w:after="0"/>
        <w:ind w:left="0"/>
        <w:jc w:val="both"/>
      </w:pPr>
      <w:r>
        <w:rPr>
          <w:rFonts w:ascii="Times New Roman"/>
          <w:b w:val="false"/>
          <w:i w:val="false"/>
          <w:color w:val="000000"/>
          <w:sz w:val="28"/>
        </w:rPr>
        <w:t>
      17. Контактный телефон справочной службы по вопросам оказания государственной услуги – 115. Единый контакт-центр по вопросам оказания государственных услуг – 1414, 8 800 080 7777.</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справки о</w:t>
            </w:r>
            <w:r>
              <w:br/>
            </w:r>
            <w:r>
              <w:rPr>
                <w:rFonts w:ascii="Times New Roman"/>
                <w:b w:val="false"/>
                <w:i w:val="false"/>
                <w:color w:val="000000"/>
                <w:sz w:val="20"/>
              </w:rPr>
              <w:t>наличии либо отсутствии</w:t>
            </w:r>
            <w:r>
              <w:br/>
            </w:r>
            <w:r>
              <w:rPr>
                <w:rFonts w:ascii="Times New Roman"/>
                <w:b w:val="false"/>
                <w:i w:val="false"/>
                <w:color w:val="000000"/>
                <w:sz w:val="20"/>
              </w:rPr>
              <w:t>судимости"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1" w:id="76"/>
    <w:p>
      <w:pPr>
        <w:spacing w:after="0"/>
        <w:ind w:left="0"/>
        <w:jc w:val="left"/>
      </w:pPr>
      <w:r>
        <w:rPr>
          <w:rFonts w:ascii="Times New Roman"/>
          <w:b/>
          <w:i w:val="false"/>
          <w:color w:val="000000"/>
        </w:rPr>
        <w:t xml:space="preserve"> Соттылықтың болуы не болмауы туралы</w:t>
      </w:r>
      <w:r>
        <w:br/>
      </w:r>
      <w:r>
        <w:rPr>
          <w:rFonts w:ascii="Times New Roman"/>
          <w:b/>
          <w:i w:val="false"/>
          <w:color w:val="000000"/>
        </w:rPr>
        <w:t>АНЫҚТАМА</w:t>
      </w:r>
      <w:r>
        <w:br/>
      </w:r>
      <w:r>
        <w:rPr>
          <w:rFonts w:ascii="Times New Roman"/>
          <w:b/>
          <w:i w:val="false"/>
          <w:color w:val="000000"/>
        </w:rPr>
        <w:t>СПРАВКА</w:t>
      </w:r>
      <w:r>
        <w:br/>
      </w:r>
      <w:r>
        <w:rPr>
          <w:rFonts w:ascii="Times New Roman"/>
          <w:b/>
          <w:i w:val="false"/>
          <w:color w:val="000000"/>
        </w:rPr>
        <w:t>о наличии либо отсутствии судимости</w:t>
      </w:r>
    </w:p>
    <w:bookmarkEnd w:id="76"/>
    <w:bookmarkStart w:name="z152" w:id="77"/>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w:t>
      </w:r>
      <w:r>
        <w:rPr>
          <w:rFonts w:ascii="Times New Roman"/>
          <w:b/>
          <w:i w:val="false"/>
          <w:color w:val="000000"/>
          <w:sz w:val="28"/>
        </w:rPr>
        <w:t>_</w:t>
      </w:r>
      <w:r>
        <w:br/>
      </w:r>
      <w:r>
        <w:rPr>
          <w:rFonts w:ascii="Times New Roman"/>
          <w:b/>
          <w:i w:val="false"/>
          <w:color w:val="000000"/>
          <w:sz w:val="28"/>
        </w:rPr>
        <w:t>(</w:t>
      </w:r>
      <w:r>
        <w:rPr>
          <w:rFonts w:ascii="Times New Roman"/>
          <w:b/>
          <w:i w:val="false"/>
          <w:color w:val="000000"/>
          <w:sz w:val="28"/>
        </w:rPr>
        <w:t>тегі</w:t>
      </w:r>
      <w:r>
        <w:rPr>
          <w:rFonts w:ascii="Times New Roman"/>
          <w:b/>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w:t>
      </w:r>
      <w:r>
        <w:rPr>
          <w:rFonts w:ascii="Times New Roman"/>
          <w:b/>
          <w:i w:val="false"/>
          <w:color w:val="000000"/>
          <w:sz w:val="28"/>
        </w:rPr>
        <w:t>ол</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)/фамилия, имя, отчество (при его</w:t>
      </w:r>
      <w:r>
        <w:br/>
      </w:r>
      <w:r>
        <w:rPr>
          <w:rFonts w:ascii="Times New Roman"/>
          <w:b/>
          <w:i w:val="false"/>
          <w:color w:val="000000"/>
          <w:sz w:val="28"/>
        </w:rPr>
        <w:t>наличии)</w:t>
      </w:r>
    </w:p>
    <w:bookmarkEnd w:id="77"/>
    <w:bookmarkStart w:name="z153" w:id="78"/>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w:t>
      </w:r>
      <w:r>
        <w:rPr>
          <w:rFonts w:ascii="Times New Roman"/>
          <w:b/>
          <w:i w:val="false"/>
          <w:color w:val="000000"/>
          <w:sz w:val="28"/>
        </w:rPr>
        <w:t>_______________________________</w:t>
      </w:r>
      <w:r>
        <w:br/>
      </w:r>
      <w:r>
        <w:rPr>
          <w:rFonts w:ascii="Times New Roman"/>
          <w:b/>
          <w:i w:val="false"/>
          <w:color w:val="000000"/>
          <w:sz w:val="28"/>
        </w:rPr>
        <w:t>________________________________________</w:t>
      </w:r>
      <w:r>
        <w:rPr>
          <w:rFonts w:ascii="Times New Roman"/>
          <w:b/>
          <w:i w:val="false"/>
          <w:color w:val="000000"/>
          <w:sz w:val="28"/>
        </w:rPr>
        <w:t>______________________________</w:t>
      </w:r>
      <w:r>
        <w:rPr>
          <w:rFonts w:ascii="Times New Roman"/>
          <w:b/>
          <w:i w:val="false"/>
          <w:color w:val="000000"/>
          <w:sz w:val="28"/>
        </w:rPr>
        <w:t>_</w:t>
      </w:r>
      <w:r>
        <w:br/>
      </w:r>
      <w:r>
        <w:rPr>
          <w:rFonts w:ascii="Times New Roman"/>
          <w:b/>
          <w:i w:val="false"/>
          <w:color w:val="000000"/>
          <w:sz w:val="28"/>
        </w:rPr>
        <w:t>(</w:t>
      </w:r>
      <w:r>
        <w:rPr>
          <w:rFonts w:ascii="Times New Roman"/>
          <w:b/>
          <w:i w:val="false"/>
          <w:color w:val="000000"/>
          <w:sz w:val="28"/>
        </w:rPr>
        <w:t>туған</w:t>
      </w:r>
      <w:r>
        <w:rPr>
          <w:rFonts w:ascii="Times New Roman"/>
          <w:b w:val="false"/>
          <w:i w:val="false"/>
          <w:color w:val="000000"/>
          <w:sz w:val="28"/>
        </w:rPr>
        <w:t xml:space="preserve"> </w:t>
      </w:r>
      <w:r>
        <w:rPr>
          <w:rFonts w:ascii="Times New Roman"/>
          <w:b/>
          <w:i w:val="false"/>
          <w:color w:val="000000"/>
          <w:sz w:val="28"/>
        </w:rPr>
        <w:t>жылы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жері</w:t>
      </w:r>
      <w:r>
        <w:rPr>
          <w:rFonts w:ascii="Times New Roman"/>
          <w:b/>
          <w:i w:val="false"/>
          <w:color w:val="000000"/>
          <w:sz w:val="28"/>
        </w:rPr>
        <w:t>/год и место рождения)</w:t>
      </w:r>
    </w:p>
    <w:bookmarkEnd w:id="78"/>
    <w:bookmarkStart w:name="z154" w:id="7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20___ </w:t>
      </w:r>
      <w:r>
        <w:rPr>
          <w:rFonts w:ascii="Times New Roman"/>
          <w:b/>
          <w:i w:val="false"/>
          <w:color w:val="000000"/>
          <w:sz w:val="28"/>
        </w:rPr>
        <w:t>жылдың</w:t>
      </w:r>
      <w:r>
        <w:rPr>
          <w:rFonts w:ascii="Times New Roman"/>
          <w:b/>
          <w:i w:val="false"/>
          <w:color w:val="000000"/>
          <w:sz w:val="28"/>
        </w:rPr>
        <w:t xml:space="preserve"> "__</w:t>
      </w:r>
      <w:r>
        <w:rPr>
          <w:rFonts w:ascii="Times New Roman"/>
          <w:b/>
          <w:i w:val="false"/>
          <w:color w:val="000000"/>
          <w:sz w:val="28"/>
        </w:rPr>
        <w:t>_"_</w:t>
      </w:r>
      <w:r>
        <w:rPr>
          <w:rFonts w:ascii="Times New Roman"/>
          <w:b/>
          <w:i w:val="false"/>
          <w:color w:val="000000"/>
          <w:sz w:val="28"/>
        </w:rPr>
        <w:t xml:space="preserve">________ </w:t>
      </w:r>
      <w:r>
        <w:rPr>
          <w:rFonts w:ascii="Times New Roman"/>
          <w:b/>
          <w:i w:val="false"/>
          <w:color w:val="000000"/>
          <w:sz w:val="28"/>
        </w:rPr>
        <w:t>жағдайы</w:t>
      </w:r>
      <w:r>
        <w:rPr>
          <w:rFonts w:ascii="Times New Roman"/>
          <w:b w:val="false"/>
          <w:i w:val="false"/>
          <w:color w:val="000000"/>
          <w:sz w:val="28"/>
        </w:rPr>
        <w:t xml:space="preserve"> </w:t>
      </w:r>
      <w:r>
        <w:rPr>
          <w:rFonts w:ascii="Times New Roman"/>
          <w:b/>
          <w:i w:val="false"/>
          <w:color w:val="000000"/>
          <w:sz w:val="28"/>
        </w:rPr>
        <w:t>бойынша</w:t>
      </w:r>
      <w:r>
        <w:rPr>
          <w:rFonts w:ascii="Times New Roman"/>
          <w:b w:val="false"/>
          <w:i w:val="false"/>
          <w:color w:val="000000"/>
          <w:sz w:val="28"/>
        </w:rPr>
        <w:t xml:space="preserve"> </w:t>
      </w:r>
      <w:r>
        <w:rPr>
          <w:rFonts w:ascii="Times New Roman"/>
          <w:b/>
          <w:i w:val="false"/>
          <w:color w:val="000000"/>
          <w:sz w:val="28"/>
        </w:rPr>
        <w:t>соттылығы</w:t>
      </w:r>
      <w:r>
        <w:rPr>
          <w:rFonts w:ascii="Times New Roman"/>
          <w:b w:val="false"/>
          <w:i w:val="false"/>
          <w:color w:val="000000"/>
          <w:sz w:val="28"/>
        </w:rPr>
        <w:t xml:space="preserve"> </w:t>
      </w:r>
      <w:r>
        <w:rPr>
          <w:rFonts w:ascii="Times New Roman"/>
          <w:b/>
          <w:i w:val="false"/>
          <w:color w:val="000000"/>
          <w:sz w:val="28"/>
        </w:rPr>
        <w:t>жоқ</w:t>
      </w:r>
      <w:r>
        <w:rPr>
          <w:rFonts w:ascii="Times New Roman"/>
          <w:b/>
          <w:i w:val="false"/>
          <w:color w:val="000000"/>
          <w:sz w:val="28"/>
        </w:rPr>
        <w:t xml:space="preserve"> / бар.</w:t>
      </w:r>
    </w:p>
    <w:bookmarkEnd w:id="79"/>
    <w:bookmarkStart w:name="z155" w:id="80"/>
    <w:p>
      <w:pPr>
        <w:spacing w:after="0"/>
        <w:ind w:left="0"/>
        <w:jc w:val="both"/>
      </w:pPr>
      <w:r>
        <w:rPr>
          <w:rFonts w:ascii="Times New Roman"/>
          <w:b w:val="false"/>
          <w:i w:val="false"/>
          <w:color w:val="000000"/>
          <w:sz w:val="28"/>
        </w:rPr>
        <w:t xml:space="preserve">
      </w:t>
      </w:r>
      <w:r>
        <w:rPr>
          <w:rFonts w:ascii="Times New Roman"/>
          <w:b/>
          <w:i w:val="false"/>
          <w:color w:val="000000"/>
          <w:sz w:val="28"/>
        </w:rPr>
        <w:t>По состоянию на "__</w:t>
      </w:r>
      <w:r>
        <w:rPr>
          <w:rFonts w:ascii="Times New Roman"/>
          <w:b/>
          <w:i w:val="false"/>
          <w:color w:val="000000"/>
          <w:sz w:val="28"/>
        </w:rPr>
        <w:t>_"_</w:t>
      </w:r>
      <w:r>
        <w:rPr>
          <w:rFonts w:ascii="Times New Roman"/>
          <w:b/>
          <w:i w:val="false"/>
          <w:color w:val="000000"/>
          <w:sz w:val="28"/>
        </w:rPr>
        <w:t>_______ 20___ года судимости не имеет / имеет.</w:t>
      </w:r>
    </w:p>
    <w:bookmarkEnd w:id="80"/>
    <w:bookmarkStart w:name="z156" w:id="81"/>
    <w:p>
      <w:pPr>
        <w:spacing w:after="0"/>
        <w:ind w:left="0"/>
        <w:jc w:val="both"/>
      </w:pPr>
      <w:r>
        <w:rPr>
          <w:rFonts w:ascii="Times New Roman"/>
          <w:b w:val="false"/>
          <w:i w:val="false"/>
          <w:color w:val="000000"/>
          <w:sz w:val="28"/>
        </w:rPr>
        <w:t>
      Басқарма бастығы/ _______________________________________________</w:t>
      </w:r>
    </w:p>
    <w:bookmarkEnd w:id="81"/>
    <w:bookmarkStart w:name="z157" w:id="82"/>
    <w:p>
      <w:pPr>
        <w:spacing w:after="0"/>
        <w:ind w:left="0"/>
        <w:jc w:val="both"/>
      </w:pPr>
      <w:r>
        <w:rPr>
          <w:rFonts w:ascii="Times New Roman"/>
          <w:b w:val="false"/>
          <w:i w:val="false"/>
          <w:color w:val="000000"/>
          <w:sz w:val="28"/>
        </w:rPr>
        <w:t>
      Начальник управления_____________________________________________</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НАЗАР АУДАРЫҢЫЗ!!!</w:t>
            </w:r>
            <w:r>
              <w:br/>
            </w:r>
            <w:r>
              <w:rPr>
                <w:rFonts w:ascii="Times New Roman"/>
                <w:b/>
                <w:i w:val="false"/>
                <w:color w:val="000000"/>
                <w:sz w:val="20"/>
              </w:rPr>
              <w:t>
</w:t>
            </w:r>
            <w:r>
              <w:rPr>
                <w:rFonts w:ascii="Times New Roman"/>
                <w:b/>
                <w:i w:val="false"/>
                <w:color w:val="000000"/>
                <w:sz w:val="20"/>
              </w:rPr>
              <w:t>Қазақстан Республикасы Бас прокуратурасы Құқықтық статистика және арнайы есепке алу жөніндегі комитеттің ақпараттық-анықтама есептерінің мәліметтері қолданыстағы заңнамаға сәйкес пайдаланылады.</w:t>
            </w:r>
            <w:r>
              <w:br/>
            </w:r>
            <w:r>
              <w:rPr>
                <w:rFonts w:ascii="Times New Roman"/>
                <w:b/>
                <w:i w:val="false"/>
                <w:color w:val="000000"/>
                <w:sz w:val="20"/>
              </w:rPr>
              <w:t>
</w:t>
            </w:r>
            <w:r>
              <w:rPr>
                <w:rFonts w:ascii="Times New Roman"/>
                <w:b/>
                <w:i w:val="false"/>
                <w:color w:val="000000"/>
                <w:sz w:val="20"/>
              </w:rPr>
              <w:t>Осы анықтамада көрсетілген мәліметтер қылмыстық істер бойынша іс жүргізу процестік шешімін қабылдағанда, мемлекеттік қызмет атқаруға уәкілетті және оларға теңестірілген тұлғаларға қатысты арнайы тексерулер өндірісінде, сондай-ақ, заңнамалық актілермен қарастырылған, оларды қылмыстық жауаптылыққа тартумен байланысты шектеулер қойылған тұлғаларға қатысты қолдануға жатпайды.</w:t>
            </w:r>
            <w:r>
              <w:br/>
            </w:r>
            <w:r>
              <w:rPr>
                <w:rFonts w:ascii="Times New Roman"/>
                <w:b/>
                <w:i w:val="false"/>
                <w:color w:val="000000"/>
                <w:sz w:val="20"/>
              </w:rPr>
              <w:t>
</w:t>
            </w:r>
            <w:r>
              <w:rPr>
                <w:rFonts w:ascii="Times New Roman"/>
                <w:b/>
                <w:i w:val="false"/>
                <w:color w:val="000000"/>
                <w:sz w:val="20"/>
              </w:rPr>
              <w:t>ВНИМАНИЕ!!!</w:t>
            </w:r>
            <w:r>
              <w:br/>
            </w:r>
            <w:r>
              <w:rPr>
                <w:rFonts w:ascii="Times New Roman"/>
                <w:b/>
                <w:i w:val="false"/>
                <w:color w:val="000000"/>
                <w:sz w:val="20"/>
              </w:rPr>
              <w:t>
</w:t>
            </w:r>
            <w:r>
              <w:rPr>
                <w:rFonts w:ascii="Times New Roman"/>
                <w:b/>
                <w:i w:val="false"/>
                <w:color w:val="000000"/>
                <w:sz w:val="20"/>
              </w:rPr>
              <w:t>Сведения информационно-справочных учетов Комитета по правовой статистике и специальным учетам Генеральной прокуратуры Республики Казахстан используются в соответствии с действующим законодательством.</w:t>
            </w:r>
            <w:r>
              <w:br/>
            </w:r>
            <w:r>
              <w:rPr>
                <w:rFonts w:ascii="Times New Roman"/>
                <w:b/>
                <w:i w:val="false"/>
                <w:color w:val="000000"/>
                <w:sz w:val="20"/>
              </w:rPr>
              <w:t>
Указанные в настоящей справке сведения не подлежат использованию при принятии процессуальных решений по уголовным делам, при производстве специальных проверок в отношении лиц, уполномоченных на выполнение государственных функций, и лиц приравненных к ним, а также в отношении лиц, подпадающих под ограничения, связанные с привлечением их к уголовной ответственности, предусмотренные законодательными актами.
</w:t>
            </w:r>
          </w:p>
        </w:tc>
      </w:tr>
    </w:tbl>
    <w:bookmarkStart w:name="z165" w:id="83"/>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нышан</w:t>
      </w:r>
      <w:r>
        <w:rPr>
          <w:rFonts w:ascii="Times New Roman"/>
          <w:b w:val="false"/>
          <w:i w:val="false"/>
          <w:color w:val="000000"/>
          <w:sz w:val="28"/>
        </w:rPr>
        <w:t xml:space="preserve"> </w:t>
      </w:r>
      <w:r>
        <w:rPr>
          <w:rFonts w:ascii="Times New Roman"/>
          <w:b/>
          <w:i w:val="false"/>
          <w:color w:val="000000"/>
          <w:sz w:val="28"/>
        </w:rPr>
        <w:t>мөлшері</w:t>
      </w:r>
      <w:r>
        <w:rPr>
          <w:rFonts w:ascii="Times New Roman"/>
          <w:b/>
          <w:i w:val="false"/>
          <w:color w:val="000000"/>
          <w:sz w:val="28"/>
        </w:rPr>
        <w:t xml:space="preserve"> А 4 размер формата А 4)</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 "Выдача справки о наличии либо отсутствии судимости"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8"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78105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5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9" w:id="85"/>
    <w:p>
      <w:pPr>
        <w:spacing w:after="0"/>
        <w:ind w:left="0"/>
        <w:jc w:val="left"/>
      </w:pPr>
      <w:r>
        <w:rPr>
          <w:rFonts w:ascii="Times New Roman"/>
          <w:b/>
          <w:i w:val="false"/>
          <w:color w:val="000000"/>
        </w:rPr>
        <w:t xml:space="preserve"> ҚАЗАҚСТАН РЕСПУБЛИКАСЫ БАС ПРОКУРАТУРАСЫ ҚҰҚЫҚТЫҚ СТАТИСТИКА ЖӘНЕ АРНАЙЫ ЕСЕПКЕ АЛУ ЖӨНІНДЕГІ КОМИТЕТІ КОМИТЕТ ПО ПРАВОВОЙ СТАТИСТИКЕ И СПЕЦИАЛЬНЫМ УЧЕТАМ ГЕНЕРАЛЬНОЙ ПРОКУРАТУРЫ РЕСПУБЛИКИ КАЗАХСТАН АНЫҚТАМА СПРАВКА</w:t>
      </w:r>
    </w:p>
    <w:bookmarkEnd w:id="85"/>
    <w:bookmarkStart w:name="z170" w:id="86"/>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_______________________________________________________________________</w:t>
      </w:r>
      <w:r>
        <w:rPr>
          <w:rFonts w:ascii="Times New Roman"/>
          <w:b/>
          <w:i w:val="false"/>
          <w:color w:val="000000"/>
          <w:sz w:val="28"/>
        </w:rPr>
        <w:t>_</w:t>
      </w:r>
      <w:r>
        <w:br/>
      </w:r>
      <w:r>
        <w:rPr>
          <w:rFonts w:ascii="Times New Roman"/>
          <w:b/>
          <w:i w:val="false"/>
          <w:color w:val="000000"/>
          <w:sz w:val="28"/>
        </w:rPr>
        <w:t>(</w:t>
      </w:r>
      <w:r>
        <w:rPr>
          <w:rFonts w:ascii="Times New Roman"/>
          <w:b/>
          <w:i w:val="false"/>
          <w:color w:val="000000"/>
          <w:sz w:val="28"/>
        </w:rPr>
        <w:t>тегі</w:t>
      </w:r>
      <w:r>
        <w:rPr>
          <w:rFonts w:ascii="Times New Roman"/>
          <w:b/>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w:t>
      </w:r>
      <w:r>
        <w:rPr>
          <w:rFonts w:ascii="Times New Roman"/>
          <w:b/>
          <w:i w:val="false"/>
          <w:color w:val="000000"/>
          <w:sz w:val="28"/>
        </w:rPr>
        <w:t>әкесінің</w:t>
      </w:r>
      <w:r>
        <w:rPr>
          <w:rFonts w:ascii="Times New Roman"/>
          <w:b w:val="false"/>
          <w:i w:val="false"/>
          <w:color w:val="000000"/>
          <w:sz w:val="28"/>
        </w:rPr>
        <w:t xml:space="preserve"> </w:t>
      </w:r>
      <w:r>
        <w:rPr>
          <w:rFonts w:ascii="Times New Roman"/>
          <w:b/>
          <w:i w:val="false"/>
          <w:color w:val="000000"/>
          <w:sz w:val="28"/>
        </w:rPr>
        <w:t>аты</w:t>
      </w:r>
      <w:r>
        <w:rPr>
          <w:rFonts w:ascii="Times New Roman"/>
          <w:b/>
          <w:i w:val="false"/>
          <w:color w:val="000000"/>
          <w:sz w:val="28"/>
        </w:rPr>
        <w:t xml:space="preserve"> (</w:t>
      </w:r>
      <w:r>
        <w:rPr>
          <w:rFonts w:ascii="Times New Roman"/>
          <w:b/>
          <w:i w:val="false"/>
          <w:color w:val="000000"/>
          <w:sz w:val="28"/>
        </w:rPr>
        <w:t>ол</w:t>
      </w:r>
      <w:r>
        <w:rPr>
          <w:rFonts w:ascii="Times New Roman"/>
          <w:b w:val="false"/>
          <w:i w:val="false"/>
          <w:color w:val="000000"/>
          <w:sz w:val="28"/>
        </w:rPr>
        <w:t xml:space="preserve"> </w:t>
      </w:r>
      <w:r>
        <w:rPr>
          <w:rFonts w:ascii="Times New Roman"/>
          <w:b/>
          <w:i w:val="false"/>
          <w:color w:val="000000"/>
          <w:sz w:val="28"/>
        </w:rPr>
        <w:t>болған</w:t>
      </w:r>
      <w:r>
        <w:rPr>
          <w:rFonts w:ascii="Times New Roman"/>
          <w:b w:val="false"/>
          <w:i w:val="false"/>
          <w:color w:val="000000"/>
          <w:sz w:val="28"/>
        </w:rPr>
        <w:t xml:space="preserve"> </w:t>
      </w:r>
      <w:r>
        <w:rPr>
          <w:rFonts w:ascii="Times New Roman"/>
          <w:b/>
          <w:i w:val="false"/>
          <w:color w:val="000000"/>
          <w:sz w:val="28"/>
        </w:rPr>
        <w:t>жағдайда</w:t>
      </w:r>
      <w:r>
        <w:rPr>
          <w:rFonts w:ascii="Times New Roman"/>
          <w:b/>
          <w:i w:val="false"/>
          <w:color w:val="000000"/>
          <w:sz w:val="28"/>
        </w:rPr>
        <w:t>)/фамилия, имя, отчество (при его наличии)</w:t>
      </w:r>
    </w:p>
    <w:bookmarkEnd w:id="86"/>
    <w:bookmarkStart w:name="z171" w:id="87"/>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w:t>
      </w:r>
      <w:r>
        <w:rPr>
          <w:rFonts w:ascii="Times New Roman"/>
          <w:b/>
          <w:i w:val="false"/>
          <w:color w:val="000000"/>
          <w:sz w:val="28"/>
        </w:rPr>
        <w:t>_______________________________</w:t>
      </w:r>
      <w:r>
        <w:br/>
      </w:r>
      <w:r>
        <w:rPr>
          <w:rFonts w:ascii="Times New Roman"/>
          <w:b/>
          <w:i w:val="false"/>
          <w:color w:val="000000"/>
          <w:sz w:val="28"/>
        </w:rPr>
        <w:t>______________________________________________________________________</w:t>
      </w:r>
      <w:r>
        <w:rPr>
          <w:rFonts w:ascii="Times New Roman"/>
          <w:b/>
          <w:i w:val="false"/>
          <w:color w:val="000000"/>
          <w:sz w:val="28"/>
        </w:rPr>
        <w:t>_</w:t>
      </w:r>
      <w:r>
        <w:br/>
      </w:r>
      <w:r>
        <w:rPr>
          <w:rFonts w:ascii="Times New Roman"/>
          <w:b/>
          <w:i w:val="false"/>
          <w:color w:val="000000"/>
          <w:sz w:val="28"/>
        </w:rPr>
        <w:t>(</w:t>
      </w:r>
      <w:r>
        <w:rPr>
          <w:rFonts w:ascii="Times New Roman"/>
          <w:b/>
          <w:i w:val="false"/>
          <w:color w:val="000000"/>
          <w:sz w:val="28"/>
        </w:rPr>
        <w:t>туған</w:t>
      </w:r>
      <w:r>
        <w:rPr>
          <w:rFonts w:ascii="Times New Roman"/>
          <w:b w:val="false"/>
          <w:i w:val="false"/>
          <w:color w:val="000000"/>
          <w:sz w:val="28"/>
        </w:rPr>
        <w:t xml:space="preserve"> </w:t>
      </w:r>
      <w:r>
        <w:rPr>
          <w:rFonts w:ascii="Times New Roman"/>
          <w:b/>
          <w:i w:val="false"/>
          <w:color w:val="000000"/>
          <w:sz w:val="28"/>
        </w:rPr>
        <w:t>жылы</w:t>
      </w:r>
      <w:r>
        <w:rPr>
          <w:rFonts w:ascii="Times New Roman"/>
          <w:b w:val="false"/>
          <w:i w:val="false"/>
          <w:color w:val="000000"/>
          <w:sz w:val="28"/>
        </w:rPr>
        <w:t xml:space="preserve"> </w:t>
      </w:r>
      <w:r>
        <w:rPr>
          <w:rFonts w:ascii="Times New Roman"/>
          <w:b/>
          <w:i w:val="false"/>
          <w:color w:val="000000"/>
          <w:sz w:val="28"/>
        </w:rPr>
        <w:t>және</w:t>
      </w:r>
      <w:r>
        <w:rPr>
          <w:rFonts w:ascii="Times New Roman"/>
          <w:b w:val="false"/>
          <w:i w:val="false"/>
          <w:color w:val="000000"/>
          <w:sz w:val="28"/>
        </w:rPr>
        <w:t xml:space="preserve"> </w:t>
      </w:r>
      <w:r>
        <w:rPr>
          <w:rFonts w:ascii="Times New Roman"/>
          <w:b/>
          <w:i w:val="false"/>
          <w:color w:val="000000"/>
          <w:sz w:val="28"/>
        </w:rPr>
        <w:t>жері</w:t>
      </w:r>
      <w:r>
        <w:rPr>
          <w:rFonts w:ascii="Times New Roman"/>
          <w:b/>
          <w:i w:val="false"/>
          <w:color w:val="000000"/>
          <w:sz w:val="28"/>
        </w:rPr>
        <w:t>/год и место рождения)</w:t>
      </w:r>
    </w:p>
    <w:bookmarkEnd w:id="87"/>
    <w:bookmarkStart w:name="z172" w:id="88"/>
    <w:p>
      <w:pPr>
        <w:spacing w:after="0"/>
        <w:ind w:left="0"/>
        <w:jc w:val="both"/>
      </w:pPr>
      <w:r>
        <w:rPr>
          <w:rFonts w:ascii="Times New Roman"/>
          <w:b w:val="false"/>
          <w:i w:val="false"/>
          <w:color w:val="000000"/>
          <w:sz w:val="28"/>
        </w:rPr>
        <w:t>
      20___ жылдың "___"_________ жағдайы бойынша соттылығы жоқ (бар).</w:t>
      </w:r>
    </w:p>
    <w:bookmarkEnd w:id="88"/>
    <w:bookmarkStart w:name="z173" w:id="89"/>
    <w:p>
      <w:pPr>
        <w:spacing w:after="0"/>
        <w:ind w:left="0"/>
        <w:jc w:val="both"/>
      </w:pPr>
      <w:r>
        <w:rPr>
          <w:rFonts w:ascii="Times New Roman"/>
          <w:b w:val="false"/>
          <w:i w:val="false"/>
          <w:color w:val="000000"/>
          <w:sz w:val="28"/>
        </w:rPr>
        <w:t>
      По состоянию на "___ "_______ 20_____года судимости не имеет (имеет).</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НАЗАР АУДАРЫҢЫЗ!!!</w:t>
            </w:r>
            <w:r>
              <w:br/>
            </w:r>
            <w:r>
              <w:rPr>
                <w:rFonts w:ascii="Times New Roman"/>
                <w:b/>
                <w:i w:val="false"/>
                <w:color w:val="000000"/>
                <w:sz w:val="20"/>
              </w:rPr>
              <w:t>
</w:t>
            </w:r>
            <w:r>
              <w:rPr>
                <w:rFonts w:ascii="Times New Roman"/>
                <w:b/>
                <w:i w:val="false"/>
                <w:color w:val="000000"/>
                <w:sz w:val="20"/>
              </w:rPr>
              <w:t>Қазақстан Республикасы Бас прокуратурасы Құқықтық статистика және арнайы есепке алу жөніндегі комитеттің ақпараттық-анықтама есептерінің мәліметтері қолданыстағы заңнамаға сәйкес пайдаланылады.</w:t>
            </w:r>
            <w:r>
              <w:br/>
            </w:r>
            <w:r>
              <w:rPr>
                <w:rFonts w:ascii="Times New Roman"/>
                <w:b/>
                <w:i w:val="false"/>
                <w:color w:val="000000"/>
                <w:sz w:val="20"/>
              </w:rPr>
              <w:t>
</w:t>
            </w:r>
            <w:r>
              <w:rPr>
                <w:rFonts w:ascii="Times New Roman"/>
                <w:b/>
                <w:i w:val="false"/>
                <w:color w:val="000000"/>
                <w:sz w:val="20"/>
              </w:rPr>
              <w:t>Осы анықтамада көрсетілген мәліметтер қылмыстық істер бойынша іс жүргізу процестік шешімін қабылдағанда, мемлекеттік қызмет атқаруға уәкілетті және оларға теңестірілген тұлғаларға қатысты арнайы тексерулер өндірісінде, сондай-ақ, заңнамалық актілермен қарастырылған, оларды қылмыстық жауаптылыққа тартумен байланысты шектеулер қойылған тұлғаларға қатысты қолдануға жатпайды.</w:t>
            </w:r>
            <w:r>
              <w:br/>
            </w:r>
            <w:r>
              <w:rPr>
                <w:rFonts w:ascii="Times New Roman"/>
                <w:b/>
                <w:i w:val="false"/>
                <w:color w:val="000000"/>
                <w:sz w:val="20"/>
              </w:rPr>
              <w:t>
</w:t>
            </w:r>
            <w:r>
              <w:rPr>
                <w:rFonts w:ascii="Times New Roman"/>
                <w:b/>
                <w:i w:val="false"/>
                <w:color w:val="000000"/>
                <w:sz w:val="20"/>
              </w:rPr>
              <w:t>ВНИМАНИЕ!!!</w:t>
            </w:r>
            <w:r>
              <w:br/>
            </w:r>
            <w:r>
              <w:rPr>
                <w:rFonts w:ascii="Times New Roman"/>
                <w:b/>
                <w:i w:val="false"/>
                <w:color w:val="000000"/>
                <w:sz w:val="20"/>
              </w:rPr>
              <w:t>
</w:t>
            </w:r>
            <w:r>
              <w:rPr>
                <w:rFonts w:ascii="Times New Roman"/>
                <w:b/>
                <w:i w:val="false"/>
                <w:color w:val="000000"/>
                <w:sz w:val="20"/>
              </w:rPr>
              <w:t>Сведения информационно-справочных учетов Комитета по правовой статистике и специальным учетам Генеральной прокуратуры Республики Казахстан используются в соответствии с действующим законодательством.</w:t>
            </w:r>
            <w:r>
              <w:br/>
            </w:r>
            <w:r>
              <w:rPr>
                <w:rFonts w:ascii="Times New Roman"/>
                <w:b/>
                <w:i w:val="false"/>
                <w:color w:val="000000"/>
                <w:sz w:val="20"/>
              </w:rPr>
              <w:t>
Указанные в настоящей справке сведения не подлежат использованию при принятии процессуальных решений по уголовным делам, при производстве специальных проверок в отношении лиц, уполномоченных на выполнение государственных функций, и лиц приравненных к ним, а также в отношении лиц, подпадающих под ограничения, связанные с привлечением их к уголовной ответственности, предусмотренные законодательными актами.
</w:t>
            </w:r>
          </w:p>
        </w:tc>
      </w:tr>
    </w:tbl>
    <w:bookmarkStart w:name="z181" w:id="90"/>
    <w:p>
      <w:pPr>
        <w:spacing w:after="0"/>
        <w:ind w:left="0"/>
        <w:jc w:val="both"/>
      </w:pPr>
      <w:r>
        <w:rPr>
          <w:rFonts w:ascii="Times New Roman"/>
          <w:b w:val="false"/>
          <w:i w:val="false"/>
          <w:color w:val="000000"/>
          <w:sz w:val="28"/>
        </w:rPr>
        <w:t>
      Осы құжат "Электрондық құжат және электрондық цифрлық қолтаңба туралы" 2003 жылғы 7 қаңтардағы 1-бабына сәйкес қағаз жеткiзгiштегi құжатпен бiрдей.</w:t>
      </w:r>
    </w:p>
    <w:bookmarkEnd w:id="90"/>
    <w:bookmarkStart w:name="z182" w:id="91"/>
    <w:p>
      <w:pPr>
        <w:spacing w:after="0"/>
        <w:ind w:left="0"/>
        <w:jc w:val="both"/>
      </w:pPr>
      <w:r>
        <w:rPr>
          <w:rFonts w:ascii="Times New Roman"/>
          <w:b w:val="false"/>
          <w:i w:val="false"/>
          <w:color w:val="000000"/>
          <w:sz w:val="28"/>
        </w:rPr>
        <w:t>
      Данный документ согласно пункту 1 статьи 7 ЗРК от 7 января 2003 года "Об электронном документе и электронной цифровой подписи" равнозначен документу на бумажном носителе.</w:t>
      </w:r>
    </w:p>
    <w:bookmarkEnd w:id="91"/>
    <w:bookmarkStart w:name="z183" w:id="92"/>
    <w:p>
      <w:pPr>
        <w:spacing w:after="0"/>
        <w:ind w:left="0"/>
        <w:jc w:val="both"/>
      </w:pPr>
      <w:r>
        <w:rPr>
          <w:rFonts w:ascii="Times New Roman"/>
          <w:b w:val="false"/>
          <w:i w:val="false"/>
          <w:color w:val="000000"/>
          <w:sz w:val="28"/>
        </w:rPr>
        <w:t xml:space="preserve">
      </w:t>
      </w:r>
    </w:p>
    <w:bookmarkEnd w:id="92"/>
    <w:p>
      <w:pPr>
        <w:spacing w:after="0"/>
        <w:ind w:left="0"/>
        <w:jc w:val="both"/>
      </w:pPr>
      <w:r>
        <w:drawing>
          <wp:inline distT="0" distB="0" distL="0" distR="0">
            <wp:extent cx="78105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914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4" w:id="93"/>
    <w:p>
      <w:pPr>
        <w:spacing w:after="0"/>
        <w:ind w:left="0"/>
        <w:jc w:val="both"/>
      </w:pPr>
      <w:r>
        <w:rPr>
          <w:rFonts w:ascii="Times New Roman"/>
          <w:b w:val="false"/>
          <w:i w:val="false"/>
          <w:color w:val="000000"/>
          <w:sz w:val="28"/>
        </w:rPr>
        <w:t>
      **штрих-код "Арнайы есепке алу" автоматтандырылған ақпараттар жүйесінен алынған жəне Қазақстан Республикасы Бас прокуратурасы Құқықтық статистика және арнайы еспеке алу жөніндегі комитет бастығының электрондық-цифрлық қолтаңбасымен қол қойылған деректерді қамтиды</w:t>
      </w:r>
    </w:p>
    <w:bookmarkEnd w:id="93"/>
    <w:bookmarkStart w:name="z185" w:id="94"/>
    <w:p>
      <w:pPr>
        <w:spacing w:after="0"/>
        <w:ind w:left="0"/>
        <w:jc w:val="both"/>
      </w:pPr>
      <w:r>
        <w:rPr>
          <w:rFonts w:ascii="Times New Roman"/>
          <w:b w:val="false"/>
          <w:i w:val="false"/>
          <w:color w:val="000000"/>
          <w:sz w:val="28"/>
        </w:rPr>
        <w:t>
      штрих-код содержит данные, полученные из автоматизированной информационной системы "Специальные учеты" и подписанный электронно-цифровой подписью начальника Управления Комитета по правовой статистике и специальным учетам Генеральной прокуратуры Республики Казахстан</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справки о</w:t>
            </w:r>
            <w:r>
              <w:br/>
            </w:r>
            <w:r>
              <w:rPr>
                <w:rFonts w:ascii="Times New Roman"/>
                <w:b w:val="false"/>
                <w:i w:val="false"/>
                <w:color w:val="000000"/>
                <w:sz w:val="20"/>
              </w:rPr>
              <w:t>наличии либо отсутствии</w:t>
            </w:r>
            <w:r>
              <w:br/>
            </w:r>
            <w:r>
              <w:rPr>
                <w:rFonts w:ascii="Times New Roman"/>
                <w:b w:val="false"/>
                <w:i w:val="false"/>
                <w:color w:val="000000"/>
                <w:sz w:val="20"/>
              </w:rPr>
              <w:t>судимости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Начальнику управления</w:t>
            </w:r>
            <w:r>
              <w:br/>
            </w:r>
            <w:r>
              <w:rPr>
                <w:rFonts w:ascii="Times New Roman"/>
                <w:b w:val="false"/>
                <w:i w:val="false"/>
                <w:color w:val="000000"/>
                <w:sz w:val="20"/>
              </w:rPr>
              <w:t>Комитета по правовой</w:t>
            </w:r>
            <w:r>
              <w:br/>
            </w:r>
            <w:r>
              <w:rPr>
                <w:rFonts w:ascii="Times New Roman"/>
                <w:b w:val="false"/>
                <w:i w:val="false"/>
                <w:color w:val="000000"/>
                <w:sz w:val="20"/>
              </w:rPr>
              <w:t>статистике и специальным</w:t>
            </w:r>
            <w:r>
              <w:br/>
            </w:r>
            <w:r>
              <w:rPr>
                <w:rFonts w:ascii="Times New Roman"/>
                <w:b w:val="false"/>
                <w:i w:val="false"/>
                <w:color w:val="000000"/>
                <w:sz w:val="20"/>
              </w:rPr>
              <w:t>учетам Генеральной</w:t>
            </w:r>
            <w:r>
              <w:br/>
            </w:r>
            <w:r>
              <w:rPr>
                <w:rFonts w:ascii="Times New Roman"/>
                <w:b w:val="false"/>
                <w:i w:val="false"/>
                <w:color w:val="000000"/>
                <w:sz w:val="20"/>
              </w:rPr>
              <w:t>прокуратуры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__________________________</w:t>
            </w:r>
            <w:r>
              <w:br/>
            </w:r>
            <w:r>
              <w:rPr>
                <w:rFonts w:ascii="Times New Roman"/>
                <w:b w:val="false"/>
                <w:i w:val="false"/>
                <w:color w:val="000000"/>
                <w:sz w:val="20"/>
              </w:rPr>
              <w:t>(указать территориальное</w:t>
            </w:r>
            <w:r>
              <w:br/>
            </w:r>
            <w:r>
              <w:rPr>
                <w:rFonts w:ascii="Times New Roman"/>
                <w:b w:val="false"/>
                <w:i w:val="false"/>
                <w:color w:val="000000"/>
                <w:sz w:val="20"/>
              </w:rPr>
              <w:t>управление Комитета)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от услугополучателя 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от представителя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данные удостоверения личности</w:t>
            </w:r>
            <w:r>
              <w:br/>
            </w:r>
            <w:r>
              <w:rPr>
                <w:rFonts w:ascii="Times New Roman"/>
                <w:b w:val="false"/>
                <w:i w:val="false"/>
                <w:color w:val="000000"/>
                <w:sz w:val="20"/>
              </w:rPr>
              <w:t>(паспорта) № документа ______</w:t>
            </w:r>
            <w:r>
              <w:br/>
            </w:r>
            <w:r>
              <w:rPr>
                <w:rFonts w:ascii="Times New Roman"/>
                <w:b w:val="false"/>
                <w:i w:val="false"/>
                <w:color w:val="000000"/>
                <w:sz w:val="20"/>
              </w:rPr>
              <w:t>от ________________, выданный</w:t>
            </w:r>
            <w:r>
              <w:br/>
            </w:r>
            <w:r>
              <w:rPr>
                <w:rFonts w:ascii="Times New Roman"/>
                <w:b w:val="false"/>
                <w:i w:val="false"/>
                <w:color w:val="000000"/>
                <w:sz w:val="20"/>
              </w:rPr>
              <w:t>индивидуальный идентификационный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номер ______________________,</w:t>
            </w:r>
            <w:r>
              <w:br/>
            </w:r>
            <w:r>
              <w:rPr>
                <w:rFonts w:ascii="Times New Roman"/>
                <w:b w:val="false"/>
                <w:i w:val="false"/>
                <w:color w:val="000000"/>
                <w:sz w:val="20"/>
              </w:rPr>
              <w:t>проживающий (ая) по адресу:</w:t>
            </w:r>
            <w:r>
              <w:br/>
            </w:r>
            <w:r>
              <w:rPr>
                <w:rFonts w:ascii="Times New Roman"/>
                <w:b w:val="false"/>
                <w:i w:val="false"/>
                <w:color w:val="000000"/>
                <w:sz w:val="20"/>
              </w:rPr>
              <w:t>____________________________</w:t>
            </w:r>
            <w:r>
              <w:br/>
            </w:r>
            <w:r>
              <w:rPr>
                <w:rFonts w:ascii="Times New Roman"/>
                <w:b w:val="false"/>
                <w:i w:val="false"/>
                <w:color w:val="000000"/>
                <w:sz w:val="20"/>
              </w:rPr>
              <w:t>контактный телефон _________</w:t>
            </w:r>
          </w:p>
        </w:tc>
      </w:tr>
    </w:tbl>
    <w:bookmarkStart w:name="z193" w:id="95"/>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о выдаче справки о наличии либо отсутствии судимости</w:t>
      </w:r>
    </w:p>
    <w:bookmarkEnd w:id="95"/>
    <w:bookmarkStart w:name="z194" w:id="96"/>
    <w:p>
      <w:pPr>
        <w:spacing w:after="0"/>
        <w:ind w:left="0"/>
        <w:jc w:val="both"/>
      </w:pPr>
      <w:r>
        <w:rPr>
          <w:rFonts w:ascii="Times New Roman"/>
          <w:b w:val="false"/>
          <w:i w:val="false"/>
          <w:color w:val="000000"/>
          <w:sz w:val="28"/>
        </w:rPr>
        <w:t>
      Прошу Вас предоставить справку о наличии либо отсутствии судимости 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xml:space="preserve">       (фамилия, имя, отчество (при его наличии), дата рождения (день, месяц, год)</w:t>
      </w:r>
      <w:r>
        <w:br/>
      </w:r>
      <w:r>
        <w:rPr>
          <w:rFonts w:ascii="Times New Roman"/>
          <w:b w:val="false"/>
          <w:i w:val="false"/>
          <w:color w:val="000000"/>
          <w:sz w:val="28"/>
        </w:rPr>
        <w:t>(при необходимости также указать прежние установочные данные в случае их</w:t>
      </w:r>
      <w:r>
        <w:br/>
      </w:r>
      <w:r>
        <w:rPr>
          <w:rFonts w:ascii="Times New Roman"/>
          <w:b w:val="false"/>
          <w:i w:val="false"/>
          <w:color w:val="000000"/>
          <w:sz w:val="28"/>
        </w:rPr>
        <w:t>перемены) индивидуальный идентификационный номер физического лица,</w:t>
      </w:r>
      <w:r>
        <w:br/>
      </w:r>
      <w:r>
        <w:rPr>
          <w:rFonts w:ascii="Times New Roman"/>
          <w:b w:val="false"/>
          <w:i w:val="false"/>
          <w:color w:val="000000"/>
          <w:sz w:val="28"/>
        </w:rPr>
        <w:t>на которое запрашивается справка, указать какая справка нужна</w:t>
      </w:r>
      <w:r>
        <w:br/>
      </w:r>
      <w:r>
        <w:rPr>
          <w:rFonts w:ascii="Times New Roman"/>
          <w:b w:val="false"/>
          <w:i w:val="false"/>
          <w:color w:val="000000"/>
          <w:sz w:val="28"/>
        </w:rPr>
        <w:t>в электронном виде или на бумажном носителе)</w:t>
      </w:r>
    </w:p>
    <w:bookmarkEnd w:id="96"/>
    <w:bookmarkStart w:name="z195" w:id="97"/>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w:t>
      </w:r>
      <w:r>
        <w:br/>
      </w:r>
      <w:r>
        <w:rPr>
          <w:rFonts w:ascii="Times New Roman"/>
          <w:b w:val="false"/>
          <w:i w:val="false"/>
          <w:color w:val="000000"/>
          <w:sz w:val="28"/>
        </w:rPr>
        <w:t>тайну, содержащихся в информационных системах.</w:t>
      </w:r>
    </w:p>
    <w:bookmarkEnd w:id="97"/>
    <w:bookmarkStart w:name="z196" w:id="98"/>
    <w:p>
      <w:pPr>
        <w:spacing w:after="0"/>
        <w:ind w:left="0"/>
        <w:jc w:val="both"/>
      </w:pPr>
      <w:r>
        <w:rPr>
          <w:rFonts w:ascii="Times New Roman"/>
          <w:b w:val="false"/>
          <w:i w:val="false"/>
          <w:color w:val="000000"/>
          <w:sz w:val="28"/>
        </w:rPr>
        <w:t>
      Фамилия, имя, отчество (при его наличии), услугополучателя _______________</w:t>
      </w:r>
      <w:r>
        <w:br/>
      </w:r>
      <w:r>
        <w:rPr>
          <w:rFonts w:ascii="Times New Roman"/>
          <w:b w:val="false"/>
          <w:i w:val="false"/>
          <w:color w:val="000000"/>
          <w:sz w:val="28"/>
        </w:rPr>
        <w:t>_____________________________________________ подпись _____________________</w:t>
      </w:r>
    </w:p>
    <w:bookmarkEnd w:id="98"/>
    <w:bookmarkStart w:name="z197" w:id="99"/>
    <w:p>
      <w:pPr>
        <w:spacing w:after="0"/>
        <w:ind w:left="0"/>
        <w:jc w:val="both"/>
      </w:pPr>
      <w:r>
        <w:rPr>
          <w:rFonts w:ascii="Times New Roman"/>
          <w:b w:val="false"/>
          <w:i w:val="false"/>
          <w:color w:val="000000"/>
          <w:sz w:val="28"/>
        </w:rPr>
        <w:t>
      "___"________20____года</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справки о</w:t>
            </w:r>
            <w:r>
              <w:br/>
            </w:r>
            <w:r>
              <w:rPr>
                <w:rFonts w:ascii="Times New Roman"/>
                <w:b w:val="false"/>
                <w:i w:val="false"/>
                <w:color w:val="000000"/>
                <w:sz w:val="20"/>
              </w:rPr>
              <w:t>наличии либо</w:t>
            </w:r>
            <w:r>
              <w:br/>
            </w:r>
            <w:r>
              <w:rPr>
                <w:rFonts w:ascii="Times New Roman"/>
                <w:b w:val="false"/>
                <w:i w:val="false"/>
                <w:color w:val="000000"/>
                <w:sz w:val="20"/>
              </w:rPr>
              <w:t>отсутствии судимости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(адрес услугополучателя)</w:t>
            </w:r>
          </w:p>
        </w:tc>
      </w:tr>
    </w:tbl>
    <w:bookmarkStart w:name="z202" w:id="100"/>
    <w:p>
      <w:pPr>
        <w:spacing w:after="0"/>
        <w:ind w:left="0"/>
        <w:jc w:val="left"/>
      </w:pPr>
      <w:r>
        <w:rPr>
          <w:rFonts w:ascii="Times New Roman"/>
          <w:b/>
          <w:i w:val="false"/>
          <w:color w:val="000000"/>
        </w:rPr>
        <w:t xml:space="preserve"> Расписка об отказе в приеме документов</w:t>
      </w:r>
    </w:p>
    <w:bookmarkEnd w:id="100"/>
    <w:bookmarkStart w:name="z203" w:id="101"/>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№__ филиала Государственной корпорации "Правительство для граждан"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и (или) документов с истекшим сроком действия, а именно:</w:t>
      </w:r>
    </w:p>
    <w:bookmarkEnd w:id="101"/>
    <w:bookmarkStart w:name="z204" w:id="102"/>
    <w:p>
      <w:pPr>
        <w:spacing w:after="0"/>
        <w:ind w:left="0"/>
        <w:jc w:val="both"/>
      </w:pPr>
      <w:r>
        <w:rPr>
          <w:rFonts w:ascii="Times New Roman"/>
          <w:b w:val="false"/>
          <w:i w:val="false"/>
          <w:color w:val="000000"/>
          <w:sz w:val="28"/>
        </w:rPr>
        <w:t>
      Наименование отсутствующих документов и (или) документов с истекшим сроком действия:</w:t>
      </w:r>
    </w:p>
    <w:bookmarkEnd w:id="102"/>
    <w:bookmarkStart w:name="z205" w:id="103"/>
    <w:p>
      <w:pPr>
        <w:spacing w:after="0"/>
        <w:ind w:left="0"/>
        <w:jc w:val="both"/>
      </w:pPr>
      <w:r>
        <w:rPr>
          <w:rFonts w:ascii="Times New Roman"/>
          <w:b w:val="false"/>
          <w:i w:val="false"/>
          <w:color w:val="000000"/>
          <w:sz w:val="28"/>
        </w:rPr>
        <w:t>
      1) ________________________________________;</w:t>
      </w:r>
    </w:p>
    <w:bookmarkEnd w:id="103"/>
    <w:bookmarkStart w:name="z206" w:id="104"/>
    <w:p>
      <w:pPr>
        <w:spacing w:after="0"/>
        <w:ind w:left="0"/>
        <w:jc w:val="both"/>
      </w:pPr>
      <w:r>
        <w:rPr>
          <w:rFonts w:ascii="Times New Roman"/>
          <w:b w:val="false"/>
          <w:i w:val="false"/>
          <w:color w:val="000000"/>
          <w:sz w:val="28"/>
        </w:rPr>
        <w:t>
      2) ________________________________________;</w:t>
      </w:r>
    </w:p>
    <w:bookmarkEnd w:id="104"/>
    <w:bookmarkStart w:name="z207" w:id="105"/>
    <w:p>
      <w:pPr>
        <w:spacing w:after="0"/>
        <w:ind w:left="0"/>
        <w:jc w:val="both"/>
      </w:pPr>
      <w:r>
        <w:rPr>
          <w:rFonts w:ascii="Times New Roman"/>
          <w:b w:val="false"/>
          <w:i w:val="false"/>
          <w:color w:val="000000"/>
          <w:sz w:val="28"/>
        </w:rPr>
        <w:t>
      3) ________________________________________...</w:t>
      </w:r>
    </w:p>
    <w:bookmarkEnd w:id="105"/>
    <w:bookmarkStart w:name="z208" w:id="106"/>
    <w:p>
      <w:pPr>
        <w:spacing w:after="0"/>
        <w:ind w:left="0"/>
        <w:jc w:val="both"/>
      </w:pPr>
      <w:r>
        <w:rPr>
          <w:rFonts w:ascii="Times New Roman"/>
          <w:b w:val="false"/>
          <w:i w:val="false"/>
          <w:color w:val="000000"/>
          <w:sz w:val="28"/>
        </w:rPr>
        <w:t>
      Настоящая расписка составлена в 2 (двух) экземплярах по одному для каждой стороны.</w:t>
      </w:r>
    </w:p>
    <w:bookmarkEnd w:id="106"/>
    <w:bookmarkStart w:name="z209" w:id="107"/>
    <w:p>
      <w:pPr>
        <w:spacing w:after="0"/>
        <w:ind w:left="0"/>
        <w:jc w:val="both"/>
      </w:pPr>
      <w:r>
        <w:rPr>
          <w:rFonts w:ascii="Times New Roman"/>
          <w:b w:val="false"/>
          <w:i w:val="false"/>
          <w:color w:val="000000"/>
          <w:sz w:val="28"/>
        </w:rPr>
        <w:t>
      ФИО (при его наличии) (работника Государственной корпорации "Правительство для граждан") (подпись)</w:t>
      </w:r>
    </w:p>
    <w:bookmarkEnd w:id="107"/>
    <w:bookmarkStart w:name="z210" w:id="108"/>
    <w:p>
      <w:pPr>
        <w:spacing w:after="0"/>
        <w:ind w:left="0"/>
        <w:jc w:val="both"/>
      </w:pPr>
      <w:r>
        <w:rPr>
          <w:rFonts w:ascii="Times New Roman"/>
          <w:b w:val="false"/>
          <w:i w:val="false"/>
          <w:color w:val="000000"/>
          <w:sz w:val="28"/>
        </w:rPr>
        <w:t>
      Исполнитель: ФИО (при его наличии) _____________</w:t>
      </w:r>
    </w:p>
    <w:bookmarkEnd w:id="108"/>
    <w:bookmarkStart w:name="z211" w:id="109"/>
    <w:p>
      <w:pPr>
        <w:spacing w:after="0"/>
        <w:ind w:left="0"/>
        <w:jc w:val="both"/>
      </w:pPr>
      <w:r>
        <w:rPr>
          <w:rFonts w:ascii="Times New Roman"/>
          <w:b w:val="false"/>
          <w:i w:val="false"/>
          <w:color w:val="000000"/>
          <w:sz w:val="28"/>
        </w:rPr>
        <w:t>
      Телефон __________</w:t>
      </w:r>
    </w:p>
    <w:bookmarkEnd w:id="109"/>
    <w:bookmarkStart w:name="z212" w:id="110"/>
    <w:p>
      <w:pPr>
        <w:spacing w:after="0"/>
        <w:ind w:left="0"/>
        <w:jc w:val="both"/>
      </w:pPr>
      <w:r>
        <w:rPr>
          <w:rFonts w:ascii="Times New Roman"/>
          <w:b w:val="false"/>
          <w:i w:val="false"/>
          <w:color w:val="000000"/>
          <w:sz w:val="28"/>
        </w:rPr>
        <w:t>
      Получил: ФИО (при его наличии)/подпись услугополучателя</w:t>
      </w:r>
    </w:p>
    <w:bookmarkEnd w:id="110"/>
    <w:bookmarkStart w:name="z213" w:id="111"/>
    <w:p>
      <w:pPr>
        <w:spacing w:after="0"/>
        <w:ind w:left="0"/>
        <w:jc w:val="both"/>
      </w:pPr>
      <w:r>
        <w:rPr>
          <w:rFonts w:ascii="Times New Roman"/>
          <w:b w:val="false"/>
          <w:i w:val="false"/>
          <w:color w:val="000000"/>
          <w:sz w:val="28"/>
        </w:rPr>
        <w:t>
      "___" _________ 20__ год</w:t>
      </w:r>
    </w:p>
    <w:bookmarkEnd w:id="111"/>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приказу </w:t>
            </w:r>
            <w:r>
              <w:br/>
            </w:r>
            <w:r>
              <w:rPr>
                <w:rFonts w:ascii="Times New Roman"/>
                <w:b w:val="false"/>
                <w:i w:val="false"/>
                <w:color w:val="000000"/>
                <w:sz w:val="20"/>
              </w:rPr>
              <w:t>Генерального Прокурора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27 июля 2015 года № 95</w:t>
            </w:r>
          </w:p>
        </w:tc>
      </w:tr>
    </w:tbl>
    <w:bookmarkStart w:name="z32" w:id="11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w:t>
      </w:r>
    </w:p>
    <w:bookmarkEnd w:id="112"/>
    <w:p>
      <w:pPr>
        <w:spacing w:after="0"/>
        <w:ind w:left="0"/>
        <w:jc w:val="both"/>
      </w:pPr>
      <w:r>
        <w:rPr>
          <w:rFonts w:ascii="Times New Roman"/>
          <w:b w:val="false"/>
          <w:i w:val="false"/>
          <w:color w:val="ff0000"/>
          <w:sz w:val="28"/>
        </w:rPr>
        <w:t xml:space="preserve">
      Сноска. Стандарт в редакции приказа и.о. Генерального Прокурора РК от 16.04.2019 </w:t>
      </w:r>
      <w:r>
        <w:rPr>
          <w:rFonts w:ascii="Times New Roman"/>
          <w:b w:val="false"/>
          <w:i w:val="false"/>
          <w:color w:val="ff0000"/>
          <w:sz w:val="28"/>
        </w:rPr>
        <w:t>№ 26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94" w:id="113"/>
    <w:p>
      <w:pPr>
        <w:spacing w:after="0"/>
        <w:ind w:left="0"/>
        <w:jc w:val="left"/>
      </w:pPr>
      <w:r>
        <w:rPr>
          <w:rFonts w:ascii="Times New Roman"/>
          <w:b/>
          <w:i w:val="false"/>
          <w:color w:val="000000"/>
        </w:rPr>
        <w:t xml:space="preserve"> Глава 1. Общие положения</w:t>
      </w:r>
    </w:p>
    <w:bookmarkEnd w:id="113"/>
    <w:bookmarkStart w:name="z295" w:id="114"/>
    <w:p>
      <w:pPr>
        <w:spacing w:after="0"/>
        <w:ind w:left="0"/>
        <w:jc w:val="both"/>
      </w:pPr>
      <w:r>
        <w:rPr>
          <w:rFonts w:ascii="Times New Roman"/>
          <w:b w:val="false"/>
          <w:i w:val="false"/>
          <w:color w:val="000000"/>
          <w:sz w:val="28"/>
        </w:rPr>
        <w:t>
      1. Государственная услуга "Выдача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 (далее – государственная услуга).</w:t>
      </w:r>
    </w:p>
    <w:bookmarkEnd w:id="114"/>
    <w:bookmarkStart w:name="z296" w:id="115"/>
    <w:p>
      <w:pPr>
        <w:spacing w:after="0"/>
        <w:ind w:left="0"/>
        <w:jc w:val="both"/>
      </w:pPr>
      <w:r>
        <w:rPr>
          <w:rFonts w:ascii="Times New Roman"/>
          <w:b w:val="false"/>
          <w:i w:val="false"/>
          <w:color w:val="000000"/>
          <w:sz w:val="28"/>
        </w:rPr>
        <w:t>
      2. Стандарт государственной услуги разработан Генеральной прокуратурой Республики Казахстан.</w:t>
      </w:r>
    </w:p>
    <w:bookmarkEnd w:id="115"/>
    <w:bookmarkStart w:name="z297" w:id="116"/>
    <w:p>
      <w:pPr>
        <w:spacing w:after="0"/>
        <w:ind w:left="0"/>
        <w:jc w:val="both"/>
      </w:pPr>
      <w:r>
        <w:rPr>
          <w:rFonts w:ascii="Times New Roman"/>
          <w:b w:val="false"/>
          <w:i w:val="false"/>
          <w:color w:val="000000"/>
          <w:sz w:val="28"/>
        </w:rPr>
        <w:t>
      3. Государственная услуга оказывается Комитетом по правовой статистике и специальным учетам Генеральной прокуратуры Республики Казахстан и его территориальными органами (далее – услугодатель).</w:t>
      </w:r>
    </w:p>
    <w:bookmarkEnd w:id="116"/>
    <w:bookmarkStart w:name="z298" w:id="117"/>
    <w:p>
      <w:pPr>
        <w:spacing w:after="0"/>
        <w:ind w:left="0"/>
        <w:jc w:val="both"/>
      </w:pPr>
      <w:r>
        <w:rPr>
          <w:rFonts w:ascii="Times New Roman"/>
          <w:b w:val="false"/>
          <w:i w:val="false"/>
          <w:color w:val="000000"/>
          <w:sz w:val="28"/>
        </w:rPr>
        <w:t>
      Прием документов осуществляется через:</w:t>
      </w:r>
    </w:p>
    <w:bookmarkEnd w:id="117"/>
    <w:bookmarkStart w:name="z299" w:id="118"/>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bookmarkEnd w:id="118"/>
    <w:bookmarkStart w:name="z300" w:id="119"/>
    <w:p>
      <w:pPr>
        <w:spacing w:after="0"/>
        <w:ind w:left="0"/>
        <w:jc w:val="both"/>
      </w:pPr>
      <w:r>
        <w:rPr>
          <w:rFonts w:ascii="Times New Roman"/>
          <w:b w:val="false"/>
          <w:i w:val="false"/>
          <w:color w:val="000000"/>
          <w:sz w:val="28"/>
        </w:rPr>
        <w:t xml:space="preserve">
      2) веб-портал "электронного правительства" www.egov.kz (далее – портал). </w:t>
      </w:r>
    </w:p>
    <w:bookmarkEnd w:id="119"/>
    <w:bookmarkStart w:name="z301" w:id="120"/>
    <w:p>
      <w:pPr>
        <w:spacing w:after="0"/>
        <w:ind w:left="0"/>
        <w:jc w:val="both"/>
      </w:pPr>
      <w:r>
        <w:rPr>
          <w:rFonts w:ascii="Times New Roman"/>
          <w:b w:val="false"/>
          <w:i w:val="false"/>
          <w:color w:val="000000"/>
          <w:sz w:val="28"/>
        </w:rPr>
        <w:t>
      Выдача результата оказания государственной услуги осуществляется через Государственную корпорацию.</w:t>
      </w:r>
    </w:p>
    <w:bookmarkEnd w:id="120"/>
    <w:bookmarkStart w:name="z302" w:id="121"/>
    <w:p>
      <w:pPr>
        <w:spacing w:after="0"/>
        <w:ind w:left="0"/>
        <w:jc w:val="left"/>
      </w:pPr>
      <w:r>
        <w:rPr>
          <w:rFonts w:ascii="Times New Roman"/>
          <w:b/>
          <w:i w:val="false"/>
          <w:color w:val="000000"/>
        </w:rPr>
        <w:t xml:space="preserve"> Глава 2. Порядок оказания государственной услуги</w:t>
      </w:r>
    </w:p>
    <w:bookmarkEnd w:id="121"/>
    <w:bookmarkStart w:name="z303" w:id="122"/>
    <w:p>
      <w:pPr>
        <w:spacing w:after="0"/>
        <w:ind w:left="0"/>
        <w:jc w:val="both"/>
      </w:pPr>
      <w:r>
        <w:rPr>
          <w:rFonts w:ascii="Times New Roman"/>
          <w:b w:val="false"/>
          <w:i w:val="false"/>
          <w:color w:val="000000"/>
          <w:sz w:val="28"/>
        </w:rPr>
        <w:t>
      4. Срок оказания государственной услуги:</w:t>
      </w:r>
    </w:p>
    <w:bookmarkEnd w:id="122"/>
    <w:bookmarkStart w:name="z304" w:id="123"/>
    <w:p>
      <w:pPr>
        <w:spacing w:after="0"/>
        <w:ind w:left="0"/>
        <w:jc w:val="both"/>
      </w:pPr>
      <w:r>
        <w:rPr>
          <w:rFonts w:ascii="Times New Roman"/>
          <w:b w:val="false"/>
          <w:i w:val="false"/>
          <w:color w:val="000000"/>
          <w:sz w:val="28"/>
        </w:rPr>
        <w:t>
      1) с момента сдачи пакета документов в Государственную корпорацию, а также при обращении на портал - 10 (десять) календарных дней;</w:t>
      </w:r>
    </w:p>
    <w:bookmarkEnd w:id="123"/>
    <w:bookmarkStart w:name="z305" w:id="124"/>
    <w:p>
      <w:pPr>
        <w:spacing w:after="0"/>
        <w:ind w:left="0"/>
        <w:jc w:val="both"/>
      </w:pPr>
      <w:r>
        <w:rPr>
          <w:rFonts w:ascii="Times New Roman"/>
          <w:b w:val="false"/>
          <w:i w:val="false"/>
          <w:color w:val="000000"/>
          <w:sz w:val="28"/>
        </w:rPr>
        <w:t xml:space="preserve">
      2) максимально допустимое время ожидания для сдачи пакета документов - 15 (пятнадцать) минут; </w:t>
      </w:r>
    </w:p>
    <w:bookmarkEnd w:id="124"/>
    <w:bookmarkStart w:name="z306" w:id="125"/>
    <w:p>
      <w:pPr>
        <w:spacing w:after="0"/>
        <w:ind w:left="0"/>
        <w:jc w:val="both"/>
      </w:pPr>
      <w:r>
        <w:rPr>
          <w:rFonts w:ascii="Times New Roman"/>
          <w:b w:val="false"/>
          <w:i w:val="false"/>
          <w:color w:val="000000"/>
          <w:sz w:val="28"/>
        </w:rPr>
        <w:t>
      3) максимально допустимое время обслуживания - 15 (пятнадцать) минут.</w:t>
      </w:r>
    </w:p>
    <w:bookmarkEnd w:id="125"/>
    <w:bookmarkStart w:name="z307" w:id="126"/>
    <w:p>
      <w:pPr>
        <w:spacing w:after="0"/>
        <w:ind w:left="0"/>
        <w:jc w:val="both"/>
      </w:pPr>
      <w:r>
        <w:rPr>
          <w:rFonts w:ascii="Times New Roman"/>
          <w:b w:val="false"/>
          <w:i w:val="false"/>
          <w:color w:val="000000"/>
          <w:sz w:val="28"/>
        </w:rPr>
        <w:t>
      При обращении в Государственную корпорацию день приема документов не входит в срок оказания государственной услуги.</w:t>
      </w:r>
    </w:p>
    <w:bookmarkEnd w:id="126"/>
    <w:bookmarkStart w:name="z308" w:id="127"/>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p>
    <w:bookmarkEnd w:id="127"/>
    <w:bookmarkStart w:name="z309" w:id="128"/>
    <w:p>
      <w:pPr>
        <w:spacing w:after="0"/>
        <w:ind w:left="0"/>
        <w:jc w:val="both"/>
      </w:pPr>
      <w:r>
        <w:rPr>
          <w:rFonts w:ascii="Times New Roman"/>
          <w:b w:val="false"/>
          <w:i w:val="false"/>
          <w:color w:val="000000"/>
          <w:sz w:val="28"/>
        </w:rPr>
        <w:t xml:space="preserve">
      6. Результат оказания государственной услуги – выдача архивных справок и/или копий архивных документов в пределах архивов Комитета по правовой статистике и специальным учетам Генеральной прокуратуры Республики Казахстан и его территориальных управлений, либо мотивированный ответ об отказе в оказании государственной услуги в случаях и по основаниям, предусмотренных пунктом 10 настоящего стандарта государственной услуги. </w:t>
      </w:r>
    </w:p>
    <w:bookmarkEnd w:id="128"/>
    <w:bookmarkStart w:name="z310" w:id="129"/>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129"/>
    <w:bookmarkStart w:name="z311" w:id="130"/>
    <w:p>
      <w:pPr>
        <w:spacing w:after="0"/>
        <w:ind w:left="0"/>
        <w:jc w:val="both"/>
      </w:pPr>
      <w:r>
        <w:rPr>
          <w:rFonts w:ascii="Times New Roman"/>
          <w:b w:val="false"/>
          <w:i w:val="false"/>
          <w:color w:val="000000"/>
          <w:sz w:val="28"/>
        </w:rPr>
        <w:t>
      При обращении через портал услугополучателю в "личный кабинет" направляется информация о статусе рассмотрения запроса на оказание государственной услуги, а также уведомление с указанием места и даты получения результата.</w:t>
      </w:r>
    </w:p>
    <w:bookmarkEnd w:id="130"/>
    <w:bookmarkStart w:name="z312" w:id="131"/>
    <w:p>
      <w:pPr>
        <w:spacing w:after="0"/>
        <w:ind w:left="0"/>
        <w:jc w:val="both"/>
      </w:pPr>
      <w:r>
        <w:rPr>
          <w:rFonts w:ascii="Times New Roman"/>
          <w:b w:val="false"/>
          <w:i w:val="false"/>
          <w:color w:val="000000"/>
          <w:sz w:val="28"/>
        </w:rPr>
        <w:t xml:space="preserve">
      7. Государственная услуга оказывается бесплатно физическим и (или) юридическим лицам (далее – услугополучатель). </w:t>
      </w:r>
    </w:p>
    <w:bookmarkEnd w:id="131"/>
    <w:bookmarkStart w:name="z313" w:id="132"/>
    <w:p>
      <w:pPr>
        <w:spacing w:after="0"/>
        <w:ind w:left="0"/>
        <w:jc w:val="both"/>
      </w:pPr>
      <w:r>
        <w:rPr>
          <w:rFonts w:ascii="Times New Roman"/>
          <w:b w:val="false"/>
          <w:i w:val="false"/>
          <w:color w:val="000000"/>
          <w:sz w:val="28"/>
        </w:rPr>
        <w:t>
      8. График работы:</w:t>
      </w:r>
    </w:p>
    <w:bookmarkEnd w:id="132"/>
    <w:bookmarkStart w:name="z314" w:id="133"/>
    <w:p>
      <w:pPr>
        <w:spacing w:after="0"/>
        <w:ind w:left="0"/>
        <w:jc w:val="both"/>
      </w:pPr>
      <w:r>
        <w:rPr>
          <w:rFonts w:ascii="Times New Roman"/>
          <w:b w:val="false"/>
          <w:i w:val="false"/>
          <w:color w:val="000000"/>
          <w:sz w:val="28"/>
        </w:rPr>
        <w:t>
      1)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133"/>
    <w:bookmarkStart w:name="z315" w:id="134"/>
    <w:p>
      <w:pPr>
        <w:spacing w:after="0"/>
        <w:ind w:left="0"/>
        <w:jc w:val="both"/>
      </w:pPr>
      <w:r>
        <w:rPr>
          <w:rFonts w:ascii="Times New Roman"/>
          <w:b w:val="false"/>
          <w:i w:val="false"/>
          <w:color w:val="000000"/>
          <w:sz w:val="28"/>
        </w:rPr>
        <w:t>
      Прием осуществляется в порядке "электронной очереди" без ускоренного обслуживания, допускается бронирование "электронной очереди" посредством портала.</w:t>
      </w:r>
    </w:p>
    <w:bookmarkEnd w:id="134"/>
    <w:bookmarkStart w:name="z316" w:id="135"/>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w:t>
      </w:r>
    </w:p>
    <w:bookmarkEnd w:id="135"/>
    <w:bookmarkStart w:name="z317" w:id="136"/>
    <w:p>
      <w:pPr>
        <w:spacing w:after="0"/>
        <w:ind w:left="0"/>
        <w:jc w:val="both"/>
      </w:pPr>
      <w:r>
        <w:rPr>
          <w:rFonts w:ascii="Times New Roman"/>
          <w:b w:val="false"/>
          <w:i w:val="false"/>
          <w:color w:val="000000"/>
          <w:sz w:val="28"/>
        </w:rPr>
        <w:t>
      3) услугодателя – с понедельника по пятницу включительно, с 09.00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136"/>
    <w:bookmarkStart w:name="z318" w:id="137"/>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w:t>
      </w:r>
    </w:p>
    <w:bookmarkEnd w:id="137"/>
    <w:bookmarkStart w:name="z319" w:id="138"/>
    <w:p>
      <w:pPr>
        <w:spacing w:after="0"/>
        <w:ind w:left="0"/>
        <w:jc w:val="both"/>
      </w:pPr>
      <w:r>
        <w:rPr>
          <w:rFonts w:ascii="Times New Roman"/>
          <w:b w:val="false"/>
          <w:i w:val="false"/>
          <w:color w:val="000000"/>
          <w:sz w:val="28"/>
        </w:rPr>
        <w:t>
      1) в Государственную корпорацию:</w:t>
      </w:r>
    </w:p>
    <w:bookmarkEnd w:id="138"/>
    <w:bookmarkStart w:name="z320" w:id="139"/>
    <w:p>
      <w:pPr>
        <w:spacing w:after="0"/>
        <w:ind w:left="0"/>
        <w:jc w:val="both"/>
      </w:pPr>
      <w:r>
        <w:rPr>
          <w:rFonts w:ascii="Times New Roman"/>
          <w:b w:val="false"/>
          <w:i w:val="false"/>
          <w:color w:val="000000"/>
          <w:sz w:val="28"/>
        </w:rPr>
        <w:t>
      заявление о выдаче архивной справок и (или) копий архивных документов по форме согласно приложению 1 к настоящему стандарту государственной услуги;</w:t>
      </w:r>
    </w:p>
    <w:bookmarkEnd w:id="139"/>
    <w:bookmarkStart w:name="z321" w:id="140"/>
    <w:p>
      <w:pPr>
        <w:spacing w:after="0"/>
        <w:ind w:left="0"/>
        <w:jc w:val="both"/>
      </w:pPr>
      <w:r>
        <w:rPr>
          <w:rFonts w:ascii="Times New Roman"/>
          <w:b w:val="false"/>
          <w:i w:val="false"/>
          <w:color w:val="000000"/>
          <w:sz w:val="28"/>
        </w:rPr>
        <w:t xml:space="preserve">
      документ, удостоверяющий личность (требуется для идентификации личности); </w:t>
      </w:r>
    </w:p>
    <w:bookmarkEnd w:id="140"/>
    <w:bookmarkStart w:name="z322" w:id="141"/>
    <w:p>
      <w:pPr>
        <w:spacing w:after="0"/>
        <w:ind w:left="0"/>
        <w:jc w:val="both"/>
      </w:pPr>
      <w:r>
        <w:rPr>
          <w:rFonts w:ascii="Times New Roman"/>
          <w:b w:val="false"/>
          <w:i w:val="false"/>
          <w:color w:val="000000"/>
          <w:sz w:val="28"/>
        </w:rPr>
        <w:t>
      документы, подтверждающие степень родства, при получении информации на родственников;</w:t>
      </w:r>
    </w:p>
    <w:bookmarkEnd w:id="141"/>
    <w:bookmarkStart w:name="z323" w:id="142"/>
    <w:p>
      <w:pPr>
        <w:spacing w:after="0"/>
        <w:ind w:left="0"/>
        <w:jc w:val="both"/>
      </w:pPr>
      <w:r>
        <w:rPr>
          <w:rFonts w:ascii="Times New Roman"/>
          <w:b w:val="false"/>
          <w:i w:val="false"/>
          <w:color w:val="000000"/>
          <w:sz w:val="28"/>
        </w:rPr>
        <w:t xml:space="preserve">
      доверенность, удостоверенная нотариально – при представлении интересов услугополучателя государственной услуги другим лицом. </w:t>
      </w:r>
    </w:p>
    <w:bookmarkEnd w:id="142"/>
    <w:bookmarkStart w:name="z324" w:id="143"/>
    <w:p>
      <w:pPr>
        <w:spacing w:after="0"/>
        <w:ind w:left="0"/>
        <w:jc w:val="both"/>
      </w:pPr>
      <w:r>
        <w:rPr>
          <w:rFonts w:ascii="Times New Roman"/>
          <w:b w:val="false"/>
          <w:i w:val="false"/>
          <w:color w:val="000000"/>
          <w:sz w:val="28"/>
        </w:rPr>
        <w:t>
      При приеме документов через Государственную корпорацию услугополучателю выдается расписка о приеме соответствующих документов.</w:t>
      </w:r>
    </w:p>
    <w:bookmarkEnd w:id="143"/>
    <w:bookmarkStart w:name="z325" w:id="144"/>
    <w:p>
      <w:pPr>
        <w:spacing w:after="0"/>
        <w:ind w:left="0"/>
        <w:jc w:val="both"/>
      </w:pPr>
      <w:r>
        <w:rPr>
          <w:rFonts w:ascii="Times New Roman"/>
          <w:b w:val="false"/>
          <w:i w:val="false"/>
          <w:color w:val="000000"/>
          <w:sz w:val="28"/>
        </w:rPr>
        <w:t>
      2) на портал:</w:t>
      </w:r>
    </w:p>
    <w:bookmarkEnd w:id="144"/>
    <w:bookmarkStart w:name="z326" w:id="145"/>
    <w:p>
      <w:pPr>
        <w:spacing w:after="0"/>
        <w:ind w:left="0"/>
        <w:jc w:val="both"/>
      </w:pPr>
      <w:r>
        <w:rPr>
          <w:rFonts w:ascii="Times New Roman"/>
          <w:b w:val="false"/>
          <w:i w:val="false"/>
          <w:color w:val="000000"/>
          <w:sz w:val="28"/>
        </w:rPr>
        <w:t>
      электронный запрос, подписанный электронной цифровой подписью (далее – ЭЦП) услугополучателя или удостоверенный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 с вложением электронных копий документов, подтверждающих степень родства, при получении информации на родственников.</w:t>
      </w:r>
    </w:p>
    <w:bookmarkEnd w:id="145"/>
    <w:bookmarkStart w:name="z327" w:id="146"/>
    <w:p>
      <w:pPr>
        <w:spacing w:after="0"/>
        <w:ind w:left="0"/>
        <w:jc w:val="both"/>
      </w:pPr>
      <w:r>
        <w:rPr>
          <w:rFonts w:ascii="Times New Roman"/>
          <w:b w:val="false"/>
          <w:i w:val="false"/>
          <w:color w:val="000000"/>
          <w:sz w:val="28"/>
        </w:rPr>
        <w:t>
      Сведения документов, удостоверяющих личность, услугодатель и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146"/>
    <w:bookmarkStart w:name="z328" w:id="147"/>
    <w:p>
      <w:pPr>
        <w:spacing w:after="0"/>
        <w:ind w:left="0"/>
        <w:jc w:val="both"/>
      </w:pPr>
      <w:r>
        <w:rPr>
          <w:rFonts w:ascii="Times New Roman"/>
          <w:b w:val="false"/>
          <w:i w:val="false"/>
          <w:color w:val="000000"/>
          <w:sz w:val="28"/>
        </w:rPr>
        <w:t xml:space="preserve">
      Работник Государственной корпорации получает письменное согласие услугополучателя на получение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 </w:t>
      </w:r>
    </w:p>
    <w:bookmarkEnd w:id="147"/>
    <w:bookmarkStart w:name="z329" w:id="148"/>
    <w:p>
      <w:pPr>
        <w:spacing w:after="0"/>
        <w:ind w:left="0"/>
        <w:jc w:val="both"/>
      </w:pPr>
      <w:r>
        <w:rPr>
          <w:rFonts w:ascii="Times New Roman"/>
          <w:b w:val="false"/>
          <w:i w:val="false"/>
          <w:color w:val="000000"/>
          <w:sz w:val="28"/>
        </w:rPr>
        <w:t>
      Выдача готовых документов осуществляется на основании расписки, при предъявлении услугополучателем документа, удостоверяющего личность либо его представителем нотариально заверенной доверенности.</w:t>
      </w:r>
    </w:p>
    <w:bookmarkEnd w:id="148"/>
    <w:bookmarkStart w:name="z330" w:id="149"/>
    <w:p>
      <w:pPr>
        <w:spacing w:after="0"/>
        <w:ind w:left="0"/>
        <w:jc w:val="both"/>
      </w:pPr>
      <w:r>
        <w:rPr>
          <w:rFonts w:ascii="Times New Roman"/>
          <w:b w:val="false"/>
          <w:i w:val="false"/>
          <w:color w:val="000000"/>
          <w:sz w:val="28"/>
        </w:rPr>
        <w:t xml:space="preserve">
      Государственная корпорация обеспечивает хранение справки на бумажном носителе в течение 1 (одного) месяца, после чего передает их услугодателю для дальнейшего хранения в течение 2 (двух) месяцев.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 </w:t>
      </w:r>
    </w:p>
    <w:bookmarkEnd w:id="149"/>
    <w:bookmarkStart w:name="z331" w:id="150"/>
    <w:p>
      <w:pPr>
        <w:spacing w:after="0"/>
        <w:ind w:left="0"/>
        <w:jc w:val="both"/>
      </w:pPr>
      <w:r>
        <w:rPr>
          <w:rFonts w:ascii="Times New Roman"/>
          <w:b w:val="false"/>
          <w:i w:val="false"/>
          <w:color w:val="000000"/>
          <w:sz w:val="28"/>
        </w:rPr>
        <w:t>
      10. Основанием для отказа в оказании государственной услуги являются:</w:t>
      </w:r>
    </w:p>
    <w:bookmarkEnd w:id="150"/>
    <w:bookmarkStart w:name="z332" w:id="151"/>
    <w:p>
      <w:pPr>
        <w:spacing w:after="0"/>
        <w:ind w:left="0"/>
        <w:jc w:val="both"/>
      </w:pPr>
      <w:r>
        <w:rPr>
          <w:rFonts w:ascii="Times New Roman"/>
          <w:b w:val="false"/>
          <w:i w:val="false"/>
          <w:color w:val="000000"/>
          <w:sz w:val="28"/>
        </w:rPr>
        <w:t>
      установление недостоверности сведений документов, представленных услугополучателем для получения государственной услуги, и (или) данных (сведений), содержащихся в них;</w:t>
      </w:r>
    </w:p>
    <w:bookmarkEnd w:id="151"/>
    <w:bookmarkStart w:name="z333" w:id="152"/>
    <w:p>
      <w:pPr>
        <w:spacing w:after="0"/>
        <w:ind w:left="0"/>
        <w:jc w:val="both"/>
      </w:pPr>
      <w:r>
        <w:rPr>
          <w:rFonts w:ascii="Times New Roman"/>
          <w:b w:val="false"/>
          <w:i w:val="false"/>
          <w:color w:val="000000"/>
          <w:sz w:val="28"/>
        </w:rPr>
        <w:t>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bookmarkEnd w:id="152"/>
    <w:bookmarkStart w:name="z334" w:id="153"/>
    <w:p>
      <w:pPr>
        <w:spacing w:after="0"/>
        <w:ind w:left="0"/>
        <w:jc w:val="both"/>
      </w:pPr>
      <w:r>
        <w:rPr>
          <w:rFonts w:ascii="Times New Roman"/>
          <w:b w:val="false"/>
          <w:i w:val="false"/>
          <w:color w:val="000000"/>
          <w:sz w:val="28"/>
        </w:rPr>
        <w:t>
      представление услугополучателем неполного пакета документов согласно перечню, предусмотренного пунктом 9 настоящего стандарта государственной услуги,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
    <w:bookmarkEnd w:id="153"/>
    <w:bookmarkStart w:name="z335" w:id="154"/>
    <w:p>
      <w:pPr>
        <w:spacing w:after="0"/>
        <w:ind w:left="0"/>
        <w:jc w:val="both"/>
      </w:pPr>
      <w:r>
        <w:rPr>
          <w:rFonts w:ascii="Times New Roman"/>
          <w:b w:val="false"/>
          <w:i w:val="false"/>
          <w:color w:val="000000"/>
          <w:sz w:val="28"/>
        </w:rPr>
        <w:t>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законодательством Республики Казахстан.</w:t>
      </w:r>
    </w:p>
    <w:bookmarkEnd w:id="154"/>
    <w:bookmarkStart w:name="z336" w:id="155"/>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услугодателей или его должностных лиц, Государственной корпорации (или) их работников по вопросам оказания государственных услуг</w:t>
      </w:r>
    </w:p>
    <w:bookmarkEnd w:id="155"/>
    <w:bookmarkStart w:name="z337" w:id="156"/>
    <w:p>
      <w:pPr>
        <w:spacing w:after="0"/>
        <w:ind w:left="0"/>
        <w:jc w:val="both"/>
      </w:pPr>
      <w:r>
        <w:rPr>
          <w:rFonts w:ascii="Times New Roman"/>
          <w:b w:val="false"/>
          <w:i w:val="false"/>
          <w:color w:val="000000"/>
          <w:sz w:val="28"/>
        </w:rPr>
        <w:t xml:space="preserve">
      11. Обжалование решений, действий (бездействия) услугодателя и (или) их работников по вопросам оказания государственных услуг: жалоба подается на имя руководителя услугодателя по адресам, указанным в пункте 14 настоящего стандарта государственной услуги. </w:t>
      </w:r>
    </w:p>
    <w:bookmarkEnd w:id="156"/>
    <w:bookmarkStart w:name="z338" w:id="157"/>
    <w:p>
      <w:pPr>
        <w:spacing w:after="0"/>
        <w:ind w:left="0"/>
        <w:jc w:val="both"/>
      </w:pPr>
      <w:r>
        <w:rPr>
          <w:rFonts w:ascii="Times New Roman"/>
          <w:b w:val="false"/>
          <w:i w:val="false"/>
          <w:color w:val="000000"/>
          <w:sz w:val="28"/>
        </w:rPr>
        <w:t>
      Жалобы подаются в письменной форме по почте либо нарочно через канцелярию услугодателя, а также посредством портала.</w:t>
      </w:r>
    </w:p>
    <w:bookmarkEnd w:id="157"/>
    <w:bookmarkStart w:name="z339" w:id="158"/>
    <w:p>
      <w:pPr>
        <w:spacing w:after="0"/>
        <w:ind w:left="0"/>
        <w:jc w:val="both"/>
      </w:pPr>
      <w:r>
        <w:rPr>
          <w:rFonts w:ascii="Times New Roman"/>
          <w:b w:val="false"/>
          <w:i w:val="false"/>
          <w:color w:val="000000"/>
          <w:sz w:val="28"/>
        </w:rPr>
        <w:t>
      В жалобе физического лица указывается его фамилия, имя, отчество (при его наличии), адрес места жительства (страна, почтовый индекс, область/ район населенный пункт, наименование улицы/проспекта /микрорайона, номер дома/квартиры), контактный номер телефона.</w:t>
      </w:r>
    </w:p>
    <w:bookmarkEnd w:id="158"/>
    <w:bookmarkStart w:name="z340" w:id="159"/>
    <w:p>
      <w:pPr>
        <w:spacing w:after="0"/>
        <w:ind w:left="0"/>
        <w:jc w:val="both"/>
      </w:pPr>
      <w:r>
        <w:rPr>
          <w:rFonts w:ascii="Times New Roman"/>
          <w:b w:val="false"/>
          <w:i w:val="false"/>
          <w:color w:val="000000"/>
          <w:sz w:val="28"/>
        </w:rPr>
        <w:t>
      Подтверждением принятия жалобы является ее регистрация в канцелярии услугодателя.</w:t>
      </w:r>
    </w:p>
    <w:bookmarkEnd w:id="159"/>
    <w:bookmarkStart w:name="z341" w:id="160"/>
    <w:p>
      <w:pPr>
        <w:spacing w:after="0"/>
        <w:ind w:left="0"/>
        <w:jc w:val="both"/>
      </w:pPr>
      <w:r>
        <w:rPr>
          <w:rFonts w:ascii="Times New Roman"/>
          <w:b w:val="false"/>
          <w:i w:val="false"/>
          <w:color w:val="000000"/>
          <w:sz w:val="28"/>
        </w:rPr>
        <w:t>
      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в пункте 14 настоящего стандарта государственной услуги.</w:t>
      </w:r>
    </w:p>
    <w:bookmarkEnd w:id="160"/>
    <w:bookmarkStart w:name="z342" w:id="161"/>
    <w:p>
      <w:pPr>
        <w:spacing w:after="0"/>
        <w:ind w:left="0"/>
        <w:jc w:val="both"/>
      </w:pPr>
      <w:r>
        <w:rPr>
          <w:rFonts w:ascii="Times New Roman"/>
          <w:b w:val="false"/>
          <w:i w:val="false"/>
          <w:color w:val="000000"/>
          <w:sz w:val="28"/>
        </w:rPr>
        <w:t xml:space="preserve">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161"/>
    <w:bookmarkStart w:name="z343" w:id="162"/>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номерам телефонов Единого контакт-центра 1414 и 8 800 080 7777.</w:t>
      </w:r>
    </w:p>
    <w:bookmarkEnd w:id="162"/>
    <w:bookmarkStart w:name="z344" w:id="163"/>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 состоянии рассмотрения обращения,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163"/>
    <w:bookmarkStart w:name="z345" w:id="164"/>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Государственной корпорации, в соответствии с подпунктом 2) статьи 25 Закона Республики Казахстан "О государственных услугах" подлежит рассмотрению в течение 5 (пяти) рабочих дней со дня ее регистрации. </w:t>
      </w:r>
    </w:p>
    <w:bookmarkEnd w:id="164"/>
    <w:bookmarkStart w:name="z346" w:id="165"/>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Государственной корпорации.</w:t>
      </w:r>
    </w:p>
    <w:bookmarkEnd w:id="165"/>
    <w:bookmarkStart w:name="z347" w:id="166"/>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bookmarkEnd w:id="166"/>
    <w:bookmarkStart w:name="z348" w:id="167"/>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67"/>
    <w:bookmarkStart w:name="z349" w:id="168"/>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168"/>
    <w:bookmarkStart w:name="z350" w:id="169"/>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bookmarkEnd w:id="169"/>
    <w:bookmarkStart w:name="z351" w:id="170"/>
    <w:p>
      <w:pPr>
        <w:spacing w:after="0"/>
        <w:ind w:left="0"/>
        <w:jc w:val="both"/>
      </w:pPr>
      <w:r>
        <w:rPr>
          <w:rFonts w:ascii="Times New Roman"/>
          <w:b w:val="false"/>
          <w:i w:val="false"/>
          <w:color w:val="000000"/>
          <w:sz w:val="28"/>
        </w:rPr>
        <w:t xml:space="preserve">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по вопросам оказания государственных услуг – 1414, 8 800 080 7777. </w:t>
      </w:r>
    </w:p>
    <w:bookmarkEnd w:id="170"/>
    <w:bookmarkStart w:name="z352" w:id="171"/>
    <w:p>
      <w:pPr>
        <w:spacing w:after="0"/>
        <w:ind w:left="0"/>
        <w:jc w:val="both"/>
      </w:pPr>
      <w:r>
        <w:rPr>
          <w:rFonts w:ascii="Times New Roman"/>
          <w:b w:val="false"/>
          <w:i w:val="false"/>
          <w:color w:val="000000"/>
          <w:sz w:val="28"/>
        </w:rPr>
        <w:t xml:space="preserve">
      14. Адреса мест оказания государственной услуги размещены на интернет-ресурсах: </w:t>
      </w:r>
    </w:p>
    <w:bookmarkEnd w:id="171"/>
    <w:bookmarkStart w:name="z353" w:id="172"/>
    <w:p>
      <w:pPr>
        <w:spacing w:after="0"/>
        <w:ind w:left="0"/>
        <w:jc w:val="both"/>
      </w:pPr>
      <w:r>
        <w:rPr>
          <w:rFonts w:ascii="Times New Roman"/>
          <w:b w:val="false"/>
          <w:i w:val="false"/>
          <w:color w:val="000000"/>
          <w:sz w:val="28"/>
        </w:rPr>
        <w:t>
      1) услугодателя: www.pravstat.prokuror.kz, в разделе "Государственные услуги";</w:t>
      </w:r>
    </w:p>
    <w:bookmarkEnd w:id="172"/>
    <w:bookmarkStart w:name="z354" w:id="173"/>
    <w:p>
      <w:pPr>
        <w:spacing w:after="0"/>
        <w:ind w:left="0"/>
        <w:jc w:val="both"/>
      </w:pPr>
      <w:r>
        <w:rPr>
          <w:rFonts w:ascii="Times New Roman"/>
          <w:b w:val="false"/>
          <w:i w:val="false"/>
          <w:color w:val="000000"/>
          <w:sz w:val="28"/>
        </w:rPr>
        <w:t>
      2) Государственной корпорации: www.gov4c.kz.</w:t>
      </w:r>
    </w:p>
    <w:bookmarkEnd w:id="173"/>
    <w:bookmarkStart w:name="z355" w:id="174"/>
    <w:p>
      <w:pPr>
        <w:spacing w:after="0"/>
        <w:ind w:left="0"/>
        <w:jc w:val="both"/>
      </w:pPr>
      <w:r>
        <w:rPr>
          <w:rFonts w:ascii="Times New Roman"/>
          <w:b w:val="false"/>
          <w:i w:val="false"/>
          <w:color w:val="000000"/>
          <w:sz w:val="28"/>
        </w:rPr>
        <w:t>
      15. Услугополучатель имеет возможность получения государственной услуги в электронной форме через портал при условии наличия ЭЦП.</w:t>
      </w:r>
    </w:p>
    <w:bookmarkEnd w:id="174"/>
    <w:bookmarkStart w:name="z356" w:id="175"/>
    <w:p>
      <w:pPr>
        <w:spacing w:after="0"/>
        <w:ind w:left="0"/>
        <w:jc w:val="both"/>
      </w:pPr>
      <w:r>
        <w:rPr>
          <w:rFonts w:ascii="Times New Roman"/>
          <w:b w:val="false"/>
          <w:i w:val="false"/>
          <w:color w:val="000000"/>
          <w:sz w:val="28"/>
        </w:rPr>
        <w:t>
      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по вопросам оказания государственных услуг.</w:t>
      </w:r>
    </w:p>
    <w:bookmarkEnd w:id="175"/>
    <w:bookmarkStart w:name="z357" w:id="176"/>
    <w:p>
      <w:pPr>
        <w:spacing w:after="0"/>
        <w:ind w:left="0"/>
        <w:jc w:val="both"/>
      </w:pPr>
      <w:r>
        <w:rPr>
          <w:rFonts w:ascii="Times New Roman"/>
          <w:b w:val="false"/>
          <w:i w:val="false"/>
          <w:color w:val="000000"/>
          <w:sz w:val="28"/>
        </w:rPr>
        <w:t>
      17. Контактный номер телефона справочной службы по вопросам оказания государственной услуги – 115. Единый контакт-центр по вопросам оказания государственных услуг – 1414, 8 800 080 7777.</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архивных справок</w:t>
            </w:r>
            <w:r>
              <w:br/>
            </w:r>
            <w:r>
              <w:rPr>
                <w:rFonts w:ascii="Times New Roman"/>
                <w:b w:val="false"/>
                <w:i w:val="false"/>
                <w:color w:val="000000"/>
                <w:sz w:val="20"/>
              </w:rPr>
              <w:t>и/или копий архивных</w:t>
            </w:r>
            <w:r>
              <w:br/>
            </w:r>
            <w:r>
              <w:rPr>
                <w:rFonts w:ascii="Times New Roman"/>
                <w:b w:val="false"/>
                <w:i w:val="false"/>
                <w:color w:val="000000"/>
                <w:sz w:val="20"/>
              </w:rPr>
              <w:t>документов в пределах архивов</w:t>
            </w:r>
            <w:r>
              <w:br/>
            </w:r>
            <w:r>
              <w:rPr>
                <w:rFonts w:ascii="Times New Roman"/>
                <w:b w:val="false"/>
                <w:i w:val="false"/>
                <w:color w:val="000000"/>
                <w:sz w:val="20"/>
              </w:rPr>
              <w:t>Комитета по правовой статистике</w:t>
            </w:r>
            <w:r>
              <w:br/>
            </w:r>
            <w:r>
              <w:rPr>
                <w:rFonts w:ascii="Times New Roman"/>
                <w:b w:val="false"/>
                <w:i w:val="false"/>
                <w:color w:val="000000"/>
                <w:sz w:val="20"/>
              </w:rPr>
              <w:t>и специальным учетам</w:t>
            </w:r>
            <w:r>
              <w:br/>
            </w:r>
            <w:r>
              <w:rPr>
                <w:rFonts w:ascii="Times New Roman"/>
                <w:b w:val="false"/>
                <w:i w:val="false"/>
                <w:color w:val="000000"/>
                <w:sz w:val="20"/>
              </w:rPr>
              <w:t>Генеральной прокуратуры</w:t>
            </w:r>
            <w:r>
              <w:br/>
            </w:r>
            <w:r>
              <w:rPr>
                <w:rFonts w:ascii="Times New Roman"/>
                <w:b w:val="false"/>
                <w:i w:val="false"/>
                <w:color w:val="000000"/>
                <w:sz w:val="20"/>
              </w:rPr>
              <w:t>Республики Казахстан</w:t>
            </w:r>
            <w:r>
              <w:br/>
            </w:r>
            <w:r>
              <w:rPr>
                <w:rFonts w:ascii="Times New Roman"/>
                <w:b w:val="false"/>
                <w:i w:val="false"/>
                <w:color w:val="000000"/>
                <w:sz w:val="20"/>
              </w:rPr>
              <w:t>и его территориальных управлений"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Начальнику управления </w:t>
            </w:r>
            <w:r>
              <w:br/>
            </w:r>
            <w:r>
              <w:rPr>
                <w:rFonts w:ascii="Times New Roman"/>
                <w:b w:val="false"/>
                <w:i w:val="false"/>
                <w:color w:val="000000"/>
                <w:sz w:val="20"/>
              </w:rPr>
              <w:t xml:space="preserve">Комитета по правовой статистике </w:t>
            </w:r>
            <w:r>
              <w:br/>
            </w:r>
            <w:r>
              <w:rPr>
                <w:rFonts w:ascii="Times New Roman"/>
                <w:b w:val="false"/>
                <w:i w:val="false"/>
                <w:color w:val="000000"/>
                <w:sz w:val="20"/>
              </w:rPr>
              <w:t xml:space="preserve">специальным учетам </w:t>
            </w:r>
            <w:r>
              <w:br/>
            </w:r>
            <w:r>
              <w:rPr>
                <w:rFonts w:ascii="Times New Roman"/>
                <w:b w:val="false"/>
                <w:i w:val="false"/>
                <w:color w:val="000000"/>
                <w:sz w:val="20"/>
              </w:rPr>
              <w:t>Генеральной прокуратуры</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по _________________________</w:t>
            </w:r>
            <w:r>
              <w:br/>
            </w:r>
            <w:r>
              <w:rPr>
                <w:rFonts w:ascii="Times New Roman"/>
                <w:b w:val="false"/>
                <w:i w:val="false"/>
                <w:color w:val="000000"/>
                <w:sz w:val="20"/>
              </w:rPr>
              <w:t>(указать территориальное</w:t>
            </w:r>
            <w:r>
              <w:br/>
            </w:r>
            <w:r>
              <w:rPr>
                <w:rFonts w:ascii="Times New Roman"/>
                <w:b w:val="false"/>
                <w:i w:val="false"/>
                <w:color w:val="000000"/>
                <w:sz w:val="20"/>
              </w:rPr>
              <w:t>управление Комитета)</w:t>
            </w:r>
            <w:r>
              <w:br/>
            </w:r>
            <w:r>
              <w:rPr>
                <w:rFonts w:ascii="Times New Roman"/>
                <w:b w:val="false"/>
                <w:i w:val="false"/>
                <w:color w:val="000000"/>
                <w:sz w:val="20"/>
              </w:rPr>
              <w:t>____________________________</w:t>
            </w:r>
            <w:r>
              <w:br/>
            </w:r>
            <w:r>
              <w:rPr>
                <w:rFonts w:ascii="Times New Roman"/>
                <w:b w:val="false"/>
                <w:i w:val="false"/>
                <w:color w:val="000000"/>
                <w:sz w:val="20"/>
              </w:rPr>
              <w:t>от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от</w:t>
            </w:r>
            <w:r>
              <w:br/>
            </w:r>
            <w:r>
              <w:rPr>
                <w:rFonts w:ascii="Times New Roman"/>
                <w:b w:val="false"/>
                <w:i w:val="false"/>
                <w:color w:val="000000"/>
                <w:sz w:val="20"/>
              </w:rPr>
              <w:t>представителя услугополучателя</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данные удостоверения личности</w:t>
            </w:r>
            <w:r>
              <w:br/>
            </w:r>
            <w:r>
              <w:rPr>
                <w:rFonts w:ascii="Times New Roman"/>
                <w:b w:val="false"/>
                <w:i w:val="false"/>
                <w:color w:val="000000"/>
                <w:sz w:val="20"/>
              </w:rPr>
              <w:t>(паспорта) № документа</w:t>
            </w:r>
            <w:r>
              <w:br/>
            </w:r>
            <w:r>
              <w:rPr>
                <w:rFonts w:ascii="Times New Roman"/>
                <w:b w:val="false"/>
                <w:i w:val="false"/>
                <w:color w:val="000000"/>
                <w:sz w:val="20"/>
              </w:rPr>
              <w:t>________________________</w:t>
            </w:r>
            <w:r>
              <w:br/>
            </w:r>
            <w:r>
              <w:rPr>
                <w:rFonts w:ascii="Times New Roman"/>
                <w:b w:val="false"/>
                <w:i w:val="false"/>
                <w:color w:val="000000"/>
                <w:sz w:val="20"/>
              </w:rPr>
              <w:t>от _____________, выданный</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индивидуальный идентификационный номер</w:t>
            </w:r>
            <w:r>
              <w:br/>
            </w:r>
            <w:r>
              <w:rPr>
                <w:rFonts w:ascii="Times New Roman"/>
                <w:b w:val="false"/>
                <w:i w:val="false"/>
                <w:color w:val="000000"/>
                <w:sz w:val="20"/>
              </w:rPr>
              <w:t>___________________________,</w:t>
            </w:r>
            <w:r>
              <w:br/>
            </w:r>
            <w:r>
              <w:rPr>
                <w:rFonts w:ascii="Times New Roman"/>
                <w:b w:val="false"/>
                <w:i w:val="false"/>
                <w:color w:val="000000"/>
                <w:sz w:val="20"/>
              </w:rPr>
              <w:t>проживающий (ая) по адресу:</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контактный телефон</w:t>
            </w:r>
            <w:r>
              <w:br/>
            </w:r>
            <w:r>
              <w:rPr>
                <w:rFonts w:ascii="Times New Roman"/>
                <w:b w:val="false"/>
                <w:i w:val="false"/>
                <w:color w:val="000000"/>
                <w:sz w:val="20"/>
              </w:rPr>
              <w:t>____________________________</w:t>
            </w:r>
          </w:p>
        </w:tc>
      </w:tr>
    </w:tbl>
    <w:bookmarkStart w:name="z361" w:id="177"/>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о выдаче архивных справок и/или копий архивных документов</w:t>
      </w:r>
    </w:p>
    <w:bookmarkEnd w:id="177"/>
    <w:bookmarkStart w:name="z362" w:id="178"/>
    <w:p>
      <w:pPr>
        <w:spacing w:after="0"/>
        <w:ind w:left="0"/>
        <w:jc w:val="both"/>
      </w:pPr>
      <w:r>
        <w:rPr>
          <w:rFonts w:ascii="Times New Roman"/>
          <w:b w:val="false"/>
          <w:i w:val="false"/>
          <w:color w:val="000000"/>
          <w:sz w:val="28"/>
        </w:rPr>
        <w:t>
      Прошу Вас выдать архивную справку, архивную копию или архивную выписку о в</w:t>
      </w:r>
      <w:r>
        <w:br/>
      </w:r>
      <w:r>
        <w:rPr>
          <w:rFonts w:ascii="Times New Roman"/>
          <w:b w:val="false"/>
          <w:i w:val="false"/>
          <w:color w:val="000000"/>
          <w:sz w:val="28"/>
        </w:rPr>
        <w:t>отношении меня, моих родственников, на которых требуется архивная справка, выезжающих за границу):</w:t>
      </w:r>
      <w:r>
        <w:br/>
      </w:r>
      <w:r>
        <w:rPr>
          <w:rFonts w:ascii="Times New Roman"/>
          <w:b w:val="false"/>
          <w:i w:val="false"/>
          <w:color w:val="000000"/>
          <w:sz w:val="28"/>
        </w:rPr>
        <w:t>1.____________________,_______________________,__________________________________</w:t>
      </w:r>
      <w:r>
        <w:br/>
      </w:r>
      <w:r>
        <w:rPr>
          <w:rFonts w:ascii="Times New Roman"/>
          <w:b w:val="false"/>
          <w:i w:val="false"/>
          <w:color w:val="000000"/>
          <w:sz w:val="28"/>
        </w:rPr>
        <w:t xml:space="preserve">       (степень родства,                   фамилия, имя, отчество (при его наличии))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национальность)</w:t>
      </w:r>
      <w:r>
        <w:br/>
      </w:r>
      <w:r>
        <w:rPr>
          <w:rFonts w:ascii="Times New Roman"/>
          <w:b w:val="false"/>
          <w:i w:val="false"/>
          <w:color w:val="000000"/>
          <w:sz w:val="28"/>
        </w:rPr>
        <w:t>19____года рождения, родился (-ась) в ______________________________________________</w:t>
      </w:r>
      <w:r>
        <w:br/>
      </w:r>
      <w:r>
        <w:rPr>
          <w:rFonts w:ascii="Times New Roman"/>
          <w:b w:val="false"/>
          <w:i w:val="false"/>
          <w:color w:val="000000"/>
          <w:sz w:val="28"/>
        </w:rPr>
        <w:t xml:space="preserve">                               (указать город, село, район, область, край, республику)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(место рождения, место жительства до выселения)</w:t>
      </w:r>
      <w:r>
        <w:br/>
      </w:r>
      <w:r>
        <w:rPr>
          <w:rFonts w:ascii="Times New Roman"/>
          <w:b w:val="false"/>
          <w:i w:val="false"/>
          <w:color w:val="000000"/>
          <w:sz w:val="28"/>
        </w:rPr>
        <w:t>выселен (-а) из ___________________________________________________________________</w:t>
      </w:r>
      <w:r>
        <w:br/>
      </w:r>
      <w:r>
        <w:rPr>
          <w:rFonts w:ascii="Times New Roman"/>
          <w:b w:val="false"/>
          <w:i w:val="false"/>
          <w:color w:val="000000"/>
          <w:sz w:val="28"/>
        </w:rPr>
        <w:t xml:space="preserve">                   (указать город, село, район, область, край, республику)</w:t>
      </w:r>
      <w:r>
        <w:br/>
      </w:r>
      <w:r>
        <w:rPr>
          <w:rFonts w:ascii="Times New Roman"/>
          <w:b w:val="false"/>
          <w:i w:val="false"/>
          <w:color w:val="000000"/>
          <w:sz w:val="28"/>
        </w:rPr>
        <w:t>и прибыл (-а) в 19___году на спецпоселение в ________________________________________</w:t>
      </w:r>
      <w:r>
        <w:br/>
      </w:r>
      <w:r>
        <w:rPr>
          <w:rFonts w:ascii="Times New Roman"/>
          <w:b w:val="false"/>
          <w:i w:val="false"/>
          <w:color w:val="000000"/>
          <w:sz w:val="28"/>
        </w:rPr>
        <w:t xml:space="preserve">                                           (указать аул, колхоз, совхоз, район)</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город, село, район, область, край, республику нахождения на спецпоселении и</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другие возможно имеющиеся сведения)</w:t>
      </w:r>
      <w:r>
        <w:br/>
      </w:r>
      <w:r>
        <w:rPr>
          <w:rFonts w:ascii="Times New Roman"/>
          <w:b w:val="false"/>
          <w:i w:val="false"/>
          <w:color w:val="000000"/>
          <w:sz w:val="28"/>
        </w:rPr>
        <w:t>2. ____________________,_______________________,__________________________________</w:t>
      </w:r>
      <w:r>
        <w:br/>
      </w:r>
      <w:r>
        <w:rPr>
          <w:rFonts w:ascii="Times New Roman"/>
          <w:b w:val="false"/>
          <w:i w:val="false"/>
          <w:color w:val="000000"/>
          <w:sz w:val="28"/>
        </w:rPr>
        <w:t xml:space="preserve">       (степень родства, фамилия, имя, отчество (при его наличии), национальность)</w:t>
      </w:r>
      <w:r>
        <w:br/>
      </w:r>
      <w:r>
        <w:rPr>
          <w:rFonts w:ascii="Times New Roman"/>
          <w:b w:val="false"/>
          <w:i w:val="false"/>
          <w:color w:val="000000"/>
          <w:sz w:val="28"/>
        </w:rPr>
        <w:t>19___года рождения, родился (-ась) в _______________________________________________</w:t>
      </w:r>
      <w:r>
        <w:br/>
      </w:r>
      <w:r>
        <w:rPr>
          <w:rFonts w:ascii="Times New Roman"/>
          <w:b w:val="false"/>
          <w:i w:val="false"/>
          <w:color w:val="000000"/>
          <w:sz w:val="28"/>
        </w:rPr>
        <w:t xml:space="preserve">                         (место рождения, место жительства до выселения)</w:t>
      </w:r>
      <w:r>
        <w:br/>
      </w:r>
      <w:r>
        <w:rPr>
          <w:rFonts w:ascii="Times New Roman"/>
          <w:b w:val="false"/>
          <w:i w:val="false"/>
          <w:color w:val="000000"/>
          <w:sz w:val="28"/>
        </w:rPr>
        <w:t>выселен (-а) из ___________________________________________________________________</w:t>
      </w:r>
      <w:r>
        <w:br/>
      </w:r>
      <w:r>
        <w:rPr>
          <w:rFonts w:ascii="Times New Roman"/>
          <w:b w:val="false"/>
          <w:i w:val="false"/>
          <w:color w:val="000000"/>
          <w:sz w:val="28"/>
        </w:rPr>
        <w:t xml:space="preserve">                         (указать город, село, район, область, край, республику)</w:t>
      </w:r>
      <w:r>
        <w:br/>
      </w:r>
      <w:r>
        <w:rPr>
          <w:rFonts w:ascii="Times New Roman"/>
          <w:b w:val="false"/>
          <w:i w:val="false"/>
          <w:color w:val="000000"/>
          <w:sz w:val="28"/>
        </w:rPr>
        <w:t>и прибыл (-а) в 19____году на спецпоселение в _______________________________________</w:t>
      </w:r>
      <w:r>
        <w:br/>
      </w:r>
      <w:r>
        <w:rPr>
          <w:rFonts w:ascii="Times New Roman"/>
          <w:b w:val="false"/>
          <w:i w:val="false"/>
          <w:color w:val="000000"/>
          <w:sz w:val="28"/>
        </w:rPr>
        <w:t xml:space="preserve">                                           (указать город, село, район, область, край,</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республику нахождения на спецпоселении и другие возможно имеющиеся сведения)</w:t>
      </w:r>
      <w:r>
        <w:br/>
      </w:r>
      <w:r>
        <w:rPr>
          <w:rFonts w:ascii="Times New Roman"/>
          <w:b w:val="false"/>
          <w:i w:val="false"/>
          <w:color w:val="000000"/>
          <w:sz w:val="28"/>
        </w:rPr>
        <w:t>3. _______________________, ___________________________________, _________________,</w:t>
      </w:r>
      <w:r>
        <w:br/>
      </w:r>
      <w:r>
        <w:rPr>
          <w:rFonts w:ascii="Times New Roman"/>
          <w:b w:val="false"/>
          <w:i w:val="false"/>
          <w:color w:val="000000"/>
          <w:sz w:val="28"/>
        </w:rPr>
        <w:t xml:space="preserve">       (степень родства, фамилия, имя, отчество (при его наличии), национальность)</w:t>
      </w:r>
      <w:r>
        <w:br/>
      </w:r>
      <w:r>
        <w:rPr>
          <w:rFonts w:ascii="Times New Roman"/>
          <w:b w:val="false"/>
          <w:i w:val="false"/>
          <w:color w:val="000000"/>
          <w:sz w:val="28"/>
        </w:rPr>
        <w:t>19____года рождения, родился (-ась) в ______________________________________________</w:t>
      </w:r>
      <w:r>
        <w:br/>
      </w:r>
      <w:r>
        <w:rPr>
          <w:rFonts w:ascii="Times New Roman"/>
          <w:b w:val="false"/>
          <w:i w:val="false"/>
          <w:color w:val="000000"/>
          <w:sz w:val="28"/>
        </w:rPr>
        <w:t xml:space="preserve">                               (указать город, село, район, область, край, республику)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(место рождения, место жительства до выселения)</w:t>
      </w:r>
      <w:r>
        <w:br/>
      </w:r>
      <w:r>
        <w:rPr>
          <w:rFonts w:ascii="Times New Roman"/>
          <w:b w:val="false"/>
          <w:i w:val="false"/>
          <w:color w:val="000000"/>
          <w:sz w:val="28"/>
        </w:rPr>
        <w:t>выселен (-а) из ___________________________________________________________________</w:t>
      </w:r>
      <w:r>
        <w:br/>
      </w:r>
      <w:r>
        <w:rPr>
          <w:rFonts w:ascii="Times New Roman"/>
          <w:b w:val="false"/>
          <w:i w:val="false"/>
          <w:color w:val="000000"/>
          <w:sz w:val="28"/>
        </w:rPr>
        <w:t xml:space="preserve">                         (указать город, село, район, область, край, республику)</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город, село, район, область, край, республику)</w:t>
      </w:r>
      <w:r>
        <w:br/>
      </w:r>
      <w:r>
        <w:rPr>
          <w:rFonts w:ascii="Times New Roman"/>
          <w:b w:val="false"/>
          <w:i w:val="false"/>
          <w:color w:val="000000"/>
          <w:sz w:val="28"/>
        </w:rPr>
        <w:t>и прибыл (-а) в 19____году на спецпоселение в _______________________________________</w:t>
      </w:r>
      <w:r>
        <w:br/>
      </w:r>
      <w:r>
        <w:rPr>
          <w:rFonts w:ascii="Times New Roman"/>
          <w:b w:val="false"/>
          <w:i w:val="false"/>
          <w:color w:val="000000"/>
          <w:sz w:val="28"/>
        </w:rPr>
        <w:t xml:space="preserve">                                           (указать аул, колхоз, совхоз, район)</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город, село, район, область, край, республику нахождения на спецпоселении</w:t>
      </w:r>
      <w:r>
        <w:br/>
      </w:r>
      <w:r>
        <w:rPr>
          <w:rFonts w:ascii="Times New Roman"/>
          <w:b w:val="false"/>
          <w:i w:val="false"/>
          <w:color w:val="000000"/>
          <w:sz w:val="28"/>
        </w:rPr>
        <w:t xml:space="preserve">                         и другие возможно имеющиеся сведения)</w:t>
      </w:r>
      <w:r>
        <w:br/>
      </w:r>
      <w:r>
        <w:rPr>
          <w:rFonts w:ascii="Times New Roman"/>
          <w:b w:val="false"/>
          <w:i w:val="false"/>
          <w:color w:val="000000"/>
          <w:sz w:val="28"/>
        </w:rPr>
        <w:t>Фамилия, имя, отчество (при его наличии) заявителя 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(указать без сокращений, телефон для справок)</w:t>
      </w:r>
      <w:r>
        <w:br/>
      </w:r>
      <w:r>
        <w:rPr>
          <w:rFonts w:ascii="Times New Roman"/>
          <w:b w:val="false"/>
          <w:i w:val="false"/>
          <w:color w:val="000000"/>
          <w:sz w:val="28"/>
        </w:rPr>
        <w:t>Согласен на использование сведений, составляющих охраняемую законом тайну,</w:t>
      </w:r>
      <w:r>
        <w:br/>
      </w:r>
      <w:r>
        <w:rPr>
          <w:rFonts w:ascii="Times New Roman"/>
          <w:b w:val="false"/>
          <w:i w:val="false"/>
          <w:color w:val="000000"/>
          <w:sz w:val="28"/>
        </w:rPr>
        <w:t xml:space="preserve"> содержащихся в информационных системах.</w:t>
      </w:r>
      <w:r>
        <w:br/>
      </w:r>
      <w:r>
        <w:rPr>
          <w:rFonts w:ascii="Times New Roman"/>
          <w:b w:val="false"/>
          <w:i w:val="false"/>
          <w:color w:val="000000"/>
          <w:sz w:val="28"/>
        </w:rPr>
        <w:t>Подпись________________________</w:t>
      </w:r>
      <w:r>
        <w:br/>
      </w:r>
      <w:r>
        <w:rPr>
          <w:rFonts w:ascii="Times New Roman"/>
          <w:b w:val="false"/>
          <w:i w:val="false"/>
          <w:color w:val="000000"/>
          <w:sz w:val="28"/>
        </w:rPr>
        <w:t>"__" _____________ 20 года</w:t>
      </w:r>
    </w:p>
    <w:bookmarkEnd w:id="178"/>
    <w:bookmarkStart w:name="z363" w:id="179"/>
    <w:p>
      <w:pPr>
        <w:spacing w:after="0"/>
        <w:ind w:left="0"/>
        <w:jc w:val="both"/>
      </w:pPr>
      <w:r>
        <w:rPr>
          <w:rFonts w:ascii="Times New Roman"/>
          <w:b w:val="false"/>
          <w:i w:val="false"/>
          <w:color w:val="000000"/>
          <w:sz w:val="28"/>
        </w:rPr>
        <w:t>
      Примечание:</w:t>
      </w:r>
    </w:p>
    <w:bookmarkEnd w:id="179"/>
    <w:bookmarkStart w:name="z364" w:id="180"/>
    <w:p>
      <w:pPr>
        <w:spacing w:after="0"/>
        <w:ind w:left="0"/>
        <w:jc w:val="both"/>
      </w:pPr>
      <w:r>
        <w:rPr>
          <w:rFonts w:ascii="Times New Roman"/>
          <w:b w:val="false"/>
          <w:i w:val="false"/>
          <w:color w:val="000000"/>
          <w:sz w:val="28"/>
        </w:rPr>
        <w:t>
      Фамилия, имя и отчество (при его наличии), дата и место рождения заполняется печатными буквами, при заполнении заявления в обязательном порядке подлежат указанию прежние и измененные анкетные данные.</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архивных справок</w:t>
            </w:r>
            <w:r>
              <w:br/>
            </w:r>
            <w:r>
              <w:rPr>
                <w:rFonts w:ascii="Times New Roman"/>
                <w:b w:val="false"/>
                <w:i w:val="false"/>
                <w:color w:val="000000"/>
                <w:sz w:val="20"/>
              </w:rPr>
              <w:t>и/или копий архивных</w:t>
            </w:r>
            <w:r>
              <w:br/>
            </w:r>
            <w:r>
              <w:rPr>
                <w:rFonts w:ascii="Times New Roman"/>
                <w:b w:val="false"/>
                <w:i w:val="false"/>
                <w:color w:val="000000"/>
                <w:sz w:val="20"/>
              </w:rPr>
              <w:t>документов в пределах</w:t>
            </w:r>
            <w:r>
              <w:br/>
            </w:r>
            <w:r>
              <w:rPr>
                <w:rFonts w:ascii="Times New Roman"/>
                <w:b w:val="false"/>
                <w:i w:val="false"/>
                <w:color w:val="000000"/>
                <w:sz w:val="20"/>
              </w:rPr>
              <w:t>архивов Комитета по правовой</w:t>
            </w:r>
            <w:r>
              <w:br/>
            </w:r>
            <w:r>
              <w:rPr>
                <w:rFonts w:ascii="Times New Roman"/>
                <w:b w:val="false"/>
                <w:i w:val="false"/>
                <w:color w:val="000000"/>
                <w:sz w:val="20"/>
              </w:rPr>
              <w:t>статистике и специальным</w:t>
            </w:r>
            <w:r>
              <w:br/>
            </w:r>
            <w:r>
              <w:rPr>
                <w:rFonts w:ascii="Times New Roman"/>
                <w:b w:val="false"/>
                <w:i w:val="false"/>
                <w:color w:val="000000"/>
                <w:sz w:val="20"/>
              </w:rPr>
              <w:t>учетам Генеральной прокуратуры</w:t>
            </w:r>
            <w:r>
              <w:br/>
            </w:r>
            <w:r>
              <w:rPr>
                <w:rFonts w:ascii="Times New Roman"/>
                <w:b w:val="false"/>
                <w:i w:val="false"/>
                <w:color w:val="000000"/>
                <w:sz w:val="20"/>
              </w:rPr>
              <w:t>Республики Казахстан</w:t>
            </w:r>
            <w:r>
              <w:br/>
            </w:r>
            <w:r>
              <w:rPr>
                <w:rFonts w:ascii="Times New Roman"/>
                <w:b w:val="false"/>
                <w:i w:val="false"/>
                <w:color w:val="000000"/>
                <w:sz w:val="20"/>
              </w:rPr>
              <w:t>и его территориальных управлений"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368" w:id="181"/>
    <w:p>
      <w:pPr>
        <w:spacing w:after="0"/>
        <w:ind w:left="0"/>
        <w:jc w:val="left"/>
      </w:pPr>
      <w:r>
        <w:rPr>
          <w:rFonts w:ascii="Times New Roman"/>
          <w:b/>
          <w:i w:val="false"/>
          <w:color w:val="000000"/>
        </w:rPr>
        <w:t xml:space="preserve"> Расписка об отказе в приеме документов</w:t>
      </w:r>
    </w:p>
    <w:bookmarkEnd w:id="181"/>
    <w:bookmarkStart w:name="z369" w:id="182"/>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отдел №__ филиала Государственной корпорации "Правительство для граждан" (указать адрес) отказывает в приеме документов на оказание государственной услуги (указать наименование государственной услуги в соответствии со стандартом государственной услуги) ввиду представления Вами неполного пакета документов согласно перечню, предусмотренному стандартом государственной услуги, а именно:</w:t>
      </w:r>
    </w:p>
    <w:bookmarkEnd w:id="182"/>
    <w:bookmarkStart w:name="z370" w:id="183"/>
    <w:p>
      <w:pPr>
        <w:spacing w:after="0"/>
        <w:ind w:left="0"/>
        <w:jc w:val="both"/>
      </w:pPr>
      <w:r>
        <w:rPr>
          <w:rFonts w:ascii="Times New Roman"/>
          <w:b w:val="false"/>
          <w:i w:val="false"/>
          <w:color w:val="000000"/>
          <w:sz w:val="28"/>
        </w:rPr>
        <w:t>
      Наименование отсутствующих документов:</w:t>
      </w:r>
    </w:p>
    <w:bookmarkEnd w:id="183"/>
    <w:bookmarkStart w:name="z371" w:id="184"/>
    <w:p>
      <w:pPr>
        <w:spacing w:after="0"/>
        <w:ind w:left="0"/>
        <w:jc w:val="both"/>
      </w:pPr>
      <w:r>
        <w:rPr>
          <w:rFonts w:ascii="Times New Roman"/>
          <w:b w:val="false"/>
          <w:i w:val="false"/>
          <w:color w:val="000000"/>
          <w:sz w:val="28"/>
        </w:rPr>
        <w:t>
      1) ________________________________________;</w:t>
      </w:r>
    </w:p>
    <w:bookmarkEnd w:id="184"/>
    <w:bookmarkStart w:name="z372" w:id="185"/>
    <w:p>
      <w:pPr>
        <w:spacing w:after="0"/>
        <w:ind w:left="0"/>
        <w:jc w:val="both"/>
      </w:pPr>
      <w:r>
        <w:rPr>
          <w:rFonts w:ascii="Times New Roman"/>
          <w:b w:val="false"/>
          <w:i w:val="false"/>
          <w:color w:val="000000"/>
          <w:sz w:val="28"/>
        </w:rPr>
        <w:t>
      2) ________________________________________;</w:t>
      </w:r>
    </w:p>
    <w:bookmarkEnd w:id="185"/>
    <w:bookmarkStart w:name="z373" w:id="186"/>
    <w:p>
      <w:pPr>
        <w:spacing w:after="0"/>
        <w:ind w:left="0"/>
        <w:jc w:val="both"/>
      </w:pPr>
      <w:r>
        <w:rPr>
          <w:rFonts w:ascii="Times New Roman"/>
          <w:b w:val="false"/>
          <w:i w:val="false"/>
          <w:color w:val="000000"/>
          <w:sz w:val="28"/>
        </w:rPr>
        <w:t>
      3) ________________________________________...</w:t>
      </w:r>
    </w:p>
    <w:bookmarkEnd w:id="186"/>
    <w:bookmarkStart w:name="z374" w:id="187"/>
    <w:p>
      <w:pPr>
        <w:spacing w:after="0"/>
        <w:ind w:left="0"/>
        <w:jc w:val="both"/>
      </w:pPr>
      <w:r>
        <w:rPr>
          <w:rFonts w:ascii="Times New Roman"/>
          <w:b w:val="false"/>
          <w:i w:val="false"/>
          <w:color w:val="000000"/>
          <w:sz w:val="28"/>
        </w:rPr>
        <w:t xml:space="preserve">
      Настоящая расписка составлена в 2 (двух) экземплярах по одному для каждой стороны. </w:t>
      </w:r>
    </w:p>
    <w:bookmarkEnd w:id="187"/>
    <w:bookmarkStart w:name="z375" w:id="188"/>
    <w:p>
      <w:pPr>
        <w:spacing w:after="0"/>
        <w:ind w:left="0"/>
        <w:jc w:val="both"/>
      </w:pPr>
      <w:r>
        <w:rPr>
          <w:rFonts w:ascii="Times New Roman"/>
          <w:b w:val="false"/>
          <w:i w:val="false"/>
          <w:color w:val="000000"/>
          <w:sz w:val="28"/>
        </w:rPr>
        <w:t>
      ФИО (при его наличии) (работника Государственной корпорации "Правительство для граждан") (подпись)</w:t>
      </w:r>
    </w:p>
    <w:bookmarkEnd w:id="188"/>
    <w:bookmarkStart w:name="z376" w:id="189"/>
    <w:p>
      <w:pPr>
        <w:spacing w:after="0"/>
        <w:ind w:left="0"/>
        <w:jc w:val="both"/>
      </w:pPr>
      <w:r>
        <w:rPr>
          <w:rFonts w:ascii="Times New Roman"/>
          <w:b w:val="false"/>
          <w:i w:val="false"/>
          <w:color w:val="000000"/>
          <w:sz w:val="28"/>
        </w:rPr>
        <w:t>
      Исполнитель: ФИО (при его наличии) _____________</w:t>
      </w:r>
    </w:p>
    <w:bookmarkEnd w:id="189"/>
    <w:bookmarkStart w:name="z377" w:id="190"/>
    <w:p>
      <w:pPr>
        <w:spacing w:after="0"/>
        <w:ind w:left="0"/>
        <w:jc w:val="both"/>
      </w:pPr>
      <w:r>
        <w:rPr>
          <w:rFonts w:ascii="Times New Roman"/>
          <w:b w:val="false"/>
          <w:i w:val="false"/>
          <w:color w:val="000000"/>
          <w:sz w:val="28"/>
        </w:rPr>
        <w:t>
      Телефон __________</w:t>
      </w:r>
    </w:p>
    <w:bookmarkEnd w:id="190"/>
    <w:bookmarkStart w:name="z378" w:id="191"/>
    <w:p>
      <w:pPr>
        <w:spacing w:after="0"/>
        <w:ind w:left="0"/>
        <w:jc w:val="both"/>
      </w:pPr>
      <w:r>
        <w:rPr>
          <w:rFonts w:ascii="Times New Roman"/>
          <w:b w:val="false"/>
          <w:i w:val="false"/>
          <w:color w:val="000000"/>
          <w:sz w:val="28"/>
        </w:rPr>
        <w:t>
      Получил: ФИО (при его наличии)/подпись услугополучателя</w:t>
      </w:r>
    </w:p>
    <w:bookmarkEnd w:id="191"/>
    <w:bookmarkStart w:name="z379" w:id="192"/>
    <w:p>
      <w:pPr>
        <w:spacing w:after="0"/>
        <w:ind w:left="0"/>
        <w:jc w:val="both"/>
      </w:pPr>
      <w:r>
        <w:rPr>
          <w:rFonts w:ascii="Times New Roman"/>
          <w:b w:val="false"/>
          <w:i w:val="false"/>
          <w:color w:val="000000"/>
          <w:sz w:val="28"/>
        </w:rPr>
        <w:t>
      "___" _________ 20__ года</w:t>
      </w:r>
    </w:p>
    <w:bookmarkEnd w:id="19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Генерального Прокурора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июля 2015 года № 95</w:t>
            </w:r>
          </w:p>
        </w:tc>
      </w:tr>
    </w:tbl>
    <w:bookmarkStart w:name="z56" w:id="193"/>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"Апостилирование официальных документов, исходящих из органов прокуратуры, органов следствия и дознания"</w:t>
      </w:r>
    </w:p>
    <w:bookmarkEnd w:id="193"/>
    <w:p>
      <w:pPr>
        <w:spacing w:after="0"/>
        <w:ind w:left="0"/>
        <w:jc w:val="both"/>
      </w:pPr>
      <w:r>
        <w:rPr>
          <w:rFonts w:ascii="Times New Roman"/>
          <w:b w:val="false"/>
          <w:i w:val="false"/>
          <w:color w:val="ff0000"/>
          <w:sz w:val="28"/>
        </w:rPr>
        <w:t xml:space="preserve">
      Сноска. Приложение 3 в редакции приказа Генерального Прокурора РК от 24.12.2018 </w:t>
      </w:r>
      <w:r>
        <w:rPr>
          <w:rFonts w:ascii="Times New Roman"/>
          <w:b w:val="false"/>
          <w:i w:val="false"/>
          <w:color w:val="ff0000"/>
          <w:sz w:val="28"/>
        </w:rPr>
        <w:t>№ 152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4" w:id="194"/>
    <w:p>
      <w:pPr>
        <w:spacing w:after="0"/>
        <w:ind w:left="0"/>
        <w:jc w:val="left"/>
      </w:pPr>
      <w:r>
        <w:rPr>
          <w:rFonts w:ascii="Times New Roman"/>
          <w:b/>
          <w:i w:val="false"/>
          <w:color w:val="000000"/>
        </w:rPr>
        <w:t xml:space="preserve"> Глава 1. Общие положения</w:t>
      </w:r>
    </w:p>
    <w:bookmarkEnd w:id="194"/>
    <w:bookmarkStart w:name="z215" w:id="195"/>
    <w:p>
      <w:pPr>
        <w:spacing w:after="0"/>
        <w:ind w:left="0"/>
        <w:jc w:val="both"/>
      </w:pPr>
      <w:r>
        <w:rPr>
          <w:rFonts w:ascii="Times New Roman"/>
          <w:b w:val="false"/>
          <w:i w:val="false"/>
          <w:color w:val="000000"/>
          <w:sz w:val="28"/>
        </w:rPr>
        <w:t>
      1. Государственная услуга "Апостилирование официальных документов, исходящих из органов прокуратуры, органов следствия и дознания" (далее – государственная услуга).</w:t>
      </w:r>
    </w:p>
    <w:bookmarkEnd w:id="195"/>
    <w:bookmarkStart w:name="z216" w:id="196"/>
    <w:p>
      <w:pPr>
        <w:spacing w:after="0"/>
        <w:ind w:left="0"/>
        <w:jc w:val="both"/>
      </w:pPr>
      <w:r>
        <w:rPr>
          <w:rFonts w:ascii="Times New Roman"/>
          <w:b w:val="false"/>
          <w:i w:val="false"/>
          <w:color w:val="000000"/>
          <w:sz w:val="28"/>
        </w:rPr>
        <w:t>
      2. Стандарт государственной услуги разработан Генеральной прокуратурой Республики Казахстан.</w:t>
      </w:r>
    </w:p>
    <w:bookmarkEnd w:id="196"/>
    <w:bookmarkStart w:name="z217" w:id="197"/>
    <w:p>
      <w:pPr>
        <w:spacing w:after="0"/>
        <w:ind w:left="0"/>
        <w:jc w:val="both"/>
      </w:pPr>
      <w:r>
        <w:rPr>
          <w:rFonts w:ascii="Times New Roman"/>
          <w:b w:val="false"/>
          <w:i w:val="false"/>
          <w:color w:val="000000"/>
          <w:sz w:val="28"/>
        </w:rPr>
        <w:t>
      3. Государственная услуга оказывается Комитетом по правовой статистике и специальным учетам Генеральной прокуратуры Республики Казахстан и его территориальными органами (далее – услугодатель).</w:t>
      </w:r>
    </w:p>
    <w:bookmarkEnd w:id="197"/>
    <w:bookmarkStart w:name="z218" w:id="198"/>
    <w:p>
      <w:pPr>
        <w:spacing w:after="0"/>
        <w:ind w:left="0"/>
        <w:jc w:val="both"/>
      </w:pPr>
      <w:r>
        <w:rPr>
          <w:rFonts w:ascii="Times New Roman"/>
          <w:b w:val="false"/>
          <w:i w:val="false"/>
          <w:color w:val="000000"/>
          <w:sz w:val="28"/>
        </w:rPr>
        <w:t>
      Прием документов и выдача результата оказания государственной услуги осуществляются через некоммерческое акционерное общество "Государственная корпорация "Правительство для граждан" (далее – Государственная корпорация).</w:t>
      </w:r>
    </w:p>
    <w:bookmarkEnd w:id="198"/>
    <w:bookmarkStart w:name="z219" w:id="199"/>
    <w:p>
      <w:pPr>
        <w:spacing w:after="0"/>
        <w:ind w:left="0"/>
        <w:jc w:val="left"/>
      </w:pPr>
      <w:r>
        <w:rPr>
          <w:rFonts w:ascii="Times New Roman"/>
          <w:b/>
          <w:i w:val="false"/>
          <w:color w:val="000000"/>
        </w:rPr>
        <w:t xml:space="preserve"> Глава 2. Порядок оказания государственной услуги</w:t>
      </w:r>
    </w:p>
    <w:bookmarkEnd w:id="199"/>
    <w:bookmarkStart w:name="z220" w:id="200"/>
    <w:p>
      <w:pPr>
        <w:spacing w:after="0"/>
        <w:ind w:left="0"/>
        <w:jc w:val="both"/>
      </w:pPr>
      <w:r>
        <w:rPr>
          <w:rFonts w:ascii="Times New Roman"/>
          <w:b w:val="false"/>
          <w:i w:val="false"/>
          <w:color w:val="000000"/>
          <w:sz w:val="28"/>
        </w:rPr>
        <w:t>
      4. Срок оказания государственной услуги:</w:t>
      </w:r>
    </w:p>
    <w:bookmarkEnd w:id="200"/>
    <w:bookmarkStart w:name="z221" w:id="201"/>
    <w:p>
      <w:pPr>
        <w:spacing w:after="0"/>
        <w:ind w:left="0"/>
        <w:jc w:val="both"/>
      </w:pPr>
      <w:r>
        <w:rPr>
          <w:rFonts w:ascii="Times New Roman"/>
          <w:b w:val="false"/>
          <w:i w:val="false"/>
          <w:color w:val="000000"/>
          <w:sz w:val="28"/>
        </w:rPr>
        <w:t>
      1) со дня сдачи пакета документов в Государственную корпорацию – 5 (пять) рабочих дней;</w:t>
      </w:r>
    </w:p>
    <w:bookmarkEnd w:id="201"/>
    <w:bookmarkStart w:name="z222" w:id="202"/>
    <w:p>
      <w:pPr>
        <w:spacing w:after="0"/>
        <w:ind w:left="0"/>
        <w:jc w:val="both"/>
      </w:pPr>
      <w:r>
        <w:rPr>
          <w:rFonts w:ascii="Times New Roman"/>
          <w:b w:val="false"/>
          <w:i w:val="false"/>
          <w:color w:val="000000"/>
          <w:sz w:val="28"/>
        </w:rPr>
        <w:t>
      2) максимально допустимое время ожидания в очереди при сдаче пакета документов и получении документов – 15 (пятнадцать) минут;</w:t>
      </w:r>
    </w:p>
    <w:bookmarkEnd w:id="202"/>
    <w:bookmarkStart w:name="z223" w:id="203"/>
    <w:p>
      <w:pPr>
        <w:spacing w:after="0"/>
        <w:ind w:left="0"/>
        <w:jc w:val="both"/>
      </w:pPr>
      <w:r>
        <w:rPr>
          <w:rFonts w:ascii="Times New Roman"/>
          <w:b w:val="false"/>
          <w:i w:val="false"/>
          <w:color w:val="000000"/>
          <w:sz w:val="28"/>
        </w:rPr>
        <w:t>
      3) максимально допустимое время обслуживания – 15 (пятнадцать) минут.</w:t>
      </w:r>
    </w:p>
    <w:bookmarkEnd w:id="203"/>
    <w:bookmarkStart w:name="z224" w:id="204"/>
    <w:p>
      <w:pPr>
        <w:spacing w:after="0"/>
        <w:ind w:left="0"/>
        <w:jc w:val="both"/>
      </w:pPr>
      <w:r>
        <w:rPr>
          <w:rFonts w:ascii="Times New Roman"/>
          <w:b w:val="false"/>
          <w:i w:val="false"/>
          <w:color w:val="000000"/>
          <w:sz w:val="28"/>
        </w:rPr>
        <w:t xml:space="preserve">
      День приема документов не входит в срок оказания государственной услуги. </w:t>
      </w:r>
    </w:p>
    <w:bookmarkEnd w:id="204"/>
    <w:bookmarkStart w:name="z225" w:id="205"/>
    <w:p>
      <w:pPr>
        <w:spacing w:after="0"/>
        <w:ind w:left="0"/>
        <w:jc w:val="both"/>
      </w:pPr>
      <w:r>
        <w:rPr>
          <w:rFonts w:ascii="Times New Roman"/>
          <w:b w:val="false"/>
          <w:i w:val="false"/>
          <w:color w:val="000000"/>
          <w:sz w:val="28"/>
        </w:rPr>
        <w:t>
      5. Форма оказания государственной услуги: бумажная.</w:t>
      </w:r>
    </w:p>
    <w:bookmarkEnd w:id="205"/>
    <w:bookmarkStart w:name="z226" w:id="206"/>
    <w:p>
      <w:pPr>
        <w:spacing w:after="0"/>
        <w:ind w:left="0"/>
        <w:jc w:val="both"/>
      </w:pPr>
      <w:r>
        <w:rPr>
          <w:rFonts w:ascii="Times New Roman"/>
          <w:b w:val="false"/>
          <w:i w:val="false"/>
          <w:color w:val="000000"/>
          <w:sz w:val="28"/>
        </w:rPr>
        <w:t>
      6. Результат оказания государственной услуги – документ с проставленным апостилем – специальным штампом, удостоверяющим подлинность подписи лица и подтверждающим его полномочия, а также подлинность печати или штампа, которыми скреплен этот документ.</w:t>
      </w:r>
    </w:p>
    <w:bookmarkEnd w:id="206"/>
    <w:bookmarkStart w:name="z227" w:id="207"/>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w:t>
      </w:r>
    </w:p>
    <w:bookmarkEnd w:id="207"/>
    <w:bookmarkStart w:name="z228" w:id="208"/>
    <w:p>
      <w:pPr>
        <w:spacing w:after="0"/>
        <w:ind w:left="0"/>
        <w:jc w:val="both"/>
      </w:pPr>
      <w:r>
        <w:rPr>
          <w:rFonts w:ascii="Times New Roman"/>
          <w:b w:val="false"/>
          <w:i w:val="false"/>
          <w:color w:val="000000"/>
          <w:sz w:val="28"/>
        </w:rPr>
        <w:t>
      7. Государственная услуга оказывается на платной основе физическим лицам (далее - услугополучатель).</w:t>
      </w:r>
    </w:p>
    <w:bookmarkEnd w:id="208"/>
    <w:bookmarkStart w:name="z229" w:id="209"/>
    <w:p>
      <w:pPr>
        <w:spacing w:after="0"/>
        <w:ind w:left="0"/>
        <w:jc w:val="both"/>
      </w:pPr>
      <w:r>
        <w:rPr>
          <w:rFonts w:ascii="Times New Roman"/>
          <w:b w:val="false"/>
          <w:i w:val="false"/>
          <w:color w:val="000000"/>
          <w:sz w:val="28"/>
        </w:rPr>
        <w:t xml:space="preserve">
      За оказание государственной услуги взимается государственная пошлина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615 Кодекса Республики Казахстан от 25 декабря 2017 года "О налогах и других обязательных платежах в бюджет" в размере 0,5 месячного расчетного показателя за каждый документ.</w:t>
      </w:r>
    </w:p>
    <w:bookmarkEnd w:id="209"/>
    <w:bookmarkStart w:name="z230" w:id="210"/>
    <w:p>
      <w:pPr>
        <w:spacing w:after="0"/>
        <w:ind w:left="0"/>
        <w:jc w:val="both"/>
      </w:pPr>
      <w:r>
        <w:rPr>
          <w:rFonts w:ascii="Times New Roman"/>
          <w:b w:val="false"/>
          <w:i w:val="false"/>
          <w:color w:val="000000"/>
          <w:sz w:val="28"/>
        </w:rPr>
        <w:t>
      Оплата осуществляется через платежный шлюз "электронного правительства" (ПШЭП) или банки второго уровня.</w:t>
      </w:r>
    </w:p>
    <w:bookmarkEnd w:id="210"/>
    <w:bookmarkStart w:name="z231" w:id="211"/>
    <w:p>
      <w:pPr>
        <w:spacing w:after="0"/>
        <w:ind w:left="0"/>
        <w:jc w:val="both"/>
      </w:pPr>
      <w:r>
        <w:rPr>
          <w:rFonts w:ascii="Times New Roman"/>
          <w:b w:val="false"/>
          <w:i w:val="false"/>
          <w:color w:val="000000"/>
          <w:sz w:val="28"/>
        </w:rPr>
        <w:t>
      Реквизиты оплаты за апостилирование документов: Управление государственных доходов по Алматинскому району городу Астана л/с 108125, МФ РК kkmfkz2a р/с kz24070105 ksn0000000 бин 981140001105 КНП 911, 991.</w:t>
      </w:r>
    </w:p>
    <w:bookmarkEnd w:id="211"/>
    <w:bookmarkStart w:name="z232" w:id="212"/>
    <w:p>
      <w:pPr>
        <w:spacing w:after="0"/>
        <w:ind w:left="0"/>
        <w:jc w:val="both"/>
      </w:pPr>
      <w:r>
        <w:rPr>
          <w:rFonts w:ascii="Times New Roman"/>
          <w:b w:val="false"/>
          <w:i w:val="false"/>
          <w:color w:val="000000"/>
          <w:sz w:val="28"/>
        </w:rPr>
        <w:t>
      8. График работы Государственной корпорации – с понедельника по субботу включительно, за исключением воскресенья и праздничных дней, согласно трудовому законодательству в соответствии с установленным графиком работы с 9.00 часов до 20.00 часов без перерыва.</w:t>
      </w:r>
    </w:p>
    <w:bookmarkEnd w:id="212"/>
    <w:bookmarkStart w:name="z233" w:id="213"/>
    <w:p>
      <w:pPr>
        <w:spacing w:after="0"/>
        <w:ind w:left="0"/>
        <w:jc w:val="both"/>
      </w:pPr>
      <w:r>
        <w:rPr>
          <w:rFonts w:ascii="Times New Roman"/>
          <w:b w:val="false"/>
          <w:i w:val="false"/>
          <w:color w:val="000000"/>
          <w:sz w:val="28"/>
        </w:rPr>
        <w:t>
      Прием осуществляется в порядке "электронной" очереди, без ускоренного обслуживания.</w:t>
      </w:r>
    </w:p>
    <w:bookmarkEnd w:id="213"/>
    <w:bookmarkStart w:name="z234" w:id="214"/>
    <w:p>
      <w:pPr>
        <w:spacing w:after="0"/>
        <w:ind w:left="0"/>
        <w:jc w:val="both"/>
      </w:pPr>
      <w:r>
        <w:rPr>
          <w:rFonts w:ascii="Times New Roman"/>
          <w:b w:val="false"/>
          <w:i w:val="false"/>
          <w:color w:val="000000"/>
          <w:sz w:val="28"/>
        </w:rPr>
        <w:t>
      По желанию услугополучателя государственной услуги допускается "бронирование" электронной очереди посредством веб-портала "электронного правительства".</w:t>
      </w:r>
    </w:p>
    <w:bookmarkEnd w:id="214"/>
    <w:bookmarkStart w:name="z235" w:id="215"/>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в Государственную корпорацию:</w:t>
      </w:r>
    </w:p>
    <w:bookmarkEnd w:id="215"/>
    <w:bookmarkStart w:name="z236" w:id="216"/>
    <w:p>
      <w:pPr>
        <w:spacing w:after="0"/>
        <w:ind w:left="0"/>
        <w:jc w:val="both"/>
      </w:pPr>
      <w:r>
        <w:rPr>
          <w:rFonts w:ascii="Times New Roman"/>
          <w:b w:val="false"/>
          <w:i w:val="false"/>
          <w:color w:val="000000"/>
          <w:sz w:val="28"/>
        </w:rPr>
        <w:t>
      заявление по форме согласно приложению 1 к настоящему стандарту государственной услуги;</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удостоверяющий личность (для идентификации личности);</w:t>
      </w:r>
    </w:p>
    <w:bookmarkStart w:name="z238" w:id="217"/>
    <w:p>
      <w:pPr>
        <w:spacing w:after="0"/>
        <w:ind w:left="0"/>
        <w:jc w:val="both"/>
      </w:pPr>
      <w:r>
        <w:rPr>
          <w:rFonts w:ascii="Times New Roman"/>
          <w:b w:val="false"/>
          <w:i w:val="false"/>
          <w:color w:val="000000"/>
          <w:sz w:val="28"/>
        </w:rPr>
        <w:t>
      официальный документ органов прокуратуры, органов следствия и дознания, легализация которого требуется на территории государств-участников Конвенции, отменяющей требование легализации иностранных официальных документов;</w:t>
      </w:r>
    </w:p>
    <w:bookmarkEnd w:id="217"/>
    <w:bookmarkStart w:name="z239" w:id="218"/>
    <w:p>
      <w:pPr>
        <w:spacing w:after="0"/>
        <w:ind w:left="0"/>
        <w:jc w:val="both"/>
      </w:pPr>
      <w:r>
        <w:rPr>
          <w:rFonts w:ascii="Times New Roman"/>
          <w:b w:val="false"/>
          <w:i w:val="false"/>
          <w:color w:val="000000"/>
          <w:sz w:val="28"/>
        </w:rPr>
        <w:t>
      квитанция об оплате государственной пошлины.</w:t>
      </w:r>
    </w:p>
    <w:bookmarkEnd w:id="218"/>
    <w:bookmarkStart w:name="z240" w:id="219"/>
    <w:p>
      <w:pPr>
        <w:spacing w:after="0"/>
        <w:ind w:left="0"/>
        <w:jc w:val="both"/>
      </w:pPr>
      <w:r>
        <w:rPr>
          <w:rFonts w:ascii="Times New Roman"/>
          <w:b w:val="false"/>
          <w:i w:val="false"/>
          <w:color w:val="000000"/>
          <w:sz w:val="28"/>
        </w:rPr>
        <w:t>
      Сведения о документах, удостоверяющих личность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219"/>
    <w:bookmarkStart w:name="z241" w:id="220"/>
    <w:p>
      <w:pPr>
        <w:spacing w:after="0"/>
        <w:ind w:left="0"/>
        <w:jc w:val="both"/>
      </w:pPr>
      <w:r>
        <w:rPr>
          <w:rFonts w:ascii="Times New Roman"/>
          <w:b w:val="false"/>
          <w:i w:val="false"/>
          <w:color w:val="000000"/>
          <w:sz w:val="28"/>
        </w:rPr>
        <w:t>
      Проверку полноты документов осуществляют работники Государственной корпорации при их приеме.</w:t>
      </w:r>
    </w:p>
    <w:bookmarkEnd w:id="220"/>
    <w:bookmarkStart w:name="z242" w:id="221"/>
    <w:p>
      <w:pPr>
        <w:spacing w:after="0"/>
        <w:ind w:left="0"/>
        <w:jc w:val="both"/>
      </w:pPr>
      <w:r>
        <w:rPr>
          <w:rFonts w:ascii="Times New Roman"/>
          <w:b w:val="false"/>
          <w:i w:val="false"/>
          <w:color w:val="000000"/>
          <w:sz w:val="28"/>
        </w:rPr>
        <w:t xml:space="preserve">
      При приеме документов работник Государственной корпорации, воспроизводит электронные копии документов, после чего возвращает оригиналы услугополучателю. </w:t>
      </w:r>
    </w:p>
    <w:bookmarkEnd w:id="221"/>
    <w:bookmarkStart w:name="z243" w:id="222"/>
    <w:p>
      <w:pPr>
        <w:spacing w:after="0"/>
        <w:ind w:left="0"/>
        <w:jc w:val="both"/>
      </w:pPr>
      <w:r>
        <w:rPr>
          <w:rFonts w:ascii="Times New Roman"/>
          <w:b w:val="false"/>
          <w:i w:val="false"/>
          <w:color w:val="000000"/>
          <w:sz w:val="28"/>
        </w:rPr>
        <w:t>
      При приеме документов работником Государственной корпорации выдается услугополучателю расписка о приеме соответствующих документов.</w:t>
      </w:r>
    </w:p>
    <w:bookmarkEnd w:id="222"/>
    <w:bookmarkStart w:name="z244" w:id="223"/>
    <w:p>
      <w:pPr>
        <w:spacing w:after="0"/>
        <w:ind w:left="0"/>
        <w:jc w:val="both"/>
      </w:pPr>
      <w:r>
        <w:rPr>
          <w:rFonts w:ascii="Times New Roman"/>
          <w:b w:val="false"/>
          <w:i w:val="false"/>
          <w:color w:val="000000"/>
          <w:sz w:val="28"/>
        </w:rPr>
        <w:t>
      В Государственной корпорации выдача готовых документов осуществляется на основании расписки о приеме соответствующих документов, при предъявлении удостоверения личности (либо его представителя по нотариально заверенной доверенности).</w:t>
      </w:r>
    </w:p>
    <w:bookmarkEnd w:id="223"/>
    <w:bookmarkStart w:name="z245" w:id="224"/>
    <w:p>
      <w:pPr>
        <w:spacing w:after="0"/>
        <w:ind w:left="0"/>
        <w:jc w:val="both"/>
      </w:pPr>
      <w:r>
        <w:rPr>
          <w:rFonts w:ascii="Times New Roman"/>
          <w:b w:val="false"/>
          <w:i w:val="false"/>
          <w:color w:val="000000"/>
          <w:sz w:val="28"/>
        </w:rPr>
        <w:t>
      Государственная корпорация обеспечивает хранение результата в течение 1 (одного) месяца, после чего передает их услугодателю для дальнейшего хранения. При обращении услугополучателя по истечении 1 (одного) месяца, по запросу Государственной корпорации услугодатель в течение 1 (одного) рабочего дня направляет готовые документы в Государственную корпорацию для выдачи услугополучателю.</w:t>
      </w:r>
    </w:p>
    <w:bookmarkEnd w:id="224"/>
    <w:bookmarkStart w:name="z246" w:id="225"/>
    <w:p>
      <w:pPr>
        <w:spacing w:after="0"/>
        <w:ind w:left="0"/>
        <w:jc w:val="both"/>
      </w:pPr>
      <w:r>
        <w:rPr>
          <w:rFonts w:ascii="Times New Roman"/>
          <w:b w:val="false"/>
          <w:i w:val="false"/>
          <w:color w:val="000000"/>
          <w:sz w:val="28"/>
        </w:rPr>
        <w:t>
      10. Основанием для отказа в оказании государственной услуги является установление недостоверности сведений документов, представленных услугополучателем для получения государственной услуги, и (или) данных (сведений), содержащихся в них.</w:t>
      </w:r>
    </w:p>
    <w:bookmarkEnd w:id="225"/>
    <w:bookmarkStart w:name="z247" w:id="226"/>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согласно перечню, предусмотренного пунктом 9 настоящего стандарта государственной услуги, и (или)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
    <w:bookmarkEnd w:id="226"/>
    <w:bookmarkStart w:name="z248" w:id="227"/>
    <w:p>
      <w:pPr>
        <w:spacing w:after="0"/>
        <w:ind w:left="0"/>
        <w:jc w:val="both"/>
      </w:pPr>
      <w:r>
        <w:rPr>
          <w:rFonts w:ascii="Times New Roman"/>
          <w:b w:val="false"/>
          <w:i w:val="false"/>
          <w:color w:val="000000"/>
          <w:sz w:val="28"/>
        </w:rPr>
        <w:t>
      В случае устранения услугополучателем причин отказа в оказании государственной услуги услугополучатель вправе обратиться повторно для получения государственной услуги в порядке, установленном законодательством Республики Казахстан.</w:t>
      </w:r>
    </w:p>
    <w:bookmarkEnd w:id="227"/>
    <w:bookmarkStart w:name="z249" w:id="228"/>
    <w:p>
      <w:pPr>
        <w:spacing w:after="0"/>
        <w:ind w:left="0"/>
        <w:jc w:val="left"/>
      </w:pPr>
      <w:r>
        <w:rPr>
          <w:rFonts w:ascii="Times New Roman"/>
          <w:b/>
          <w:i w:val="false"/>
          <w:color w:val="000000"/>
        </w:rPr>
        <w:t xml:space="preserve"> Глава 3. Порядок обжалования решений, действий (бездействий) услугодателя, Государственной корпорации (или) их работников по вопросам оказания государственных услуг</w:t>
      </w:r>
    </w:p>
    <w:bookmarkEnd w:id="228"/>
    <w:bookmarkStart w:name="z250" w:id="229"/>
    <w:p>
      <w:pPr>
        <w:spacing w:after="0"/>
        <w:ind w:left="0"/>
        <w:jc w:val="both"/>
      </w:pPr>
      <w:r>
        <w:rPr>
          <w:rFonts w:ascii="Times New Roman"/>
          <w:b w:val="false"/>
          <w:i w:val="false"/>
          <w:color w:val="000000"/>
          <w:sz w:val="28"/>
        </w:rPr>
        <w:t>
      11. Обжалование решений, действий (бездействий) услугодателя, Государственной корпорации и (или) их работников по вопросам оказания государственных услуг: жалоба подается на имя руководителя услугодателя по адресам, указанным в пункте 14 настоящего стандарта государственной услуги.</w:t>
      </w:r>
    </w:p>
    <w:bookmarkEnd w:id="229"/>
    <w:bookmarkStart w:name="z251" w:id="230"/>
    <w:p>
      <w:pPr>
        <w:spacing w:after="0"/>
        <w:ind w:left="0"/>
        <w:jc w:val="both"/>
      </w:pPr>
      <w:r>
        <w:rPr>
          <w:rFonts w:ascii="Times New Roman"/>
          <w:b w:val="false"/>
          <w:i w:val="false"/>
          <w:color w:val="000000"/>
          <w:sz w:val="28"/>
        </w:rPr>
        <w:t>
      Жалобы подаются в письменной форме по почте либо нарочно через канцелярию услугодателя, а также посредством портала.</w:t>
      </w:r>
    </w:p>
    <w:bookmarkEnd w:id="230"/>
    <w:bookmarkStart w:name="z252" w:id="231"/>
    <w:p>
      <w:pPr>
        <w:spacing w:after="0"/>
        <w:ind w:left="0"/>
        <w:jc w:val="both"/>
      </w:pPr>
      <w:r>
        <w:rPr>
          <w:rFonts w:ascii="Times New Roman"/>
          <w:b w:val="false"/>
          <w:i w:val="false"/>
          <w:color w:val="000000"/>
          <w:sz w:val="28"/>
        </w:rPr>
        <w:t>
      В жалобе указываются его фамилия, имя, отчество (при его наличии), адрес места жительства (страна, почтовый индекс, область/район/населенный пункт, наименование улицы/проспекта/микрорайона, номер дома/квартиры), контактный телефон.</w:t>
      </w:r>
    </w:p>
    <w:bookmarkEnd w:id="231"/>
    <w:bookmarkStart w:name="z253" w:id="232"/>
    <w:p>
      <w:pPr>
        <w:spacing w:after="0"/>
        <w:ind w:left="0"/>
        <w:jc w:val="both"/>
      </w:pPr>
      <w:r>
        <w:rPr>
          <w:rFonts w:ascii="Times New Roman"/>
          <w:b w:val="false"/>
          <w:i w:val="false"/>
          <w:color w:val="000000"/>
          <w:sz w:val="28"/>
        </w:rPr>
        <w:t xml:space="preserve">
      Подтверждением принятия жалобы в канцелярии услугодателя является ее регистрация. </w:t>
      </w:r>
    </w:p>
    <w:bookmarkEnd w:id="232"/>
    <w:bookmarkStart w:name="z254" w:id="233"/>
    <w:p>
      <w:pPr>
        <w:spacing w:after="0"/>
        <w:ind w:left="0"/>
        <w:jc w:val="both"/>
      </w:pPr>
      <w:r>
        <w:rPr>
          <w:rFonts w:ascii="Times New Roman"/>
          <w:b w:val="false"/>
          <w:i w:val="false"/>
          <w:color w:val="000000"/>
          <w:sz w:val="28"/>
        </w:rPr>
        <w:t>
      В случае некорректного обслуживания работником Государственной корпорации жалоба подается на имя руководителя Государственной корпорации.</w:t>
      </w:r>
    </w:p>
    <w:bookmarkEnd w:id="233"/>
    <w:bookmarkStart w:name="z255" w:id="234"/>
    <w:p>
      <w:pPr>
        <w:spacing w:after="0"/>
        <w:ind w:left="0"/>
        <w:jc w:val="both"/>
      </w:pPr>
      <w:r>
        <w:rPr>
          <w:rFonts w:ascii="Times New Roman"/>
          <w:b w:val="false"/>
          <w:i w:val="false"/>
          <w:color w:val="000000"/>
          <w:sz w:val="28"/>
        </w:rPr>
        <w:t xml:space="preserve">
      Подтверждением принятия жалобы в Государственную корпорацию, поступившей как нарочно, так и почтой, является ее регистрация. </w:t>
      </w:r>
    </w:p>
    <w:bookmarkEnd w:id="234"/>
    <w:bookmarkStart w:name="z256" w:id="235"/>
    <w:p>
      <w:pPr>
        <w:spacing w:after="0"/>
        <w:ind w:left="0"/>
        <w:jc w:val="both"/>
      </w:pPr>
      <w:r>
        <w:rPr>
          <w:rFonts w:ascii="Times New Roman"/>
          <w:b w:val="false"/>
          <w:i w:val="false"/>
          <w:color w:val="000000"/>
          <w:sz w:val="28"/>
        </w:rPr>
        <w:t>
      Жалоба услугополучателя, поступившая в адрес услугодателя или Государственной корпорации, подлежит рассмотрению в течение 5 (пяти) рабочих дней. День регистрации жалобы не входит в срок ее рассмотрения.</w:t>
      </w:r>
    </w:p>
    <w:bookmarkEnd w:id="235"/>
    <w:bookmarkStart w:name="z257" w:id="236"/>
    <w:p>
      <w:pPr>
        <w:spacing w:after="0"/>
        <w:ind w:left="0"/>
        <w:jc w:val="both"/>
      </w:pPr>
      <w:r>
        <w:rPr>
          <w:rFonts w:ascii="Times New Roman"/>
          <w:b w:val="false"/>
          <w:i w:val="false"/>
          <w:color w:val="000000"/>
          <w:sz w:val="28"/>
        </w:rPr>
        <w:t>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Государственной корпорации.</w:t>
      </w:r>
    </w:p>
    <w:bookmarkEnd w:id="236"/>
    <w:bookmarkStart w:name="z258" w:id="237"/>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вправе обратиться с жалобой в уполномоченный орган по оценке и контролю за качеством оказания государственных услуг.</w:t>
      </w:r>
    </w:p>
    <w:bookmarkEnd w:id="237"/>
    <w:bookmarkStart w:name="z259" w:id="238"/>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238"/>
    <w:bookmarkStart w:name="z260" w:id="239"/>
    <w:p>
      <w:pPr>
        <w:spacing w:after="0"/>
        <w:ind w:left="0"/>
        <w:jc w:val="both"/>
      </w:pPr>
      <w:r>
        <w:rPr>
          <w:rFonts w:ascii="Times New Roman"/>
          <w:b w:val="false"/>
          <w:i w:val="false"/>
          <w:color w:val="000000"/>
          <w:sz w:val="28"/>
        </w:rPr>
        <w:t>
      12. В случае несогласия с результатами оказанной государственной услуги услугополучатель вправе обратиться в суд в порядке, установленном законодательством Республики Казахстан.</w:t>
      </w:r>
    </w:p>
    <w:bookmarkEnd w:id="239"/>
    <w:bookmarkStart w:name="z261" w:id="240"/>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через Государственную корпорацию</w:t>
      </w:r>
    </w:p>
    <w:bookmarkEnd w:id="240"/>
    <w:bookmarkStart w:name="z262" w:id="241"/>
    <w:p>
      <w:pPr>
        <w:spacing w:after="0"/>
        <w:ind w:left="0"/>
        <w:jc w:val="both"/>
      </w:pPr>
      <w:r>
        <w:rPr>
          <w:rFonts w:ascii="Times New Roman"/>
          <w:b w:val="false"/>
          <w:i w:val="false"/>
          <w:color w:val="000000"/>
          <w:sz w:val="28"/>
        </w:rPr>
        <w:t>
      13. 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и 8 800 080 7777.</w:t>
      </w:r>
    </w:p>
    <w:bookmarkEnd w:id="241"/>
    <w:bookmarkStart w:name="z263" w:id="242"/>
    <w:p>
      <w:pPr>
        <w:spacing w:after="0"/>
        <w:ind w:left="0"/>
        <w:jc w:val="both"/>
      </w:pPr>
      <w:r>
        <w:rPr>
          <w:rFonts w:ascii="Times New Roman"/>
          <w:b w:val="false"/>
          <w:i w:val="false"/>
          <w:color w:val="000000"/>
          <w:sz w:val="28"/>
        </w:rPr>
        <w:t>
      14. Адреса мест оказания государственной услуги размещены на интернет-ресурсах:</w:t>
      </w:r>
    </w:p>
    <w:bookmarkEnd w:id="242"/>
    <w:bookmarkStart w:name="z264" w:id="243"/>
    <w:p>
      <w:pPr>
        <w:spacing w:after="0"/>
        <w:ind w:left="0"/>
        <w:jc w:val="both"/>
      </w:pPr>
      <w:r>
        <w:rPr>
          <w:rFonts w:ascii="Times New Roman"/>
          <w:b w:val="false"/>
          <w:i w:val="false"/>
          <w:color w:val="000000"/>
          <w:sz w:val="28"/>
        </w:rPr>
        <w:t>
      1) услугодателя: www.pravstat.prokuror.kz, в разделе "Государственные услуги";</w:t>
      </w:r>
    </w:p>
    <w:bookmarkEnd w:id="243"/>
    <w:bookmarkStart w:name="z265" w:id="244"/>
    <w:p>
      <w:pPr>
        <w:spacing w:after="0"/>
        <w:ind w:left="0"/>
        <w:jc w:val="both"/>
      </w:pPr>
      <w:r>
        <w:rPr>
          <w:rFonts w:ascii="Times New Roman"/>
          <w:b w:val="false"/>
          <w:i w:val="false"/>
          <w:color w:val="000000"/>
          <w:sz w:val="28"/>
        </w:rPr>
        <w:t>
      2) Государственной корпорации – www.gov4c.kz.</w:t>
      </w:r>
    </w:p>
    <w:bookmarkEnd w:id="244"/>
    <w:bookmarkStart w:name="z266" w:id="245"/>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оказания государственной услуги посредством справочных служб услугодателя, а также в режиме удаленного доступа посредством Единого контакт-центра по вопросам оказания государственных услуг.</w:t>
      </w:r>
    </w:p>
    <w:bookmarkEnd w:id="245"/>
    <w:bookmarkStart w:name="z267" w:id="246"/>
    <w:p>
      <w:pPr>
        <w:spacing w:after="0"/>
        <w:ind w:left="0"/>
        <w:jc w:val="both"/>
      </w:pPr>
      <w:r>
        <w:rPr>
          <w:rFonts w:ascii="Times New Roman"/>
          <w:b w:val="false"/>
          <w:i w:val="false"/>
          <w:color w:val="000000"/>
          <w:sz w:val="28"/>
        </w:rPr>
        <w:t>
      16. Контактный телефон справочной службы по вопросам оказания государственной услуги – 115. Единый контакт-центр по вопросам оказания государственных услуг: 1414 и 8 80 00 80 7777.</w:t>
      </w:r>
    </w:p>
    <w:bookmarkEnd w:id="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"Апостилирование официальных документов,</w:t>
            </w:r>
            <w:r>
              <w:br/>
            </w:r>
            <w:r>
              <w:rPr>
                <w:rFonts w:ascii="Times New Roman"/>
                <w:b w:val="false"/>
                <w:i w:val="false"/>
                <w:color w:val="000000"/>
                <w:sz w:val="20"/>
              </w:rPr>
              <w:t>исходящих из органов прокуратуры, органов</w:t>
            </w:r>
            <w:r>
              <w:br/>
            </w:r>
            <w:r>
              <w:rPr>
                <w:rFonts w:ascii="Times New Roman"/>
                <w:b w:val="false"/>
                <w:i w:val="false"/>
                <w:color w:val="000000"/>
                <w:sz w:val="20"/>
              </w:rPr>
              <w:t>следствия и дознания"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Начальнику управления</w:t>
            </w:r>
            <w:r>
              <w:br/>
            </w:r>
            <w:r>
              <w:rPr>
                <w:rFonts w:ascii="Times New Roman"/>
                <w:b w:val="false"/>
                <w:i w:val="false"/>
                <w:color w:val="000000"/>
                <w:sz w:val="20"/>
              </w:rPr>
              <w:t>Комитета по правовой статистике</w:t>
            </w:r>
            <w:r>
              <w:br/>
            </w:r>
            <w:r>
              <w:rPr>
                <w:rFonts w:ascii="Times New Roman"/>
                <w:b w:val="false"/>
                <w:i w:val="false"/>
                <w:color w:val="000000"/>
                <w:sz w:val="20"/>
              </w:rPr>
              <w:t>и специальным учетам</w:t>
            </w:r>
            <w:r>
              <w:br/>
            </w:r>
            <w:r>
              <w:rPr>
                <w:rFonts w:ascii="Times New Roman"/>
                <w:b w:val="false"/>
                <w:i w:val="false"/>
                <w:color w:val="000000"/>
                <w:sz w:val="20"/>
              </w:rPr>
              <w:t>Генеральной прокуратуры</w:t>
            </w:r>
            <w:r>
              <w:br/>
            </w:r>
            <w:r>
              <w:rPr>
                <w:rFonts w:ascii="Times New Roman"/>
                <w:b w:val="false"/>
                <w:i w:val="false"/>
                <w:color w:val="000000"/>
                <w:sz w:val="20"/>
              </w:rPr>
              <w:t>Республики Казахстан по ______</w:t>
            </w:r>
            <w:r>
              <w:br/>
            </w:r>
            <w:r>
              <w:rPr>
                <w:rFonts w:ascii="Times New Roman"/>
                <w:b w:val="false"/>
                <w:i w:val="false"/>
                <w:color w:val="000000"/>
                <w:sz w:val="20"/>
              </w:rPr>
              <w:t>____________________________</w:t>
            </w:r>
            <w:r>
              <w:br/>
            </w:r>
            <w:r>
              <w:rPr>
                <w:rFonts w:ascii="Times New Roman"/>
                <w:b w:val="false"/>
                <w:i w:val="false"/>
                <w:color w:val="000000"/>
                <w:sz w:val="20"/>
              </w:rPr>
              <w:t>от__________________________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данные удостоверения личности</w:t>
            </w:r>
            <w:r>
              <w:br/>
            </w:r>
            <w:r>
              <w:rPr>
                <w:rFonts w:ascii="Times New Roman"/>
                <w:b w:val="false"/>
                <w:i w:val="false"/>
                <w:color w:val="000000"/>
                <w:sz w:val="20"/>
              </w:rPr>
              <w:t>(паспорта) № документа ______</w:t>
            </w:r>
            <w:r>
              <w:br/>
            </w:r>
            <w:r>
              <w:rPr>
                <w:rFonts w:ascii="Times New Roman"/>
                <w:b w:val="false"/>
                <w:i w:val="false"/>
                <w:color w:val="000000"/>
                <w:sz w:val="20"/>
              </w:rPr>
              <w:t>от __________________________</w:t>
            </w:r>
            <w:r>
              <w:br/>
            </w:r>
            <w:r>
              <w:rPr>
                <w:rFonts w:ascii="Times New Roman"/>
                <w:b w:val="false"/>
                <w:i w:val="false"/>
                <w:color w:val="000000"/>
                <w:sz w:val="20"/>
              </w:rPr>
              <w:t>выданный 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Индивидуальный идентификационный</w:t>
            </w:r>
            <w:r>
              <w:br/>
            </w:r>
            <w:r>
              <w:rPr>
                <w:rFonts w:ascii="Times New Roman"/>
                <w:b w:val="false"/>
                <w:i w:val="false"/>
                <w:color w:val="000000"/>
                <w:sz w:val="20"/>
              </w:rPr>
              <w:t>номер ______________________,</w:t>
            </w:r>
            <w:r>
              <w:br/>
            </w:r>
            <w:r>
              <w:rPr>
                <w:rFonts w:ascii="Times New Roman"/>
                <w:b w:val="false"/>
                <w:i w:val="false"/>
                <w:color w:val="000000"/>
                <w:sz w:val="20"/>
              </w:rPr>
              <w:t>проживающий (ая) по адресу:</w:t>
            </w:r>
            <w:r>
              <w:br/>
            </w:r>
            <w:r>
              <w:rPr>
                <w:rFonts w:ascii="Times New Roman"/>
                <w:b w:val="false"/>
                <w:i w:val="false"/>
                <w:color w:val="000000"/>
                <w:sz w:val="20"/>
              </w:rPr>
              <w:t>____________________________</w:t>
            </w:r>
            <w:r>
              <w:br/>
            </w:r>
            <w:r>
              <w:rPr>
                <w:rFonts w:ascii="Times New Roman"/>
                <w:b w:val="false"/>
                <w:i w:val="false"/>
                <w:color w:val="000000"/>
                <w:sz w:val="20"/>
              </w:rPr>
              <w:t>контактный телефон__________</w:t>
            </w:r>
          </w:p>
        </w:tc>
      </w:tr>
    </w:tbl>
    <w:bookmarkStart w:name="z271" w:id="247"/>
    <w:p>
      <w:pPr>
        <w:spacing w:after="0"/>
        <w:ind w:left="0"/>
        <w:jc w:val="left"/>
      </w:pPr>
      <w:r>
        <w:rPr>
          <w:rFonts w:ascii="Times New Roman"/>
          <w:b/>
          <w:i w:val="false"/>
          <w:color w:val="000000"/>
        </w:rPr>
        <w:t xml:space="preserve"> Заявление на апостилирование официальных документов, исходящих из органов прокуратуры, органов следствия и дознания</w:t>
      </w:r>
    </w:p>
    <w:bookmarkEnd w:id="247"/>
    <w:bookmarkStart w:name="z272" w:id="248"/>
    <w:p>
      <w:pPr>
        <w:spacing w:after="0"/>
        <w:ind w:left="0"/>
        <w:jc w:val="both"/>
      </w:pPr>
      <w:r>
        <w:rPr>
          <w:rFonts w:ascii="Times New Roman"/>
          <w:b w:val="false"/>
          <w:i w:val="false"/>
          <w:color w:val="000000"/>
          <w:sz w:val="28"/>
        </w:rPr>
        <w:t>
      Прошу предоставить мне__________________________________________________ государственную услугу "Апостилирование официальных документов, исходящих из органов прокуратуры, органов следствия и дознания" для дальнейшего представления в компетентный орган _________________________ (наименование иностранного государства).</w:t>
      </w:r>
    </w:p>
    <w:bookmarkEnd w:id="248"/>
    <w:bookmarkStart w:name="z273" w:id="249"/>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 содержащихся в информационных системах.</w:t>
      </w:r>
    </w:p>
    <w:bookmarkEnd w:id="249"/>
    <w:bookmarkStart w:name="z274" w:id="250"/>
    <w:p>
      <w:pPr>
        <w:spacing w:after="0"/>
        <w:ind w:left="0"/>
        <w:jc w:val="both"/>
      </w:pP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фамилия, имя, отчество (при его наличии) / подпись услугополучателя</w:t>
      </w:r>
    </w:p>
    <w:bookmarkEnd w:id="250"/>
    <w:bookmarkStart w:name="z275" w:id="251"/>
    <w:p>
      <w:pPr>
        <w:spacing w:after="0"/>
        <w:ind w:left="0"/>
        <w:jc w:val="both"/>
      </w:pPr>
      <w:r>
        <w:rPr>
          <w:rFonts w:ascii="Times New Roman"/>
          <w:b w:val="false"/>
          <w:i w:val="false"/>
          <w:color w:val="000000"/>
          <w:sz w:val="28"/>
        </w:rPr>
        <w:t>
       "___"________20____года.</w:t>
      </w:r>
    </w:p>
    <w:bookmarkEnd w:id="2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"Апостилирование официальных документов,</w:t>
            </w:r>
            <w:r>
              <w:br/>
            </w:r>
            <w:r>
              <w:rPr>
                <w:rFonts w:ascii="Times New Roman"/>
                <w:b w:val="false"/>
                <w:i w:val="false"/>
                <w:color w:val="000000"/>
                <w:sz w:val="20"/>
              </w:rPr>
              <w:t>исходящих из органов прокуратуры, органов</w:t>
            </w:r>
            <w:r>
              <w:br/>
            </w:r>
            <w:r>
              <w:rPr>
                <w:rFonts w:ascii="Times New Roman"/>
                <w:b w:val="false"/>
                <w:i w:val="false"/>
                <w:color w:val="000000"/>
                <w:sz w:val="20"/>
              </w:rPr>
              <w:t>следствия и дознания"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w:t>
            </w:r>
            <w:r>
              <w:br/>
            </w:r>
            <w:r>
              <w:rPr>
                <w:rFonts w:ascii="Times New Roman"/>
                <w:b w:val="false"/>
                <w:i w:val="false"/>
                <w:color w:val="000000"/>
                <w:sz w:val="20"/>
              </w:rPr>
              <w:t>______________________________</w:t>
            </w:r>
            <w:r>
              <w:br/>
            </w:r>
            <w:r>
              <w:rPr>
                <w:rFonts w:ascii="Times New Roman"/>
                <w:b w:val="false"/>
                <w:i w:val="false"/>
                <w:color w:val="000000"/>
                <w:sz w:val="20"/>
              </w:rPr>
              <w:t>(фамилия, имя, отчество (при его наличии))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w:t>
            </w:r>
            <w:r>
              <w:br/>
            </w:r>
            <w:r>
              <w:rPr>
                <w:rFonts w:ascii="Times New Roman"/>
                <w:b w:val="false"/>
                <w:i w:val="false"/>
                <w:color w:val="000000"/>
                <w:sz w:val="20"/>
              </w:rPr>
              <w:t>(адрес услугополучателя)</w:t>
            </w:r>
          </w:p>
        </w:tc>
      </w:tr>
    </w:tbl>
    <w:bookmarkStart w:name="z280" w:id="252"/>
    <w:p>
      <w:pPr>
        <w:spacing w:after="0"/>
        <w:ind w:left="0"/>
        <w:jc w:val="left"/>
      </w:pPr>
      <w:r>
        <w:rPr>
          <w:rFonts w:ascii="Times New Roman"/>
          <w:b/>
          <w:i w:val="false"/>
          <w:color w:val="000000"/>
        </w:rPr>
        <w:t xml:space="preserve"> Расписка об отказе в приеме документов</w:t>
      </w:r>
    </w:p>
    <w:bookmarkEnd w:id="252"/>
    <w:bookmarkStart w:name="z281" w:id="253"/>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от 15 апреля 2013 года "О государственных услугах", филиал № __ Государственной корпорации (указать адрес) отказывает в приеме документов на оказание государственной услуги "Апостилирование официальных документов, исходящих из органов прокуратуры, органов следствия и дознания" ввиду представления Вами неполного пакета документов согласно перечню, предусмотренному стандартом государственной услуги и (или) документов с истекшим сроком действия, а именно:</w:t>
      </w:r>
    </w:p>
    <w:bookmarkEnd w:id="253"/>
    <w:bookmarkStart w:name="z282" w:id="254"/>
    <w:p>
      <w:pPr>
        <w:spacing w:after="0"/>
        <w:ind w:left="0"/>
        <w:jc w:val="both"/>
      </w:pPr>
      <w:r>
        <w:rPr>
          <w:rFonts w:ascii="Times New Roman"/>
          <w:b w:val="false"/>
          <w:i w:val="false"/>
          <w:color w:val="000000"/>
          <w:sz w:val="28"/>
        </w:rPr>
        <w:t>
      Наименование отсутствующих документов и (или) документов с истекшим сроком действия:</w:t>
      </w:r>
    </w:p>
    <w:bookmarkEnd w:id="254"/>
    <w:bookmarkStart w:name="z283" w:id="255"/>
    <w:p>
      <w:pPr>
        <w:spacing w:after="0"/>
        <w:ind w:left="0"/>
        <w:jc w:val="both"/>
      </w:pPr>
      <w:r>
        <w:rPr>
          <w:rFonts w:ascii="Times New Roman"/>
          <w:b w:val="false"/>
          <w:i w:val="false"/>
          <w:color w:val="000000"/>
          <w:sz w:val="28"/>
        </w:rPr>
        <w:t>
      1) ________________________________________;</w:t>
      </w:r>
    </w:p>
    <w:bookmarkEnd w:id="255"/>
    <w:bookmarkStart w:name="z284" w:id="256"/>
    <w:p>
      <w:pPr>
        <w:spacing w:after="0"/>
        <w:ind w:left="0"/>
        <w:jc w:val="both"/>
      </w:pPr>
      <w:r>
        <w:rPr>
          <w:rFonts w:ascii="Times New Roman"/>
          <w:b w:val="false"/>
          <w:i w:val="false"/>
          <w:color w:val="000000"/>
          <w:sz w:val="28"/>
        </w:rPr>
        <w:t>
      2) ________________________________________;</w:t>
      </w:r>
    </w:p>
    <w:bookmarkEnd w:id="256"/>
    <w:bookmarkStart w:name="z285" w:id="257"/>
    <w:p>
      <w:pPr>
        <w:spacing w:after="0"/>
        <w:ind w:left="0"/>
        <w:jc w:val="both"/>
      </w:pPr>
      <w:r>
        <w:rPr>
          <w:rFonts w:ascii="Times New Roman"/>
          <w:b w:val="false"/>
          <w:i w:val="false"/>
          <w:color w:val="000000"/>
          <w:sz w:val="28"/>
        </w:rPr>
        <w:t>
      3) ________________________________________.</w:t>
      </w:r>
    </w:p>
    <w:bookmarkEnd w:id="257"/>
    <w:bookmarkStart w:name="z286" w:id="258"/>
    <w:p>
      <w:pPr>
        <w:spacing w:after="0"/>
        <w:ind w:left="0"/>
        <w:jc w:val="both"/>
      </w:pPr>
      <w:r>
        <w:rPr>
          <w:rFonts w:ascii="Times New Roman"/>
          <w:b w:val="false"/>
          <w:i w:val="false"/>
          <w:color w:val="000000"/>
          <w:sz w:val="28"/>
        </w:rPr>
        <w:t>
      Настоящая расписка составлена в двух экземплярах по одному для каждой стороны.</w:t>
      </w:r>
    </w:p>
    <w:bookmarkEnd w:id="258"/>
    <w:bookmarkStart w:name="z287" w:id="259"/>
    <w:p>
      <w:pPr>
        <w:spacing w:after="0"/>
        <w:ind w:left="0"/>
        <w:jc w:val="both"/>
      </w:pPr>
      <w:r>
        <w:rPr>
          <w:rFonts w:ascii="Times New Roman"/>
          <w:b w:val="false"/>
          <w:i w:val="false"/>
          <w:color w:val="000000"/>
          <w:sz w:val="28"/>
        </w:rPr>
        <w:t>
      _________________________________________________________________</w:t>
      </w:r>
    </w:p>
    <w:bookmarkEnd w:id="259"/>
    <w:bookmarkStart w:name="z288" w:id="260"/>
    <w:p>
      <w:pPr>
        <w:spacing w:after="0"/>
        <w:ind w:left="0"/>
        <w:jc w:val="both"/>
      </w:pPr>
      <w:r>
        <w:rPr>
          <w:rFonts w:ascii="Times New Roman"/>
          <w:b w:val="false"/>
          <w:i w:val="false"/>
          <w:color w:val="000000"/>
          <w:sz w:val="28"/>
        </w:rPr>
        <w:t xml:space="preserve">
      Фамилия, имя, отчество (при его наличии) (работника Государственной </w:t>
      </w:r>
    </w:p>
    <w:bookmarkEnd w:id="260"/>
    <w:bookmarkStart w:name="z289" w:id="261"/>
    <w:p>
      <w:pPr>
        <w:spacing w:after="0"/>
        <w:ind w:left="0"/>
        <w:jc w:val="both"/>
      </w:pPr>
      <w:r>
        <w:rPr>
          <w:rFonts w:ascii="Times New Roman"/>
          <w:b w:val="false"/>
          <w:i w:val="false"/>
          <w:color w:val="000000"/>
          <w:sz w:val="28"/>
        </w:rPr>
        <w:t>
      корпорации "Правительство для граждан") (подпись)</w:t>
      </w:r>
    </w:p>
    <w:bookmarkEnd w:id="261"/>
    <w:bookmarkStart w:name="z290" w:id="262"/>
    <w:p>
      <w:pPr>
        <w:spacing w:after="0"/>
        <w:ind w:left="0"/>
        <w:jc w:val="both"/>
      </w:pPr>
      <w:r>
        <w:rPr>
          <w:rFonts w:ascii="Times New Roman"/>
          <w:b w:val="false"/>
          <w:i w:val="false"/>
          <w:color w:val="000000"/>
          <w:sz w:val="28"/>
        </w:rPr>
        <w:t>
      исполнитель: ФИО (при его наличии) _____________</w:t>
      </w:r>
    </w:p>
    <w:bookmarkEnd w:id="262"/>
    <w:bookmarkStart w:name="z291" w:id="263"/>
    <w:p>
      <w:pPr>
        <w:spacing w:after="0"/>
        <w:ind w:left="0"/>
        <w:jc w:val="both"/>
      </w:pPr>
      <w:r>
        <w:rPr>
          <w:rFonts w:ascii="Times New Roman"/>
          <w:b w:val="false"/>
          <w:i w:val="false"/>
          <w:color w:val="000000"/>
          <w:sz w:val="28"/>
        </w:rPr>
        <w:t>
      телефон __________</w:t>
      </w:r>
    </w:p>
    <w:bookmarkEnd w:id="263"/>
    <w:bookmarkStart w:name="z292" w:id="264"/>
    <w:p>
      <w:pPr>
        <w:spacing w:after="0"/>
        <w:ind w:left="0"/>
        <w:jc w:val="both"/>
      </w:pPr>
      <w:r>
        <w:rPr>
          <w:rFonts w:ascii="Times New Roman"/>
          <w:b w:val="false"/>
          <w:i w:val="false"/>
          <w:color w:val="000000"/>
          <w:sz w:val="28"/>
        </w:rPr>
        <w:t>
      Получил: фамилия, имя, отчество (при его наличии)/подпись услугополучателя</w:t>
      </w:r>
    </w:p>
    <w:bookmarkEnd w:id="264"/>
    <w:bookmarkStart w:name="z293" w:id="265"/>
    <w:p>
      <w:pPr>
        <w:spacing w:after="0"/>
        <w:ind w:left="0"/>
        <w:jc w:val="both"/>
      </w:pPr>
      <w:r>
        <w:rPr>
          <w:rFonts w:ascii="Times New Roman"/>
          <w:b w:val="false"/>
          <w:i w:val="false"/>
          <w:color w:val="000000"/>
          <w:sz w:val="28"/>
        </w:rPr>
        <w:t>
      "___" _________ 20__ года</w:t>
      </w:r>
    </w:p>
    <w:bookmarkEnd w:id="2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