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e4ba9" w14:textId="a7e4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местностей, служба в которых дает военнослужащим право на предоставление к ежегодному основному отпуску дополнительно 10 суток отпуска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11 июня 2015 года № 333. Зарегистрирован в Министерстве юстиции Республики Казахстан 16 сентября 2015 года № 12062.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обороны РК от 29.01.2018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воинской службе и статусе военнослужащих",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обороны РК от 16.04.2024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местностей, служба в которых дает военнослужащим право на предоставление к ежегодному основному отпуску дополнительно 10 суток отпуска.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обороны РК от 29.01.2018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Департамента кадров Министерства обороны Республики Казахстан: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направить настоящий приказ в Министерство юстиции Республики Казахстан для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копию настоящего приказа направить в периодические печатные издания и в информационно-правовую систему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приказ разместить на веб-сайте Министерства обороны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начальника Департамента кадров Министерства обороны Республики Казахстан.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приказа Министра обороны РК от 16.04.2024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Приказ вводится в действие по истечению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Тасмагамбетов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государственный советник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юстиции 1 класса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 А.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Даулбаев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августа 2015 года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 Н.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Абыкаев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июля 2015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генерал-майор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 А. Куренбеков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августа 2015 года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 К.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Касымов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июня 2015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2015 года № 333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местностей, служба в которых дает военнослужащим право на предоставление к ежегодному основному отпуску дополнительно 10 суток отпуска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обороны РК от 15.03.2021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области Абай – в Абайском, Аягозском, Бескарагайском, Жарминском, Жаңасемей, Мақаншы, Урджарском районах, городах Семее, Курчатове, в том числе для органов национальной безопасности Республики Казахстан – Бородулихинском районе.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обороны РК от 16.04.2024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В Акмолинской области – в Аршалынском, Есильском, Жаксынском, Жаркаинском, Коргалжынском, Целиноградском районах, городе Степногорске, Селетинском сельском округе Ерейментауского района, в том числе для подразделений Национальной гвардии Республики Казахстан – городе Атбасаре.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пунктом 1-1 в соответствии с приказом Министра обороны РК от 27.10.2022 </w:t>
      </w:r>
      <w:r>
        <w:rPr>
          <w:rFonts w:ascii="Times New Roman"/>
          <w:b w:val="false"/>
          <w:i w:val="false"/>
          <w:color w:val="000000"/>
          <w:sz w:val="28"/>
        </w:rPr>
        <w:t>№ 967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Актюбинской области – в Байганинском, Мугалжарском районах, в том числе для органов национальной безопасности Республики Казахстан – Айтекебийском, Каргалинском, Мартукском, Хобдинском, Хромтауском, Шалкарском районах;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Алматинской области – в Балхашском, Енбекшиказахском, Жамбылском, Илийском, Карасайском, Кегенском, Райымбекском, Талгарском, Уйгурском районах, городе Алатау, в том числе для подразделений Национальной гвардии Республики Казахстан – поселке Алатау Медеуского района города Алматы, для органов национальной безопасности Республики Казахстан – Бостандыкском районе города Алматы.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обороны РК от 16.04.2024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Атырауской области – вся территория области;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Восточно-Казахстанской области – в Зайсанском, Катон-Карагайском, Курчумском, Марқакөл, Үлкен Нарын, Тарбагатайском районах, в том числе для подразделений Национальной гвардии Республики Казахстан –Шемонаихинском районе, для органов национальной безопасности Республики Казахстан – Алтай, Глубоковском, Шемонаихинском районах, городе Риддере.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обороны РК от 16.04.2024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Жамбылской области – в Байзакском, Кордайском, Мойынкумском, Таласском, Шуском районах, городе Жанатасе Сарысуского района, в том числе для органов национальной безопасности Республики Казахстан – Жамбылском, Жуалынском, Меркенском, имени Турара Рыскулова районах;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В области Жетісу – в Алакольском, Ескельдинском, Кербулакском, Коксуском, Панфиловском, Саркандском районах, городе Текели, в том числе для органов национальной безопасности Республики Казахстан – Аксуском районе.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пунктом 6-1 в соответствии с приказом Министра обороны РК от 27.10.2022 </w:t>
      </w:r>
      <w:r>
        <w:rPr>
          <w:rFonts w:ascii="Times New Roman"/>
          <w:b w:val="false"/>
          <w:i w:val="false"/>
          <w:color w:val="000000"/>
          <w:sz w:val="28"/>
        </w:rPr>
        <w:t>№ 967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Западно-Казахстанской области – в Бокейординском, Джангалинском районах, Тайпакском сельском округе Теректинского района, в том числе для органов национальной безопасности Республики Казахстан – Бәйтерек, Бурлинском, Жанибекском, Казталовском, Таскалинском, Теректинском, Чингирлауском районах;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Карагандинской области – в Абайском, Актогайском, Каркаралинском, Нуринском, Шетском районах, городах Балхаше, Приозерске.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обороны РК от 27.10.2022 </w:t>
      </w:r>
      <w:r>
        <w:rPr>
          <w:rFonts w:ascii="Times New Roman"/>
          <w:b w:val="false"/>
          <w:i w:val="false"/>
          <w:color w:val="000000"/>
          <w:sz w:val="28"/>
        </w:rPr>
        <w:t>№ 967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Костанайской области – в городе Аркалыке, в том числе для подразделений Национальной гвардии Республики Казахстан – Аулиекольском, Житикаринском районах, для органов национальной безопасности Республики Казахстан – Денисовском, Житикаринском, Карабалыкском, Мендыкаринском, Беимбета Майлина, Узункольском, Федоровском районах;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Кызылординской области – вся территория области;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Мангистауской области – вся территория области;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Павлодарской области – в Аккулинском, Майском районах, в том числе для органов национальной безопасности Республики Казахстан – Железинском, Иртышском, Теренкольском, Успенском, Щербактинском районах;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Северо-Казахстанской области – в Айыртауском районе, в том числе для подразделений Национальной гвардии Республики Казахстан – Есильском районе, для органов национальной безопасности Республики Казахстан – Акжарском, Жамбылском, Кызылжарском, имени Магжана Жумабаева, Мамлютском, Уалихановском районах;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Туркестанской области – Сарыагашском, Сузакском районах, в городе Туркестане, в том числе для органов национальной безопасности Республики Казахстан – Казыгуртском, Мактааральском, Отырарском, Толебийском, Шардаринском районах.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области Ұлытау – в Жанаркинском, Улытауском районах, городах Жезказгане, Каражале.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пунктом 15 в соответствии с приказом Министра обороны РК от 27.10.2022 </w:t>
      </w:r>
      <w:r>
        <w:rPr>
          <w:rFonts w:ascii="Times New Roman"/>
          <w:b w:val="false"/>
          <w:i w:val="false"/>
          <w:color w:val="000000"/>
          <w:sz w:val="28"/>
        </w:rPr>
        <w:t>№ 967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военнослужащих проходящих службу в органах национальной безопасности и Службе государственной охраны Республики Казахстан, продолжительность ежегодного отпуска исчисляется с учетом особенностей,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государственных органах Республики Казахстан".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Примечание – в редакции приказа Министра обороны РК от 16.04.2024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