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088c" w14:textId="83f0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образования и науки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13 августа 2015 года № 528. Зарегистрирован в Министерстве юстиции Республики Казахстан 16 сентября 2015 года № 12066. Утратил силу приказом Министра образования и науки Республики Казахстан от 17 августа 2020 года № 351.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в соответствии с приказом Министра образования и науки РК от 17.08.2020 </w:t>
      </w:r>
      <w:r>
        <w:rPr>
          <w:rFonts w:ascii="Times New Roman"/>
          <w:b w:val="false"/>
          <w:i w:val="false"/>
          <w:color w:val="ff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утратил силу приказами Министра образования и науки РК от 14.05.2020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18.05.2020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"Признание и ностификация документов об образовании"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утратил силу приказом Министра образования и науки РК от 12.05.2020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утратил силу приказом Министра образования и науки РК от 24.07.2019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приказами Министра образования и науки РК от 23.02.2016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24.07.2019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12.05.2020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утратил силу приказом Министра образования и науки РК от 14.05.2020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18.05.2020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20 июня 2014 года № 235 "Об утверждении регламентов государственных услуг в сфере образования и науки" (зарегистрированный в Реестре государственной регистрации нормативных правовых актов под № 9604, опубликованный в газете "Казахстанская правда" от 30 октября 2014 г. № 212 (27833)).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контролю в сфере образования и науки Министерства образования и науки Республики Казахстан (Нюсупов С.Н.)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Республики Казахстан Балыкбаева Т.О.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9"/>
        <w:gridCol w:w="5091"/>
      </w:tblGrid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2015 года № 528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"Апостилирование документов об образовании (оригиналов)"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приказами Министра образования и науки РК от 14.05.2020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18.05.2020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2015 года № 528</w:t>
            </w:r>
          </w:p>
        </w:tc>
      </w:tr>
    </w:tbl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"Признание и нострификация документов об образовании"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образования и науки РК от 14.02.2019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8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"Признание и нострификация документов об образовании" (далее - государственная услуга) оказывается Республиканским государственным предприятиям на праве хозяйственного ведения "Центр Болонского процесса и академической мобильности" Министерства образования и науки Республики Казахстан (далее – услугодатель),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"Признание и нострификация документов об образовании", утвержденного приказом Министра образования и науки Республики Казахстан от 16 апреля 2015 года № 212 (зарегистрирован в Реестре государственной регистрации нормативных правовых актов под № 11260) (далее – Стандарт).</w:t>
      </w:r>
    </w:p>
    <w:bookmarkEnd w:id="9"/>
    <w:bookmarkStart w:name="z28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0"/>
    <w:bookmarkStart w:name="z28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1"/>
    <w:bookmarkStart w:name="z28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оказываемой государственной услуги:</w:t>
      </w:r>
    </w:p>
    <w:bookmarkEnd w:id="12"/>
    <w:bookmarkStart w:name="z28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удостоверение о признании/нострификации документов об образовании;</w:t>
      </w:r>
    </w:p>
    <w:bookmarkEnd w:id="13"/>
    <w:bookmarkStart w:name="z28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дубликат удостоверения о признании/нострификации документов об образовании;</w:t>
      </w:r>
    </w:p>
    <w:bookmarkEnd w:id="14"/>
    <w:bookmarkStart w:name="z28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5"/>
    <w:bookmarkStart w:name="z28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28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в Государственную корпорацию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7"/>
    <w:bookmarkStart w:name="z28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(действий), входящей в состав процесса оказания государственной услуги:</w:t>
      </w:r>
    </w:p>
    <w:bookmarkEnd w:id="18"/>
    <w:bookmarkStart w:name="z29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легализованных или апостилированных документов об образовании:</w:t>
      </w:r>
    </w:p>
    <w:bookmarkEnd w:id="19"/>
    <w:bookmarkStart w:name="z29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подразделения Государственной корпорации города Астаны:</w:t>
      </w:r>
    </w:p>
    <w:bookmarkEnd w:id="20"/>
    <w:bookmarkStart w:name="z29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предоставляет в Государственную корпорацию пакет документов согласно пункту 9 Стандарта. День приема не входит в срок оказания государственной услуги;</w:t>
      </w:r>
    </w:p>
    <w:bookmarkEnd w:id="21"/>
    <w:bookmarkStart w:name="z29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регистрирует документы (не более двадцати минут) и передает инспектору накопительного отдела Государственной корпорации, который составляет реестр документов и в течение 1 (одного) рабочего дня доставляет пакет документов услугодателю;</w:t>
      </w:r>
    </w:p>
    <w:bookmarkEnd w:id="22"/>
    <w:bookmarkStart w:name="z29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канцелярии услугодателя регистрирует заявление и перенаправляет его руководителю ответственного структурного подразделения, который определяет ответственного исполнителя в течение 1 (одного) рабочего дня;</w:t>
      </w:r>
    </w:p>
    <w:bookmarkEnd w:id="23"/>
    <w:bookmarkStart w:name="z29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работник услугодателя проводит экспертную оценку или экспертизу по выявлению эквивалентности зарубежного документа об образовании (при необходимости с привлечением специалистов организации образования Республики Казахстан) на соответствие требованиям Государственного общеобязательного стандарта образования Республики Казахстан всех уровней образования,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под № 17669) (далее – ГОСО РК) в течение 5 (пяти) рабочих дней.</w:t>
      </w:r>
    </w:p>
    <w:bookmarkEnd w:id="24"/>
    <w:bookmarkStart w:name="z29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несоответствии и установлении недостоверности материалов и данных (сведений), представленных для получения государственной услуги, ответственный работник услугодателя в течение 1 (одного) рабочего дня готовит мотивированный ответ об отказе в оказании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25"/>
    <w:bookmarkStart w:name="z29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курирующий заместитель руководителя услугодателя согласовывает результат экспертной оценки или экспертного заключения по выявлению эквивалентности зарубежного документа об образовании либо подписывает мотивированный ответ об отказе в оказании государственной услуги в течение 1 (одного) рабочего дня.</w:t>
      </w:r>
    </w:p>
    <w:bookmarkEnd w:id="26"/>
    <w:bookmarkStart w:name="z29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работник услугодателя оформляет проект решения о признании или нострификации документа об образовании в течение 1 (одного) рабочего дня;</w:t>
      </w:r>
    </w:p>
    <w:bookmarkEnd w:id="27"/>
    <w:bookmarkStart w:name="z29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подписывает решение о признании или нострификации документа об образовании в течение 1 (одного) рабочего дня;</w:t>
      </w:r>
    </w:p>
    <w:bookmarkEnd w:id="28"/>
    <w:bookmarkStart w:name="z30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работник услугодателя оформляет удостоверение о признании или нострификации документа об образовании и предоставляет на подпись руководителю услугодателя в течение 2 (двух) рабочих дней;</w:t>
      </w:r>
    </w:p>
    <w:bookmarkEnd w:id="29"/>
    <w:bookmarkStart w:name="z30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услугодателя подписывает удостоверение о признании или нострификации документа об образовании в течение 1 (одного) рабочего дня;</w:t>
      </w:r>
    </w:p>
    <w:bookmarkEnd w:id="30"/>
    <w:bookmarkStart w:name="z30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услугодатель в течение 1 (одного) рабочего дня доставляет готовое удостоверение о признании или нострификации документа об образовании либо мотивированный ответ об отказе в оказании государственной услуги в подразделение Государственной корпорации города Астаны;</w:t>
      </w:r>
    </w:p>
    <w:bookmarkEnd w:id="31"/>
    <w:bookmarkStart w:name="z30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Государственная корпорация выдает удостоверение о признании или нострификации документа об образовании либо мотивированный ответ об отказе в оказании государственной услуги.</w:t>
      </w:r>
    </w:p>
    <w:bookmarkEnd w:id="32"/>
    <w:bookmarkStart w:name="z30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подразделения Государственной корпорации других регионов:</w:t>
      </w:r>
    </w:p>
    <w:bookmarkEnd w:id="33"/>
    <w:bookmarkStart w:name="z30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предоставляет в Государственную корпорацию пакет документов согласно пункту 9 Стандарта. День приема не входит в срок оказания государственной услуги;</w:t>
      </w:r>
    </w:p>
    <w:bookmarkEnd w:id="34"/>
    <w:bookmarkStart w:name="z30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регистрирует документы (не более двадцати минут) и передает инспектору накопительного отдела Государственной корпорации, который составляет реестр документов и в течение 1 (одного) рабочего дня отправляет пакет документов посредством почтовой связи услугодателю. При этом время следования документов в пути составляет 8 (восемь) рабочих дней;</w:t>
      </w:r>
    </w:p>
    <w:bookmarkEnd w:id="35"/>
    <w:bookmarkStart w:name="z30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канцелярии услугодателя регистрирует заявление и перенаправляет его руководителю ответственного структурного подразделения, который определяет ответственного исполнителя в течение 1 (одного) рабочего дня;</w:t>
      </w:r>
    </w:p>
    <w:bookmarkEnd w:id="36"/>
    <w:bookmarkStart w:name="z30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работник услугодателя проводит экспертную оценку или экспертизу по выявлению эквивалентности зарубежного документа об образовании (при необходимости с привлечением специалистов организации образования Республики Казахстан) на соответствие требованиям ГОСО РК в течение 5 (пяти) рабочих дней.</w:t>
      </w:r>
    </w:p>
    <w:bookmarkEnd w:id="37"/>
    <w:bookmarkStart w:name="z30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несоответствии и установлении недостоверности материалов и данных (сведений), представленных для получения государственной услуги, ответственный работник услугодателя в течение 1 (одного) рабочего дня готовит мотивированный ответ об отказе в оказании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38"/>
    <w:bookmarkStart w:name="z31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курирующий заместитель руководителя услугодателя согласовывает результат экспертной оценки или экспертного заключения по выявлению эквивалентности зарубежного документа об образовании либо подписывает мотивированный ответ об отказе в оказании государственной услуги для направления в Государственную корпорацию в течение 1 (одного) рабочего дня.</w:t>
      </w:r>
    </w:p>
    <w:bookmarkEnd w:id="39"/>
    <w:bookmarkStart w:name="z31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работник услугодателя оформляет проект решения о признании или нострификации документа об образовании в течение 1 (одного) рабочего дня;</w:t>
      </w:r>
    </w:p>
    <w:bookmarkEnd w:id="40"/>
    <w:bookmarkStart w:name="z31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подписывает решение о признании или нострификации документа об образовании в течение 1 (одного) рабочего дня;</w:t>
      </w:r>
    </w:p>
    <w:bookmarkEnd w:id="41"/>
    <w:bookmarkStart w:name="z31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работник услугодателя оформляет удостоверение о признании или нострификации документа об образовании и предоставляет на подпись руководителю услугодателя в течение 2 (двух) рабочих дней;</w:t>
      </w:r>
    </w:p>
    <w:bookmarkEnd w:id="42"/>
    <w:bookmarkStart w:name="z31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услугодателя подписывает удостоверение о признании или нострификации документа об образовании в течение 1 (одного) рабочего дня;</w:t>
      </w:r>
    </w:p>
    <w:bookmarkEnd w:id="43"/>
    <w:bookmarkStart w:name="z31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услугодатель в течение 8 (восьми) рабочих дней доставляет посредством почтовой связи готовое удостоверение о признании или нострификации документа об образовании либо мотивированный ответ об отказе в региональные подразделения Государственной корпорации;</w:t>
      </w:r>
    </w:p>
    <w:bookmarkEnd w:id="44"/>
    <w:bookmarkStart w:name="z31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Государственная корпорация выдает удостоверение о признании или нострификации документа об образовании либо мотивированный ответ об отказе.</w:t>
      </w:r>
    </w:p>
    <w:bookmarkEnd w:id="45"/>
    <w:bookmarkStart w:name="z31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документов об образовании, выданных в стране-участнице международного договора (соглашения) о правовой помощи, предусматривающей отмену легализации официальных документов, страной участницей которого является Республика Казахстан:</w:t>
      </w:r>
    </w:p>
    <w:bookmarkEnd w:id="46"/>
    <w:bookmarkStart w:name="z31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подразделении Государственной корпорации города Астаны:</w:t>
      </w:r>
    </w:p>
    <w:bookmarkEnd w:id="47"/>
    <w:bookmarkStart w:name="z31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в Государственную корпорацию пакет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День приема не входит в срок оказания государственной услуги;</w:t>
      </w:r>
    </w:p>
    <w:bookmarkEnd w:id="48"/>
    <w:bookmarkStart w:name="z32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регистрирует документы (не более двадцати минут) и передает инспектору накопительного отдела Государственной корпорации, который составляет реестр документов и в течение 1 (одного) рабочего дня доставляет пакет документов услугодателю;</w:t>
      </w:r>
    </w:p>
    <w:bookmarkEnd w:id="49"/>
    <w:bookmarkStart w:name="z32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канцелярии услугодателя регистрирует заявление и перенаправляет его руководителю ответственного структурного подразделения, который определяет ответственного исполнителя в течение 1 (одного) рабочего дня;</w:t>
      </w:r>
    </w:p>
    <w:bookmarkEnd w:id="50"/>
    <w:bookmarkStart w:name="z32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факта выдачи документа об образовании через зарубежную базу данных по выданным документам об образовании в течение 1 (одного) рабочего дня.</w:t>
      </w:r>
    </w:p>
    <w:bookmarkEnd w:id="51"/>
    <w:bookmarkStart w:name="z32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сведений о документе в зарубежной базе данных, услугодатель в течение 1 (одного) рабочего дня направляется официальный запрос в зарубежную организацию образования, с целью подтверждения факта выдачи документа об образовании и наличия у организации образования, выдавшей документ об образовании, права на осуществление образовательной деятельности. Время ожидания ответа не превышает 13 (тринадцати) рабочих дней. </w:t>
      </w:r>
    </w:p>
    <w:bookmarkEnd w:id="52"/>
    <w:bookmarkStart w:name="z32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организация образования, выдавшая документ об образовании в течение 13 (тринадцати) рабочих дней не предоставляет ответ на официальный запрос услугодателя, 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признания и нострификации документов об образовании, утвержденных приказом Министра образования и науки Республики Казахстан от 10 января 2008 года № 8 (зарегистрирован в Реестре государственной регистрации нормативных правовых актов под № 5135) (далее - Правила) направляется повторный запрос и срок рассмотрения заявления продлевается на 10 (десять) рабочих дней.</w:t>
      </w:r>
    </w:p>
    <w:bookmarkEnd w:id="53"/>
    <w:bookmarkStart w:name="z32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продлении срока рассмотрения заявления, услугодатель в течение 1 (одного) рабочего дня со дня принятия решения, продлевает срок в ИИС ЦОН и направляет письмо-уведомление в произвольной форме услугополучателю, с указанием причин продления срока.</w:t>
      </w:r>
    </w:p>
    <w:bookmarkEnd w:id="54"/>
    <w:bookmarkStart w:name="z32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работник услугодателя проводит экспертную оценку или экспертизу по выявлению эквивалентности зарубежного документа об образовании (при необходимости с привлечением специалистов организации образования Республики Казахстан) на соответствие требованиям ГОСО РК в течение 5 (пяти) рабочих дней.</w:t>
      </w:r>
    </w:p>
    <w:bookmarkEnd w:id="55"/>
    <w:bookmarkStart w:name="z32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несоответствии и установлении недостоверности материалов и данных (сведений), представленных для получения государственной услуги, ответственный работник услугодателя в течение 1 (одного) рабочего дня готовит мотивированный ответ об отказе в оказании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56"/>
    <w:bookmarkStart w:name="z32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курирующий заместитель руководителя услугодателя согласовывает результат экспертной оценки или экспертного заключения по выявлению эквивалентности зарубежного документа об образовании либо подписывает мотивированный ответ об отказе в оказании государственной услуги для направления в Государственную корпорацию в течение 1 (одного) рабочего дня.</w:t>
      </w:r>
    </w:p>
    <w:bookmarkEnd w:id="57"/>
    <w:bookmarkStart w:name="z32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работник услугодателя оформляет проект решения о признании или нострификации документа об образовании в течение 1 (одного) рабочего дня;</w:t>
      </w:r>
    </w:p>
    <w:bookmarkEnd w:id="58"/>
    <w:bookmarkStart w:name="z33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 подписывает решение о признании или нострификации документа об образовании в течение 1 (одного) рабочего дня;</w:t>
      </w:r>
    </w:p>
    <w:bookmarkEnd w:id="59"/>
    <w:bookmarkStart w:name="z33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работник услугодателя оформляет удостоверение о признании или нострификации документа об образовании и предоставляет на подпись руководителю услугодателя в течение 2 (двух) рабочих дней;</w:t>
      </w:r>
    </w:p>
    <w:bookmarkEnd w:id="60"/>
    <w:bookmarkStart w:name="z33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руководитель услугодателя подписывает удостоверение о признании или нострификации документа об образовании в течение 1 (одного) рабочего дня;</w:t>
      </w:r>
    </w:p>
    <w:bookmarkEnd w:id="61"/>
    <w:bookmarkStart w:name="z33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услугодатель в течение 1 (одного) рабочего дня доставлять готовое удостоверение о признании или нострификации документа об образовании либо мотивированный ответ об отказе в подразделения Государственной корпорации города Астаны;</w:t>
      </w:r>
    </w:p>
    <w:bookmarkEnd w:id="62"/>
    <w:bookmarkStart w:name="z33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Государственная корпорация выдает удостоверение о признании или нострификации документа об образовании либо мотивированный ответ об отказе.</w:t>
      </w:r>
    </w:p>
    <w:bookmarkEnd w:id="63"/>
    <w:bookmarkStart w:name="z33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подразделения Государственной корпорации других регионов:</w:t>
      </w:r>
    </w:p>
    <w:bookmarkEnd w:id="64"/>
    <w:bookmarkStart w:name="z33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предоставляет в Государственную корпорацию пакет документов согласно пункту 9 Стандарта. День приема не входит в срок оказания государственной услуги;</w:t>
      </w:r>
    </w:p>
    <w:bookmarkEnd w:id="65"/>
    <w:bookmarkStart w:name="z33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регистрирует документы (не более двадцати минут) и передает инспектору накопительного отдела Государственной корпорации, который составляет реестр документов и в течение 1 (одного) рабочего дня отправляет пакет документов посредством почтовой связи услугодателю. При этом время следования документов в пути составляет 8 (восемь) рабочих дней;</w:t>
      </w:r>
    </w:p>
    <w:bookmarkEnd w:id="66"/>
    <w:bookmarkStart w:name="z33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канцелярии услугодателя регистрирует заявление и перенаправляет его руководителю ответственного структурного подразделения, который определяет ответственного исполнителя в течение 1 (одного) рабочего дня;</w:t>
      </w:r>
    </w:p>
    <w:bookmarkEnd w:id="67"/>
    <w:bookmarkStart w:name="z33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факта выдачи документа об образовании через зарубежную базу данных по выданным документам об образовании в течение 1 (одного) рабочего дня.</w:t>
      </w:r>
    </w:p>
    <w:bookmarkEnd w:id="68"/>
    <w:bookmarkStart w:name="z34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сведений о документе в зарубежной базе данных, услугодатель в течение 1 (одного) рабочего дня направляется официальный запрос в зарубежную организацию образования, с целью подтверждения факта выдачи документа об образовании и наличия у организации образования, выдавшей документ об образовании, права на осуществление образовательной деятельности. Время ожидания ответа не превышает 13 (тринадцати) рабочих дней. </w:t>
      </w:r>
    </w:p>
    <w:bookmarkEnd w:id="69"/>
    <w:bookmarkStart w:name="z34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организация образования, выдавшая документ об образовании в течение 13 (тринадцати) рабочих дней не предоставляет ответ на официальный запрос услугодателя, 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направляется повторный запрос и срок рассмотрения заявления продлевается на 10 (десять) рабочих дней.</w:t>
      </w:r>
    </w:p>
    <w:bookmarkEnd w:id="70"/>
    <w:bookmarkStart w:name="z34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продлении срока рассмотрения заявления, услугодатель в течение 1 (одного) рабочего дня со дня принятия решения, продлевает срок в ИИС ЦОН и направляет письмо-уведомление в произвольной форме услугополучателю, с указанием причин продления срока.</w:t>
      </w:r>
    </w:p>
    <w:bookmarkEnd w:id="71"/>
    <w:bookmarkStart w:name="z34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работник услугодателя проводит экспертную оценку или экспертизу по выявлению эквивалентности зарубежного документа об образовании (при необходимости с привлечением специалистов организации образования Республики Казахстан) на соответствие требованиям ГОСО РК в течение 5 (пяти) рабочих дней.</w:t>
      </w:r>
    </w:p>
    <w:bookmarkEnd w:id="72"/>
    <w:bookmarkStart w:name="z34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несоответствии и установлении недостоверности материалов и данных (сведений), представленных для получения государственной услуги, ответственный работник услугодателя в течение 1 (одного) рабочего дня готовит мотивированный ответ об отказе в оказании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73"/>
    <w:bookmarkStart w:name="z34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курирующий заместитель руководителя услугодателя согласовывает результат экспертной оценки или экспертного заключения по выявлению эквивалентности зарубежного документа об образовании либо подписывает мотивированный ответ об отказе в оказании государственной услуги для направления в Государственную корпорацию в течение 1 (одного) рабочего дня;</w:t>
      </w:r>
    </w:p>
    <w:bookmarkEnd w:id="74"/>
    <w:bookmarkStart w:name="z34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работник услугодателя оформляет проект решения о признании или нострификации документа об образовании в течение 1 (одного) рабочего дня;</w:t>
      </w:r>
    </w:p>
    <w:bookmarkEnd w:id="75"/>
    <w:bookmarkStart w:name="z34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 подписывает решение о признании или нострификации документа об образовании в течение 1 (одного) рабочего дня;</w:t>
      </w:r>
    </w:p>
    <w:bookmarkEnd w:id="76"/>
    <w:bookmarkStart w:name="z34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работник услугодателя оформляет удостоверение о признании или нострификации документа об образовании и предоставляет на подпись руководителю услугодателя в течение 2 (двух) рабочих дней;</w:t>
      </w:r>
    </w:p>
    <w:bookmarkEnd w:id="77"/>
    <w:bookmarkStart w:name="z34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руководитель услугодателя подписывает удостоверение о признании или нострификации документа об образовании в течение 1 (одного) рабочего дня;</w:t>
      </w:r>
    </w:p>
    <w:bookmarkEnd w:id="78"/>
    <w:bookmarkStart w:name="z35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услугодатель в течение 8 (восьми) рабочих дней доставляет посредством почтовой связи готовое удостоверение о признании или нострификации документа об образовании либо мотивированный ответ об отказе в региональные подразделения Государственной корпорации;</w:t>
      </w:r>
    </w:p>
    <w:bookmarkEnd w:id="79"/>
    <w:bookmarkStart w:name="z35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Государственная корпорация выдает удостоверение о признании или нострификации документа об образовании либо мотивированный ответ об отказе.</w:t>
      </w:r>
    </w:p>
    <w:bookmarkEnd w:id="80"/>
    <w:bookmarkStart w:name="z35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удостоверения о признании или нострификации документа об образовании:</w:t>
      </w:r>
    </w:p>
    <w:bookmarkEnd w:id="81"/>
    <w:bookmarkStart w:name="z35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в Государственную корпорацию пакет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 День приема не входит в срок оказания государственной услуги;</w:t>
      </w:r>
    </w:p>
    <w:bookmarkEnd w:id="82"/>
    <w:bookmarkStart w:name="z35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регистрирует документы (не более двадцати минут) и передает инспектору накопительного отдела Государственной корпорации, который составляет реестр документов и доставляет пакет документов услугодателю. При этом время следования документов в пути для подразделения Государственной корпорации города Астаны составляет 1 (один) рабочий день, для других регионов 8 (восьми) рабочих дней;</w:t>
      </w:r>
    </w:p>
    <w:bookmarkEnd w:id="83"/>
    <w:bookmarkStart w:name="z35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канцелярии услугодателя регистрирует заявление и перенаправляет руководителю ответственного структурного подразделения, который определяет ответственного исполнителя для проверки факта выдачи и оформления дубликата удостоверения о признании или нострификации документа об образовании (не более тридцати минут);</w:t>
      </w:r>
    </w:p>
    <w:bookmarkEnd w:id="84"/>
    <w:bookmarkStart w:name="z35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работник услугодателя проверяет полноту пакета документов услугополучателя и принимает заявление в базе ИИС ЦОН (не более тридцати минут);</w:t>
      </w:r>
    </w:p>
    <w:bookmarkEnd w:id="85"/>
    <w:bookmarkStart w:name="z35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работник услугодателя подтверждает факт выдачи и оформляет дубликат удостоверения о признании или нострификации документа об образовании или мотивированный ответ об отказе в оказании государственной услуги в течение 1 (одного) рабочего дня;</w:t>
      </w:r>
    </w:p>
    <w:bookmarkEnd w:id="86"/>
    <w:bookmarkStart w:name="z35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дубликат удостоверения о признании или нострификации документа об образовании или мотивированный ответ об отказе в оказании государственной услуги в течение 1 (одного) рабочего дня;</w:t>
      </w:r>
    </w:p>
    <w:bookmarkEnd w:id="87"/>
    <w:bookmarkStart w:name="z35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услугодателя доставляет дубликат удостоверения о признании или нострификации документа об образовании либо мотивированный ответ об отказе в оказании государственной услуги в подразделения Государственной корпорации других регионов в течение 8 (восьми) рабочих дней. Для подразделения Государственной корпорации города Астаны в течение 1 (одного) рабочего дня;</w:t>
      </w:r>
    </w:p>
    <w:bookmarkEnd w:id="88"/>
    <w:bookmarkStart w:name="z36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Государственная корпорация выдает дубликат удостоверения о признании или нострификации документа об образовании либо мотивированный ответ об отказе в оказании государственной услуги.</w:t>
      </w:r>
    </w:p>
    <w:bookmarkEnd w:id="89"/>
    <w:bookmarkStart w:name="z36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по оказанию государственной услуги, которые служат основанием для начала выполнения следующих процедур:</w:t>
      </w:r>
    </w:p>
    <w:bookmarkEnd w:id="90"/>
    <w:bookmarkStart w:name="z36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услугополучателя;</w:t>
      </w:r>
    </w:p>
    <w:bookmarkEnd w:id="91"/>
    <w:bookmarkStart w:name="z36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подтверждения факта обучения и наличия у организации образования, выдавшей документ образования, права на осуществления образовательной деятельности;</w:t>
      </w:r>
    </w:p>
    <w:bookmarkEnd w:id="92"/>
    <w:bookmarkStart w:name="z36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экспертной оценки либо экспертного заключения;</w:t>
      </w:r>
    </w:p>
    <w:bookmarkEnd w:id="93"/>
    <w:bookmarkStart w:name="z36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продление сроков рассмотрения заявление в связи с отсутствием ответа из зарубежной организации образования;</w:t>
      </w:r>
    </w:p>
    <w:bookmarkEnd w:id="94"/>
    <w:bookmarkStart w:name="z36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результатов экспертной оценки либо экспертного заключения;</w:t>
      </w:r>
    </w:p>
    <w:bookmarkEnd w:id="95"/>
    <w:bookmarkStart w:name="z36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подписания приказа на основании экспертной оценки либо экспертного заключения;</w:t>
      </w:r>
    </w:p>
    <w:bookmarkEnd w:id="96"/>
    <w:bookmarkStart w:name="z36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оформление удостоверения;</w:t>
      </w:r>
    </w:p>
    <w:bookmarkEnd w:id="97"/>
    <w:bookmarkStart w:name="z36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утверждение удостоверения;</w:t>
      </w:r>
    </w:p>
    <w:bookmarkEnd w:id="98"/>
    <w:bookmarkStart w:name="z37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удостоверения о признании или нострификации документа об образовании или его дубликат либо мотивированного ответа об отказе в оказании государственной услуги.</w:t>
      </w:r>
    </w:p>
    <w:bookmarkEnd w:id="99"/>
    <w:bookmarkStart w:name="z37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00"/>
    <w:bookmarkStart w:name="z37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следующие структурно-функциональные единицы:</w:t>
      </w:r>
    </w:p>
    <w:bookmarkEnd w:id="101"/>
    <w:bookmarkStart w:name="z37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102"/>
    <w:bookmarkStart w:name="z37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ответственного структурного подразделения услугодателя;</w:t>
      </w:r>
    </w:p>
    <w:bookmarkEnd w:id="103"/>
    <w:bookmarkStart w:name="z37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услугодателя;</w:t>
      </w:r>
    </w:p>
    <w:bookmarkEnd w:id="104"/>
    <w:bookmarkStart w:name="z37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курирующий заместитель руководителя услугодателя;</w:t>
      </w:r>
    </w:p>
    <w:bookmarkEnd w:id="105"/>
    <w:bookmarkStart w:name="z37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услугодателя.</w:t>
      </w:r>
    </w:p>
    <w:bookmarkEnd w:id="106"/>
    <w:bookmarkStart w:name="z37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при оказании государственной услуги приведено в приложении 1 к настоящему Регламенту.</w:t>
      </w:r>
    </w:p>
    <w:bookmarkEnd w:id="107"/>
    <w:bookmarkStart w:name="z37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корпорацией, а также порядок использования информационных систем в процессе оказания государственной услуги</w:t>
      </w:r>
    </w:p>
    <w:bookmarkEnd w:id="108"/>
    <w:bookmarkStart w:name="z38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Государственную корпорацию, максимальное допустимое время обслуживания оператором Государственной корпорации услугополучателя – 20 (двадцать) минут:</w:t>
      </w:r>
    </w:p>
    <w:bookmarkEnd w:id="109"/>
    <w:bookmarkStart w:name="z38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для получения услуги услугополучатель подает пакет документов в Государственную корпорацию – максимально допустимое время ожидания в очереди – не более 15 (пятнадцать) минут;</w:t>
      </w:r>
    </w:p>
    <w:bookmarkEnd w:id="110"/>
    <w:bookmarkStart w:name="z38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оператор Государственной корпорации регистрирует поступившие документы и выдает расписку услугополучателю о приеме соответствующих документов – максимально допустимое время обслуживания услугополучателя – не более 20 (двадцати минут);</w:t>
      </w:r>
    </w:p>
    <w:bookmarkEnd w:id="111"/>
    <w:bookmarkStart w:name="z38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Региональные подразделения Государственной корпорации в течение 8 (восьми) рабочих дней доставляет пакет документов посредством почтовой связи услугодателю, в случае подачи услугополучателем пакета документов в Государственную корпорацию города Астаны, в течение 1 (одного) рабочего дня;</w:t>
      </w:r>
    </w:p>
    <w:bookmarkEnd w:id="112"/>
    <w:bookmarkStart w:name="z38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4 – рассмотрение услугодателем легализованных или апостилированных документов об образовании и принятие решения о признании или нострификации по ним в течение 15 (пятнадцати) рабочих дней.</w:t>
      </w:r>
    </w:p>
    <w:bookmarkEnd w:id="113"/>
    <w:bookmarkStart w:name="z38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документ об образовании не легализован или апостилирован, в течение 30 (тридцати) рабочих дней;</w:t>
      </w:r>
    </w:p>
    <w:bookmarkEnd w:id="114"/>
    <w:bookmarkStart w:name="z38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выдаче дубликата удостоверения о признании или нострификации документа об образовании рассматривается в течение 5 (пяти) рабочих дней.</w:t>
      </w:r>
    </w:p>
    <w:bookmarkEnd w:id="115"/>
    <w:bookmarkStart w:name="z38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5 – услугодатель в течение 8 (восьми) рабочих дней доставляет в региональные подразделения Государственной корпорации посредством почтовой связи готовое удостоверение о признании или нострификации документа об образовании или его дубликат либо мотивированный ответ об отказе в оказании государственной услуги. Для подразделения Государственной корпорации города Астаны в течение 1 (одного) рабочего дня;</w:t>
      </w:r>
    </w:p>
    <w:bookmarkEnd w:id="116"/>
    <w:bookmarkStart w:name="z38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6 – оператор Государственной корпорации выдает услугополучателю готовое удостоверение о признании или нострификации документа об образовании или его дубликат либо мотивированный ответ об отказе в оказании государственной услуги.</w:t>
      </w:r>
    </w:p>
    <w:bookmarkEnd w:id="117"/>
    <w:bookmarkStart w:name="z38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"Признание и нострификация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об образовании"</w:t>
            </w:r>
          </w:p>
        </w:tc>
      </w:tr>
    </w:tbl>
    <w:bookmarkStart w:name="z391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услугодателя</w:t>
      </w:r>
    </w:p>
    <w:bookmarkEnd w:id="119"/>
    <w:bookmarkStart w:name="z392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Процедура 1</w:t>
      </w:r>
    </w:p>
    <w:bookmarkEnd w:id="120"/>
    <w:bookmarkStart w:name="z39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заявление и перенаправляет его руководителю ответственного структурного подразделения, который определяет ответственного исполнителя в течение 1 (одного) рабочего дня</w:t>
      </w:r>
    </w:p>
    <w:bookmarkEnd w:id="121"/>
    <w:bookmarkStart w:name="z39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Процедура 2</w:t>
      </w:r>
    </w:p>
    <w:bookmarkEnd w:id="122"/>
    <w:bookmarkStart w:name="z39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документ об образовании не легализован или не апостилирован, устанавливается факт выдачи документа об образовании через зарубежную базу данных в течение 1 (одного) рабочего дня. </w:t>
      </w:r>
    </w:p>
    <w:bookmarkEnd w:id="123"/>
    <w:bookmarkStart w:name="z39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о документе в зарубежной базе данных, направляет официальный запрос в зарубежную организацию образования в течение 1 (одного) рабочего дня.</w:t>
      </w:r>
    </w:p>
    <w:bookmarkEnd w:id="124"/>
    <w:bookmarkStart w:name="z39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ответа от организации образования, выдавшей документ об образовании в течение 13 (тринадцати) рабочих дней, 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направляется повторный запрос, и срок рассмотрения заявления продлевается на 10 (десять) рабочих дней.</w:t>
      </w:r>
    </w:p>
    <w:bookmarkEnd w:id="125"/>
    <w:bookmarkStart w:name="z39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продлении срока рассмотрения заявления, услугодатель в течение 1 (одного) рабочего дня со дня принятия решения продлевает срок в ИИС ЦОН и направляет письмо-уведомление в произвольной форме услугополучателю, с указанием причин продления срока</w:t>
      </w:r>
    </w:p>
    <w:bookmarkEnd w:id="126"/>
    <w:bookmarkStart w:name="z39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Процедура 3</w:t>
      </w:r>
    </w:p>
    <w:bookmarkEnd w:id="127"/>
    <w:bookmarkStart w:name="z40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работник услугодателя проводит экспертную оценку или экспертизу по выявлению эквивалентности зарубежного документа об образовании (при необходимости с привлечением специалистов организации образования Республики Казахстан) на соответствие требованиям ГОСО РК в течение 5 (пяти) рабочих дней.</w:t>
      </w:r>
    </w:p>
    <w:bookmarkEnd w:id="128"/>
    <w:bookmarkStart w:name="z40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несоответствии и установлении недостоверности материалов и данных (сведений), представленных для получения государственной услуги, ответственный работник услугодателя в течение 1 (одного) рабочего дня готовит мотивированный ответ об отказе в оказании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</w:t>
      </w:r>
    </w:p>
    <w:bookmarkEnd w:id="129"/>
    <w:bookmarkStart w:name="z402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Процедура 4</w:t>
      </w:r>
    </w:p>
    <w:bookmarkEnd w:id="130"/>
    <w:bookmarkStart w:name="z40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Курирующий заместитель руководителя услугодателя согласовывает результат экспертной оценки или экспертного заключения по выявлению эквивалентности зарубежного документа об образовании либо подписывает мотивированный ответ об отказе в оказании государственной услуги в течение 1 (одного) рабочего дня</w:t>
      </w:r>
    </w:p>
    <w:bookmarkEnd w:id="131"/>
    <w:bookmarkStart w:name="z404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Процедура 5</w:t>
      </w:r>
    </w:p>
    <w:bookmarkEnd w:id="132"/>
    <w:bookmarkStart w:name="z40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работник услугодателя оформляет проект решения о признании или нострификации документа об образовании в течение 1 (одного) рабочего дня</w:t>
      </w:r>
    </w:p>
    <w:bookmarkEnd w:id="133"/>
    <w:bookmarkStart w:name="z40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Процедура 6</w:t>
      </w:r>
    </w:p>
    <w:bookmarkEnd w:id="134"/>
    <w:bookmarkStart w:name="z40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решение о признании или нострификации документа об образовании в течение 1 (одного) рабочего дня</w:t>
      </w:r>
    </w:p>
    <w:bookmarkEnd w:id="135"/>
    <w:bookmarkStart w:name="z408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Процедура 7</w:t>
      </w:r>
    </w:p>
    <w:bookmarkEnd w:id="136"/>
    <w:bookmarkStart w:name="z40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работник услугодателя оформляет удостоверение о признании или нострификации документа об образовании и предоставляет на подпись руководителю услугодателя в течение 2 (двух) рабочих дней</w:t>
      </w:r>
    </w:p>
    <w:bookmarkEnd w:id="137"/>
    <w:bookmarkStart w:name="z410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Процедура 8</w:t>
      </w:r>
    </w:p>
    <w:bookmarkEnd w:id="138"/>
    <w:bookmarkStart w:name="z41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удостоверение о признании или нострификации документа об образовании в течение 1 (одного) рабочего дня</w:t>
      </w:r>
    </w:p>
    <w:bookmarkEnd w:id="139"/>
    <w:bookmarkStart w:name="z41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Процедура 9</w:t>
      </w:r>
    </w:p>
    <w:bookmarkEnd w:id="140"/>
    <w:bookmarkStart w:name="z41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доставляет готовое удостоверение о признании или нострификации документов об образовании либо мотивированный ответ об отказе в оказании государственной услуги посредством почтовой связи в региональные подразделения Государственной корпорации в течение 8 (восьми) рабочих дней. Для Государственной корпорации города Астаны в течение 1 (одного) рабочего дня</w:t>
      </w:r>
    </w:p>
    <w:bookmarkEnd w:id="141"/>
    <w:bookmarkStart w:name="z414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выдачи дубликата удостоверения о признании или нострификации документов об образовании</w:t>
      </w:r>
    </w:p>
    <w:bookmarkEnd w:id="142"/>
    <w:bookmarkStart w:name="z415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Процедура 1</w:t>
      </w:r>
    </w:p>
    <w:bookmarkEnd w:id="143"/>
    <w:bookmarkStart w:name="z41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регистрирует заявление и перенаправляет руководителю ответственного структурного подразделения, который определяет ответственного исполнителя для проверки факта выдачи и оформления дубликата удостоверения о признании или нострификации документа об образовании (не более тридцати минут)</w:t>
      </w:r>
    </w:p>
    <w:bookmarkEnd w:id="144"/>
    <w:bookmarkStart w:name="z417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Процедура 2</w:t>
      </w:r>
    </w:p>
    <w:bookmarkEnd w:id="145"/>
    <w:bookmarkStart w:name="z41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работник услугодателя проверяет полноту пакета документов услугополучателя, принимает заявление в базе ИИС ЦОН (не более тридцати минут) и передает документы руководителю ответственного структурного подразделения, который определяет ответственного работника для проверки факта выдачи и оформления дубликата удостоверения о признании или нострификации документа об образовании</w:t>
      </w:r>
    </w:p>
    <w:bookmarkEnd w:id="146"/>
    <w:bookmarkStart w:name="z41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Процедура 3</w:t>
      </w:r>
    </w:p>
    <w:bookmarkEnd w:id="147"/>
    <w:bookmarkStart w:name="z42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работник услугодателя подтверждает факт выдачи и оформляет дубликат удостоверения о признании или нострификации документа об образовании либо готовит мотивированный ответ об отказе в оказании государственной услуги в течение 1 (одного) рабочего дня</w:t>
      </w:r>
    </w:p>
    <w:bookmarkEnd w:id="148"/>
    <w:bookmarkStart w:name="z421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Процедура 4</w:t>
      </w:r>
    </w:p>
    <w:bookmarkEnd w:id="149"/>
    <w:bookmarkStart w:name="z42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дубликат удостоверения о признании или нострификации документа об образовании или мотивированный ответ об отказе в оказании государственной услуги в течение 1 (одного) рабочего дня</w:t>
      </w:r>
    </w:p>
    <w:bookmarkEnd w:id="150"/>
    <w:bookmarkStart w:name="z423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Процедура 5</w:t>
      </w:r>
    </w:p>
    <w:bookmarkEnd w:id="151"/>
    <w:bookmarkStart w:name="z42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 доставляет посредством почтовой связи дубликат удостоверения о признании или нострификации документа об образовании либо мотивированный отказ в оказании государственной услуги в подразделения Государственной корпорации других регионов в течение 8 (восьми) рабочих дней. Для подразделения Государственной корпорации города Астаны в течение 1 (одного) дня.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"Признание и нострификация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об образовании"</w:t>
            </w:r>
          </w:p>
        </w:tc>
      </w:tr>
    </w:tbl>
    <w:bookmarkStart w:name="z426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"Признание и нострификация документов об образовании"</w:t>
      </w:r>
    </w:p>
    <w:bookmarkEnd w:id="153"/>
    <w:bookmarkStart w:name="z42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4"/>
    <w:p>
      <w:pPr>
        <w:spacing w:after="0"/>
        <w:ind w:left="0"/>
        <w:jc w:val="both"/>
      </w:pPr>
      <w:r>
        <w:drawing>
          <wp:inline distT="0" distB="0" distL="0" distR="0">
            <wp:extent cx="7810500" cy="415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2015 года № 528</w:t>
            </w:r>
          </w:p>
        </w:tc>
      </w:tr>
    </w:tbl>
    <w:bookmarkStart w:name="z47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"Аккредитация</w:t>
      </w:r>
      <w:r>
        <w:br/>
      </w:r>
      <w:r>
        <w:rPr>
          <w:rFonts w:ascii="Times New Roman"/>
          <w:b/>
          <w:i w:val="false"/>
          <w:color w:val="000000"/>
        </w:rPr>
        <w:t>субъектов научной и (или) научно-технической деятельности"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образования и науки РК от 12.05.2020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2015 года № 528</w:t>
            </w:r>
          </w:p>
        </w:tc>
      </w:tr>
    </w:tbl>
    <w:bookmarkStart w:name="z72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"Оценка уровня знания казахского языка (КАЗТЕСТ)"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утратил силу приказом Министра образования и науки РК от 24.07.2019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