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1b84" w14:textId="6fb1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по государственному контролю в области семеноводства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20 июля 2015 года № 15-07/670 и Министра национальной экономики Республики Казахстан от 8 августа 2015 года № 600. Зарегистрирован в Министерстве юстиции Республики Казахстан 17 сентября 2015 года № 12068. Утратил силу совместным приказом Министра сельского хозяйства Республики Казахстан от 28 декабря 2015 года № 15-05/1137 и Министра национальной экономики Республики Казахстан от 29 декабря 2015 года № 822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сельского хозяйства РК от 28.12.2015 </w:t>
      </w:r>
      <w:r>
        <w:rPr>
          <w:rFonts w:ascii="Times New Roman"/>
          <w:b w:val="false"/>
          <w:i w:val="false"/>
          <w:color w:val="ff0000"/>
          <w:sz w:val="28"/>
        </w:rPr>
        <w:t>№ 15-05/1137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29.12.2015 № 822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 </w:t>
      </w:r>
      <w:r>
        <w:rPr>
          <w:rFonts w:ascii="Times New Roman"/>
          <w:b w:val="false"/>
          <w:i w:val="false"/>
          <w:color w:val="000000"/>
          <w:sz w:val="28"/>
        </w:rPr>
        <w:t>проверочного листа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государственному контролю в области семеноводства.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сельского хозяйства Республики Казахстан и на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0"/>
        <w:gridCol w:w="6540"/>
      </w:tblGrid>
      <w:tr>
        <w:trPr>
          <w:trHeight w:val="30" w:hRule="atLeast"/>
        </w:trPr>
        <w:tc>
          <w:tcPr>
            <w:tcW w:w="6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А. Мамытбеков</w:t>
            </w:r>
          </w:p>
        </w:tc>
        <w:tc>
          <w:tcPr>
            <w:tcW w:w="6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июля 2015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июля 2015 года № 15-07/670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национальной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2015 года № 600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по государственному контролю в области</w:t>
      </w:r>
      <w:r>
        <w:br/>
      </w:r>
      <w:r>
        <w:rPr>
          <w:rFonts w:ascii="Times New Roman"/>
          <w:b/>
          <w:i w:val="false"/>
          <w:color w:val="000000"/>
        </w:rPr>
        <w:t>
семеноводства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(объекта)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(ИИН) БИН проверяемого субъекта (объекта)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157"/>
        <w:gridCol w:w="1183"/>
        <w:gridCol w:w="1183"/>
        <w:gridCol w:w="1826"/>
        <w:gridCol w:w="3133"/>
      </w:tblGrid>
      <w:tr>
        <w:trPr>
          <w:trHeight w:val="29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соответствует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предъявляемым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</w:tr>
      <w:tr>
        <w:trPr>
          <w:trHeight w:val="2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к лабораториям по экспертизе качества семян, 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 семян, элитно-семеноводческим, семеноводческим хозяйствам и реализаторам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 по экспертизе качества семян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здания (помещения)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или ином законном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 (со сроком владения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года)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лабораторного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измерений, внесенных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государственной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единства измерений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поверенных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законодательством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обеспечения 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измерений Республики Казахстан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инвентаря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показателей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в соответствии 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методы определения качества семян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одного штатного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семенного эксперта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Производители оригинальных семян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площади пашни для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оригинальных семян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орошаемых землях - водообеспеченной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севооборотной пашни)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освоенных семеноводческих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севооборотов, заложенных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научно-обоснованными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рекомендациями для конкретной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почвенно-климатической зоны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особенностей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растения, по которому ведется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оригинальных семян,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не менее одной ротации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семеноводческих посевов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посевной площади - не менее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процентов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опыта работы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 семян (первичному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семеноводству) -не менее 6 лет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сортовой агротехники,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 научноөобоснованным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рекомендациям по возделыванию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конкретной почвенно-климатической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карантинных объектов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производителя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 семян, подтвержденное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инспектором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карантину растений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агропромышленном 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при этом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карантинные объекты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отсутствовать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 оригинальных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 в период не менее трех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момента аттестации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специалиста-селекционера по культуре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опытом работы не менее пяти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наличие договора с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юридическим лицом,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селекции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растений,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совместной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оригинальных семян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агронома-семеновода и специалиста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каждой культуре, а также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 человек технического 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владеющего специфическими методами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семеноводству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 семян в строгом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со схемами,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учитывающими биологические признаки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свойства культуры и сорта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исходного семенного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 сорта (маточных 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производителей семян плодовых,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ягодных культур и винограда)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ассортименте и объемах,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производства планируемого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оригинальных семян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последующего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элитных семян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страховых фондов семян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потребности: для закладки 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звеньев – 100 процентов;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суперэлиты – 50 процентов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лизинга либо в имущественном найме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доверительном управлении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 селекционной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семеноводческой техники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всего комплекса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оригинальных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сельскохозяйственных растений,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которым ведется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 семян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лизинга либо в имущественном найме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доверительном управлении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токов, емкостей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(складских помещений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хранилищ силосного типа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бункеров для хранения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тары, 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асфальтированных площадок,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прикопочных площадок для плодовых,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ягодных культур и винограда,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тары, позволяющих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размещать партии семян, не допуская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смешения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по каждому сорту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растений,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которому ведется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 семян, учета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качества,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произведенных, реализованных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использованных в собственном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 оригинальных семян (акты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посева, браковки, сортовых, видовых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фитопатологических прополок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(прочисток), приемки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апробации посевов, уборки,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оприходования, очистки и подработки,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оригинальных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 семян (который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пронумерован, прошит и подписан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инспектором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семеноводству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исполнительного органа),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о кондиционности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аттестаты на семена)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документации по сорту,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отражающей метод выведения сорта,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родительских формах,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отличительных характеристиках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признаков сорта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Элитно-семеноводческие хозяйства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по семеноводству в течение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шести лет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освоенных семеноводческих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севооборотов, заложенных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научно-обоснованными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рекомендациями для конкретной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почвенно-климатической зоны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особенностей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растения, по которому ведется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элитных семян,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не менее одной ротации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сортовой агротехники,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 научно-обоснованным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рекомендациям по возделыванию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конкретной почвенно-климатической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семеноводческих посевов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посевной площади– не менее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процентов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 за последние три года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среднеобластной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опыта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семеноводству - не менее четырех лет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удельного веса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 в 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(элитное семеноводство) не менее 25 процентов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 возделываемых культур,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которым ведется семеноводство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сортов по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культуре, по которым ведется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семеноводство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предметом аттестации – не более 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страховых фондов семян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для закладки суперэлиты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- 50 процентов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плана сортообновления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культурам и сортам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схем по выращиванию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сортов, включенных в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районированных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учета 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 в которой отражаются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работ по выращиванию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семенного материала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качественные показатели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исходного семенного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 (оригинальных семян)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районированных и 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сортов в ассортименте и объемах,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запланированного количества элитных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 производителем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 семян о поставке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 или суперэлитных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районированных и 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сортов в ассортименте и объемах,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запланированного количества элитных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на срок не менее двух лет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подачи заявления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аттестацию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 физическим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лицом, 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селекции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растений,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сопровождение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лизинга или имущественного найма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доверительном управлении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семяочистительную технику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технику для протравливания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обеспечения комплекса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планируемого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лизинга или имущественного найма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доверительном управлении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токов, емкостей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(складских помещений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хранилищ силосного типа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бункеров) для хранения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тары, 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асфальтированных площадок,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прикопочных площадок для плодовых,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ягодных культур и винограда,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позволяющих размещать партии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допуская их смешения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по каждому сорту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растений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и качества,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произведенных, реализованных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использованных в собственном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 семян (акты посева,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 и (или) апробации посевов,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уборки, оприходования, очистки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подработки, реализации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аттестаты на семена, удостоверения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кондиционности семян, журнала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(который должен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пронумерован, прошит и подписан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инспектором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семеноводству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исполнительного органа)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Оганизация хранения материалов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семеноводству в течение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количества 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предусмотренного штатным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расписанием, с соответствующим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 для квалифицированного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запланированного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в том числе не 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агронома-семеновода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карантинных объектов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элитно-семеноводческого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подтвержденное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инспектором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карантину растений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агропромышленном 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при этом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карантинные объекты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отсутствовать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 оригинальных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 в период не менее трех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момента аттестации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Семеноводческие хозяйства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площади пашни для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элитных семян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требованиями,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предъявляемыми к их производству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орошаемых землях – водообеспеченной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севооборотной пашни)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опыта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семеноводству - не менее двух лет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площади пашни, достаточной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 производства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первой, второй и третьей 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требованиями,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предъявляемыми к их производству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орошаемых землях - водообеспеченной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севооборотной пашни)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семеноводческих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севооборотов, введенных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научно-обоснованными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екомендациями для конкретной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почвенно-климатической зоны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особенностей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растения,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которому ведется производство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первой, второй и третьей репродукций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семеноводческих посевов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посевной площади - не менее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процентов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возделываемых культур,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ведется семеноводство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сортов по каждой культуре, по которым ведется семеноводство в соответствии с предметом аттестации -не более 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 элитно-семеноводческим хозяйством о поставке элитных семян для производства семян первой, второй и третьей репродукций, на срок не менее трех лет с момента подачи заявления на аттестацию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семян первой, второй и третьей репродукций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рекомендованной для конкретной агроэкологической зоны агротехнологии возделывания сельскохозяйственных растений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карантинных объектов на территории семеноводческого хозяйства,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семеноводческого хозяйства также и в период не менее трех лет до момента аттестации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одного агронома-семеновода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плана сортообновления по культурам и сортам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схем по выращиванию сортовых семян первой, второй и третьей репродукций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исходного семенного материала в ассортименте и объемах, необходимых для производства планируемого количества семян первой, второй и третьей репродукций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собственности, лизинга или имущественного найма в доверительном управлении сельскохозяйственной техники, включая семяочистительную технику и технику для протравливания семян, для обеспечения всего комплекса работ по производству планируемого объема семян первой, второй и третьей репродукций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на праве собственности, лизинга или имущественного найма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свидетельства на семена, удостоверения о кондиционности семян, журнала учета семян (который должен быть пронумерован, прошит и подписан государственным инспектором по семеноводству соответствующего местного исполнительного органа области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материалов учета по семеноводству в течение не менее трех лет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Реализаторы семян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количества специалистов, предусмотренного штатным расписанием, с соответствующим образованием для выполнения запланированного объема работ по реализации семян, в том числе не менее одного агронома-семеновода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ежегодного договора с производителями семян о поставке семян сельскохозяйственных растений для последующей реализации (в случае приобретения семян у зарубежных поставщиков (по импорту) – с поставщиками семян)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собственности, лизинга или имущественного найма либо в доверительном управлении емкостей складских помещений и (или) хранилищ силосного типа и (или) бункеров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собственности, лизинга или имущественного найма либо в доверительном управлении специализированной техники для обеспечения всего комплекса работ по подработке, хранению и реализации семян сельскохозяйственных растений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по каждой партии семян сельскохозяйственных растений учета количества и качества, происхождения реализуемых семян, документирования семян, журнала учета семян, который должен быть пронумерован, прошит и подписан государственным инспектором по семеноводству соответствующего местного исполнительного органа области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материалов по хранению и реализации семян в течение не менее трех лет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при реализации семян сортов сельскохозяйственных растений, включенных в Государственный реестр Республики Казахстан охраняемых сортов растений, лицензионного договора, по которому патентообладатель (лицензиар) представляет реализатору (лицензиату) право временно использовать селекционное достижение всоответствии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13 июля 1999 года «Об охране селекционных достижений»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карантинных объектов,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Казахстан.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(ые) лицо (а)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(при его наличии), должность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(при его наличии), должность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проверяемого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Фамилия, имя, отчество (при его наличии), должность (подпись)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