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8fb3" w14:textId="37f8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сертификации и выдачи сертификата летной годности гражданского воздушного судна Республики Казахстан</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198. Зарегистрирован в Министерстве юстиции Республики Казахстан 17 сентября 2015 года № 12073.</w:t>
      </w:r>
    </w:p>
    <w:p>
      <w:pPr>
        <w:spacing w:after="0"/>
        <w:ind w:left="0"/>
        <w:jc w:val="both"/>
      </w:pPr>
      <w:bookmarkStart w:name="z1" w:id="0"/>
      <w:r>
        <w:rPr>
          <w:rFonts w:ascii="Times New Roman"/>
          <w:b w:val="false"/>
          <w:i w:val="false"/>
          <w:color w:val="000000"/>
          <w:sz w:val="28"/>
        </w:rPr>
        <w:t xml:space="preserve">
      В соответствии с подпунктом 41-22)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сертификации и выдачи сертификата летной годности гражданского воздушного судна Республики Казахстан.</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развитию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14 августа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Б. Султанов   </w:t>
      </w:r>
    </w:p>
    <w:p>
      <w:pPr>
        <w:spacing w:after="0"/>
        <w:ind w:left="0"/>
        <w:jc w:val="both"/>
      </w:pPr>
      <w:r>
        <w:rPr>
          <w:rFonts w:ascii="Times New Roman"/>
          <w:b w:val="false"/>
          <w:i w:val="false"/>
          <w:color w:val="000000"/>
          <w:sz w:val="28"/>
        </w:rPr>
        <w:t>
      "___" ____________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13 августа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Касымов   </w:t>
      </w:r>
    </w:p>
    <w:p>
      <w:pPr>
        <w:spacing w:after="0"/>
        <w:ind w:left="0"/>
        <w:jc w:val="both"/>
      </w:pPr>
      <w:r>
        <w:rPr>
          <w:rFonts w:ascii="Times New Roman"/>
          <w:b w:val="false"/>
          <w:i w:val="false"/>
          <w:color w:val="000000"/>
          <w:sz w:val="28"/>
        </w:rPr>
        <w:t>
      22 июня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В. Школьник   </w:t>
      </w:r>
    </w:p>
    <w:p>
      <w:pPr>
        <w:spacing w:after="0"/>
        <w:ind w:left="0"/>
        <w:jc w:val="both"/>
      </w:pPr>
      <w:r>
        <w:rPr>
          <w:rFonts w:ascii="Times New Roman"/>
          <w:b w:val="false"/>
          <w:i w:val="false"/>
          <w:color w:val="000000"/>
          <w:sz w:val="28"/>
        </w:rPr>
        <w:t>
      13 августа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198</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сертификации и выдачи сертификата летной годности гражданского</w:t>
      </w:r>
      <w:r>
        <w:br/>
      </w:r>
      <w:r>
        <w:rPr>
          <w:rFonts w:ascii="Times New Roman"/>
          <w:b/>
          <w:i w:val="false"/>
          <w:color w:val="000000"/>
        </w:rPr>
        <w:t>воздушного судна Республики Казахстан</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31.07.2019 </w:t>
      </w:r>
      <w:r>
        <w:rPr>
          <w:rFonts w:ascii="Times New Roman"/>
          <w:b w:val="false"/>
          <w:i w:val="false"/>
          <w:color w:val="ff0000"/>
          <w:sz w:val="28"/>
        </w:rPr>
        <w:t>№ 595</w:t>
      </w:r>
      <w:r>
        <w:rPr>
          <w:rFonts w:ascii="Times New Roman"/>
          <w:b w:val="false"/>
          <w:i w:val="false"/>
          <w:color w:val="ff0000"/>
          <w:sz w:val="28"/>
        </w:rPr>
        <w:t xml:space="preserve"> (вводится в действие с 01.08.2019).</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сертификации и выдачи сертификата летной годности гражданских воздушных судов Республики Казахстан (далее – Правила) разработаны в соответствии с подпунктом 41-22) </w:t>
      </w:r>
      <w:r>
        <w:rPr>
          <w:rFonts w:ascii="Times New Roman"/>
          <w:b w:val="false"/>
          <w:i w:val="false"/>
          <w:color w:val="000000"/>
          <w:sz w:val="28"/>
        </w:rPr>
        <w:t>пункта 1</w:t>
      </w:r>
      <w:r>
        <w:rPr>
          <w:rFonts w:ascii="Times New Roman"/>
          <w:b w:val="false"/>
          <w:i w:val="false"/>
          <w:color w:val="000000"/>
          <w:sz w:val="28"/>
        </w:rPr>
        <w:t xml:space="preserve"> статьи 14, </w:t>
      </w:r>
      <w:r>
        <w:rPr>
          <w:rFonts w:ascii="Times New Roman"/>
          <w:b w:val="false"/>
          <w:i w:val="false"/>
          <w:color w:val="000000"/>
          <w:sz w:val="28"/>
        </w:rPr>
        <w:t>статьями 38</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Закона Республики Казахстан от 15 июля 2010 года "Об использовании воздушного пространства Республики Казахстан и деятельности авиации"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требованиями Международной организации гражданской авиации (далее – ИКАО).</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Настоящие Правила определяют порядок сертификации и выдачи сертификата летной годности гражданского воздушного судна Республики Казахстан (далее – Правила) и оказания государственных услуг "Выдача сертификата летной годности гражданского воздушного судна", "Выдача сертификата воздушного судна по шуму", "Выдача решения о признании сертификата летной годности гражданских воздушных судов, выданных иностранным государством", "Выдача разрешения на выполнение специального полета", "Выдача разрешения на использование радиопередающей аппаратуры" и "Выдача экспортного сертификата летной годности" (далее – государственные услуги в сфере поддержания летной годности).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Устанавливается следующий срок действия на нижеуказанные документы с момента их выдачи:</w:t>
      </w:r>
    </w:p>
    <w:bookmarkStart w:name="z853" w:id="9"/>
    <w:p>
      <w:pPr>
        <w:spacing w:after="0"/>
        <w:ind w:left="0"/>
        <w:jc w:val="both"/>
      </w:pPr>
      <w:r>
        <w:rPr>
          <w:rFonts w:ascii="Times New Roman"/>
          <w:b w:val="false"/>
          <w:i w:val="false"/>
          <w:color w:val="000000"/>
          <w:sz w:val="28"/>
        </w:rPr>
        <w:t>
      1) сертификат летной годности – один год;</w:t>
      </w:r>
    </w:p>
    <w:bookmarkEnd w:id="9"/>
    <w:bookmarkStart w:name="z854" w:id="10"/>
    <w:p>
      <w:pPr>
        <w:spacing w:after="0"/>
        <w:ind w:left="0"/>
        <w:jc w:val="both"/>
      </w:pPr>
      <w:r>
        <w:rPr>
          <w:rFonts w:ascii="Times New Roman"/>
          <w:b w:val="false"/>
          <w:i w:val="false"/>
          <w:color w:val="000000"/>
          <w:sz w:val="28"/>
        </w:rPr>
        <w:t>
      2) сертификат по шуму – бессрочный;</w:t>
      </w:r>
    </w:p>
    <w:bookmarkEnd w:id="10"/>
    <w:bookmarkStart w:name="z855" w:id="11"/>
    <w:p>
      <w:pPr>
        <w:spacing w:after="0"/>
        <w:ind w:left="0"/>
        <w:jc w:val="both"/>
      </w:pPr>
      <w:r>
        <w:rPr>
          <w:rFonts w:ascii="Times New Roman"/>
          <w:b w:val="false"/>
          <w:i w:val="false"/>
          <w:color w:val="000000"/>
          <w:sz w:val="28"/>
        </w:rPr>
        <w:t>
      3) экспортный сертификат – двадцать два рабочих дней;</w:t>
      </w:r>
    </w:p>
    <w:bookmarkEnd w:id="11"/>
    <w:bookmarkStart w:name="z856" w:id="12"/>
    <w:p>
      <w:pPr>
        <w:spacing w:after="0"/>
        <w:ind w:left="0"/>
        <w:jc w:val="both"/>
      </w:pPr>
      <w:r>
        <w:rPr>
          <w:rFonts w:ascii="Times New Roman"/>
          <w:b w:val="false"/>
          <w:i w:val="false"/>
          <w:color w:val="000000"/>
          <w:sz w:val="28"/>
        </w:rPr>
        <w:t>
      4) разрешение на выполнение специального полета (специальный сертификат летной годности) – не более тридцати календарных дней;</w:t>
      </w:r>
    </w:p>
    <w:bookmarkEnd w:id="12"/>
    <w:bookmarkStart w:name="z857" w:id="13"/>
    <w:p>
      <w:pPr>
        <w:spacing w:after="0"/>
        <w:ind w:left="0"/>
        <w:jc w:val="both"/>
      </w:pPr>
      <w:r>
        <w:rPr>
          <w:rFonts w:ascii="Times New Roman"/>
          <w:b w:val="false"/>
          <w:i w:val="false"/>
          <w:color w:val="000000"/>
          <w:sz w:val="28"/>
        </w:rPr>
        <w:t>
      5) разрешение на использование радиопередающую аппаратуру – бессрочный;</w:t>
      </w:r>
    </w:p>
    <w:bookmarkEnd w:id="13"/>
    <w:bookmarkStart w:name="z858" w:id="14"/>
    <w:p>
      <w:pPr>
        <w:spacing w:after="0"/>
        <w:ind w:left="0"/>
        <w:jc w:val="both"/>
      </w:pPr>
      <w:r>
        <w:rPr>
          <w:rFonts w:ascii="Times New Roman"/>
          <w:b w:val="false"/>
          <w:i w:val="false"/>
          <w:color w:val="000000"/>
          <w:sz w:val="28"/>
        </w:rPr>
        <w:t>
      6) решение о признании действительным сертификата летной годности гражданского воздушного судна, выданного иностранным государством (далее – решение о признании сертификата) – срок, указанный на сертификате летной годности гражданских воздушных судов, выданных иностранным государством.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 в редакции приказа и.о. Министра индустрии и инфраструктурного развития РК от 06.03.2023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4. Воздушные суда, занятые в производстве полетов, имеют сертификаты летной годности, выданные или признанные уполномоченной организацией государства, в котором данное воздушное судно зарегистрировано. Без действующего сертификата летной годности воздушное судно к эксплуатации не допускается.</w:t>
      </w:r>
    </w:p>
    <w:bookmarkEnd w:id="15"/>
    <w:bookmarkStart w:name="z19" w:id="16"/>
    <w:p>
      <w:pPr>
        <w:spacing w:after="0"/>
        <w:ind w:left="0"/>
        <w:jc w:val="both"/>
      </w:pPr>
      <w:r>
        <w:rPr>
          <w:rFonts w:ascii="Times New Roman"/>
          <w:b w:val="false"/>
          <w:i w:val="false"/>
          <w:color w:val="000000"/>
          <w:sz w:val="28"/>
        </w:rPr>
        <w:t>
      5. В настоящих Правилах используются следующие термины и определения:</w:t>
      </w:r>
    </w:p>
    <w:bookmarkEnd w:id="16"/>
    <w:bookmarkStart w:name="z826" w:id="17"/>
    <w:p>
      <w:pPr>
        <w:spacing w:after="0"/>
        <w:ind w:left="0"/>
        <w:jc w:val="both"/>
      </w:pPr>
      <w:r>
        <w:rPr>
          <w:rFonts w:ascii="Times New Roman"/>
          <w:b w:val="false"/>
          <w:i w:val="false"/>
          <w:color w:val="000000"/>
          <w:sz w:val="28"/>
        </w:rPr>
        <w:t>
      1)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7"/>
    <w:bookmarkStart w:name="z827" w:id="18"/>
    <w:p>
      <w:pPr>
        <w:spacing w:after="0"/>
        <w:ind w:left="0"/>
        <w:jc w:val="both"/>
      </w:pPr>
      <w:r>
        <w:rPr>
          <w:rFonts w:ascii="Times New Roman"/>
          <w:b w:val="false"/>
          <w:i w:val="false"/>
          <w:color w:val="000000"/>
          <w:sz w:val="28"/>
        </w:rPr>
        <w:t>
      2) разрешение на использование радиопередающей аппаратуры, установленной на гражданских воздушных судах – документ, выданный уполномоченной организацией, установленной на гражданских воздушных судах нормам летной годности;</w:t>
      </w:r>
    </w:p>
    <w:bookmarkEnd w:id="18"/>
    <w:bookmarkStart w:name="z828" w:id="19"/>
    <w:p>
      <w:pPr>
        <w:spacing w:after="0"/>
        <w:ind w:left="0"/>
        <w:jc w:val="both"/>
      </w:pPr>
      <w:r>
        <w:rPr>
          <w:rFonts w:ascii="Times New Roman"/>
          <w:b w:val="false"/>
          <w:i w:val="false"/>
          <w:color w:val="000000"/>
          <w:sz w:val="28"/>
        </w:rPr>
        <w:t>
      3) эксплуатационная документация воздушных судов – документация, регламентирующая летную и техническую эксплуатацию воздушных судов, включая его техническое обслуживание и ремонт, а также содержащая условия эксплуатации и эксплуатационные ограничения;</w:t>
      </w:r>
    </w:p>
    <w:bookmarkEnd w:id="19"/>
    <w:bookmarkStart w:name="z829" w:id="20"/>
    <w:p>
      <w:pPr>
        <w:spacing w:after="0"/>
        <w:ind w:left="0"/>
        <w:jc w:val="both"/>
      </w:pPr>
      <w:r>
        <w:rPr>
          <w:rFonts w:ascii="Times New Roman"/>
          <w:b w:val="false"/>
          <w:i w:val="false"/>
          <w:color w:val="000000"/>
          <w:sz w:val="28"/>
        </w:rPr>
        <w:t>
      4) формуляр воздушного судна, двигателей и основных агрегатов – основные документы для учета наработки (календарный ресурс, часовой ресурс, ресурс по посадкам) авиационной техники и ее технического состояния;</w:t>
      </w:r>
    </w:p>
    <w:bookmarkEnd w:id="20"/>
    <w:bookmarkStart w:name="z830" w:id="21"/>
    <w:p>
      <w:pPr>
        <w:spacing w:after="0"/>
        <w:ind w:left="0"/>
        <w:jc w:val="both"/>
      </w:pPr>
      <w:r>
        <w:rPr>
          <w:rFonts w:ascii="Times New Roman"/>
          <w:b w:val="false"/>
          <w:i w:val="false"/>
          <w:color w:val="000000"/>
          <w:sz w:val="28"/>
        </w:rPr>
        <w:t>
      5) сертификат летной годности гражданского воздушного судна – документ, выданный уполномоченной организацией (либо уполномоченным органом в сфере гражданской авиации), удостоверяющий соответствие гражданского воздушного судна нормам летной годности;</w:t>
      </w:r>
    </w:p>
    <w:bookmarkEnd w:id="21"/>
    <w:bookmarkStart w:name="z831" w:id="22"/>
    <w:p>
      <w:pPr>
        <w:spacing w:after="0"/>
        <w:ind w:left="0"/>
        <w:jc w:val="both"/>
      </w:pPr>
      <w:r>
        <w:rPr>
          <w:rFonts w:ascii="Times New Roman"/>
          <w:b w:val="false"/>
          <w:i w:val="false"/>
          <w:color w:val="000000"/>
          <w:sz w:val="28"/>
        </w:rPr>
        <w:t>
      6) заявка – обращение заявителя в уполномоченную организацию для получения сертификата летной годности, экспортного сертификата, сертификата по шуму, разрешения на специальный полет (специальный сертификат летной годности), разрешения на использование радиопередающей аппаратуры и Решения о признании сертификата;</w:t>
      </w:r>
    </w:p>
    <w:bookmarkEnd w:id="22"/>
    <w:bookmarkStart w:name="z832" w:id="23"/>
    <w:p>
      <w:pPr>
        <w:spacing w:after="0"/>
        <w:ind w:left="0"/>
        <w:jc w:val="both"/>
      </w:pPr>
      <w:r>
        <w:rPr>
          <w:rFonts w:ascii="Times New Roman"/>
          <w:b w:val="false"/>
          <w:i w:val="false"/>
          <w:color w:val="000000"/>
          <w:sz w:val="28"/>
        </w:rPr>
        <w:t>
      7) заявитель – физическое или юридическое лицо, обратившееся в уполномоченную организацию для получения сертификата летной годности, экспортного сертификата, сертификата по шуму, разрешения на специальный полет (специальный сертификат летной годности), разрешения на радиопередающую аппаратуру и Решения о признании сертификата;</w:t>
      </w:r>
    </w:p>
    <w:bookmarkEnd w:id="23"/>
    <w:bookmarkStart w:name="z833" w:id="24"/>
    <w:p>
      <w:pPr>
        <w:spacing w:after="0"/>
        <w:ind w:left="0"/>
        <w:jc w:val="both"/>
      </w:pPr>
      <w:r>
        <w:rPr>
          <w:rFonts w:ascii="Times New Roman"/>
          <w:b w:val="false"/>
          <w:i w:val="false"/>
          <w:color w:val="000000"/>
          <w:sz w:val="28"/>
        </w:rPr>
        <w:t>
      8) летная годность – техническое состояние воздушного судна, соответствующее летно-техническим характеристикам, которые обеспечивают его безопасность и летное качество;</w:t>
      </w:r>
    </w:p>
    <w:bookmarkEnd w:id="24"/>
    <w:bookmarkStart w:name="z834" w:id="25"/>
    <w:p>
      <w:pPr>
        <w:spacing w:after="0"/>
        <w:ind w:left="0"/>
        <w:jc w:val="both"/>
      </w:pPr>
      <w:r>
        <w:rPr>
          <w:rFonts w:ascii="Times New Roman"/>
          <w:b w:val="false"/>
          <w:i w:val="false"/>
          <w:color w:val="000000"/>
          <w:sz w:val="28"/>
        </w:rPr>
        <w:t>
      9) директива по летной годности – информация, направленная на поддержание летной годности воздушного судна, включая двигатели и воздушные винты, обеспечение безопасной эксплуатации воздушного судна, а также требования в отношении модификации, замены комплектующих или в проведении проверки воздушного судна и (или) внесении поправок в его эксплуатационные ограничения и в руководство по эксплуатации;</w:t>
      </w:r>
    </w:p>
    <w:bookmarkEnd w:id="25"/>
    <w:bookmarkStart w:name="z835" w:id="26"/>
    <w:p>
      <w:pPr>
        <w:spacing w:after="0"/>
        <w:ind w:left="0"/>
        <w:jc w:val="both"/>
      </w:pPr>
      <w:r>
        <w:rPr>
          <w:rFonts w:ascii="Times New Roman"/>
          <w:b w:val="false"/>
          <w:i w:val="false"/>
          <w:color w:val="000000"/>
          <w:sz w:val="28"/>
        </w:rPr>
        <w:t>
      10) нормы летной годности – требования к конструкции, параметрам и летным качествам воздушных судов и их компонентов, направленных на обеспечение безопасности полетов;</w:t>
      </w:r>
    </w:p>
    <w:bookmarkEnd w:id="26"/>
    <w:bookmarkStart w:name="z836" w:id="27"/>
    <w:p>
      <w:pPr>
        <w:spacing w:after="0"/>
        <w:ind w:left="0"/>
        <w:jc w:val="both"/>
      </w:pPr>
      <w:r>
        <w:rPr>
          <w:rFonts w:ascii="Times New Roman"/>
          <w:b w:val="false"/>
          <w:i w:val="false"/>
          <w:color w:val="000000"/>
          <w:sz w:val="28"/>
        </w:rPr>
        <w:t>
      11) экспортный сертификат летной годности – документ, выданный уполномоченной организацией (либо уполномоченным органом в сфере гражданской авиации), предназначенный для экспорта воздушного судна, исключенного из Государственного реестра гражданских воздушных судов Республики Казахстан;</w:t>
      </w:r>
    </w:p>
    <w:bookmarkEnd w:id="27"/>
    <w:bookmarkStart w:name="z837" w:id="28"/>
    <w:p>
      <w:pPr>
        <w:spacing w:after="0"/>
        <w:ind w:left="0"/>
        <w:jc w:val="both"/>
      </w:pPr>
      <w:r>
        <w:rPr>
          <w:rFonts w:ascii="Times New Roman"/>
          <w:b w:val="false"/>
          <w:i w:val="false"/>
          <w:color w:val="000000"/>
          <w:sz w:val="28"/>
        </w:rPr>
        <w:t>
      12) решение о признании действительным сертификата летной годности (далее – Решение) – документ установленного образца, выданный уполномоченной организацией, в сфере гражданской авиации, подтверждающий соответствие гражданского воздушного судна требованиям и стандартам ИКАО и нормам летной годности, установленным Республикой Казахстан;</w:t>
      </w:r>
    </w:p>
    <w:bookmarkEnd w:id="28"/>
    <w:bookmarkStart w:name="z838" w:id="29"/>
    <w:p>
      <w:pPr>
        <w:spacing w:after="0"/>
        <w:ind w:left="0"/>
        <w:jc w:val="both"/>
      </w:pPr>
      <w:r>
        <w:rPr>
          <w:rFonts w:ascii="Times New Roman"/>
          <w:b w:val="false"/>
          <w:i w:val="false"/>
          <w:color w:val="000000"/>
          <w:sz w:val="28"/>
        </w:rPr>
        <w:t>
      13) сертификат типа – документ, подтверждающий соответствие нормам летной годности конструкции типа гражданского воздушного судна;</w:t>
      </w:r>
    </w:p>
    <w:bookmarkEnd w:id="29"/>
    <w:bookmarkStart w:name="z839" w:id="30"/>
    <w:p>
      <w:pPr>
        <w:spacing w:after="0"/>
        <w:ind w:left="0"/>
        <w:jc w:val="both"/>
      </w:pPr>
      <w:r>
        <w:rPr>
          <w:rFonts w:ascii="Times New Roman"/>
          <w:b w:val="false"/>
          <w:i w:val="false"/>
          <w:color w:val="000000"/>
          <w:sz w:val="28"/>
        </w:rPr>
        <w:t>
      14) сертификат по шуму – документ, выданный уполномоченной организацией, удостоверяющий соответствие гражданского воздушного судна по шуму на местности;</w:t>
      </w:r>
    </w:p>
    <w:bookmarkEnd w:id="30"/>
    <w:bookmarkStart w:name="z840" w:id="31"/>
    <w:p>
      <w:pPr>
        <w:spacing w:after="0"/>
        <w:ind w:left="0"/>
        <w:jc w:val="both"/>
      </w:pPr>
      <w:r>
        <w:rPr>
          <w:rFonts w:ascii="Times New Roman"/>
          <w:b w:val="false"/>
          <w:i w:val="false"/>
          <w:color w:val="000000"/>
          <w:sz w:val="28"/>
        </w:rPr>
        <w:t>
      15) RNAV (Area navigation) – зональная навигация;</w:t>
      </w:r>
    </w:p>
    <w:bookmarkEnd w:id="31"/>
    <w:bookmarkStart w:name="z841" w:id="32"/>
    <w:p>
      <w:pPr>
        <w:spacing w:after="0"/>
        <w:ind w:left="0"/>
        <w:jc w:val="both"/>
      </w:pPr>
      <w:r>
        <w:rPr>
          <w:rFonts w:ascii="Times New Roman"/>
          <w:b w:val="false"/>
          <w:i w:val="false"/>
          <w:color w:val="000000"/>
          <w:sz w:val="28"/>
        </w:rPr>
        <w:t>
      16) Cat. III (CATEGORY) – условия ограниченной видимости;</w:t>
      </w:r>
    </w:p>
    <w:bookmarkEnd w:id="32"/>
    <w:bookmarkStart w:name="z842" w:id="33"/>
    <w:p>
      <w:pPr>
        <w:spacing w:after="0"/>
        <w:ind w:left="0"/>
        <w:jc w:val="both"/>
      </w:pPr>
      <w:r>
        <w:rPr>
          <w:rFonts w:ascii="Times New Roman"/>
          <w:b w:val="false"/>
          <w:i w:val="false"/>
          <w:color w:val="000000"/>
          <w:sz w:val="28"/>
        </w:rPr>
        <w:t>
      17) MNPS (minimum navigation performance specification) – минимальные требования к характеристикам навигационного оборудования.</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индустрии и инфраструктурного развития РК от 30.12.2020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индустрии и инфраструктурного развития РК от 06.03.2023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xml:space="preserve">
      6. За выдачу сертификата летной годности гражданского воздушного судна (первичное получение сертификата летной годности гражданского воздушного судна, выдача сертификата летной годности гражданского воздушного судна, ранее имевшего сертификат летной годности, выдача сертификата летной годности гражданского воздушного судна, не имеющего утвержденной типовой конструкции, продление сертификата летной годности гражданского воздушного судна) взимается плата в порядке, определенным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24 марта 2023 года № 177 "Об утверждении Правил взимания платежей в сфере гражданской авиации Республики Казахстан" (зарегистрирован в Реестре государственной регистрации нормативных правовых актов № 32120) (далее – Правила взимания платежей в сфере гражданской авиации).</w:t>
      </w:r>
    </w:p>
    <w:bookmarkEnd w:id="34"/>
    <w:p>
      <w:pPr>
        <w:spacing w:after="0"/>
        <w:ind w:left="0"/>
        <w:jc w:val="both"/>
      </w:pPr>
      <w:r>
        <w:rPr>
          <w:rFonts w:ascii="Times New Roman"/>
          <w:b w:val="false"/>
          <w:i w:val="false"/>
          <w:color w:val="000000"/>
          <w:sz w:val="28"/>
        </w:rPr>
        <w:t xml:space="preserve">
      Размер платы определен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17 марта 2023 года № 167 "Об утверждении перечня платных услуг уполномоченной организации в сфере гражданской авиации и ставок платежей в сфере гражданской авиации" (зарегистрирован в Реестре государственной регистрации нормативных правовых актов № 32089) (далее – Перечень платных услуг уполномоченной организации в сфере гражданской авиации и ставок платежей в сфере гражданской авиации).</w:t>
      </w:r>
    </w:p>
    <w:p>
      <w:pPr>
        <w:spacing w:after="0"/>
        <w:ind w:left="0"/>
        <w:jc w:val="both"/>
      </w:pPr>
      <w:r>
        <w:rPr>
          <w:rFonts w:ascii="Times New Roman"/>
          <w:b w:val="false"/>
          <w:i w:val="false"/>
          <w:color w:val="000000"/>
          <w:sz w:val="28"/>
        </w:rPr>
        <w:t>
      Сертификация летной годности гражданских воздушных судов осуществляется после поступления платы в бюджет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5"/>
    <w:p>
      <w:pPr>
        <w:spacing w:after="0"/>
        <w:ind w:left="0"/>
        <w:jc w:val="left"/>
      </w:pPr>
      <w:r>
        <w:rPr>
          <w:rFonts w:ascii="Times New Roman"/>
          <w:b/>
          <w:i w:val="false"/>
          <w:color w:val="000000"/>
        </w:rPr>
        <w:t xml:space="preserve"> Глава 2. Порядок сертификации и выдача сертификата летной годности</w:t>
      </w:r>
    </w:p>
    <w:bookmarkEnd w:id="35"/>
    <w:bookmarkStart w:name="z39" w:id="36"/>
    <w:p>
      <w:pPr>
        <w:spacing w:after="0"/>
        <w:ind w:left="0"/>
        <w:jc w:val="left"/>
      </w:pPr>
      <w:r>
        <w:rPr>
          <w:rFonts w:ascii="Times New Roman"/>
          <w:b/>
          <w:i w:val="false"/>
          <w:color w:val="000000"/>
        </w:rPr>
        <w:t xml:space="preserve"> Параграф 1. Сертификация и выдача сертификата летной годности</w:t>
      </w:r>
    </w:p>
    <w:bookmarkEnd w:id="36"/>
    <w:bookmarkStart w:name="z40" w:id="37"/>
    <w:p>
      <w:pPr>
        <w:spacing w:after="0"/>
        <w:ind w:left="0"/>
        <w:jc w:val="both"/>
      </w:pPr>
      <w:r>
        <w:rPr>
          <w:rFonts w:ascii="Times New Roman"/>
          <w:b w:val="false"/>
          <w:i w:val="false"/>
          <w:color w:val="000000"/>
          <w:sz w:val="28"/>
        </w:rPr>
        <w:t xml:space="preserve">
      7. Для получения сертификата летной годности гражданского воздушного судна заявитель направляет в уполномоченную организацию через веб-портал "электронного правительства" (далее – портал)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пакет документов по перечню, предусмотренному в перечне основных требований к оказанию государственной услуги "Выдача сертификата летной годности гражданского воздушного судна" (далее – Перечень основных требований к оказанию государственной услуги по выдаче сертификата летной годности)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37"/>
    <w:p>
      <w:pPr>
        <w:spacing w:after="0"/>
        <w:ind w:left="0"/>
        <w:jc w:val="both"/>
      </w:pPr>
      <w:r>
        <w:rPr>
          <w:rFonts w:ascii="Times New Roman"/>
          <w:b w:val="false"/>
          <w:i w:val="false"/>
          <w:color w:val="000000"/>
          <w:sz w:val="28"/>
        </w:rPr>
        <w:t xml:space="preserve">
      Акт проверки технического состояния и определения годности воздушного судна к полетам (далее – акт проверки) представляемый с пакетом документов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Перечень основных требований к оказанию государственной услуги изложен в Перечне основных требований к оказанию государственной услуги по выдаче сертификата летной годности.</w:t>
      </w:r>
    </w:p>
    <w:p>
      <w:pPr>
        <w:spacing w:after="0"/>
        <w:ind w:left="0"/>
        <w:jc w:val="both"/>
      </w:pPr>
      <w:r>
        <w:rPr>
          <w:rFonts w:ascii="Times New Roman"/>
          <w:b w:val="false"/>
          <w:i w:val="false"/>
          <w:color w:val="000000"/>
          <w:sz w:val="28"/>
        </w:rPr>
        <w:t>
      При обращении на портал, заявителю в "личный кабинет" направляется статус о принятии запроса для оказания государственной услуги с указанием даты получения результата оказания государственной услуги.</w:t>
      </w:r>
    </w:p>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свидетельства на право выполнения авиационных работ, свидетельства на право выполнения полетов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Истребование от заявителя документов, которые могут быть получены из информационных систем,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38"/>
    <w:p>
      <w:pPr>
        <w:spacing w:after="0"/>
        <w:ind w:left="0"/>
        <w:jc w:val="both"/>
      </w:pPr>
      <w:r>
        <w:rPr>
          <w:rFonts w:ascii="Times New Roman"/>
          <w:b w:val="false"/>
          <w:i w:val="false"/>
          <w:color w:val="000000"/>
          <w:sz w:val="28"/>
        </w:rPr>
        <w:t>
      7-1. Уплаченные суммы сбора за сертификационное обследование летной годности гражданских воздушных судов признаются излишне уплаченными при условии подтверждения уполномоченной организацией факта несовершения действий, для осуществления которых требуется уплата таких платежей.</w:t>
      </w:r>
    </w:p>
    <w:bookmarkEnd w:id="38"/>
    <w:p>
      <w:pPr>
        <w:spacing w:after="0"/>
        <w:ind w:left="0"/>
        <w:jc w:val="both"/>
      </w:pPr>
      <w:r>
        <w:rPr>
          <w:rFonts w:ascii="Times New Roman"/>
          <w:b w:val="false"/>
          <w:i w:val="false"/>
          <w:color w:val="000000"/>
          <w:sz w:val="28"/>
        </w:rPr>
        <w:t>
      Несовершением действий уполномоченной организации является неосуществление сертификационного обследования летной годности воздушного судна в сроки, определенные настоящим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и.о. Министра индустрии и инфраструктурного развития РК от 30.12.2020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9"/>
    <w:p>
      <w:pPr>
        <w:spacing w:after="0"/>
        <w:ind w:left="0"/>
        <w:jc w:val="both"/>
      </w:pPr>
      <w:r>
        <w:rPr>
          <w:rFonts w:ascii="Times New Roman"/>
          <w:b w:val="false"/>
          <w:i w:val="false"/>
          <w:color w:val="000000"/>
          <w:sz w:val="28"/>
        </w:rPr>
        <w:t>
      8. Уполномоченная организация осуществляет регистрацию документов, в день их поступления.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7" w:id="40"/>
    <w:p>
      <w:pPr>
        <w:spacing w:after="0"/>
        <w:ind w:left="0"/>
        <w:jc w:val="both"/>
      </w:pPr>
      <w:r>
        <w:rPr>
          <w:rFonts w:ascii="Times New Roman"/>
          <w:b w:val="false"/>
          <w:i w:val="false"/>
          <w:color w:val="000000"/>
          <w:sz w:val="28"/>
        </w:rPr>
        <w:t>
      8-1. Срок рассмотрения документов и выдача сертификата летной годности составляет 20 (двадцать) рабочих дней.</w:t>
      </w:r>
    </w:p>
    <w:bookmarkEnd w:id="40"/>
    <w:p>
      <w:pPr>
        <w:spacing w:after="0"/>
        <w:ind w:left="0"/>
        <w:jc w:val="both"/>
      </w:pPr>
      <w:r>
        <w:rPr>
          <w:rFonts w:ascii="Times New Roman"/>
          <w:b w:val="false"/>
          <w:i w:val="false"/>
          <w:color w:val="000000"/>
          <w:sz w:val="28"/>
        </w:rPr>
        <w:t>
      В случае необходимости проведения дополнительного изучения или проверки либо несоответствия заявителя сертификационным требованиям, не препятствующее осуществлению деятельности при условии его устранения, срок рассмотрения продлевается до 20 (двадцати) рабочих дней о чем, до истечения срока, указанного в части первой настоящего пункта, через портал в "личный кабинет" заявителя направляется уведомление заявителю в течение 3 (трех) рабочих дней с момента продления срока рассмотрения.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индустрии и инфраструктурного развития РК от 30.12.2020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41"/>
    <w:p>
      <w:pPr>
        <w:spacing w:after="0"/>
        <w:ind w:left="0"/>
        <w:jc w:val="both"/>
      </w:pPr>
      <w:r>
        <w:rPr>
          <w:rFonts w:ascii="Times New Roman"/>
          <w:b w:val="false"/>
          <w:i w:val="false"/>
          <w:color w:val="000000"/>
          <w:sz w:val="28"/>
        </w:rPr>
        <w:t>
      9. При представлении заявителем на портал неполного пакета документов по перечню, предусмотренному в Перечне основных требований к оказанию государственной услуги по выдаче сертификата летной годности, и (или) документов с истекшим сроком действия уполномоченная организация отказывает в приеме заявки.</w:t>
      </w:r>
    </w:p>
    <w:bookmarkEnd w:id="41"/>
    <w:p>
      <w:pPr>
        <w:spacing w:after="0"/>
        <w:ind w:left="0"/>
        <w:jc w:val="both"/>
      </w:pPr>
      <w:r>
        <w:rPr>
          <w:rFonts w:ascii="Times New Roman"/>
          <w:b w:val="false"/>
          <w:i w:val="false"/>
          <w:color w:val="000000"/>
          <w:sz w:val="28"/>
        </w:rPr>
        <w:t xml:space="preserve">
      При представлении заявителем полного пакета документов, предусмотренных в Перечне основных требований к оказанию государственной услуги по выдаче сертификата летной годности, уполномоченная организация проверяет соответствие заявителя и представленных материалов, данных и сведений, необходимых для оказания государственной услуги нормам летной годности гражданских воздушных судов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367 (зарегистрирован в Реестре государственной регистрации нормативных правовых актов № 12038) (далее – нормы летной годности гражданских воздушных судов Республики Казахстан), Закона и авиационным стандартам ИКАО и осуществляет сертификационное обследование летной годности воздушного судна в течение 10 (десяти) рабочих дней.</w:t>
      </w:r>
    </w:p>
    <w:p>
      <w:pPr>
        <w:spacing w:after="0"/>
        <w:ind w:left="0"/>
        <w:jc w:val="both"/>
      </w:pPr>
      <w:r>
        <w:rPr>
          <w:rFonts w:ascii="Times New Roman"/>
          <w:b w:val="false"/>
          <w:i w:val="false"/>
          <w:color w:val="000000"/>
          <w:sz w:val="28"/>
        </w:rPr>
        <w:t>
      При сертификационном обследовании летной годности новых, ранее не эксплуатированных, гражданских воздушных судов (при приемке с завода-изготовителя) осмотр воздушного судна не проводится при наличии положительного акта оценки, составленного при государственной регистрации, подтверждающего соответствие воздушного судна нормам летной годности и действующего на момент подачи заявки на выдачу сертификата летной годности гражданского воздушного судна.</w:t>
      </w:r>
    </w:p>
    <w:p>
      <w:pPr>
        <w:spacing w:after="0"/>
        <w:ind w:left="0"/>
        <w:jc w:val="both"/>
      </w:pPr>
      <w:r>
        <w:rPr>
          <w:rFonts w:ascii="Times New Roman"/>
          <w:b w:val="false"/>
          <w:i w:val="false"/>
          <w:color w:val="000000"/>
          <w:sz w:val="28"/>
        </w:rPr>
        <w:t>
      Положительный акт оценки, составленный при государственной регистрации новых, ранее не эксплуатированных, гражданских воздушных судов (при приемке с завода-изготовителя), действует в течение 30 (тридцати)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8" w:id="42"/>
    <w:p>
      <w:pPr>
        <w:spacing w:after="0"/>
        <w:ind w:left="0"/>
        <w:jc w:val="both"/>
      </w:pPr>
      <w:r>
        <w:rPr>
          <w:rFonts w:ascii="Times New Roman"/>
          <w:b w:val="false"/>
          <w:i w:val="false"/>
          <w:color w:val="000000"/>
          <w:sz w:val="28"/>
        </w:rPr>
        <w:t>
      9-1. В срок не менее чем за 2 (два) рабочих дня до начала проведения сертификационного обследования, через портал в "личный кабинет" заявителя направляется уведомление подписанный ЭЦП уполномоченного лица уполномоченной организации в произвольной форме, содержащее информацию о дате начала, возможных изменениях и дополнениях к процедуре сертификации.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43"/>
    <w:p>
      <w:pPr>
        <w:spacing w:after="0"/>
        <w:ind w:left="0"/>
        <w:jc w:val="both"/>
      </w:pPr>
      <w:r>
        <w:rPr>
          <w:rFonts w:ascii="Times New Roman"/>
          <w:b w:val="false"/>
          <w:i w:val="false"/>
          <w:color w:val="000000"/>
          <w:sz w:val="28"/>
        </w:rPr>
        <w:t xml:space="preserve">
      9-2. По результатам проведенных работ по проверке эксплуатационной документации и осмотра воздушного судна с использованием инструктивного материала (в соответствии с программой сертификационного обследования), уполномоченная организация в течение 2 (двух) рабочих дней составляет акт оценки о годности к эксплуатации гражданского воздушного судна (далее – акт оценки)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являющийся неотъемлемой частью программы сертификационного обследования.</w:t>
      </w:r>
    </w:p>
    <w:bookmarkEnd w:id="43"/>
    <w:p>
      <w:pPr>
        <w:spacing w:after="0"/>
        <w:ind w:left="0"/>
        <w:jc w:val="both"/>
      </w:pPr>
      <w:r>
        <w:rPr>
          <w:rFonts w:ascii="Times New Roman"/>
          <w:b w:val="false"/>
          <w:i w:val="false"/>
          <w:color w:val="000000"/>
          <w:sz w:val="28"/>
        </w:rPr>
        <w:t xml:space="preserve">
      На основании положительного акта оценки, уполномоченной организацией оформляется Сертификат летной годности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на основании отрицательного акта оценки оформляется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сертификата летной годности.</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both"/>
      </w:pPr>
      <w:r>
        <w:rPr>
          <w:rFonts w:ascii="Times New Roman"/>
          <w:b w:val="false"/>
          <w:i w:val="false"/>
          <w:color w:val="000000"/>
          <w:sz w:val="28"/>
        </w:rPr>
        <w:t>
      Результат государственной услуги направляется в "личный кабинет" заявителя на портале в форме электронного документа, подписанного ЭЦП уполномоченного лица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4"/>
    <w:p>
      <w:pPr>
        <w:spacing w:after="0"/>
        <w:ind w:left="0"/>
        <w:jc w:val="both"/>
      </w:pPr>
      <w:r>
        <w:rPr>
          <w:rFonts w:ascii="Times New Roman"/>
          <w:b w:val="false"/>
          <w:i w:val="false"/>
          <w:color w:val="000000"/>
          <w:sz w:val="28"/>
        </w:rPr>
        <w:t>
      11. Сертификационное</w:t>
      </w:r>
      <w:r>
        <w:rPr>
          <w:rFonts w:ascii="Times New Roman"/>
          <w:b w:val="false"/>
          <w:i w:val="false"/>
          <w:color w:val="000000"/>
          <w:sz w:val="28"/>
        </w:rPr>
        <w:t xml:space="preserve"> обследование</w:t>
      </w:r>
      <w:r>
        <w:rPr>
          <w:rFonts w:ascii="Times New Roman"/>
          <w:b w:val="false"/>
          <w:i w:val="false"/>
          <w:color w:val="000000"/>
          <w:sz w:val="28"/>
        </w:rPr>
        <w:t xml:space="preserve"> летной годности воздушного судна осуществляется уполномоченной организацией с использованием инструктивного материала, разработанной уполномоченной организацией для государственных авиационных инспекторов (типовой программы оценки летной годности воздушного судна утверждаемой уполномоченной организацией).</w:t>
      </w:r>
    </w:p>
    <w:bookmarkEnd w:id="44"/>
    <w:bookmarkStart w:name="z68" w:id="45"/>
    <w:p>
      <w:pPr>
        <w:spacing w:after="0"/>
        <w:ind w:left="0"/>
        <w:jc w:val="both"/>
      </w:pPr>
      <w:r>
        <w:rPr>
          <w:rFonts w:ascii="Times New Roman"/>
          <w:b w:val="false"/>
          <w:i w:val="false"/>
          <w:color w:val="000000"/>
          <w:sz w:val="28"/>
        </w:rPr>
        <w:t>
      12. Заявитель обеспечивает доступ авиационным инспекторам к сертифицируемому воздушному судну и предъявляет эксплуатационную документацию для оценки соответствия воздушного судна нормам летной годности.</w:t>
      </w:r>
    </w:p>
    <w:bookmarkEnd w:id="45"/>
    <w:bookmarkStart w:name="z69" w:id="46"/>
    <w:p>
      <w:pPr>
        <w:spacing w:after="0"/>
        <w:ind w:left="0"/>
        <w:jc w:val="both"/>
      </w:pPr>
      <w:r>
        <w:rPr>
          <w:rFonts w:ascii="Times New Roman"/>
          <w:b w:val="false"/>
          <w:i w:val="false"/>
          <w:color w:val="000000"/>
          <w:sz w:val="28"/>
        </w:rPr>
        <w:t xml:space="preserve">
      13. В случае выявления несоответствия сертификационным требованиям, не препятствующее осуществлению деятельности при условии его устранения, уполномоченная организация устанавливает срок для устранения выявленного несоответствия, не превышающий 3 (трех) месяцев с момента его выявления. </w:t>
      </w:r>
    </w:p>
    <w:bookmarkEnd w:id="46"/>
    <w:p>
      <w:pPr>
        <w:spacing w:after="0"/>
        <w:ind w:left="0"/>
        <w:jc w:val="both"/>
      </w:pPr>
      <w:r>
        <w:rPr>
          <w:rFonts w:ascii="Times New Roman"/>
          <w:b w:val="false"/>
          <w:i w:val="false"/>
          <w:color w:val="000000"/>
          <w:sz w:val="28"/>
        </w:rPr>
        <w:t xml:space="preserve">
      Заявителем в срок 10 (десять) рабочих дней со дня подписания акта оценки представляется план корректирующих действий по их устранению. </w:t>
      </w:r>
    </w:p>
    <w:p>
      <w:pPr>
        <w:spacing w:after="0"/>
        <w:ind w:left="0"/>
        <w:jc w:val="both"/>
      </w:pPr>
      <w:r>
        <w:rPr>
          <w:rFonts w:ascii="Times New Roman"/>
          <w:b w:val="false"/>
          <w:i w:val="false"/>
          <w:color w:val="000000"/>
          <w:sz w:val="28"/>
        </w:rPr>
        <w:t xml:space="preserve">
      На основе оценки мер, предложенных заявителем по устранению выявленных несоответствий, в течение 2 (двух) рабочих дней утверждается план корректирующих действий либо возвращается на доработку с обоснованием ее причин. </w:t>
      </w:r>
    </w:p>
    <w:p>
      <w:pPr>
        <w:spacing w:after="0"/>
        <w:ind w:left="0"/>
        <w:jc w:val="both"/>
      </w:pPr>
      <w:r>
        <w:rPr>
          <w:rFonts w:ascii="Times New Roman"/>
          <w:b w:val="false"/>
          <w:i w:val="false"/>
          <w:color w:val="000000"/>
          <w:sz w:val="28"/>
        </w:rPr>
        <w:t>
      Срок, указанный в плане корректирующих действий, продлевается уполномоченной организацией при условии предоставления заявителем обоснования о необходимости его изменения.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47"/>
    <w:p>
      <w:pPr>
        <w:spacing w:after="0"/>
        <w:ind w:left="0"/>
        <w:jc w:val="both"/>
      </w:pPr>
      <w:r>
        <w:rPr>
          <w:rFonts w:ascii="Times New Roman"/>
          <w:b w:val="false"/>
          <w:i w:val="false"/>
          <w:color w:val="000000"/>
          <w:sz w:val="28"/>
        </w:rPr>
        <w:t>
      14. Уполномоченная организация контролирует представление заявителем плана корректирующих действий и (или) выполнение корректирующих действий в установленные планом сроки.</w:t>
      </w:r>
    </w:p>
    <w:bookmarkEnd w:id="47"/>
    <w:bookmarkStart w:name="z73" w:id="48"/>
    <w:p>
      <w:pPr>
        <w:spacing w:after="0"/>
        <w:ind w:left="0"/>
        <w:jc w:val="both"/>
      </w:pPr>
      <w:r>
        <w:rPr>
          <w:rFonts w:ascii="Times New Roman"/>
          <w:b w:val="false"/>
          <w:i w:val="false"/>
          <w:color w:val="000000"/>
          <w:sz w:val="28"/>
        </w:rPr>
        <w:t>
      Если заявитель не представляет приемлемый план корректирующих действий или не выполняет корректирующие действия в сроки, уполномоченная организация отказывает в выдаче сертификата летной годности.</w:t>
      </w:r>
    </w:p>
    <w:bookmarkEnd w:id="48"/>
    <w:bookmarkStart w:name="z74" w:id="49"/>
    <w:p>
      <w:pPr>
        <w:spacing w:after="0"/>
        <w:ind w:left="0"/>
        <w:jc w:val="both"/>
      </w:pPr>
      <w:r>
        <w:rPr>
          <w:rFonts w:ascii="Times New Roman"/>
          <w:b w:val="false"/>
          <w:i w:val="false"/>
          <w:color w:val="000000"/>
          <w:sz w:val="28"/>
        </w:rPr>
        <w:t>
      После устранения выявленных несоответствий, заявитель представляет для проверки уполномоченной организации справку в произвольной форме о выполнении корректирующих действий в установленные планом сроки с приложением подтверждающей документации.</w:t>
      </w:r>
    </w:p>
    <w:bookmarkEnd w:id="49"/>
    <w:bookmarkStart w:name="z75" w:id="50"/>
    <w:p>
      <w:pPr>
        <w:spacing w:after="0"/>
        <w:ind w:left="0"/>
        <w:jc w:val="both"/>
      </w:pPr>
      <w:r>
        <w:rPr>
          <w:rFonts w:ascii="Times New Roman"/>
          <w:b w:val="false"/>
          <w:i w:val="false"/>
          <w:color w:val="000000"/>
          <w:sz w:val="28"/>
        </w:rPr>
        <w:t>
      15. По результатам положительного заключения проверки оформляется Сертификат летной годности либо мотивированный ответ об отказе в оказании государственной услуги в соответствии с частью второй пункта 9-2 настоящих Правил.</w:t>
      </w:r>
    </w:p>
    <w:bookmarkEnd w:id="50"/>
    <w:p>
      <w:pPr>
        <w:spacing w:after="0"/>
        <w:ind w:left="0"/>
        <w:jc w:val="both"/>
      </w:pPr>
      <w:r>
        <w:rPr>
          <w:rFonts w:ascii="Times New Roman"/>
          <w:b w:val="false"/>
          <w:i w:val="false"/>
          <w:color w:val="000000"/>
          <w:sz w:val="28"/>
        </w:rPr>
        <w:t>
      Результат оказания государственной услуги направляется способом указанным в части третьей пункта 9-2 настоящих Правил.</w:t>
      </w:r>
    </w:p>
    <w:p>
      <w:pPr>
        <w:spacing w:after="0"/>
        <w:ind w:left="0"/>
        <w:jc w:val="both"/>
      </w:pPr>
      <w:r>
        <w:rPr>
          <w:rFonts w:ascii="Times New Roman"/>
          <w:b w:val="false"/>
          <w:i w:val="false"/>
          <w:color w:val="000000"/>
          <w:sz w:val="28"/>
        </w:rPr>
        <w:t xml:space="preserve">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сертификата летной годности гражданского воздушного судна"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за № 8555) (далее – Правила внесения данных в ИС).</w:t>
      </w:r>
    </w:p>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51"/>
    <w:p>
      <w:pPr>
        <w:spacing w:after="0"/>
        <w:ind w:left="0"/>
        <w:jc w:val="left"/>
      </w:pPr>
      <w:r>
        <w:rPr>
          <w:rFonts w:ascii="Times New Roman"/>
          <w:b/>
          <w:i w:val="false"/>
          <w:color w:val="000000"/>
        </w:rPr>
        <w:t xml:space="preserve"> Параграф 2. Приостановление действия и отзыв сертификата летной годности</w:t>
      </w:r>
    </w:p>
    <w:bookmarkEnd w:id="51"/>
    <w:bookmarkStart w:name="z78" w:id="52"/>
    <w:p>
      <w:pPr>
        <w:spacing w:after="0"/>
        <w:ind w:left="0"/>
        <w:jc w:val="both"/>
      </w:pPr>
      <w:r>
        <w:rPr>
          <w:rFonts w:ascii="Times New Roman"/>
          <w:b w:val="false"/>
          <w:i w:val="false"/>
          <w:color w:val="000000"/>
          <w:sz w:val="28"/>
        </w:rPr>
        <w:t xml:space="preserve">
      16. Уполномоченная организация приостанавливает действие сертификата летной годности в случаях обнаружений несоответствий воздушного судна </w:t>
      </w:r>
      <w:r>
        <w:rPr>
          <w:rFonts w:ascii="Times New Roman"/>
          <w:b w:val="false"/>
          <w:i w:val="false"/>
          <w:color w:val="000000"/>
          <w:sz w:val="28"/>
        </w:rPr>
        <w:t>нормам</w:t>
      </w:r>
      <w:r>
        <w:rPr>
          <w:rFonts w:ascii="Times New Roman"/>
          <w:b w:val="false"/>
          <w:i w:val="false"/>
          <w:color w:val="000000"/>
          <w:sz w:val="28"/>
        </w:rPr>
        <w:t xml:space="preserve"> летной годности гражданских воздушных судов, утвержденным приказом исполняющего обязанности Министра по инвестициям и развитию Республики Казахстан от 27 марта 2015 года № 367 (зарегистрированный в Реестре государственный регистрации нормативных правовых актов № 12038).</w:t>
      </w:r>
    </w:p>
    <w:bookmarkEnd w:id="52"/>
    <w:bookmarkStart w:name="z79" w:id="53"/>
    <w:p>
      <w:pPr>
        <w:spacing w:after="0"/>
        <w:ind w:left="0"/>
        <w:jc w:val="both"/>
      </w:pPr>
      <w:r>
        <w:rPr>
          <w:rFonts w:ascii="Times New Roman"/>
          <w:b w:val="false"/>
          <w:i w:val="false"/>
          <w:color w:val="000000"/>
          <w:sz w:val="28"/>
        </w:rPr>
        <w:t>
      17. В случае приостановления действия сертификата летной годности уполномоченная организация указывает причину приостановления действия сертификата летной годности.</w:t>
      </w:r>
    </w:p>
    <w:bookmarkEnd w:id="53"/>
    <w:bookmarkStart w:name="z80" w:id="54"/>
    <w:p>
      <w:pPr>
        <w:spacing w:after="0"/>
        <w:ind w:left="0"/>
        <w:jc w:val="both"/>
      </w:pPr>
      <w:r>
        <w:rPr>
          <w:rFonts w:ascii="Times New Roman"/>
          <w:b w:val="false"/>
          <w:i w:val="false"/>
          <w:color w:val="000000"/>
          <w:sz w:val="28"/>
        </w:rPr>
        <w:t>
      В случае не устранения несоответствия воздушного судна нормам летной годности в течение шести месяцев со дня приостановления сертификат летной годности отзывается.</w:t>
      </w:r>
    </w:p>
    <w:bookmarkEnd w:id="54"/>
    <w:bookmarkStart w:name="z81" w:id="55"/>
    <w:p>
      <w:pPr>
        <w:spacing w:after="0"/>
        <w:ind w:left="0"/>
        <w:jc w:val="both"/>
      </w:pPr>
      <w:r>
        <w:rPr>
          <w:rFonts w:ascii="Times New Roman"/>
          <w:b w:val="false"/>
          <w:i w:val="false"/>
          <w:color w:val="000000"/>
          <w:sz w:val="28"/>
        </w:rPr>
        <w:t>
      18. Возобновление действия сертификата летной годности в случае его приостановления осуществляется уполномоченной организацией только после устранения эксплуатантом выявленных несоответствий.</w:t>
      </w:r>
    </w:p>
    <w:bookmarkEnd w:id="55"/>
    <w:bookmarkStart w:name="z82" w:id="56"/>
    <w:p>
      <w:pPr>
        <w:spacing w:after="0"/>
        <w:ind w:left="0"/>
        <w:jc w:val="both"/>
      </w:pPr>
      <w:r>
        <w:rPr>
          <w:rFonts w:ascii="Times New Roman"/>
          <w:b w:val="false"/>
          <w:i w:val="false"/>
          <w:color w:val="000000"/>
          <w:sz w:val="28"/>
        </w:rPr>
        <w:t>
      19. В случае приостановления действия сертификата летной годности или его отзыва уполномоченная организация незамедлительно информирует эксплуатанта и службу аэронавигационной информации о принятом решении.</w:t>
      </w:r>
    </w:p>
    <w:bookmarkEnd w:id="56"/>
    <w:bookmarkStart w:name="z83" w:id="57"/>
    <w:p>
      <w:pPr>
        <w:spacing w:after="0"/>
        <w:ind w:left="0"/>
        <w:jc w:val="left"/>
      </w:pPr>
      <w:r>
        <w:rPr>
          <w:rFonts w:ascii="Times New Roman"/>
          <w:b/>
          <w:i w:val="false"/>
          <w:color w:val="000000"/>
        </w:rPr>
        <w:t xml:space="preserve"> Глава 3. Выдача сертификата по шуму</w:t>
      </w:r>
    </w:p>
    <w:bookmarkEnd w:id="57"/>
    <w:bookmarkStart w:name="z84" w:id="58"/>
    <w:p>
      <w:pPr>
        <w:spacing w:after="0"/>
        <w:ind w:left="0"/>
        <w:jc w:val="both"/>
      </w:pPr>
      <w:r>
        <w:rPr>
          <w:rFonts w:ascii="Times New Roman"/>
          <w:b w:val="false"/>
          <w:i w:val="false"/>
          <w:color w:val="000000"/>
          <w:sz w:val="28"/>
        </w:rPr>
        <w:t>
      20. Гражданское воздушное судно, предназначенное для эксплуатации в Республике Казахстан, сертифицируется уполномоченной организацией на соответствие требованиям ИКАО относительно шума на местности с выдачей сертификата по шуму, являющегося приложением к сертификату летной годности гражданского воздушного судна.</w:t>
      </w:r>
    </w:p>
    <w:bookmarkEnd w:id="58"/>
    <w:bookmarkStart w:name="z85" w:id="59"/>
    <w:p>
      <w:pPr>
        <w:spacing w:after="0"/>
        <w:ind w:left="0"/>
        <w:jc w:val="both"/>
      </w:pPr>
      <w:r>
        <w:rPr>
          <w:rFonts w:ascii="Times New Roman"/>
          <w:b w:val="false"/>
          <w:i w:val="false"/>
          <w:color w:val="000000"/>
          <w:sz w:val="28"/>
        </w:rPr>
        <w:t xml:space="preserve">
      21. Сертификат по шуму выдается уполномоченной организацией через портал по форме, согласно приложению 4 к настоящим Правилам. Для получения сертификата по шуму заявитель предоставляет сведения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гражданских воздушных судов Республики Казахстан и прав на них, утвержденные приказом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за № 15553) (далее – Правила государственной регистрации гражданских воздушных судов).</w:t>
      </w:r>
    </w:p>
    <w:bookmarkEnd w:id="59"/>
    <w:bookmarkStart w:name="z770" w:id="60"/>
    <w:p>
      <w:pPr>
        <w:spacing w:after="0"/>
        <w:ind w:left="0"/>
        <w:jc w:val="both"/>
      </w:pPr>
      <w:r>
        <w:rPr>
          <w:rFonts w:ascii="Times New Roman"/>
          <w:b w:val="false"/>
          <w:i w:val="false"/>
          <w:color w:val="000000"/>
          <w:sz w:val="28"/>
        </w:rPr>
        <w:t xml:space="preserve">
      21-1. Для получения (отдельной услуги) сертификата воздушного судна по шуму заявитель направляет в уполномоченную организацию через портал заявку для получения сертификата воздушного судна по шуму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60"/>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формы,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"Выдача сертификата воздушного судна по шуму" (далее – Перечень основных требований к оказанию государственной услуги по выдаче сертификата по шуму)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1" w:id="61"/>
    <w:p>
      <w:pPr>
        <w:spacing w:after="0"/>
        <w:ind w:left="0"/>
        <w:jc w:val="both"/>
      </w:pPr>
      <w:r>
        <w:rPr>
          <w:rFonts w:ascii="Times New Roman"/>
          <w:b w:val="false"/>
          <w:i w:val="false"/>
          <w:color w:val="000000"/>
          <w:sz w:val="28"/>
        </w:rPr>
        <w:t xml:space="preserve">
      21-2 В случае обращения через портал заявителю в "личный кабинет" направляется статус о принятии запроса для оказания государственной услуги с указанием даты получения результата оказания государственной услуги.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21-2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62"/>
    <w:p>
      <w:pPr>
        <w:spacing w:after="0"/>
        <w:ind w:left="0"/>
        <w:jc w:val="both"/>
      </w:pPr>
      <w:r>
        <w:rPr>
          <w:rFonts w:ascii="Times New Roman"/>
          <w:b w:val="false"/>
          <w:i w:val="false"/>
          <w:color w:val="000000"/>
          <w:sz w:val="28"/>
        </w:rPr>
        <w:t>
      21-3. В случае обращения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21-3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63"/>
    <w:p>
      <w:pPr>
        <w:spacing w:after="0"/>
        <w:ind w:left="0"/>
        <w:jc w:val="both"/>
      </w:pPr>
      <w:r>
        <w:rPr>
          <w:rFonts w:ascii="Times New Roman"/>
          <w:b w:val="false"/>
          <w:i w:val="false"/>
          <w:color w:val="000000"/>
          <w:sz w:val="28"/>
        </w:rPr>
        <w:t>
      21-4. Срок рассмотрения заявки и выдача сертификата воздушного судна по шуму составляет 5 (пять) рабочих дней.</w:t>
      </w:r>
    </w:p>
    <w:bookmarkEnd w:id="63"/>
    <w:p>
      <w:pPr>
        <w:spacing w:after="0"/>
        <w:ind w:left="0"/>
        <w:jc w:val="both"/>
      </w:pPr>
      <w:r>
        <w:rPr>
          <w:rFonts w:ascii="Times New Roman"/>
          <w:b w:val="false"/>
          <w:i w:val="false"/>
          <w:color w:val="000000"/>
          <w:sz w:val="28"/>
        </w:rPr>
        <w:t>
      По выбору услугополучателя государственная услуга "Выдача сертификата воздушного судна по шуму" оказывается по принципу "одного заявления" в совокупности с государственной услугой "Выдача свидетельств о государственной регистрации гражданских воздушных судов Республики Казахстан" (далее – услуга по принципу "одного заявления").</w:t>
      </w:r>
    </w:p>
    <w:p>
      <w:pPr>
        <w:spacing w:after="0"/>
        <w:ind w:left="0"/>
        <w:jc w:val="both"/>
      </w:pPr>
      <w:r>
        <w:rPr>
          <w:rFonts w:ascii="Times New Roman"/>
          <w:b w:val="false"/>
          <w:i w:val="false"/>
          <w:color w:val="000000"/>
          <w:sz w:val="28"/>
        </w:rPr>
        <w:t>
      Срок оказания услуги по принципу "одного заявления" составляет 25 рабочих дней, из них:</w:t>
      </w:r>
    </w:p>
    <w:p>
      <w:pPr>
        <w:spacing w:after="0"/>
        <w:ind w:left="0"/>
        <w:jc w:val="both"/>
      </w:pPr>
      <w:r>
        <w:rPr>
          <w:rFonts w:ascii="Times New Roman"/>
          <w:b w:val="false"/>
          <w:i w:val="false"/>
          <w:color w:val="000000"/>
          <w:sz w:val="28"/>
        </w:rPr>
        <w:t>
      срок выдачи свидетельств о государственной регистрации гражданских воздушных судов Республики Казахстан составляет 20 (двадцать) рабочих дней;</w:t>
      </w:r>
    </w:p>
    <w:p>
      <w:pPr>
        <w:spacing w:after="0"/>
        <w:ind w:left="0"/>
        <w:jc w:val="both"/>
      </w:pPr>
      <w:r>
        <w:rPr>
          <w:rFonts w:ascii="Times New Roman"/>
          <w:b w:val="false"/>
          <w:i w:val="false"/>
          <w:color w:val="000000"/>
          <w:sz w:val="28"/>
        </w:rPr>
        <w:t>
      срок выдачи сертификата воздушного судна по шуму составляет 5 (пять) рабочих дней;</w:t>
      </w:r>
    </w:p>
    <w:p>
      <w:pPr>
        <w:spacing w:after="0"/>
        <w:ind w:left="0"/>
        <w:jc w:val="both"/>
      </w:pPr>
      <w:r>
        <w:rPr>
          <w:rFonts w:ascii="Times New Roman"/>
          <w:b w:val="false"/>
          <w:i w:val="false"/>
          <w:color w:val="000000"/>
          <w:sz w:val="28"/>
        </w:rPr>
        <w:t xml:space="preserve">
      государственная услуга "Выдача свидетельств о государственной регистрации гражданских воздушных судов Республики Казахстан" оказывается отдельно, в соответствии с Правилами государственной регистрации гражданских воздушных судов Республики Казахстан и прав на них,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нормативно-правовых актов за № 15553).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21-4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 w:id="64"/>
    <w:p>
      <w:pPr>
        <w:spacing w:after="0"/>
        <w:ind w:left="0"/>
        <w:jc w:val="both"/>
      </w:pPr>
      <w:r>
        <w:rPr>
          <w:rFonts w:ascii="Times New Roman"/>
          <w:b w:val="false"/>
          <w:i w:val="false"/>
          <w:color w:val="000000"/>
          <w:sz w:val="28"/>
        </w:rPr>
        <w:t>
      21-5. Уполномоченная организация осуществляет регистрацию документов, в день их поступления.</w:t>
      </w:r>
    </w:p>
    <w:bookmarkEnd w:id="64"/>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21-5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65"/>
    <w:p>
      <w:pPr>
        <w:spacing w:after="0"/>
        <w:ind w:left="0"/>
        <w:jc w:val="both"/>
      </w:pPr>
      <w:r>
        <w:rPr>
          <w:rFonts w:ascii="Times New Roman"/>
          <w:b w:val="false"/>
          <w:i w:val="false"/>
          <w:color w:val="000000"/>
          <w:sz w:val="28"/>
        </w:rPr>
        <w:t xml:space="preserve">
      21-6. По результатам рассмотрения заявки на соответствие норм летной годности гражданских воздушных судов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и авиационным стандартам ИКАО уполномоченная организация оформляет сертификат воздушного судна по шуму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сертификата по шуму и направляет на портал в "личный кабинет" заявителя в форме электронного документа, подписанного ЭЦП уполномоченного лица уполномоченной организации.</w:t>
      </w:r>
    </w:p>
    <w:bookmarkEnd w:id="65"/>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АППК РК.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21-6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66"/>
    <w:p>
      <w:pPr>
        <w:spacing w:after="0"/>
        <w:ind w:left="0"/>
        <w:jc w:val="both"/>
      </w:pPr>
      <w:r>
        <w:rPr>
          <w:rFonts w:ascii="Times New Roman"/>
          <w:b w:val="false"/>
          <w:i w:val="false"/>
          <w:color w:val="000000"/>
          <w:sz w:val="28"/>
        </w:rPr>
        <w:t>
      21-7.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сертификата воздушного судна по шуму" в соответствии с Правилами внесения данных в ИС.</w:t>
      </w:r>
    </w:p>
    <w:bookmarkEnd w:id="66"/>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21-7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67"/>
    <w:p>
      <w:pPr>
        <w:spacing w:after="0"/>
        <w:ind w:left="0"/>
        <w:jc w:val="both"/>
      </w:pPr>
      <w:r>
        <w:rPr>
          <w:rFonts w:ascii="Times New Roman"/>
          <w:b w:val="false"/>
          <w:i w:val="false"/>
          <w:color w:val="000000"/>
          <w:sz w:val="28"/>
        </w:rPr>
        <w:t>
      22. Порядок приостановления действия и отзыва сертификата по шуму осуществляется в порядке, предусмотренном согласно параграфом 2 главы 2 настоящих Правил.</w:t>
      </w:r>
    </w:p>
    <w:bookmarkEnd w:id="67"/>
    <w:bookmarkStart w:name="z87" w:id="68"/>
    <w:p>
      <w:pPr>
        <w:spacing w:after="0"/>
        <w:ind w:left="0"/>
        <w:jc w:val="left"/>
      </w:pPr>
      <w:r>
        <w:rPr>
          <w:rFonts w:ascii="Times New Roman"/>
          <w:b/>
          <w:i w:val="false"/>
          <w:color w:val="000000"/>
        </w:rPr>
        <w:t xml:space="preserve"> Глава 4. Порядок признание сертификатов летной годности гражданских воздушных судов, выданных иностранным государством</w:t>
      </w:r>
    </w:p>
    <w:bookmarkEnd w:id="68"/>
    <w:bookmarkStart w:name="z88" w:id="69"/>
    <w:p>
      <w:pPr>
        <w:spacing w:after="0"/>
        <w:ind w:left="0"/>
        <w:jc w:val="left"/>
      </w:pPr>
      <w:r>
        <w:rPr>
          <w:rFonts w:ascii="Times New Roman"/>
          <w:b/>
          <w:i w:val="false"/>
          <w:color w:val="000000"/>
        </w:rPr>
        <w:t xml:space="preserve"> Параграф 1. Признания сертификата летной годности гражданских воздушных судов, выданных иностранным государством</w:t>
      </w:r>
    </w:p>
    <w:bookmarkEnd w:id="69"/>
    <w:bookmarkStart w:name="z89" w:id="70"/>
    <w:p>
      <w:pPr>
        <w:spacing w:after="0"/>
        <w:ind w:left="0"/>
        <w:jc w:val="both"/>
      </w:pPr>
      <w:r>
        <w:rPr>
          <w:rFonts w:ascii="Times New Roman"/>
          <w:b w:val="false"/>
          <w:i w:val="false"/>
          <w:color w:val="000000"/>
          <w:sz w:val="28"/>
        </w:rPr>
        <w:t xml:space="preserve">
      23. Порядок признания сертификатов летной годности гражданских воздушных судов, выданных иностранным государством, применяется при внесении гражданских воздушных судов в Государственный реестр гражданских воздушных судов Республики Казахстан при условии, что требования в соответствии с которыми выдан сертификат летной годности, соответствуют требованиям и стандартам ИКАО и </w:t>
      </w:r>
      <w:r>
        <w:rPr>
          <w:rFonts w:ascii="Times New Roman"/>
          <w:b w:val="false"/>
          <w:i w:val="false"/>
          <w:color w:val="000000"/>
          <w:sz w:val="28"/>
        </w:rPr>
        <w:t>нормам</w:t>
      </w:r>
      <w:r>
        <w:rPr>
          <w:rFonts w:ascii="Times New Roman"/>
          <w:b w:val="false"/>
          <w:i w:val="false"/>
          <w:color w:val="000000"/>
          <w:sz w:val="28"/>
        </w:rPr>
        <w:t xml:space="preserve"> летной годности гражданских воздушных судов Республики Казахстан, установленные приказом исполняющего обязанности Министра по инвестициям и развитию Республики Казахстан от 27 марта 2015 года № 367 (зарегистрирован в Реестре государственной регистрации нормативных правовых актов за № 12038) (далее – нормы летной годности).</w:t>
      </w:r>
    </w:p>
    <w:bookmarkEnd w:id="70"/>
    <w:bookmarkStart w:name="z90" w:id="71"/>
    <w:p>
      <w:pPr>
        <w:spacing w:after="0"/>
        <w:ind w:left="0"/>
        <w:jc w:val="both"/>
      </w:pPr>
      <w:r>
        <w:rPr>
          <w:rFonts w:ascii="Times New Roman"/>
          <w:b w:val="false"/>
          <w:i w:val="false"/>
          <w:color w:val="000000"/>
          <w:sz w:val="28"/>
        </w:rPr>
        <w:t xml:space="preserve">
      24. Для получения Решения о признании сертификата летной годности гражданских воздушных судов, выданных иностранным государством, заявитель направляет в уполномоченную организацию через портал заявку для признания сертификата летной годности гражданского воздушного судна, выданного иностранным государством согласно приложению 5 к настоящим Правилам и пакет документов по перечню, предусмотренному пунктом 8 перечня основных требований к оказанию государственной услуги "Выдача решения о признании сертификата летной годности гражданских воздушных судов, выданных иностранным государством" (далее – Перечень основных требований к оказанию государственной услуги по выдаче решения о признании сертификата летной годности)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w:t>
      </w:r>
    </w:p>
    <w:bookmarkEnd w:id="71"/>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формы,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выдаче решения о признании сертификата летной годности.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72"/>
    <w:p>
      <w:pPr>
        <w:spacing w:after="0"/>
        <w:ind w:left="0"/>
        <w:jc w:val="both"/>
      </w:pPr>
      <w:r>
        <w:rPr>
          <w:rFonts w:ascii="Times New Roman"/>
          <w:b w:val="false"/>
          <w:i w:val="false"/>
          <w:color w:val="000000"/>
          <w:sz w:val="28"/>
        </w:rPr>
        <w:t>
      25. В случае обращения через портал заявителю в "личный кабинет" направляется статус о принятии запроса для оказания государственной услуги с указанием даты получения результата оказания государственной услуги.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7" w:id="73"/>
    <w:p>
      <w:pPr>
        <w:spacing w:after="0"/>
        <w:ind w:left="0"/>
        <w:jc w:val="both"/>
      </w:pPr>
      <w:r>
        <w:rPr>
          <w:rFonts w:ascii="Times New Roman"/>
          <w:b w:val="false"/>
          <w:i w:val="false"/>
          <w:color w:val="000000"/>
          <w:sz w:val="28"/>
        </w:rPr>
        <w:t>
      25-1. В случае обращения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74"/>
    <w:p>
      <w:pPr>
        <w:spacing w:after="0"/>
        <w:ind w:left="0"/>
        <w:jc w:val="both"/>
      </w:pPr>
      <w:r>
        <w:rPr>
          <w:rFonts w:ascii="Times New Roman"/>
          <w:b w:val="false"/>
          <w:i w:val="false"/>
          <w:color w:val="000000"/>
          <w:sz w:val="28"/>
        </w:rPr>
        <w:t>
      26. Срок рассмотрения заявки и выдача решения о признании сертификата летной годности гражданских воздушных судов, выданных иностранным государством составляет 5 (пять) рабочих дней.</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8" w:id="75"/>
    <w:p>
      <w:pPr>
        <w:spacing w:after="0"/>
        <w:ind w:left="0"/>
        <w:jc w:val="both"/>
      </w:pPr>
      <w:r>
        <w:rPr>
          <w:rFonts w:ascii="Times New Roman"/>
          <w:b w:val="false"/>
          <w:i w:val="false"/>
          <w:color w:val="000000"/>
          <w:sz w:val="28"/>
        </w:rPr>
        <w:t>
      26-1. Уполномоченная организация осуществляет регистрацию документов, в день их поступления.</w:t>
      </w:r>
    </w:p>
    <w:bookmarkEnd w:id="75"/>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свидетельства на право выполнения авиационных работ, свидетельства на право выполнения полетов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9" w:id="76"/>
    <w:p>
      <w:pPr>
        <w:spacing w:after="0"/>
        <w:ind w:left="0"/>
        <w:jc w:val="both"/>
      </w:pPr>
      <w:r>
        <w:rPr>
          <w:rFonts w:ascii="Times New Roman"/>
          <w:b w:val="false"/>
          <w:i w:val="false"/>
          <w:color w:val="000000"/>
          <w:sz w:val="28"/>
        </w:rPr>
        <w:t xml:space="preserve">
      26-2. По результатам рассмотрения заявки на соответствие норм летной годности гражданских воздушных судов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и авиационным стандартам ИКАО уполномоченная организация оформляет решение о признании действительным сертификата летной годности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решения о признании сертификата летной годности и направляет на портал в "личный кабинет" заявителя в форме электронного документа, подписанного ЭЦП уполномоченного лица уполномоченной организации.</w:t>
      </w:r>
    </w:p>
    <w:bookmarkEnd w:id="76"/>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АППК РК.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26-2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0" w:id="77"/>
    <w:p>
      <w:pPr>
        <w:spacing w:after="0"/>
        <w:ind w:left="0"/>
        <w:jc w:val="both"/>
      </w:pPr>
      <w:r>
        <w:rPr>
          <w:rFonts w:ascii="Times New Roman"/>
          <w:b w:val="false"/>
          <w:i w:val="false"/>
          <w:color w:val="000000"/>
          <w:sz w:val="28"/>
        </w:rPr>
        <w:t>
      26-3.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решения о признании сертификата летной годности гражданских воздушных судов, выданных иностранным государством" в соответствии с Правилами внесения данных в ИС.</w:t>
      </w:r>
    </w:p>
    <w:bookmarkEnd w:id="77"/>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26-3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78"/>
    <w:p>
      <w:pPr>
        <w:spacing w:after="0"/>
        <w:ind w:left="0"/>
        <w:jc w:val="left"/>
      </w:pPr>
      <w:r>
        <w:rPr>
          <w:rFonts w:ascii="Times New Roman"/>
          <w:b/>
          <w:i w:val="false"/>
          <w:color w:val="000000"/>
        </w:rPr>
        <w:t xml:space="preserve"> Глава 5. Порядок выдачи разрешения на выполнение специального полета воздушного судна (специальный сертификат летной годности), разрешения на использование радиопередающей аппаратуры, установленной на гражданских воздушных судах и экспортного сертификата летной годности воздушного судна</w:t>
      </w:r>
    </w:p>
    <w:bookmarkEnd w:id="78"/>
    <w:bookmarkStart w:name="z96" w:id="79"/>
    <w:p>
      <w:pPr>
        <w:spacing w:after="0"/>
        <w:ind w:left="0"/>
        <w:jc w:val="left"/>
      </w:pPr>
      <w:r>
        <w:rPr>
          <w:rFonts w:ascii="Times New Roman"/>
          <w:b/>
          <w:i w:val="false"/>
          <w:color w:val="000000"/>
        </w:rPr>
        <w:t xml:space="preserve"> Параграф 1. Выдача разрешения на выполнение специального полета воздушного судна (специальный сертификат летной годности)</w:t>
      </w:r>
    </w:p>
    <w:bookmarkEnd w:id="79"/>
    <w:p>
      <w:pPr>
        <w:spacing w:after="0"/>
        <w:ind w:left="0"/>
        <w:jc w:val="both"/>
      </w:pPr>
      <w:r>
        <w:rPr>
          <w:rFonts w:ascii="Times New Roman"/>
          <w:b w:val="false"/>
          <w:i w:val="false"/>
          <w:color w:val="000000"/>
          <w:sz w:val="28"/>
        </w:rPr>
        <w:t>
      27. Разрешение на выполнение специального полета (специальный сертификат летной годности) выдается воздушному судну, зарегистрированному в Государственном реестре гражданских воздушных судов, кроме случаев предусмотренных статьей 44 Закона, и не имеющему действующего сертификата летной годности или не соответствующему установленным требованиям для выдачи сертификата летной годности, но на основе оценки эксплуатанта и уполномоченной организации в состоянии выполнять безопасный полет при установленных ниже условиях и в следующих целях:</w:t>
      </w:r>
    </w:p>
    <w:bookmarkStart w:name="z859" w:id="80"/>
    <w:p>
      <w:pPr>
        <w:spacing w:after="0"/>
        <w:ind w:left="0"/>
        <w:jc w:val="both"/>
      </w:pPr>
      <w:r>
        <w:rPr>
          <w:rFonts w:ascii="Times New Roman"/>
          <w:b w:val="false"/>
          <w:i w:val="false"/>
          <w:color w:val="000000"/>
          <w:sz w:val="28"/>
        </w:rPr>
        <w:t>
      1) облет после производства новых воздушных судов;</w:t>
      </w:r>
    </w:p>
    <w:bookmarkEnd w:id="80"/>
    <w:bookmarkStart w:name="z860" w:id="81"/>
    <w:p>
      <w:pPr>
        <w:spacing w:after="0"/>
        <w:ind w:left="0"/>
        <w:jc w:val="both"/>
      </w:pPr>
      <w:r>
        <w:rPr>
          <w:rFonts w:ascii="Times New Roman"/>
          <w:b w:val="false"/>
          <w:i w:val="false"/>
          <w:color w:val="000000"/>
          <w:sz w:val="28"/>
        </w:rPr>
        <w:t>
      2) облет после технического обслуживания и (или) ремонта в соответствии с эксплуатационной (ремонтной) документацией либо облет с целью подтверждения технических характеристик;</w:t>
      </w:r>
    </w:p>
    <w:bookmarkEnd w:id="81"/>
    <w:bookmarkStart w:name="z861" w:id="82"/>
    <w:p>
      <w:pPr>
        <w:spacing w:after="0"/>
        <w:ind w:left="0"/>
        <w:jc w:val="both"/>
      </w:pPr>
      <w:r>
        <w:rPr>
          <w:rFonts w:ascii="Times New Roman"/>
          <w:b w:val="false"/>
          <w:i w:val="false"/>
          <w:color w:val="000000"/>
          <w:sz w:val="28"/>
        </w:rPr>
        <w:t>
      3) доставка или экспорт воздушного судна;</w:t>
      </w:r>
    </w:p>
    <w:bookmarkEnd w:id="82"/>
    <w:bookmarkStart w:name="z862" w:id="83"/>
    <w:p>
      <w:pPr>
        <w:spacing w:after="0"/>
        <w:ind w:left="0"/>
        <w:jc w:val="both"/>
      </w:pPr>
      <w:r>
        <w:rPr>
          <w:rFonts w:ascii="Times New Roman"/>
          <w:b w:val="false"/>
          <w:i w:val="false"/>
          <w:color w:val="000000"/>
          <w:sz w:val="28"/>
        </w:rPr>
        <w:t>
      4) полет воздушного судна для оценки заказчиком или уполномоченной организации;</w:t>
      </w:r>
    </w:p>
    <w:bookmarkEnd w:id="83"/>
    <w:bookmarkStart w:name="z863" w:id="84"/>
    <w:p>
      <w:pPr>
        <w:spacing w:after="0"/>
        <w:ind w:left="0"/>
        <w:jc w:val="both"/>
      </w:pPr>
      <w:r>
        <w:rPr>
          <w:rFonts w:ascii="Times New Roman"/>
          <w:b w:val="false"/>
          <w:i w:val="false"/>
          <w:color w:val="000000"/>
          <w:sz w:val="28"/>
        </w:rPr>
        <w:t>
      5) выставки и авиашоу;</w:t>
      </w:r>
    </w:p>
    <w:bookmarkEnd w:id="84"/>
    <w:bookmarkStart w:name="z864" w:id="85"/>
    <w:p>
      <w:pPr>
        <w:spacing w:after="0"/>
        <w:ind w:left="0"/>
        <w:jc w:val="both"/>
      </w:pPr>
      <w:r>
        <w:rPr>
          <w:rFonts w:ascii="Times New Roman"/>
          <w:b w:val="false"/>
          <w:i w:val="false"/>
          <w:color w:val="000000"/>
          <w:sz w:val="28"/>
        </w:rPr>
        <w:t>
      6) полет воздушного судна к месту выполнения технического обслуживания, ремонта или к месту текущего базирования;</w:t>
      </w:r>
    </w:p>
    <w:bookmarkEnd w:id="85"/>
    <w:bookmarkStart w:name="z865" w:id="86"/>
    <w:p>
      <w:pPr>
        <w:spacing w:after="0"/>
        <w:ind w:left="0"/>
        <w:jc w:val="both"/>
      </w:pPr>
      <w:r>
        <w:rPr>
          <w:rFonts w:ascii="Times New Roman"/>
          <w:b w:val="false"/>
          <w:i w:val="false"/>
          <w:color w:val="000000"/>
          <w:sz w:val="28"/>
        </w:rPr>
        <w:t>
      7) полет воздушного судна с максимальной сертифицированной взлетной массой для полетов за пределами безопасного расстояния полета над водой или над землей в зонах, не имеющих соответствующих условий для посадки или соответствующего количества топлива;</w:t>
      </w:r>
    </w:p>
    <w:bookmarkEnd w:id="86"/>
    <w:bookmarkStart w:name="z866" w:id="87"/>
    <w:p>
      <w:pPr>
        <w:spacing w:after="0"/>
        <w:ind w:left="0"/>
        <w:jc w:val="both"/>
      </w:pPr>
      <w:r>
        <w:rPr>
          <w:rFonts w:ascii="Times New Roman"/>
          <w:b w:val="false"/>
          <w:i w:val="false"/>
          <w:color w:val="000000"/>
          <w:sz w:val="28"/>
        </w:rPr>
        <w:t>
      8) достижение рекордов, участие в авиационных соревнованиях и аналогичные соревнования;</w:t>
      </w:r>
    </w:p>
    <w:bookmarkEnd w:id="87"/>
    <w:bookmarkStart w:name="z867" w:id="88"/>
    <w:p>
      <w:pPr>
        <w:spacing w:after="0"/>
        <w:ind w:left="0"/>
        <w:jc w:val="both"/>
      </w:pPr>
      <w:r>
        <w:rPr>
          <w:rFonts w:ascii="Times New Roman"/>
          <w:b w:val="false"/>
          <w:i w:val="false"/>
          <w:color w:val="000000"/>
          <w:sz w:val="28"/>
        </w:rPr>
        <w:t>
      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требуется в соответствии с законодательством Республики Казахстан.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индустрии и инфраструктурного развития РК от 06.03.2023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27-1. Перед выдачей разрешения на выполнение специального полета уполномоченная организация в сфере гражданской авиации обязана провести оценку состояния воздушного судна для безопасного выполнения полета и установить необходимые ограничения на его эксплуатацию. При выполнении специального полета перевозка пассажиров на борту воздушного судна не допускается.</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и.о. Министра индустрии и инфраструктурного развития РК от 06.03.2023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89"/>
    <w:p>
      <w:pPr>
        <w:spacing w:after="0"/>
        <w:ind w:left="0"/>
        <w:jc w:val="both"/>
      </w:pPr>
      <w:r>
        <w:rPr>
          <w:rFonts w:ascii="Times New Roman"/>
          <w:b w:val="false"/>
          <w:i w:val="false"/>
          <w:color w:val="000000"/>
          <w:sz w:val="28"/>
        </w:rPr>
        <w:t xml:space="preserve">
      28. Для получения разрешения на выполнение специального полета (специальный сертификат летной годности) заявитель направляет в уполномоченную организацию через портал заявку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9"/>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формы,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"Выдача разрешения на выполнение специального полета" (далее – Перечень основных требований к оказанию государственной услуги по выдаче разрешения на выполнение специального полета)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1" w:id="90"/>
    <w:p>
      <w:pPr>
        <w:spacing w:after="0"/>
        <w:ind w:left="0"/>
        <w:jc w:val="both"/>
      </w:pPr>
      <w:r>
        <w:rPr>
          <w:rFonts w:ascii="Times New Roman"/>
          <w:b w:val="false"/>
          <w:i w:val="false"/>
          <w:color w:val="000000"/>
          <w:sz w:val="28"/>
        </w:rPr>
        <w:t xml:space="preserve">
      28-1. В случае обращения через портал заявителю в "личный кабинет" направляется статус о принятии запроса для оказания государственной услуги с указанием даты получения результата оказания государственной услуги. </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91"/>
    <w:p>
      <w:pPr>
        <w:spacing w:after="0"/>
        <w:ind w:left="0"/>
        <w:jc w:val="both"/>
      </w:pPr>
      <w:r>
        <w:rPr>
          <w:rFonts w:ascii="Times New Roman"/>
          <w:b w:val="false"/>
          <w:i w:val="false"/>
          <w:color w:val="000000"/>
          <w:sz w:val="28"/>
        </w:rPr>
        <w:t>
      28-2. В случае обращения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28-2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92"/>
    <w:p>
      <w:pPr>
        <w:spacing w:after="0"/>
        <w:ind w:left="0"/>
        <w:jc w:val="both"/>
      </w:pPr>
      <w:r>
        <w:rPr>
          <w:rFonts w:ascii="Times New Roman"/>
          <w:b w:val="false"/>
          <w:i w:val="false"/>
          <w:color w:val="000000"/>
          <w:sz w:val="28"/>
        </w:rPr>
        <w:t xml:space="preserve">
      28-3. Срок рассмотрения заявки и выдача разрешения на выполнение специального полета составляет 3 (три) рабочих дня.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28-3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93"/>
    <w:p>
      <w:pPr>
        <w:spacing w:after="0"/>
        <w:ind w:left="0"/>
        <w:jc w:val="both"/>
      </w:pPr>
      <w:r>
        <w:rPr>
          <w:rFonts w:ascii="Times New Roman"/>
          <w:b w:val="false"/>
          <w:i w:val="false"/>
          <w:color w:val="000000"/>
          <w:sz w:val="28"/>
        </w:rPr>
        <w:t>
      28-4. Уполномоченная организация осуществляет регистрацию документов, в день их поступления.</w:t>
      </w:r>
    </w:p>
    <w:bookmarkEnd w:id="93"/>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свидетельства на право выполнения авиационных работ, свидетельства на право выполнения полетов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28-4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94"/>
    <w:p>
      <w:pPr>
        <w:spacing w:after="0"/>
        <w:ind w:left="0"/>
        <w:jc w:val="both"/>
      </w:pPr>
      <w:r>
        <w:rPr>
          <w:rFonts w:ascii="Times New Roman"/>
          <w:b w:val="false"/>
          <w:i w:val="false"/>
          <w:color w:val="000000"/>
          <w:sz w:val="28"/>
        </w:rPr>
        <w:t xml:space="preserve">
      29. По результатам рассмотрения заявки на соответствие норм летной годности гражданских воздушных судов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и авиационным стандартам ИКАО уполномоченная организация оформляет специальный сертификат летной годности без права выполнения коммерческих перевозок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разрешения на выполнение специального полета и направляет на портал в "личный кабинет" заявителя в форме электронного документа, подписанного ЭЦП уполномоченного лица уполномоченной организации.</w:t>
      </w:r>
    </w:p>
    <w:bookmarkEnd w:id="94"/>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АППК РК.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5" w:id="95"/>
    <w:p>
      <w:pPr>
        <w:spacing w:after="0"/>
        <w:ind w:left="0"/>
        <w:jc w:val="both"/>
      </w:pPr>
      <w:r>
        <w:rPr>
          <w:rFonts w:ascii="Times New Roman"/>
          <w:b w:val="false"/>
          <w:i w:val="false"/>
          <w:color w:val="000000"/>
          <w:sz w:val="28"/>
        </w:rPr>
        <w:t>
      30-1.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разрешения на выполнение специального полета" в соответствии с Правилами внесения данных в ИС.</w:t>
      </w:r>
    </w:p>
    <w:bookmarkEnd w:id="95"/>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96"/>
    <w:p>
      <w:pPr>
        <w:spacing w:after="0"/>
        <w:ind w:left="0"/>
        <w:jc w:val="left"/>
      </w:pPr>
      <w:r>
        <w:rPr>
          <w:rFonts w:ascii="Times New Roman"/>
          <w:b/>
          <w:i w:val="false"/>
          <w:color w:val="000000"/>
        </w:rPr>
        <w:t xml:space="preserve"> Параграф 2. Выдачи разрешения на использование радиопередающей аппаратуры, установленной на гражданских воздушных судах</w:t>
      </w:r>
    </w:p>
    <w:bookmarkEnd w:id="96"/>
    <w:bookmarkStart w:name="z113" w:id="97"/>
    <w:p>
      <w:pPr>
        <w:spacing w:after="0"/>
        <w:ind w:left="0"/>
        <w:jc w:val="both"/>
      </w:pPr>
      <w:r>
        <w:rPr>
          <w:rFonts w:ascii="Times New Roman"/>
          <w:b w:val="false"/>
          <w:i w:val="false"/>
          <w:color w:val="000000"/>
          <w:sz w:val="28"/>
        </w:rPr>
        <w:t>
      31. В случае, если на гражданских воздушных судах установлена радиопередающая аппаратура уполномоченной организацией выдается разрешение на использование радиопередающей аппаратуры.</w:t>
      </w:r>
    </w:p>
    <w:bookmarkEnd w:id="97"/>
    <w:p>
      <w:pPr>
        <w:spacing w:after="0"/>
        <w:ind w:left="0"/>
        <w:jc w:val="both"/>
      </w:pPr>
      <w:r>
        <w:rPr>
          <w:rFonts w:ascii="Times New Roman"/>
          <w:b w:val="false"/>
          <w:i w:val="false"/>
          <w:color w:val="000000"/>
          <w:sz w:val="28"/>
        </w:rPr>
        <w:t xml:space="preserve">
      Для получения разрешения на использование радиопередающей аппаратуры заявитель представляет в уполномоченную организацию через портал сведения по форме, согласно приложению 9,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гражданских воздушных судов. Разрешение на использование радиопередающей аппаратуры выдается по форме, согласно приложению 10 к настоящим Правилам.</w:t>
      </w:r>
    </w:p>
    <w:bookmarkStart w:name="z786" w:id="98"/>
    <w:p>
      <w:pPr>
        <w:spacing w:after="0"/>
        <w:ind w:left="0"/>
        <w:jc w:val="both"/>
      </w:pPr>
      <w:r>
        <w:rPr>
          <w:rFonts w:ascii="Times New Roman"/>
          <w:b w:val="false"/>
          <w:i w:val="false"/>
          <w:color w:val="000000"/>
          <w:sz w:val="28"/>
        </w:rPr>
        <w:t xml:space="preserve">
      31-1. Для получения (отдельной услуги) разрешения на использование радиопередающей аппаратуры заявитель представляет в уполномоченную организацию через портал заявку на получения разрешения на использование радиопередающей аппаратуры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 и сведения, представляемые для получения Разрешения на использование радиопередающей аппаратуры, установленной на гражданских воздушных судах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9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формы,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"Выдача разрешения на использование радиопередающей аппаратуры" (далее – Перечень основных требований к оказанию государственной услуги по выдаче разрешения на использование радиопередающей аппаратуры) по форме,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7" w:id="99"/>
    <w:p>
      <w:pPr>
        <w:spacing w:after="0"/>
        <w:ind w:left="0"/>
        <w:jc w:val="both"/>
      </w:pPr>
      <w:r>
        <w:rPr>
          <w:rFonts w:ascii="Times New Roman"/>
          <w:b w:val="false"/>
          <w:i w:val="false"/>
          <w:color w:val="000000"/>
          <w:sz w:val="28"/>
        </w:rPr>
        <w:t xml:space="preserve">
      31-2. В случае обращения через портал заявителю в "личный кабинет" направляется статус о принятии запроса для оказания государственной услуги с указанием даты получения результата оказания государственной услуги. </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31-2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8" w:id="100"/>
    <w:p>
      <w:pPr>
        <w:spacing w:after="0"/>
        <w:ind w:left="0"/>
        <w:jc w:val="both"/>
      </w:pPr>
      <w:r>
        <w:rPr>
          <w:rFonts w:ascii="Times New Roman"/>
          <w:b w:val="false"/>
          <w:i w:val="false"/>
          <w:color w:val="000000"/>
          <w:sz w:val="28"/>
        </w:rPr>
        <w:t>
      31-3. В случае обращения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31-3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9" w:id="101"/>
    <w:p>
      <w:pPr>
        <w:spacing w:after="0"/>
        <w:ind w:left="0"/>
        <w:jc w:val="both"/>
      </w:pPr>
      <w:r>
        <w:rPr>
          <w:rFonts w:ascii="Times New Roman"/>
          <w:b w:val="false"/>
          <w:i w:val="false"/>
          <w:color w:val="000000"/>
          <w:sz w:val="28"/>
        </w:rPr>
        <w:t>
      31-4. Срок рассмотрения заявки и выдача разрешения на использование радиопередающей аппаратуры, установленной на гражданских воздушных судах составляет 5 (пять) рабочих дней.</w:t>
      </w:r>
    </w:p>
    <w:bookmarkEnd w:id="101"/>
    <w:p>
      <w:pPr>
        <w:spacing w:after="0"/>
        <w:ind w:left="0"/>
        <w:jc w:val="both"/>
      </w:pPr>
      <w:r>
        <w:rPr>
          <w:rFonts w:ascii="Times New Roman"/>
          <w:b w:val="false"/>
          <w:i w:val="false"/>
          <w:color w:val="000000"/>
          <w:sz w:val="28"/>
        </w:rPr>
        <w:t>
      По выбору услугополучателя государственная услуга "Выдача разрешения на использование радиопередающей аппаратуры" оказывается по принципу "одного заявления" в совокупности с государственной услугой "Выдача свидетельств о государственной регистрации гражданских воздушных судов Республики Казахстан" (далее – услуга по принципу "одного заявления").</w:t>
      </w:r>
    </w:p>
    <w:p>
      <w:pPr>
        <w:spacing w:after="0"/>
        <w:ind w:left="0"/>
        <w:jc w:val="both"/>
      </w:pPr>
      <w:r>
        <w:rPr>
          <w:rFonts w:ascii="Times New Roman"/>
          <w:b w:val="false"/>
          <w:i w:val="false"/>
          <w:color w:val="000000"/>
          <w:sz w:val="28"/>
        </w:rPr>
        <w:t>
      Срок оказания услуги по принципу "одного заявления" составляет 25 рабочих дней, из них:</w:t>
      </w:r>
    </w:p>
    <w:p>
      <w:pPr>
        <w:spacing w:after="0"/>
        <w:ind w:left="0"/>
        <w:jc w:val="both"/>
      </w:pPr>
      <w:r>
        <w:rPr>
          <w:rFonts w:ascii="Times New Roman"/>
          <w:b w:val="false"/>
          <w:i w:val="false"/>
          <w:color w:val="000000"/>
          <w:sz w:val="28"/>
        </w:rPr>
        <w:t>
      срок выдачи свидетельств о государственной регистрации гражданских воздушных судов Республики Казахстан составляет 20 (двадцать) рабочих дней;</w:t>
      </w:r>
    </w:p>
    <w:p>
      <w:pPr>
        <w:spacing w:after="0"/>
        <w:ind w:left="0"/>
        <w:jc w:val="both"/>
      </w:pPr>
      <w:r>
        <w:rPr>
          <w:rFonts w:ascii="Times New Roman"/>
          <w:b w:val="false"/>
          <w:i w:val="false"/>
          <w:color w:val="000000"/>
          <w:sz w:val="28"/>
        </w:rPr>
        <w:t xml:space="preserve">
      срок выдачи разрешения на использование радиопередающей аппаратуры составляет 5 (пять) рабочих дней; </w:t>
      </w:r>
    </w:p>
    <w:p>
      <w:pPr>
        <w:spacing w:after="0"/>
        <w:ind w:left="0"/>
        <w:jc w:val="both"/>
      </w:pPr>
      <w:r>
        <w:rPr>
          <w:rFonts w:ascii="Times New Roman"/>
          <w:b w:val="false"/>
          <w:i w:val="false"/>
          <w:color w:val="000000"/>
          <w:sz w:val="28"/>
        </w:rPr>
        <w:t xml:space="preserve">
      государственная услуга "Выдача свидетельств о государственной регистрации гражданских воздушных судов Республики Казахстан" оказывается отдельно, в соответствии с Правилами государственной регистрации гражданских воздушных судов Республики Казахстан и прав на них,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нормативно-правовых актов за № 15553).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31-4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0" w:id="102"/>
    <w:p>
      <w:pPr>
        <w:spacing w:after="0"/>
        <w:ind w:left="0"/>
        <w:jc w:val="both"/>
      </w:pPr>
      <w:r>
        <w:rPr>
          <w:rFonts w:ascii="Times New Roman"/>
          <w:b w:val="false"/>
          <w:i w:val="false"/>
          <w:color w:val="000000"/>
          <w:sz w:val="28"/>
        </w:rPr>
        <w:t>
      31-5. Уполномоченная организация осуществляет регистрацию документов, в день их поступления.</w:t>
      </w:r>
    </w:p>
    <w:bookmarkEnd w:id="102"/>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31-5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1" w:id="103"/>
    <w:p>
      <w:pPr>
        <w:spacing w:after="0"/>
        <w:ind w:left="0"/>
        <w:jc w:val="both"/>
      </w:pPr>
      <w:r>
        <w:rPr>
          <w:rFonts w:ascii="Times New Roman"/>
          <w:b w:val="false"/>
          <w:i w:val="false"/>
          <w:color w:val="000000"/>
          <w:sz w:val="28"/>
        </w:rPr>
        <w:t xml:space="preserve">
      31-6. По результатам рассмотрения заявки на соответствие норм летной годности гражданских воздушных судов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и авиационным стандартам ИКАО уполномоченная организация оформляет разрешения на использование радиопередающей аппаратуры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разрешения на использование радиопередающей аппаратуры и направляет на портал в "личный кабинет" заявителя в форме электронного документа, подписанного ЭЦП уполномоченного лица уполномоченной организации.</w:t>
      </w:r>
    </w:p>
    <w:bookmarkEnd w:id="103"/>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АППК РК.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31-6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104"/>
    <w:p>
      <w:pPr>
        <w:spacing w:after="0"/>
        <w:ind w:left="0"/>
        <w:jc w:val="both"/>
      </w:pPr>
      <w:r>
        <w:rPr>
          <w:rFonts w:ascii="Times New Roman"/>
          <w:b w:val="false"/>
          <w:i w:val="false"/>
          <w:color w:val="000000"/>
          <w:sz w:val="28"/>
        </w:rPr>
        <w:t>
      32-1.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разрешения на использование радиопередающей аппаратуры" в соответствии с Правилами внесения данных в ИС.</w:t>
      </w:r>
    </w:p>
    <w:bookmarkEnd w:id="104"/>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05"/>
    <w:p>
      <w:pPr>
        <w:spacing w:after="0"/>
        <w:ind w:left="0"/>
        <w:jc w:val="left"/>
      </w:pPr>
      <w:r>
        <w:rPr>
          <w:rFonts w:ascii="Times New Roman"/>
          <w:b/>
          <w:i w:val="false"/>
          <w:color w:val="000000"/>
        </w:rPr>
        <w:t xml:space="preserve"> Параграф 3. Экспортный сертификат летной годности воздушного судна</w:t>
      </w:r>
    </w:p>
    <w:bookmarkEnd w:id="105"/>
    <w:bookmarkStart w:name="z118" w:id="106"/>
    <w:p>
      <w:pPr>
        <w:spacing w:after="0"/>
        <w:ind w:left="0"/>
        <w:jc w:val="both"/>
      </w:pPr>
      <w:r>
        <w:rPr>
          <w:rFonts w:ascii="Times New Roman"/>
          <w:b w:val="false"/>
          <w:i w:val="false"/>
          <w:color w:val="000000"/>
          <w:sz w:val="28"/>
        </w:rPr>
        <w:t>
      33. Экспортный сертификат выдается уполномоченной организацией воздушному судну, подлежащему исключению воздушного судна из Государственного реестра гражданских воздушных судов Республики Казахстан.</w:t>
      </w:r>
    </w:p>
    <w:bookmarkEnd w:id="106"/>
    <w:p>
      <w:pPr>
        <w:spacing w:after="0"/>
        <w:ind w:left="0"/>
        <w:jc w:val="both"/>
      </w:pPr>
      <w:r>
        <w:rPr>
          <w:rFonts w:ascii="Times New Roman"/>
          <w:b w:val="false"/>
          <w:i w:val="false"/>
          <w:color w:val="000000"/>
          <w:sz w:val="28"/>
        </w:rPr>
        <w:t>
      Данный документ не является действительным для цели выполнения полетов и служит подтверждением экспортирующему государству положительных результатов последней̆ проверки состояния летной годности воздушного судна.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индустрии и инфраструктурного развития РК от 06.03.2023 </w:t>
      </w:r>
      <w:r>
        <w:rPr>
          <w:rFonts w:ascii="Times New Roman"/>
          <w:b w:val="false"/>
          <w:i w:val="false"/>
          <w:color w:val="00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07"/>
    <w:p>
      <w:pPr>
        <w:spacing w:after="0"/>
        <w:ind w:left="0"/>
        <w:jc w:val="both"/>
      </w:pPr>
      <w:r>
        <w:rPr>
          <w:rFonts w:ascii="Times New Roman"/>
          <w:b w:val="false"/>
          <w:i w:val="false"/>
          <w:color w:val="000000"/>
          <w:sz w:val="28"/>
        </w:rPr>
        <w:t xml:space="preserve">
      34. Для получения экспортного сертификата летной годности заявитель направляет в уполномоченную организацию через портал заявку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пакет документов по перечню, предусмотренному пунктом 8 перечня основных требований к оказанию государственной услуги "Выдача экспортного сертификата летной годности" (далее – Перечень основных требований к оказанию государственной услуги по выдаче экспортного сертификата летной годности) по форме, согласно </w:t>
      </w:r>
      <w:r>
        <w:rPr>
          <w:rFonts w:ascii="Times New Roman"/>
          <w:b w:val="false"/>
          <w:i w:val="false"/>
          <w:color w:val="000000"/>
          <w:sz w:val="28"/>
        </w:rPr>
        <w:t>приложению 11-1</w:t>
      </w:r>
      <w:r>
        <w:rPr>
          <w:rFonts w:ascii="Times New Roman"/>
          <w:b w:val="false"/>
          <w:i w:val="false"/>
          <w:color w:val="000000"/>
          <w:sz w:val="28"/>
        </w:rPr>
        <w:t xml:space="preserve"> к настоящим Правилам.</w:t>
      </w:r>
    </w:p>
    <w:bookmarkEnd w:id="107"/>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формы,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выдаче экспортного сертификата летной годности.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3" w:id="108"/>
    <w:p>
      <w:pPr>
        <w:spacing w:after="0"/>
        <w:ind w:left="0"/>
        <w:jc w:val="both"/>
      </w:pPr>
      <w:r>
        <w:rPr>
          <w:rFonts w:ascii="Times New Roman"/>
          <w:b w:val="false"/>
          <w:i w:val="false"/>
          <w:color w:val="000000"/>
          <w:sz w:val="28"/>
        </w:rPr>
        <w:t xml:space="preserve">
      34-1. В случае обращения через портал заявителю в "личный кабинет" направляется статус о принятии запроса для оказания государственной услуги с указанием даты получения результата оказания государственной услуги.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4" w:id="109"/>
    <w:p>
      <w:pPr>
        <w:spacing w:after="0"/>
        <w:ind w:left="0"/>
        <w:jc w:val="both"/>
      </w:pPr>
      <w:r>
        <w:rPr>
          <w:rFonts w:ascii="Times New Roman"/>
          <w:b w:val="false"/>
          <w:i w:val="false"/>
          <w:color w:val="000000"/>
          <w:sz w:val="28"/>
        </w:rPr>
        <w:t>
      34-2. В случае обращения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34-2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5" w:id="110"/>
    <w:p>
      <w:pPr>
        <w:spacing w:after="0"/>
        <w:ind w:left="0"/>
        <w:jc w:val="both"/>
      </w:pPr>
      <w:r>
        <w:rPr>
          <w:rFonts w:ascii="Times New Roman"/>
          <w:b w:val="false"/>
          <w:i w:val="false"/>
          <w:color w:val="000000"/>
          <w:sz w:val="28"/>
        </w:rPr>
        <w:t xml:space="preserve">
      34-3. Срок рассмотрения заявки и выдача экспортного сертификат летной годности воздушного судна составляет 5 (пять) рабочих дней.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34-3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111"/>
    <w:p>
      <w:pPr>
        <w:spacing w:after="0"/>
        <w:ind w:left="0"/>
        <w:jc w:val="both"/>
      </w:pPr>
      <w:r>
        <w:rPr>
          <w:rFonts w:ascii="Times New Roman"/>
          <w:b w:val="false"/>
          <w:i w:val="false"/>
          <w:color w:val="000000"/>
          <w:sz w:val="28"/>
        </w:rPr>
        <w:t>
      34-4. Уполномоченная организация осуществляет регистрацию документов, в день их поступления.</w:t>
      </w:r>
    </w:p>
    <w:bookmarkEnd w:id="111"/>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34-4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12"/>
    <w:p>
      <w:pPr>
        <w:spacing w:after="0"/>
        <w:ind w:left="0"/>
        <w:jc w:val="both"/>
      </w:pPr>
      <w:r>
        <w:rPr>
          <w:rFonts w:ascii="Times New Roman"/>
          <w:b w:val="false"/>
          <w:i w:val="false"/>
          <w:color w:val="000000"/>
          <w:sz w:val="28"/>
        </w:rPr>
        <w:t xml:space="preserve">
      35. По результатам рассмотрения заявки на соответствие норм летной годности гражданских воздушных судов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и авиационным стандартам ИКАО уполномоченная организация оформляет экспортный сертификат летной годности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экспортного сертификата летной годности и направляет на портал в "личный кабинет" заявителя в форме электронного документа, подписанного ЭЦП уполномоченного лица уполномоченной организации.</w:t>
      </w:r>
    </w:p>
    <w:bookmarkEnd w:id="112"/>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 а также времени, дате и месте (способе) проведения заслушивания для возможности выразить заявителю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АППК РК.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итогам заслушивания формируется результат оказания государственной услуги,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7" w:id="113"/>
    <w:p>
      <w:pPr>
        <w:spacing w:after="0"/>
        <w:ind w:left="0"/>
        <w:jc w:val="both"/>
      </w:pPr>
      <w:r>
        <w:rPr>
          <w:rFonts w:ascii="Times New Roman"/>
          <w:b w:val="false"/>
          <w:i w:val="false"/>
          <w:color w:val="000000"/>
          <w:sz w:val="28"/>
        </w:rPr>
        <w:t>
      36-1.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"Выдача экспортного сертификата летной годности" в соответствии с Правилами внесения данных в ИС.</w:t>
      </w:r>
    </w:p>
    <w:bookmarkEnd w:id="113"/>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оператору информационно-коммуникационной инфраструктуры "электронного правительства", услугодателю и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36-1 в соответствии с приказом Министра индустрии и инфраструктурного развития РК от 23.04.2020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00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8" w:id="114"/>
    <w:p>
      <w:pPr>
        <w:spacing w:after="0"/>
        <w:ind w:left="0"/>
        <w:jc w:val="left"/>
      </w:pPr>
      <w:r>
        <w:rPr>
          <w:rFonts w:ascii="Times New Roman"/>
          <w:b/>
          <w:i w:val="false"/>
          <w:color w:val="000000"/>
        </w:rPr>
        <w:t xml:space="preserve"> Глава 6. Порядок обжалования решений, действий (бездействия) услугодателей и (или) их должностных лиц по вопросам оказания государственных услуг в сфере поддержания летной годности</w:t>
      </w:r>
    </w:p>
    <w:bookmarkEnd w:id="114"/>
    <w:p>
      <w:pPr>
        <w:spacing w:after="0"/>
        <w:ind w:left="0"/>
        <w:jc w:val="both"/>
      </w:pPr>
      <w:r>
        <w:rPr>
          <w:rFonts w:ascii="Times New Roman"/>
          <w:b w:val="false"/>
          <w:i w:val="false"/>
          <w:color w:val="ff0000"/>
          <w:sz w:val="28"/>
        </w:rPr>
        <w:t xml:space="preserve">
      Сноска. Правила дополнены главой 6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9" w:id="115"/>
    <w:p>
      <w:pPr>
        <w:spacing w:after="0"/>
        <w:ind w:left="0"/>
        <w:jc w:val="both"/>
      </w:pPr>
      <w:r>
        <w:rPr>
          <w:rFonts w:ascii="Times New Roman"/>
          <w:b w:val="false"/>
          <w:i w:val="false"/>
          <w:color w:val="000000"/>
          <w:sz w:val="28"/>
        </w:rPr>
        <w:t>
      37. Рассмотрение жалобы на административное действие (бездействие) сотрудников уполномоченной организации, связанное с принятием административного акта в административном (досудебном) порядке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w:t>
      </w:r>
    </w:p>
    <w:bookmarkEnd w:id="115"/>
    <w:p>
      <w:pPr>
        <w:spacing w:after="0"/>
        <w:ind w:left="0"/>
        <w:jc w:val="both"/>
      </w:pPr>
      <w:r>
        <w:rPr>
          <w:rFonts w:ascii="Times New Roman"/>
          <w:b w:val="false"/>
          <w:i w:val="false"/>
          <w:color w:val="000000"/>
          <w:sz w:val="28"/>
        </w:rPr>
        <w:t xml:space="preserve">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p>
      <w:pPr>
        <w:spacing w:after="0"/>
        <w:ind w:left="0"/>
        <w:jc w:val="both"/>
      </w:pPr>
      <w:r>
        <w:rPr>
          <w:rFonts w:ascii="Times New Roman"/>
          <w:b w:val="false"/>
          <w:i w:val="false"/>
          <w:color w:val="000000"/>
          <w:sz w:val="28"/>
        </w:rPr>
        <w:t>
      уполномоченной организацией – в течение 5 (пяти) рабочих дней со дня ее регистрации;</w:t>
      </w:r>
    </w:p>
    <w:p>
      <w:pPr>
        <w:spacing w:after="0"/>
        <w:ind w:left="0"/>
        <w:jc w:val="both"/>
      </w:pPr>
      <w:r>
        <w:rPr>
          <w:rFonts w:ascii="Times New Roman"/>
          <w:b w:val="false"/>
          <w:i w:val="false"/>
          <w:color w:val="000000"/>
          <w:sz w:val="28"/>
        </w:rPr>
        <w:t>
      уполномоченным органом в сфере гражданской авиации,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pPr>
        <w:spacing w:after="0"/>
        <w:ind w:left="0"/>
        <w:jc w:val="both"/>
      </w:pPr>
      <w:r>
        <w:rPr>
          <w:rFonts w:ascii="Times New Roman"/>
          <w:b w:val="false"/>
          <w:i w:val="false"/>
          <w:color w:val="000000"/>
          <w:sz w:val="28"/>
        </w:rPr>
        <w:t>
      Жалоба подается в уполномоченную организацию и (или) уполномоченный орган в сфере гражданской авиации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Уполномоченная организация, уполномоченный орган в сфере гражданской авиации,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уполномоченная организация, уполномоченный орган в сфере гражданской авиации, должностное лицо, чье решение, действие (бездействие) обжалуются, не направляют жалобу в орган, рассматривающий жалобу, если в течение 3 (трех) рабочих дней принято решение либо иное административное действие, полностью удовлетворяющие требованиям, указанным в жалобе.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3" w:id="116"/>
    <w:p>
      <w:pPr>
        <w:spacing w:after="0"/>
        <w:ind w:left="0"/>
        <w:jc w:val="both"/>
      </w:pPr>
      <w:r>
        <w:rPr>
          <w:rFonts w:ascii="Times New Roman"/>
          <w:b w:val="false"/>
          <w:i w:val="false"/>
          <w:color w:val="000000"/>
          <w:sz w:val="28"/>
        </w:rPr>
        <w:t xml:space="preserve">
      38. Срок рассмотрения жалобы уполномоченной организацией, уполномоченным органом в сфере гражданской авиации,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о государственных услугах продлевается не более чем на 10 (десять) рабочих дней в случаях необходимости:</w:t>
      </w:r>
    </w:p>
    <w:bookmarkEnd w:id="116"/>
    <w:bookmarkStart w:name="z849" w:id="117"/>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17"/>
    <w:bookmarkStart w:name="z850" w:id="118"/>
    <w:p>
      <w:pPr>
        <w:spacing w:after="0"/>
        <w:ind w:left="0"/>
        <w:jc w:val="both"/>
      </w:pPr>
      <w:r>
        <w:rPr>
          <w:rFonts w:ascii="Times New Roman"/>
          <w:b w:val="false"/>
          <w:i w:val="false"/>
          <w:color w:val="000000"/>
          <w:sz w:val="28"/>
        </w:rPr>
        <w:t>
      2) получения дополнительной информации.</w:t>
      </w:r>
    </w:p>
    <w:bookmarkEnd w:id="118"/>
    <w:bookmarkStart w:name="z851" w:id="119"/>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письменном виде (при подаче жалобы на бумажном носителе) или электронной форме (при подаче жалобы в электронной форме) заявителю, подавшему жалобу, о продлении срока рассмотрения жалобы с указанием причин продления.</w:t>
      </w:r>
    </w:p>
    <w:bookmarkEnd w:id="119"/>
    <w:bookmarkStart w:name="z852" w:id="120"/>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АППК РК.</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индустрии и инфраструктурного развития РК от 01.04.2022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 w:id="121"/>
    <w:p>
      <w:pPr>
        <w:spacing w:after="0"/>
        <w:ind w:left="0"/>
        <w:jc w:val="left"/>
      </w:pPr>
      <w:r>
        <w:rPr>
          <w:rFonts w:ascii="Times New Roman"/>
          <w:b/>
          <w:i w:val="false"/>
          <w:color w:val="000000"/>
        </w:rPr>
        <w:t xml:space="preserve">                                            Заявка</w:t>
      </w:r>
    </w:p>
    <w:bookmarkEnd w:id="121"/>
    <w:bookmarkStart w:name="z130" w:id="122"/>
    <w:p>
      <w:pPr>
        <w:spacing w:after="0"/>
        <w:ind w:left="0"/>
        <w:jc w:val="both"/>
      </w:pPr>
      <w:r>
        <w:rPr>
          <w:rFonts w:ascii="Times New Roman"/>
          <w:b w:val="false"/>
          <w:i w:val="false"/>
          <w:color w:val="000000"/>
          <w:sz w:val="28"/>
        </w:rPr>
        <w:t>
      1. Прошу провести сертификацию и выдать сертификат летной годности воздушного судна внесенного в государственный реестр "__" ________ года за № __________</w:t>
      </w:r>
    </w:p>
    <w:bookmarkEnd w:id="122"/>
    <w:bookmarkStart w:name="z131" w:id="123"/>
    <w:p>
      <w:pPr>
        <w:spacing w:after="0"/>
        <w:ind w:left="0"/>
        <w:jc w:val="both"/>
      </w:pPr>
      <w:r>
        <w:rPr>
          <w:rFonts w:ascii="Times New Roman"/>
          <w:b w:val="false"/>
          <w:i w:val="false"/>
          <w:color w:val="000000"/>
          <w:sz w:val="28"/>
        </w:rPr>
        <w:t>
      Тип, бортовой №_________________________________________________</w:t>
      </w:r>
    </w:p>
    <w:bookmarkEnd w:id="123"/>
    <w:bookmarkStart w:name="z132" w:id="124"/>
    <w:p>
      <w:pPr>
        <w:spacing w:after="0"/>
        <w:ind w:left="0"/>
        <w:jc w:val="both"/>
      </w:pPr>
      <w:r>
        <w:rPr>
          <w:rFonts w:ascii="Times New Roman"/>
          <w:b w:val="false"/>
          <w:i w:val="false"/>
          <w:color w:val="000000"/>
          <w:sz w:val="28"/>
        </w:rPr>
        <w:t>
      Назначение воздушного судна _____________________________________</w:t>
      </w:r>
    </w:p>
    <w:bookmarkEnd w:id="124"/>
    <w:bookmarkStart w:name="z133" w:id="125"/>
    <w:p>
      <w:pPr>
        <w:spacing w:after="0"/>
        <w:ind w:left="0"/>
        <w:jc w:val="both"/>
      </w:pPr>
      <w:r>
        <w:rPr>
          <w:rFonts w:ascii="Times New Roman"/>
          <w:b w:val="false"/>
          <w:i w:val="false"/>
          <w:color w:val="000000"/>
          <w:sz w:val="28"/>
        </w:rPr>
        <w:t>
      Серийный (заводской) номер воздушного судна ______________________</w:t>
      </w:r>
    </w:p>
    <w:bookmarkEnd w:id="125"/>
    <w:bookmarkStart w:name="z134" w:id="126"/>
    <w:p>
      <w:pPr>
        <w:spacing w:after="0"/>
        <w:ind w:left="0"/>
        <w:jc w:val="both"/>
      </w:pPr>
      <w:r>
        <w:rPr>
          <w:rFonts w:ascii="Times New Roman"/>
          <w:b w:val="false"/>
          <w:i w:val="false"/>
          <w:color w:val="000000"/>
          <w:sz w:val="28"/>
        </w:rPr>
        <w:t>
      Дата изготовления воздушного судна _______________________________</w:t>
      </w:r>
    </w:p>
    <w:bookmarkEnd w:id="126"/>
    <w:bookmarkStart w:name="z135" w:id="127"/>
    <w:p>
      <w:pPr>
        <w:spacing w:after="0"/>
        <w:ind w:left="0"/>
        <w:jc w:val="both"/>
      </w:pPr>
      <w:r>
        <w:rPr>
          <w:rFonts w:ascii="Times New Roman"/>
          <w:b w:val="false"/>
          <w:i w:val="false"/>
          <w:color w:val="000000"/>
          <w:sz w:val="28"/>
        </w:rPr>
        <w:t>
      Наименование изготовителя _______________________________________</w:t>
      </w:r>
    </w:p>
    <w:bookmarkEnd w:id="127"/>
    <w:bookmarkStart w:name="z136" w:id="128"/>
    <w:p>
      <w:pPr>
        <w:spacing w:after="0"/>
        <w:ind w:left="0"/>
        <w:jc w:val="both"/>
      </w:pPr>
      <w:r>
        <w:rPr>
          <w:rFonts w:ascii="Times New Roman"/>
          <w:b w:val="false"/>
          <w:i w:val="false"/>
          <w:color w:val="000000"/>
          <w:sz w:val="28"/>
        </w:rPr>
        <w:t>
      Государство-изготовитель _________________________________________</w:t>
      </w:r>
    </w:p>
    <w:bookmarkEnd w:id="128"/>
    <w:bookmarkStart w:name="z137" w:id="129"/>
    <w:p>
      <w:pPr>
        <w:spacing w:after="0"/>
        <w:ind w:left="0"/>
        <w:jc w:val="both"/>
      </w:pPr>
      <w:r>
        <w:rPr>
          <w:rFonts w:ascii="Times New Roman"/>
          <w:b w:val="false"/>
          <w:i w:val="false"/>
          <w:color w:val="000000"/>
          <w:sz w:val="28"/>
        </w:rPr>
        <w:t>
      Сертификат типа (или эквивалентный документ):</w:t>
      </w:r>
    </w:p>
    <w:bookmarkEnd w:id="129"/>
    <w:bookmarkStart w:name="z138" w:id="130"/>
    <w:p>
      <w:pPr>
        <w:spacing w:after="0"/>
        <w:ind w:left="0"/>
        <w:jc w:val="both"/>
      </w:pPr>
      <w:r>
        <w:rPr>
          <w:rFonts w:ascii="Times New Roman"/>
          <w:b w:val="false"/>
          <w:i w:val="false"/>
          <w:color w:val="000000"/>
          <w:sz w:val="28"/>
        </w:rPr>
        <w:t>
      № ________ дата выдачи __________________________________________</w:t>
      </w:r>
    </w:p>
    <w:bookmarkEnd w:id="130"/>
    <w:bookmarkStart w:name="z139" w:id="131"/>
    <w:p>
      <w:pPr>
        <w:spacing w:after="0"/>
        <w:ind w:left="0"/>
        <w:jc w:val="both"/>
      </w:pPr>
      <w:r>
        <w:rPr>
          <w:rFonts w:ascii="Times New Roman"/>
          <w:b w:val="false"/>
          <w:i w:val="false"/>
          <w:color w:val="000000"/>
          <w:sz w:val="28"/>
        </w:rPr>
        <w:t>
      2. Сведения о заявителе:</w:t>
      </w:r>
    </w:p>
    <w:bookmarkEnd w:id="131"/>
    <w:bookmarkStart w:name="z140" w:id="132"/>
    <w:p>
      <w:pPr>
        <w:spacing w:after="0"/>
        <w:ind w:left="0"/>
        <w:jc w:val="both"/>
      </w:pPr>
      <w:r>
        <w:rPr>
          <w:rFonts w:ascii="Times New Roman"/>
          <w:b w:val="false"/>
          <w:i w:val="false"/>
          <w:color w:val="000000"/>
          <w:sz w:val="28"/>
        </w:rPr>
        <w:t>
      Адрес __________________________________________________________</w:t>
      </w:r>
    </w:p>
    <w:bookmarkEnd w:id="132"/>
    <w:bookmarkStart w:name="z141" w:id="133"/>
    <w:p>
      <w:pPr>
        <w:spacing w:after="0"/>
        <w:ind w:left="0"/>
        <w:jc w:val="both"/>
      </w:pPr>
      <w:r>
        <w:rPr>
          <w:rFonts w:ascii="Times New Roman"/>
          <w:b w:val="false"/>
          <w:i w:val="false"/>
          <w:color w:val="000000"/>
          <w:sz w:val="28"/>
        </w:rPr>
        <w:t>
      Телефон: ______________________ Факс: ___________________________</w:t>
      </w:r>
    </w:p>
    <w:bookmarkEnd w:id="133"/>
    <w:bookmarkStart w:name="z142" w:id="134"/>
    <w:p>
      <w:pPr>
        <w:spacing w:after="0"/>
        <w:ind w:left="0"/>
        <w:jc w:val="both"/>
      </w:pPr>
      <w:r>
        <w:rPr>
          <w:rFonts w:ascii="Times New Roman"/>
          <w:b w:val="false"/>
          <w:i w:val="false"/>
          <w:color w:val="000000"/>
          <w:sz w:val="28"/>
        </w:rPr>
        <w:t>
      Адрес электронной почты (при ее наличии) _________________________</w:t>
      </w:r>
    </w:p>
    <w:bookmarkEnd w:id="134"/>
    <w:bookmarkStart w:name="z143" w:id="135"/>
    <w:p>
      <w:pPr>
        <w:spacing w:after="0"/>
        <w:ind w:left="0"/>
        <w:jc w:val="both"/>
      </w:pPr>
      <w:r>
        <w:rPr>
          <w:rFonts w:ascii="Times New Roman"/>
          <w:b w:val="false"/>
          <w:i w:val="false"/>
          <w:color w:val="000000"/>
          <w:sz w:val="28"/>
        </w:rPr>
        <w:t>
      Если эксплуатант ВС - физическое лицо:</w:t>
      </w:r>
    </w:p>
    <w:bookmarkEnd w:id="135"/>
    <w:bookmarkStart w:name="z144" w:id="136"/>
    <w:p>
      <w:pPr>
        <w:spacing w:after="0"/>
        <w:ind w:left="0"/>
        <w:jc w:val="both"/>
      </w:pPr>
      <w:r>
        <w:rPr>
          <w:rFonts w:ascii="Times New Roman"/>
          <w:b w:val="false"/>
          <w:i w:val="false"/>
          <w:color w:val="000000"/>
          <w:sz w:val="28"/>
        </w:rPr>
        <w:t>
      Фамилия, Имя, Отчество (при его наличии)___________________________</w:t>
      </w:r>
    </w:p>
    <w:bookmarkEnd w:id="136"/>
    <w:bookmarkStart w:name="z145" w:id="137"/>
    <w:p>
      <w:pPr>
        <w:spacing w:after="0"/>
        <w:ind w:left="0"/>
        <w:jc w:val="both"/>
      </w:pPr>
      <w:r>
        <w:rPr>
          <w:rFonts w:ascii="Times New Roman"/>
          <w:b w:val="false"/>
          <w:i w:val="false"/>
          <w:color w:val="000000"/>
          <w:sz w:val="28"/>
        </w:rPr>
        <w:t>
      Если эксплуатант ВС - юридическое лицо:</w:t>
      </w:r>
    </w:p>
    <w:bookmarkEnd w:id="137"/>
    <w:bookmarkStart w:name="z146" w:id="138"/>
    <w:p>
      <w:pPr>
        <w:spacing w:after="0"/>
        <w:ind w:left="0"/>
        <w:jc w:val="both"/>
      </w:pPr>
      <w:r>
        <w:rPr>
          <w:rFonts w:ascii="Times New Roman"/>
          <w:b w:val="false"/>
          <w:i w:val="false"/>
          <w:color w:val="000000"/>
          <w:sz w:val="28"/>
        </w:rPr>
        <w:t>
      Полное наименование юридического лица___________________________</w:t>
      </w:r>
    </w:p>
    <w:bookmarkEnd w:id="138"/>
    <w:bookmarkStart w:name="z147" w:id="139"/>
    <w:p>
      <w:pPr>
        <w:spacing w:after="0"/>
        <w:ind w:left="0"/>
        <w:jc w:val="both"/>
      </w:pPr>
      <w:r>
        <w:rPr>
          <w:rFonts w:ascii="Times New Roman"/>
          <w:b w:val="false"/>
          <w:i w:val="false"/>
          <w:color w:val="000000"/>
          <w:sz w:val="28"/>
        </w:rPr>
        <w:t>
      Фамилия, Имя, Отчество (при его наличии) руководителя ______________</w:t>
      </w:r>
    </w:p>
    <w:bookmarkEnd w:id="139"/>
    <w:bookmarkStart w:name="z148" w:id="140"/>
    <w:p>
      <w:pPr>
        <w:spacing w:after="0"/>
        <w:ind w:left="0"/>
        <w:jc w:val="both"/>
      </w:pPr>
      <w:r>
        <w:rPr>
          <w:rFonts w:ascii="Times New Roman"/>
          <w:b w:val="false"/>
          <w:i w:val="false"/>
          <w:color w:val="000000"/>
          <w:sz w:val="28"/>
        </w:rPr>
        <w:t>
      Фамилия, Имя, Отчество (при его наличии)), телефон сотрудника, ответственного за обеспечение взаимодействия</w:t>
      </w:r>
    </w:p>
    <w:bookmarkEnd w:id="140"/>
    <w:bookmarkStart w:name="z149" w:id="141"/>
    <w:p>
      <w:pPr>
        <w:spacing w:after="0"/>
        <w:ind w:left="0"/>
        <w:jc w:val="both"/>
      </w:pPr>
      <w:r>
        <w:rPr>
          <w:rFonts w:ascii="Times New Roman"/>
          <w:b w:val="false"/>
          <w:i w:val="false"/>
          <w:color w:val="000000"/>
          <w:sz w:val="28"/>
        </w:rPr>
        <w:t>
      _________________________________________________________________</w:t>
      </w:r>
    </w:p>
    <w:bookmarkEnd w:id="141"/>
    <w:bookmarkStart w:name="z150" w:id="142"/>
    <w:p>
      <w:pPr>
        <w:spacing w:after="0"/>
        <w:ind w:left="0"/>
        <w:jc w:val="both"/>
      </w:pPr>
      <w:r>
        <w:rPr>
          <w:rFonts w:ascii="Times New Roman"/>
          <w:b w:val="false"/>
          <w:i w:val="false"/>
          <w:color w:val="000000"/>
          <w:sz w:val="28"/>
        </w:rPr>
        <w:t>
      _________________________________________________________________</w:t>
      </w:r>
    </w:p>
    <w:bookmarkEnd w:id="142"/>
    <w:bookmarkStart w:name="z151" w:id="143"/>
    <w:p>
      <w:pPr>
        <w:spacing w:after="0"/>
        <w:ind w:left="0"/>
        <w:jc w:val="both"/>
      </w:pPr>
      <w:r>
        <w:rPr>
          <w:rFonts w:ascii="Times New Roman"/>
          <w:b w:val="false"/>
          <w:i w:val="false"/>
          <w:color w:val="000000"/>
          <w:sz w:val="28"/>
        </w:rPr>
        <w:t>
      3. Место базирования экземпляра ВС _________________________________</w:t>
      </w:r>
    </w:p>
    <w:bookmarkEnd w:id="143"/>
    <w:bookmarkStart w:name="z152" w:id="144"/>
    <w:p>
      <w:pPr>
        <w:spacing w:after="0"/>
        <w:ind w:left="0"/>
        <w:jc w:val="both"/>
      </w:pPr>
      <w:r>
        <w:rPr>
          <w:rFonts w:ascii="Times New Roman"/>
          <w:b w:val="false"/>
          <w:i w:val="false"/>
          <w:color w:val="000000"/>
          <w:sz w:val="28"/>
        </w:rPr>
        <w:t>
      4. Наименование и адрес организации по техническому</w:t>
      </w:r>
    </w:p>
    <w:bookmarkEnd w:id="144"/>
    <w:bookmarkStart w:name="z153" w:id="145"/>
    <w:p>
      <w:pPr>
        <w:spacing w:after="0"/>
        <w:ind w:left="0"/>
        <w:jc w:val="both"/>
      </w:pPr>
      <w:r>
        <w:rPr>
          <w:rFonts w:ascii="Times New Roman"/>
          <w:b w:val="false"/>
          <w:i w:val="false"/>
          <w:color w:val="000000"/>
          <w:sz w:val="28"/>
        </w:rPr>
        <w:t>
      обслуживанию и ремонту, в которой проводились техническое</w:t>
      </w:r>
    </w:p>
    <w:bookmarkEnd w:id="145"/>
    <w:bookmarkStart w:name="z154" w:id="146"/>
    <w:p>
      <w:pPr>
        <w:spacing w:after="0"/>
        <w:ind w:left="0"/>
        <w:jc w:val="both"/>
      </w:pPr>
      <w:r>
        <w:rPr>
          <w:rFonts w:ascii="Times New Roman"/>
          <w:b w:val="false"/>
          <w:i w:val="false"/>
          <w:color w:val="000000"/>
          <w:sz w:val="28"/>
        </w:rPr>
        <w:t>
      обслуживание и ремонт экземпляра ВС________________________________</w:t>
      </w:r>
    </w:p>
    <w:bookmarkEnd w:id="146"/>
    <w:bookmarkStart w:name="z155" w:id="147"/>
    <w:p>
      <w:pPr>
        <w:spacing w:after="0"/>
        <w:ind w:left="0"/>
        <w:jc w:val="both"/>
      </w:pPr>
      <w:r>
        <w:rPr>
          <w:rFonts w:ascii="Times New Roman"/>
          <w:b w:val="false"/>
          <w:i w:val="false"/>
          <w:color w:val="000000"/>
          <w:sz w:val="28"/>
        </w:rPr>
        <w:t>
      5. Налет воздушного судна</w:t>
      </w:r>
    </w:p>
    <w:bookmarkEnd w:id="147"/>
    <w:p>
      <w:pPr>
        <w:spacing w:after="0"/>
        <w:ind w:left="0"/>
        <w:jc w:val="both"/>
      </w:pPr>
      <w:bookmarkStart w:name="z156" w:id="148"/>
      <w:r>
        <w:rPr>
          <w:rFonts w:ascii="Times New Roman"/>
          <w:b w:val="false"/>
          <w:i w:val="false"/>
          <w:color w:val="000000"/>
          <w:sz w:val="28"/>
        </w:rPr>
        <w:t>
      с начала эксплуатации: ___________ ____________ ___________</w:t>
      </w:r>
    </w:p>
    <w:bookmarkEnd w:id="148"/>
    <w:p>
      <w:pPr>
        <w:spacing w:after="0"/>
        <w:ind w:left="0"/>
        <w:jc w:val="both"/>
      </w:pPr>
      <w:r>
        <w:rPr>
          <w:rFonts w:ascii="Times New Roman"/>
          <w:b w:val="false"/>
          <w:i w:val="false"/>
          <w:color w:val="000000"/>
          <w:sz w:val="28"/>
        </w:rPr>
        <w:t xml:space="preserve">                               (часы)             (посадки)       (года)</w:t>
      </w:r>
    </w:p>
    <w:p>
      <w:pPr>
        <w:spacing w:after="0"/>
        <w:ind w:left="0"/>
        <w:jc w:val="both"/>
      </w:pPr>
      <w:bookmarkStart w:name="z157" w:id="149"/>
      <w:r>
        <w:rPr>
          <w:rFonts w:ascii="Times New Roman"/>
          <w:b w:val="false"/>
          <w:i w:val="false"/>
          <w:color w:val="000000"/>
          <w:sz w:val="28"/>
        </w:rPr>
        <w:t>
      после последнего ремонта: ________ _______________ ________</w:t>
      </w:r>
    </w:p>
    <w:bookmarkEnd w:id="149"/>
    <w:p>
      <w:pPr>
        <w:spacing w:after="0"/>
        <w:ind w:left="0"/>
        <w:jc w:val="both"/>
      </w:pPr>
      <w:r>
        <w:rPr>
          <w:rFonts w:ascii="Times New Roman"/>
          <w:b w:val="false"/>
          <w:i w:val="false"/>
          <w:color w:val="000000"/>
          <w:sz w:val="28"/>
        </w:rPr>
        <w:t xml:space="preserve">                               (часы)             (посадки)       (года)</w:t>
      </w:r>
    </w:p>
    <w:p>
      <w:pPr>
        <w:spacing w:after="0"/>
        <w:ind w:left="0"/>
        <w:jc w:val="both"/>
      </w:pPr>
      <w:bookmarkStart w:name="z158" w:id="150"/>
      <w:r>
        <w:rPr>
          <w:rFonts w:ascii="Times New Roman"/>
          <w:b w:val="false"/>
          <w:i w:val="false"/>
          <w:color w:val="000000"/>
          <w:sz w:val="28"/>
        </w:rPr>
        <w:t>
      6. Остаток ресурса до ремонта: ________ _________ _________</w:t>
      </w:r>
    </w:p>
    <w:bookmarkEnd w:id="150"/>
    <w:p>
      <w:pPr>
        <w:spacing w:after="0"/>
        <w:ind w:left="0"/>
        <w:jc w:val="both"/>
      </w:pPr>
      <w:r>
        <w:rPr>
          <w:rFonts w:ascii="Times New Roman"/>
          <w:b w:val="false"/>
          <w:i w:val="false"/>
          <w:color w:val="000000"/>
          <w:sz w:val="28"/>
        </w:rPr>
        <w:t xml:space="preserve">                                     (часы) (посадки) (года)</w:t>
      </w:r>
    </w:p>
    <w:bookmarkStart w:name="z159" w:id="151"/>
    <w:p>
      <w:pPr>
        <w:spacing w:after="0"/>
        <w:ind w:left="0"/>
        <w:jc w:val="both"/>
      </w:pPr>
      <w:r>
        <w:rPr>
          <w:rFonts w:ascii="Times New Roman"/>
          <w:b w:val="false"/>
          <w:i w:val="false"/>
          <w:color w:val="000000"/>
          <w:sz w:val="28"/>
        </w:rPr>
        <w:t>
      7. Масса, кг _______________. Центровка, % CAX ____________________</w:t>
      </w:r>
    </w:p>
    <w:bookmarkEnd w:id="151"/>
    <w:bookmarkStart w:name="z160" w:id="152"/>
    <w:p>
      <w:pPr>
        <w:spacing w:after="0"/>
        <w:ind w:left="0"/>
        <w:jc w:val="both"/>
      </w:pPr>
      <w:r>
        <w:rPr>
          <w:rFonts w:ascii="Times New Roman"/>
          <w:b w:val="false"/>
          <w:i w:val="false"/>
          <w:color w:val="000000"/>
          <w:sz w:val="28"/>
        </w:rPr>
        <w:t>
      8. Информация о допуске воздушного судна к полетам по RVSM: _______</w:t>
      </w:r>
    </w:p>
    <w:bookmarkEnd w:id="152"/>
    <w:bookmarkStart w:name="z161" w:id="153"/>
    <w:p>
      <w:pPr>
        <w:spacing w:after="0"/>
        <w:ind w:left="0"/>
        <w:jc w:val="both"/>
      </w:pPr>
      <w:r>
        <w:rPr>
          <w:rFonts w:ascii="Times New Roman"/>
          <w:b w:val="false"/>
          <w:i w:val="false"/>
          <w:color w:val="000000"/>
          <w:sz w:val="28"/>
        </w:rPr>
        <w:t>
      9. Воздушное судно допущено к полетам по _____ категории ИКАО.</w:t>
      </w:r>
    </w:p>
    <w:bookmarkEnd w:id="153"/>
    <w:bookmarkStart w:name="z162" w:id="154"/>
    <w:p>
      <w:pPr>
        <w:spacing w:after="0"/>
        <w:ind w:left="0"/>
        <w:jc w:val="both"/>
      </w:pPr>
      <w:r>
        <w:rPr>
          <w:rFonts w:ascii="Times New Roman"/>
          <w:b w:val="false"/>
          <w:i w:val="false"/>
          <w:color w:val="000000"/>
          <w:sz w:val="28"/>
        </w:rPr>
        <w:t>
      10. Данные по радиопередающей аппаратуре, установленной на воздушном судне.</w:t>
      </w:r>
    </w:p>
    <w:bookmarkEnd w:id="154"/>
    <w:bookmarkStart w:name="z163" w:id="155"/>
    <w:p>
      <w:pPr>
        <w:spacing w:after="0"/>
        <w:ind w:left="0"/>
        <w:jc w:val="both"/>
      </w:pPr>
      <w:r>
        <w:rPr>
          <w:rFonts w:ascii="Times New Roman"/>
          <w:b w:val="false"/>
          <w:i w:val="false"/>
          <w:color w:val="000000"/>
          <w:sz w:val="28"/>
        </w:rPr>
        <w:t>
      11. Данные по допуску воздушного судна в системе организованных треков (OTS).</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Республики Казахстан</w:t>
            </w:r>
          </w:p>
        </w:tc>
      </w:tr>
    </w:tbl>
    <w:bookmarkStart w:name="z845" w:id="15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сертификата летной годности гражданского воздушного судна"</w:t>
      </w:r>
    </w:p>
    <w:bookmarkEnd w:id="156"/>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и.о. Министра индустрии и инфраструктурного развития РК от 30.12.2020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приказами Министра транспорта РК от 17.01.2024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сертификата летной годности гражданского воздушного судна"</w:t>
            </w:r>
          </w:p>
          <w:p>
            <w:pPr>
              <w:spacing w:after="20"/>
              <w:ind w:left="20"/>
              <w:jc w:val="both"/>
            </w:pPr>
            <w:r>
              <w:rPr>
                <w:rFonts w:ascii="Times New Roman"/>
                <w:b w:val="false"/>
                <w:i w:val="false"/>
                <w:color w:val="000000"/>
                <w:sz w:val="20"/>
              </w:rPr>
              <w:t>
Наименование подвида государственной услуги:</w:t>
            </w:r>
          </w:p>
          <w:p>
            <w:pPr>
              <w:spacing w:after="20"/>
              <w:ind w:left="20"/>
              <w:jc w:val="both"/>
            </w:pPr>
            <w:r>
              <w:rPr>
                <w:rFonts w:ascii="Times New Roman"/>
                <w:b w:val="false"/>
                <w:i w:val="false"/>
                <w:color w:val="000000"/>
                <w:sz w:val="20"/>
              </w:rPr>
              <w:t>
1. Первичное получение сертификата летной годности гражданского воздушного судна;</w:t>
            </w:r>
          </w:p>
          <w:p>
            <w:pPr>
              <w:spacing w:after="20"/>
              <w:ind w:left="20"/>
              <w:jc w:val="both"/>
            </w:pPr>
            <w:r>
              <w:rPr>
                <w:rFonts w:ascii="Times New Roman"/>
                <w:b w:val="false"/>
                <w:i w:val="false"/>
                <w:color w:val="000000"/>
                <w:sz w:val="20"/>
              </w:rPr>
              <w:t>
2. Выдача сертификата летной годности гражданского воздушного судна, ранее имевшего сертификат летной годности;</w:t>
            </w:r>
          </w:p>
          <w:p>
            <w:pPr>
              <w:spacing w:after="20"/>
              <w:ind w:left="20"/>
              <w:jc w:val="both"/>
            </w:pPr>
            <w:r>
              <w:rPr>
                <w:rFonts w:ascii="Times New Roman"/>
                <w:b w:val="false"/>
                <w:i w:val="false"/>
                <w:color w:val="000000"/>
                <w:sz w:val="20"/>
              </w:rPr>
              <w:t>
3. Выдача сертификата летной годности гражданского воздушного судна, не имеющего утвержденной типовой конструкции;</w:t>
            </w:r>
          </w:p>
          <w:p>
            <w:pPr>
              <w:spacing w:after="20"/>
              <w:ind w:left="20"/>
              <w:jc w:val="both"/>
            </w:pPr>
            <w:r>
              <w:rPr>
                <w:rFonts w:ascii="Times New Roman"/>
                <w:b w:val="false"/>
                <w:i w:val="false"/>
                <w:color w:val="000000"/>
                <w:sz w:val="20"/>
              </w:rPr>
              <w:t>
4. Продление сертификата летной годности гражданского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государственной услуги:</w:t>
            </w:r>
          </w:p>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 государственной услуги:</w:t>
            </w:r>
          </w:p>
          <w:p>
            <w:pPr>
              <w:spacing w:after="20"/>
              <w:ind w:left="20"/>
              <w:jc w:val="both"/>
            </w:pPr>
            <w:r>
              <w:rPr>
                <w:rFonts w:ascii="Times New Roman"/>
                <w:b w:val="false"/>
                <w:i w:val="false"/>
                <w:color w:val="000000"/>
                <w:sz w:val="20"/>
              </w:rPr>
              <w:t>
20 (двадцать) рабочих дней.</w:t>
            </w:r>
          </w:p>
          <w:p>
            <w:pPr>
              <w:spacing w:after="20"/>
              <w:ind w:left="20"/>
              <w:jc w:val="both"/>
            </w:pPr>
            <w:r>
              <w:rPr>
                <w:rFonts w:ascii="Times New Roman"/>
                <w:b w:val="false"/>
                <w:i w:val="false"/>
                <w:color w:val="000000"/>
                <w:sz w:val="20"/>
              </w:rPr>
              <w:t>
В случае необходимости проведения дополнительного изучения или проверки либо несоответствия услугополучателя сертификационным требованиям, не препятствующее осуществлению деятельности при условии его устранения, срок рассмотрения продлевается до 20 (двадцати)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первичного сертификата летной годности гражданского воздушного судна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2. Выдача сертификата летной годности гражданского воздушного судна, ранее имевшего сертификат летной годности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3. Выдача сертификата летной годности гражданского воздушного судна, не имеющего утвержденной типовой конструкции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4. Продление сертификата летной годности гражданского воздушного судна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 платно,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16 Закона Республики Казахстан "Об использовании воздушного пространства Республики Казахстан и деятельности авиации", Перечнем платных услуг уполномоченной организации в сфере гражданской авиации и ставок платежей в сфере гражданской авиации и Правил взимания платежей в сфере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свидетельства на право выполнения авиационных работ, свидетельства на право выполнения полетов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1. Первичное получение сертификата летной годности гражданского воздушного судна:</w:t>
            </w:r>
          </w:p>
          <w:p>
            <w:pPr>
              <w:spacing w:after="20"/>
              <w:ind w:left="20"/>
              <w:jc w:val="both"/>
            </w:pPr>
            <w:r>
              <w:rPr>
                <w:rFonts w:ascii="Times New Roman"/>
                <w:b w:val="false"/>
                <w:i w:val="false"/>
                <w:color w:val="000000"/>
                <w:sz w:val="20"/>
              </w:rPr>
              <w:t>1) заявка;</w:t>
            </w:r>
          </w:p>
          <w:p>
            <w:pPr>
              <w:spacing w:after="20"/>
              <w:ind w:left="20"/>
              <w:jc w:val="both"/>
            </w:pPr>
            <w:r>
              <w:rPr>
                <w:rFonts w:ascii="Times New Roman"/>
                <w:b w:val="false"/>
                <w:i w:val="false"/>
                <w:color w:val="000000"/>
                <w:sz w:val="20"/>
              </w:rPr>
              <w:t>2) электронная копия акта проверки технического состояния и определения годности воздушного судна к полетам, со сроком, не превышающим 22 рабочих дня до дня регистрации заявки у услугодателя;</w:t>
            </w:r>
          </w:p>
          <w:p>
            <w:pPr>
              <w:spacing w:after="20"/>
              <w:ind w:left="20"/>
              <w:jc w:val="both"/>
            </w:pPr>
            <w:r>
              <w:rPr>
                <w:rFonts w:ascii="Times New Roman"/>
                <w:b w:val="false"/>
                <w:i w:val="false"/>
                <w:color w:val="000000"/>
                <w:sz w:val="20"/>
              </w:rPr>
              <w:t>3) электронная копия договора аренды и приемо-сдаточного акта, если воздушное судно арендуется;</w:t>
            </w:r>
          </w:p>
          <w:p>
            <w:pPr>
              <w:spacing w:after="20"/>
              <w:ind w:left="20"/>
              <w:jc w:val="both"/>
            </w:pPr>
            <w:r>
              <w:rPr>
                <w:rFonts w:ascii="Times New Roman"/>
                <w:b w:val="false"/>
                <w:i w:val="false"/>
                <w:color w:val="000000"/>
                <w:sz w:val="20"/>
              </w:rPr>
              <w:t>4) электронная копия сертификата типа или эквивалентного ему документа, удостоверяющего его соответствие нормам летной годности, иностранным государством, международной организацией гражданской авиации, осуществляющей сертификацию воздушных судов, и признанный услугодателем;</w:t>
            </w:r>
          </w:p>
          <w:p>
            <w:pPr>
              <w:spacing w:after="20"/>
              <w:ind w:left="20"/>
              <w:jc w:val="both"/>
            </w:pPr>
            <w:r>
              <w:rPr>
                <w:rFonts w:ascii="Times New Roman"/>
                <w:b w:val="false"/>
                <w:i w:val="false"/>
                <w:color w:val="000000"/>
                <w:sz w:val="20"/>
              </w:rPr>
              <w:t>5) электронная копия документа, подтверждающий плату за услугу уполномоченной организации;</w:t>
            </w:r>
          </w:p>
          <w:p>
            <w:pPr>
              <w:spacing w:after="20"/>
              <w:ind w:left="20"/>
              <w:jc w:val="both"/>
            </w:pPr>
            <w:r>
              <w:rPr>
                <w:rFonts w:ascii="Times New Roman"/>
                <w:b w:val="false"/>
                <w:i w:val="false"/>
                <w:color w:val="000000"/>
                <w:sz w:val="20"/>
              </w:rPr>
              <w:t>6) электронная копия утвержденной программы (регламент) технического обслуживания;</w:t>
            </w:r>
          </w:p>
          <w:p>
            <w:pPr>
              <w:spacing w:after="20"/>
              <w:ind w:left="20"/>
              <w:jc w:val="both"/>
            </w:pPr>
            <w:r>
              <w:rPr>
                <w:rFonts w:ascii="Times New Roman"/>
                <w:b w:val="false"/>
                <w:i w:val="false"/>
                <w:color w:val="000000"/>
                <w:sz w:val="20"/>
              </w:rPr>
              <w:t>7) электронная копия документа по переоборудованию воздушного судна (при переоборудовании);</w:t>
            </w:r>
          </w:p>
          <w:p>
            <w:pPr>
              <w:spacing w:after="20"/>
              <w:ind w:left="20"/>
              <w:jc w:val="both"/>
            </w:pPr>
            <w:r>
              <w:rPr>
                <w:rFonts w:ascii="Times New Roman"/>
                <w:b w:val="false"/>
                <w:i w:val="false"/>
                <w:color w:val="000000"/>
                <w:sz w:val="20"/>
              </w:rPr>
              <w:t>8) электронная копия сертификата завода изготовителя, подтверждающий соответствие нового воздушного судна сертификату типа;</w:t>
            </w:r>
          </w:p>
          <w:p>
            <w:pPr>
              <w:spacing w:after="20"/>
              <w:ind w:left="20"/>
              <w:jc w:val="both"/>
            </w:pPr>
            <w:r>
              <w:rPr>
                <w:rFonts w:ascii="Times New Roman"/>
                <w:b w:val="false"/>
                <w:i w:val="false"/>
                <w:color w:val="000000"/>
                <w:sz w:val="20"/>
              </w:rPr>
              <w:t>9) электронная копия документа о дополнительном объеме работ по переходу программы (регламента) технического обслуживания предыдущего эксплуатанта к новой программе (регламента) технического обслуживания, утвержденной уполномоченной организацией;</w:t>
            </w:r>
          </w:p>
          <w:p>
            <w:pPr>
              <w:spacing w:after="20"/>
              <w:ind w:left="20"/>
              <w:jc w:val="both"/>
            </w:pPr>
            <w:r>
              <w:rPr>
                <w:rFonts w:ascii="Times New Roman"/>
                <w:b w:val="false"/>
                <w:i w:val="false"/>
                <w:color w:val="000000"/>
                <w:sz w:val="20"/>
              </w:rPr>
              <w:t>10) электронная копия данных по взвешиванию воздушного судна в существующей компоновке, с указанием центровочных и загрузочных данных;</w:t>
            </w:r>
          </w:p>
          <w:p>
            <w:pPr>
              <w:spacing w:after="20"/>
              <w:ind w:left="20"/>
              <w:jc w:val="both"/>
            </w:pPr>
            <w:r>
              <w:rPr>
                <w:rFonts w:ascii="Times New Roman"/>
                <w:b w:val="false"/>
                <w:i w:val="false"/>
                <w:color w:val="000000"/>
                <w:sz w:val="20"/>
              </w:rPr>
              <w:t>11) электронная копия утвержденного перечня минимального оборудования, который составлен эксплуатантом при наличии основного перечня минимального оборудования составленный держателем сертификата типа;</w:t>
            </w:r>
          </w:p>
          <w:p>
            <w:pPr>
              <w:spacing w:after="20"/>
              <w:ind w:left="20"/>
              <w:jc w:val="both"/>
            </w:pPr>
            <w:r>
              <w:rPr>
                <w:rFonts w:ascii="Times New Roman"/>
                <w:b w:val="false"/>
                <w:i w:val="false"/>
                <w:color w:val="000000"/>
                <w:sz w:val="20"/>
              </w:rPr>
              <w:t>12) электронная копия руководства по летной эксплуатации;</w:t>
            </w:r>
          </w:p>
          <w:p>
            <w:pPr>
              <w:spacing w:after="20"/>
              <w:ind w:left="20"/>
              <w:jc w:val="both"/>
            </w:pPr>
            <w:r>
              <w:rPr>
                <w:rFonts w:ascii="Times New Roman"/>
                <w:b w:val="false"/>
                <w:i w:val="false"/>
                <w:color w:val="000000"/>
                <w:sz w:val="20"/>
              </w:rPr>
              <w:t>
13) электронные копии статусов директив летной годности, бюллетеней организации разработчика, агрегатов с ограниченными ресурсами, выполненных модификаций со сроком, не превышающим 22 рабочих дня до дня регистрации заявки у услугодателя;</w:t>
            </w:r>
          </w:p>
          <w:p>
            <w:pPr>
              <w:spacing w:after="20"/>
              <w:ind w:left="20"/>
              <w:jc w:val="both"/>
            </w:pPr>
            <w:r>
              <w:rPr>
                <w:rFonts w:ascii="Times New Roman"/>
                <w:b w:val="false"/>
                <w:i w:val="false"/>
                <w:color w:val="000000"/>
                <w:sz w:val="20"/>
              </w:rPr>
              <w:t>14) электронная копия доклада о результатах полетных испытаний;</w:t>
            </w:r>
          </w:p>
          <w:p>
            <w:pPr>
              <w:spacing w:after="20"/>
              <w:ind w:left="20"/>
              <w:jc w:val="both"/>
            </w:pPr>
            <w:r>
              <w:rPr>
                <w:rFonts w:ascii="Times New Roman"/>
                <w:b w:val="false"/>
                <w:i w:val="false"/>
                <w:color w:val="000000"/>
                <w:sz w:val="20"/>
              </w:rPr>
              <w:t>15) электронные копии материалов анализа нагрузок в системе электроснабжения с учетом всех бортовых потребителей;</w:t>
            </w:r>
          </w:p>
          <w:p>
            <w:pPr>
              <w:spacing w:after="20"/>
              <w:ind w:left="20"/>
              <w:jc w:val="both"/>
            </w:pPr>
            <w:r>
              <w:rPr>
                <w:rFonts w:ascii="Times New Roman"/>
                <w:b w:val="false"/>
                <w:i w:val="false"/>
                <w:color w:val="000000"/>
                <w:sz w:val="20"/>
              </w:rPr>
              <w:t>16) электронные копии документов, подтверждающих допуск воздушного судна по RNAV, MNPS и Cat. III.</w:t>
            </w:r>
          </w:p>
          <w:p>
            <w:pPr>
              <w:spacing w:after="20"/>
              <w:ind w:left="20"/>
              <w:jc w:val="both"/>
            </w:pPr>
            <w:r>
              <w:rPr>
                <w:rFonts w:ascii="Times New Roman"/>
                <w:b w:val="false"/>
                <w:i w:val="false"/>
                <w:color w:val="000000"/>
                <w:sz w:val="20"/>
              </w:rPr>
              <w:t>2. Выдача сертификата летной годности гражданского воздушного судна, ранее имевшего сертификат летной годности:</w:t>
            </w:r>
          </w:p>
          <w:p>
            <w:pPr>
              <w:spacing w:after="20"/>
              <w:ind w:left="20"/>
              <w:jc w:val="both"/>
            </w:pPr>
            <w:r>
              <w:rPr>
                <w:rFonts w:ascii="Times New Roman"/>
                <w:b w:val="false"/>
                <w:i w:val="false"/>
                <w:color w:val="000000"/>
                <w:sz w:val="20"/>
              </w:rPr>
              <w:t>1) заявка;</w:t>
            </w:r>
          </w:p>
          <w:p>
            <w:pPr>
              <w:spacing w:after="20"/>
              <w:ind w:left="20"/>
              <w:jc w:val="both"/>
            </w:pPr>
            <w:r>
              <w:rPr>
                <w:rFonts w:ascii="Times New Roman"/>
                <w:b w:val="false"/>
                <w:i w:val="false"/>
                <w:color w:val="000000"/>
                <w:sz w:val="20"/>
              </w:rPr>
              <w:t>2) электронная копия акта проверки технического состояния и определения годности воздушного судна к полетам;</w:t>
            </w:r>
          </w:p>
          <w:p>
            <w:pPr>
              <w:spacing w:after="20"/>
              <w:ind w:left="20"/>
              <w:jc w:val="both"/>
            </w:pPr>
            <w:r>
              <w:rPr>
                <w:rFonts w:ascii="Times New Roman"/>
                <w:b w:val="false"/>
                <w:i w:val="false"/>
                <w:color w:val="000000"/>
                <w:sz w:val="20"/>
              </w:rPr>
              <w:t>3) копия договора об аренде и приемо-сдаточного акта, если воздушное судно арендуется;</w:t>
            </w:r>
          </w:p>
          <w:p>
            <w:pPr>
              <w:spacing w:after="20"/>
              <w:ind w:left="20"/>
              <w:jc w:val="both"/>
            </w:pPr>
            <w:r>
              <w:rPr>
                <w:rFonts w:ascii="Times New Roman"/>
                <w:b w:val="false"/>
                <w:i w:val="false"/>
                <w:color w:val="000000"/>
                <w:sz w:val="20"/>
              </w:rPr>
              <w:t>4) электронная копия документа, подтверждающий плату за услугу уполномоченной организации;</w:t>
            </w:r>
          </w:p>
          <w:p>
            <w:pPr>
              <w:spacing w:after="20"/>
              <w:ind w:left="20"/>
              <w:jc w:val="both"/>
            </w:pPr>
            <w:r>
              <w:rPr>
                <w:rFonts w:ascii="Times New Roman"/>
                <w:b w:val="false"/>
                <w:i w:val="false"/>
                <w:color w:val="000000"/>
                <w:sz w:val="20"/>
              </w:rPr>
              <w:t>5) электронная копия статусов директив летной годности, бюллетеней организации разработчика, агрегатов с ограниченными ресурсами, выполненных модификаций.</w:t>
            </w:r>
          </w:p>
          <w:p>
            <w:pPr>
              <w:spacing w:after="20"/>
              <w:ind w:left="20"/>
              <w:jc w:val="both"/>
            </w:pPr>
            <w:r>
              <w:rPr>
                <w:rFonts w:ascii="Times New Roman"/>
                <w:b w:val="false"/>
                <w:i w:val="false"/>
                <w:color w:val="000000"/>
                <w:sz w:val="20"/>
              </w:rPr>
              <w:t>3. Выдача сертификата летной годности гражданского воздушного судна, не имеющего утвержденной типовой конструкции:</w:t>
            </w:r>
          </w:p>
          <w:p>
            <w:pPr>
              <w:spacing w:after="20"/>
              <w:ind w:left="20"/>
              <w:jc w:val="both"/>
            </w:pPr>
            <w:r>
              <w:rPr>
                <w:rFonts w:ascii="Times New Roman"/>
                <w:b w:val="false"/>
                <w:i w:val="false"/>
                <w:color w:val="000000"/>
                <w:sz w:val="20"/>
              </w:rPr>
              <w:t>1) заявка;</w:t>
            </w:r>
          </w:p>
          <w:p>
            <w:pPr>
              <w:spacing w:after="20"/>
              <w:ind w:left="20"/>
              <w:jc w:val="both"/>
            </w:pPr>
            <w:r>
              <w:rPr>
                <w:rFonts w:ascii="Times New Roman"/>
                <w:b w:val="false"/>
                <w:i w:val="false"/>
                <w:color w:val="000000"/>
                <w:sz w:val="20"/>
              </w:rPr>
              <w:t>2) электронная копия акта проверки технического состояния и определения годности воздушного судна к полетам;</w:t>
            </w:r>
          </w:p>
          <w:p>
            <w:pPr>
              <w:spacing w:after="20"/>
              <w:ind w:left="20"/>
              <w:jc w:val="both"/>
            </w:pPr>
            <w:r>
              <w:rPr>
                <w:rFonts w:ascii="Times New Roman"/>
                <w:b w:val="false"/>
                <w:i w:val="false"/>
                <w:color w:val="000000"/>
                <w:sz w:val="20"/>
              </w:rPr>
              <w:t>3) электронная копия договора аренды и приемо-сдаточного акта, если воздушное судно арендуется;</w:t>
            </w:r>
          </w:p>
          <w:p>
            <w:pPr>
              <w:spacing w:after="20"/>
              <w:ind w:left="20"/>
              <w:jc w:val="both"/>
            </w:pPr>
            <w:r>
              <w:rPr>
                <w:rFonts w:ascii="Times New Roman"/>
                <w:b w:val="false"/>
                <w:i w:val="false"/>
                <w:color w:val="000000"/>
                <w:sz w:val="20"/>
              </w:rPr>
              <w:t xml:space="preserve">4) электронная копии акта оценки о годности к эксплуатации гражданских воздушных судов, выданный некоммерческой организацией, согласно приложению 3 к Правилам сертификации в сфере легкой и сверхлегкой авиации утвержденный </w:t>
            </w:r>
            <w:r>
              <w:rPr>
                <w:rFonts w:ascii="Times New Roman"/>
                <w:b w:val="false"/>
                <w:i w:val="false"/>
                <w:color w:val="000000"/>
                <w:sz w:val="20"/>
              </w:rPr>
              <w:t>Приказом</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p>
            <w:pPr>
              <w:spacing w:after="20"/>
              <w:ind w:left="20"/>
              <w:jc w:val="both"/>
            </w:pPr>
            <w:r>
              <w:rPr>
                <w:rFonts w:ascii="Times New Roman"/>
                <w:b w:val="false"/>
                <w:i w:val="false"/>
                <w:color w:val="000000"/>
                <w:sz w:val="20"/>
              </w:rPr>
              <w:t>5) электронная копия документа, подтверждающий плату за услугу уполномоченной организации;</w:t>
            </w:r>
          </w:p>
          <w:p>
            <w:pPr>
              <w:spacing w:after="20"/>
              <w:ind w:left="20"/>
              <w:jc w:val="both"/>
            </w:pPr>
            <w:r>
              <w:rPr>
                <w:rFonts w:ascii="Times New Roman"/>
                <w:b w:val="false"/>
                <w:i w:val="false"/>
                <w:color w:val="000000"/>
                <w:sz w:val="20"/>
              </w:rPr>
              <w:t>6) электронная копия сертификата экземпляра воздушного судна с указанием применимых модификаций;</w:t>
            </w:r>
          </w:p>
          <w:p>
            <w:pPr>
              <w:spacing w:after="20"/>
              <w:ind w:left="20"/>
              <w:jc w:val="both"/>
            </w:pPr>
            <w:r>
              <w:rPr>
                <w:rFonts w:ascii="Times New Roman"/>
                <w:b w:val="false"/>
                <w:i w:val="false"/>
                <w:color w:val="000000"/>
                <w:sz w:val="20"/>
              </w:rPr>
              <w:t>7) электронная копия утвержденной программы (регламент) технического обслуживания (при первоначальной выдаче);</w:t>
            </w:r>
          </w:p>
          <w:p>
            <w:pPr>
              <w:spacing w:after="20"/>
              <w:ind w:left="20"/>
              <w:jc w:val="both"/>
            </w:pPr>
            <w:r>
              <w:rPr>
                <w:rFonts w:ascii="Times New Roman"/>
                <w:b w:val="false"/>
                <w:i w:val="false"/>
                <w:color w:val="000000"/>
                <w:sz w:val="20"/>
              </w:rPr>
              <w:t>8) электронная копия утвержденного перечня минимального оборудования, который составлен эксплуатантом при наличии основного перечня минимального оборудования в Руководстве по летной эксплуатации (при первоначальной выдаче).</w:t>
            </w:r>
          </w:p>
          <w:p>
            <w:pPr>
              <w:spacing w:after="20"/>
              <w:ind w:left="20"/>
              <w:jc w:val="both"/>
            </w:pPr>
            <w:r>
              <w:rPr>
                <w:rFonts w:ascii="Times New Roman"/>
                <w:b w:val="false"/>
                <w:i w:val="false"/>
                <w:color w:val="000000"/>
                <w:sz w:val="20"/>
              </w:rPr>
              <w:t>4. Продление сертификата летной годности гражданского воздушного судна:</w:t>
            </w:r>
          </w:p>
          <w:p>
            <w:pPr>
              <w:spacing w:after="20"/>
              <w:ind w:left="20"/>
              <w:jc w:val="both"/>
            </w:pPr>
            <w:r>
              <w:rPr>
                <w:rFonts w:ascii="Times New Roman"/>
                <w:b w:val="false"/>
                <w:i w:val="false"/>
                <w:color w:val="000000"/>
                <w:sz w:val="20"/>
              </w:rPr>
              <w:t>1) заявка;</w:t>
            </w:r>
          </w:p>
          <w:p>
            <w:pPr>
              <w:spacing w:after="20"/>
              <w:ind w:left="20"/>
              <w:jc w:val="both"/>
            </w:pPr>
            <w:r>
              <w:rPr>
                <w:rFonts w:ascii="Times New Roman"/>
                <w:b w:val="false"/>
                <w:i w:val="false"/>
                <w:color w:val="000000"/>
                <w:sz w:val="20"/>
              </w:rPr>
              <w:t>2) электронная копия акта проверки технического состояния и определения годности воздушного судна к полетам;</w:t>
            </w:r>
          </w:p>
          <w:p>
            <w:pPr>
              <w:spacing w:after="20"/>
              <w:ind w:left="20"/>
              <w:jc w:val="both"/>
            </w:pPr>
            <w:r>
              <w:rPr>
                <w:rFonts w:ascii="Times New Roman"/>
                <w:b w:val="false"/>
                <w:i w:val="false"/>
                <w:color w:val="000000"/>
                <w:sz w:val="20"/>
              </w:rPr>
              <w:t>3) электронная копия договора аренды и приемо-сдаточного акта, если воздушное судно арендуется;</w:t>
            </w:r>
          </w:p>
          <w:p>
            <w:pPr>
              <w:spacing w:after="20"/>
              <w:ind w:left="20"/>
              <w:jc w:val="both"/>
            </w:pPr>
            <w:r>
              <w:rPr>
                <w:rFonts w:ascii="Times New Roman"/>
                <w:b w:val="false"/>
                <w:i w:val="false"/>
                <w:color w:val="000000"/>
                <w:sz w:val="20"/>
              </w:rPr>
              <w:t>4) электронная копия статусов директив летной годности, бюллетеней организации разработчика, агрегатов с ограниченными ресурсами, выполненных модификаций.</w:t>
            </w:r>
          </w:p>
          <w:p>
            <w:pPr>
              <w:spacing w:after="20"/>
              <w:ind w:left="20"/>
              <w:jc w:val="both"/>
            </w:pPr>
            <w:r>
              <w:rPr>
                <w:rFonts w:ascii="Times New Roman"/>
                <w:b w:val="false"/>
                <w:i w:val="false"/>
                <w:color w:val="000000"/>
                <w:sz w:val="20"/>
              </w:rPr>
              <w:t>5) электронная копия документа, подтверждающий плату за услугу уполномоченной организации.</w:t>
            </w:r>
          </w:p>
          <w:p>
            <w:pPr>
              <w:spacing w:after="20"/>
              <w:ind w:left="20"/>
              <w:jc w:val="both"/>
            </w:pPr>
            <w:r>
              <w:rPr>
                <w:rFonts w:ascii="Times New Roman"/>
                <w:b w:val="false"/>
                <w:i w:val="false"/>
                <w:color w:val="000000"/>
                <w:sz w:val="20"/>
              </w:rPr>
              <w:t>Сведения о документах, удостоверяющих личность и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 нормам летной годности гражданских воздушных судов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или авиационным стандартам ИКАО;</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Акционерное общество "Авиационная администрация Казахстана" www.caa.gov.kz</w:t>
            </w:r>
          </w:p>
          <w:p>
            <w:pPr>
              <w:spacing w:after="20"/>
              <w:ind w:left="20"/>
              <w:jc w:val="both"/>
            </w:pPr>
            <w:r>
              <w:rPr>
                <w:rFonts w:ascii="Times New Roman"/>
                <w:b w:val="false"/>
                <w:i w:val="false"/>
                <w:color w:val="000000"/>
                <w:sz w:val="20"/>
              </w:rPr>
              <w:t>Услугополучатель имеет возможность получения:</w:t>
            </w:r>
          </w:p>
          <w:p>
            <w:pPr>
              <w:spacing w:after="20"/>
              <w:ind w:left="20"/>
              <w:jc w:val="both"/>
            </w:pPr>
            <w:r>
              <w:rPr>
                <w:rFonts w:ascii="Times New Roman"/>
                <w:b w:val="false"/>
                <w:i w:val="false"/>
                <w:color w:val="000000"/>
                <w:sz w:val="20"/>
              </w:rPr>
              <w:t>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Первый руководитель</w:t>
            </w:r>
            <w:r>
              <w:br/>
            </w:r>
            <w:r>
              <w:rPr>
                <w:rFonts w:ascii="Times New Roman"/>
                <w:b w:val="false"/>
                <w:i w:val="false"/>
                <w:color w:val="000000"/>
                <w:sz w:val="20"/>
              </w:rPr>
              <w:t>Эксплуатанта</w:t>
            </w:r>
            <w:r>
              <w:br/>
            </w:r>
            <w:r>
              <w:rPr>
                <w:rFonts w:ascii="Times New Roman"/>
                <w:b w:val="false"/>
                <w:i w:val="false"/>
                <w:color w:val="000000"/>
                <w:sz w:val="20"/>
              </w:rPr>
              <w:t>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Отчество (при его наличии))</w:t>
            </w:r>
          </w:p>
        </w:tc>
      </w:tr>
    </w:tbl>
    <w:bookmarkStart w:name="z168" w:id="157"/>
    <w:p>
      <w:pPr>
        <w:spacing w:after="0"/>
        <w:ind w:left="0"/>
        <w:jc w:val="left"/>
      </w:pPr>
      <w:r>
        <w:rPr>
          <w:rFonts w:ascii="Times New Roman"/>
          <w:b/>
          <w:i w:val="false"/>
          <w:color w:val="000000"/>
        </w:rPr>
        <w:t xml:space="preserve">                                      Акт</w:t>
      </w:r>
      <w:r>
        <w:br/>
      </w:r>
      <w:r>
        <w:rPr>
          <w:rFonts w:ascii="Times New Roman"/>
          <w:b/>
          <w:i w:val="false"/>
          <w:color w:val="000000"/>
        </w:rPr>
        <w:t xml:space="preserve">                   проверки технического состояния и определения</w:t>
      </w:r>
      <w:r>
        <w:br/>
      </w:r>
      <w:r>
        <w:rPr>
          <w:rFonts w:ascii="Times New Roman"/>
          <w:b/>
          <w:i w:val="false"/>
          <w:color w:val="000000"/>
        </w:rPr>
        <w:t xml:space="preserve">                         годности воздушного судна к полетам</w:t>
      </w:r>
    </w:p>
    <w:bookmarkEnd w:id="157"/>
    <w:bookmarkStart w:name="z169" w:id="158"/>
    <w:p>
      <w:pPr>
        <w:spacing w:after="0"/>
        <w:ind w:left="0"/>
        <w:jc w:val="both"/>
      </w:pPr>
      <w:r>
        <w:rPr>
          <w:rFonts w:ascii="Times New Roman"/>
          <w:b w:val="false"/>
          <w:i w:val="false"/>
          <w:color w:val="000000"/>
          <w:sz w:val="28"/>
        </w:rPr>
        <w:t>
      Комиссия в составе:</w:t>
      </w:r>
    </w:p>
    <w:bookmarkEnd w:id="158"/>
    <w:p>
      <w:pPr>
        <w:spacing w:after="0"/>
        <w:ind w:left="0"/>
        <w:jc w:val="both"/>
      </w:pPr>
      <w:bookmarkStart w:name="z170" w:id="159"/>
      <w:r>
        <w:rPr>
          <w:rFonts w:ascii="Times New Roman"/>
          <w:b w:val="false"/>
          <w:i w:val="false"/>
          <w:color w:val="000000"/>
          <w:sz w:val="28"/>
        </w:rPr>
        <w:t>
      Председателя ___________________________________________________</w:t>
      </w:r>
    </w:p>
    <w:bookmarkEnd w:id="159"/>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bookmarkStart w:name="z171" w:id="160"/>
      <w:r>
        <w:rPr>
          <w:rFonts w:ascii="Times New Roman"/>
          <w:b w:val="false"/>
          <w:i w:val="false"/>
          <w:color w:val="000000"/>
          <w:sz w:val="28"/>
        </w:rPr>
        <w:t>
      Члены комиссии_________________________________________________</w:t>
      </w:r>
    </w:p>
    <w:bookmarkEnd w:id="160"/>
    <w:p>
      <w:pPr>
        <w:spacing w:after="0"/>
        <w:ind w:left="0"/>
        <w:jc w:val="both"/>
      </w:pPr>
      <w:r>
        <w:rPr>
          <w:rFonts w:ascii="Times New Roman"/>
          <w:b w:val="false"/>
          <w:i w:val="false"/>
          <w:color w:val="000000"/>
          <w:sz w:val="28"/>
        </w:rPr>
        <w:t xml:space="preserve">                   (должность, Фамилия, Имя, Отчество (при его наличии))</w:t>
      </w:r>
    </w:p>
    <w:bookmarkStart w:name="z172" w:id="161"/>
    <w:p>
      <w:pPr>
        <w:spacing w:after="0"/>
        <w:ind w:left="0"/>
        <w:jc w:val="both"/>
      </w:pPr>
      <w:r>
        <w:rPr>
          <w:rFonts w:ascii="Times New Roman"/>
          <w:b w:val="false"/>
          <w:i w:val="false"/>
          <w:color w:val="000000"/>
          <w:sz w:val="28"/>
        </w:rPr>
        <w:t>
      "___"______________ 20 __ года произвела технический осмотр</w:t>
      </w:r>
    </w:p>
    <w:bookmarkEnd w:id="161"/>
    <w:p>
      <w:pPr>
        <w:spacing w:after="0"/>
        <w:ind w:left="0"/>
        <w:jc w:val="both"/>
      </w:pPr>
      <w:bookmarkStart w:name="z173" w:id="162"/>
      <w:r>
        <w:rPr>
          <w:rFonts w:ascii="Times New Roman"/>
          <w:b w:val="false"/>
          <w:i w:val="false"/>
          <w:color w:val="000000"/>
          <w:sz w:val="28"/>
        </w:rPr>
        <w:t>
      _______________________________________________________________</w:t>
      </w:r>
    </w:p>
    <w:bookmarkEnd w:id="162"/>
    <w:p>
      <w:pPr>
        <w:spacing w:after="0"/>
        <w:ind w:left="0"/>
        <w:jc w:val="both"/>
      </w:pPr>
      <w:r>
        <w:rPr>
          <w:rFonts w:ascii="Times New Roman"/>
          <w:b w:val="false"/>
          <w:i w:val="false"/>
          <w:color w:val="000000"/>
          <w:sz w:val="28"/>
        </w:rPr>
        <w:t xml:space="preserve">                   (тип и назначение воздушного судна)</w:t>
      </w:r>
    </w:p>
    <w:bookmarkStart w:name="z174" w:id="163"/>
    <w:p>
      <w:pPr>
        <w:spacing w:after="0"/>
        <w:ind w:left="0"/>
        <w:jc w:val="both"/>
      </w:pPr>
      <w:r>
        <w:rPr>
          <w:rFonts w:ascii="Times New Roman"/>
          <w:b w:val="false"/>
          <w:i w:val="false"/>
          <w:color w:val="000000"/>
          <w:sz w:val="28"/>
        </w:rPr>
        <w:t>
      государственный и регистрационный знаки _________________________</w:t>
      </w:r>
    </w:p>
    <w:bookmarkEnd w:id="163"/>
    <w:bookmarkStart w:name="z175" w:id="164"/>
    <w:p>
      <w:pPr>
        <w:spacing w:after="0"/>
        <w:ind w:left="0"/>
        <w:jc w:val="both"/>
      </w:pPr>
      <w:r>
        <w:rPr>
          <w:rFonts w:ascii="Times New Roman"/>
          <w:b w:val="false"/>
          <w:i w:val="false"/>
          <w:color w:val="000000"/>
          <w:sz w:val="28"/>
        </w:rPr>
        <w:t>
      серийный (заводской) номер ______________________________________</w:t>
      </w:r>
    </w:p>
    <w:bookmarkEnd w:id="164"/>
    <w:bookmarkStart w:name="z176" w:id="165"/>
    <w:p>
      <w:pPr>
        <w:spacing w:after="0"/>
        <w:ind w:left="0"/>
        <w:jc w:val="both"/>
      </w:pPr>
      <w:r>
        <w:rPr>
          <w:rFonts w:ascii="Times New Roman"/>
          <w:b w:val="false"/>
          <w:i w:val="false"/>
          <w:color w:val="000000"/>
          <w:sz w:val="28"/>
        </w:rPr>
        <w:t>
      1. Сведения о воздушном судне:</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6"/>
          <w:p>
            <w:pPr>
              <w:spacing w:after="20"/>
              <w:ind w:left="20"/>
              <w:jc w:val="both"/>
            </w:pPr>
            <w:r>
              <w:rPr>
                <w:rFonts w:ascii="Times New Roman"/>
                <w:b w:val="false"/>
                <w:i w:val="false"/>
                <w:color w:val="000000"/>
                <w:sz w:val="20"/>
              </w:rPr>
              <w:t>
</w:t>
            </w:r>
            <w:r>
              <w:rPr>
                <w:rFonts w:ascii="Times New Roman"/>
                <w:b w:val="false"/>
                <w:i w:val="false"/>
                <w:color w:val="000000"/>
                <w:sz w:val="20"/>
              </w:rPr>
              <w:t>Дата выпуска ВС с завода</w:t>
            </w:r>
          </w:p>
          <w:bookmarkEnd w:id="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Назначенный ресурс</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______ __________ ______</w:t>
            </w:r>
          </w:p>
          <w:bookmarkEnd w:id="168"/>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w:t>
            </w:r>
            <w:r>
              <w:rPr>
                <w:rFonts w:ascii="Times New Roman"/>
                <w:b w:val="false"/>
                <w:i w:val="false"/>
                <w:color w:val="000000"/>
                <w:sz w:val="20"/>
              </w:rPr>
              <w:t>Налет с начала эксплуатации</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______ __________ ______</w:t>
            </w:r>
          </w:p>
          <w:bookmarkEnd w:id="170"/>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ремонтов</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2"/>
          <w:p>
            <w:pPr>
              <w:spacing w:after="20"/>
              <w:ind w:left="20"/>
              <w:jc w:val="both"/>
            </w:pPr>
            <w:r>
              <w:rPr>
                <w:rFonts w:ascii="Times New Roman"/>
                <w:b w:val="false"/>
                <w:i w:val="false"/>
                <w:color w:val="000000"/>
                <w:sz w:val="20"/>
              </w:rPr>
              <w:t>
</w:t>
            </w:r>
            <w:r>
              <w:rPr>
                <w:rFonts w:ascii="Times New Roman"/>
                <w:b w:val="false"/>
                <w:i w:val="false"/>
                <w:color w:val="000000"/>
                <w:sz w:val="20"/>
              </w:rPr>
              <w:t>Дата и место проведения последнего ремонта, АРЗ</w:t>
            </w:r>
          </w:p>
          <w:bookmarkEnd w:id="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3"/>
          <w:p>
            <w:pPr>
              <w:spacing w:after="20"/>
              <w:ind w:left="20"/>
              <w:jc w:val="both"/>
            </w:pPr>
            <w:r>
              <w:rPr>
                <w:rFonts w:ascii="Times New Roman"/>
                <w:b w:val="false"/>
                <w:i w:val="false"/>
                <w:color w:val="000000"/>
                <w:sz w:val="20"/>
              </w:rPr>
              <w:t>
</w:t>
            </w:r>
            <w:r>
              <w:rPr>
                <w:rFonts w:ascii="Times New Roman"/>
                <w:b w:val="false"/>
                <w:i w:val="false"/>
                <w:color w:val="000000"/>
                <w:sz w:val="20"/>
              </w:rPr>
              <w:t>Налет после последнего ремонта</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4"/>
          <w:p>
            <w:pPr>
              <w:spacing w:after="20"/>
              <w:ind w:left="20"/>
              <w:jc w:val="both"/>
            </w:pPr>
            <w:r>
              <w:rPr>
                <w:rFonts w:ascii="Times New Roman"/>
                <w:b w:val="false"/>
                <w:i w:val="false"/>
                <w:color w:val="000000"/>
                <w:sz w:val="20"/>
              </w:rPr>
              <w:t>
______ __________ ______</w:t>
            </w:r>
          </w:p>
          <w:bookmarkEnd w:id="174"/>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w:t>
            </w:r>
            <w:r>
              <w:rPr>
                <w:rFonts w:ascii="Times New Roman"/>
                <w:b w:val="false"/>
                <w:i w:val="false"/>
                <w:color w:val="000000"/>
                <w:sz w:val="20"/>
              </w:rPr>
              <w:t>Остаток ресурса до ремонта</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______ __________ ______</w:t>
            </w:r>
          </w:p>
          <w:bookmarkEnd w:id="176"/>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7"/>
          <w:p>
            <w:pPr>
              <w:spacing w:after="20"/>
              <w:ind w:left="20"/>
              <w:jc w:val="both"/>
            </w:pPr>
            <w:r>
              <w:rPr>
                <w:rFonts w:ascii="Times New Roman"/>
                <w:b w:val="false"/>
                <w:i w:val="false"/>
                <w:color w:val="000000"/>
                <w:sz w:val="20"/>
              </w:rPr>
              <w:t>
</w:t>
            </w:r>
            <w:r>
              <w:rPr>
                <w:rFonts w:ascii="Times New Roman"/>
                <w:b w:val="false"/>
                <w:i w:val="false"/>
                <w:color w:val="000000"/>
                <w:sz w:val="20"/>
              </w:rPr>
              <w:t>Межремонтный ресурс</w:t>
            </w:r>
          </w:p>
          <w:bookmarkEnd w:id="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8"/>
          <w:p>
            <w:pPr>
              <w:spacing w:after="20"/>
              <w:ind w:left="20"/>
              <w:jc w:val="both"/>
            </w:pPr>
            <w:r>
              <w:rPr>
                <w:rFonts w:ascii="Times New Roman"/>
                <w:b w:val="false"/>
                <w:i w:val="false"/>
                <w:color w:val="000000"/>
                <w:sz w:val="20"/>
              </w:rPr>
              <w:t>
______ __________ ______</w:t>
            </w:r>
          </w:p>
          <w:bookmarkEnd w:id="178"/>
          <w:p>
            <w:pPr>
              <w:spacing w:after="20"/>
              <w:ind w:left="20"/>
              <w:jc w:val="both"/>
            </w:pPr>
            <w:r>
              <w:rPr>
                <w:rFonts w:ascii="Times New Roman"/>
                <w:b w:val="false"/>
                <w:i w:val="false"/>
                <w:color w:val="000000"/>
                <w:sz w:val="20"/>
              </w:rPr>
              <w:t>
(часы) (посадки) (года)</w:t>
            </w:r>
          </w:p>
        </w:tc>
      </w:tr>
    </w:tbl>
    <w:bookmarkStart w:name="z206" w:id="179"/>
    <w:p>
      <w:pPr>
        <w:spacing w:after="0"/>
        <w:ind w:left="0"/>
        <w:jc w:val="both"/>
      </w:pPr>
      <w:r>
        <w:rPr>
          <w:rFonts w:ascii="Times New Roman"/>
          <w:b w:val="false"/>
          <w:i w:val="false"/>
          <w:color w:val="000000"/>
          <w:sz w:val="28"/>
        </w:rPr>
        <w:t>
      2. Основание для продления ресурса ГВС ________________________</w:t>
      </w:r>
    </w:p>
    <w:bookmarkEnd w:id="179"/>
    <w:bookmarkStart w:name="z207" w:id="180"/>
    <w:p>
      <w:pPr>
        <w:spacing w:after="0"/>
        <w:ind w:left="0"/>
        <w:jc w:val="both"/>
      </w:pPr>
      <w:r>
        <w:rPr>
          <w:rFonts w:ascii="Times New Roman"/>
          <w:b w:val="false"/>
          <w:i w:val="false"/>
          <w:color w:val="000000"/>
          <w:sz w:val="28"/>
        </w:rPr>
        <w:t>
      3. Основание для продления ресурса двигателя __________________</w:t>
      </w:r>
    </w:p>
    <w:bookmarkEnd w:id="180"/>
    <w:bookmarkStart w:name="z208" w:id="181"/>
    <w:p>
      <w:pPr>
        <w:spacing w:after="0"/>
        <w:ind w:left="0"/>
        <w:jc w:val="both"/>
      </w:pPr>
      <w:r>
        <w:rPr>
          <w:rFonts w:ascii="Times New Roman"/>
          <w:b w:val="false"/>
          <w:i w:val="false"/>
          <w:color w:val="000000"/>
          <w:sz w:val="28"/>
        </w:rPr>
        <w:t>
      4. Сведения о двигателях и воздушных винтах:</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Двигатель/воздушный винт </w:t>
            </w:r>
          </w:p>
          <w:bookmarkEnd w:id="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2-й 3-й 4-й ВСУ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3"/>
          <w:p>
            <w:pPr>
              <w:spacing w:after="20"/>
              <w:ind w:left="20"/>
              <w:jc w:val="both"/>
            </w:pPr>
            <w:r>
              <w:rPr>
                <w:rFonts w:ascii="Times New Roman"/>
                <w:b w:val="false"/>
                <w:i w:val="false"/>
                <w:color w:val="000000"/>
                <w:sz w:val="20"/>
              </w:rPr>
              <w:t>
</w:t>
            </w:r>
            <w:r>
              <w:rPr>
                <w:rFonts w:ascii="Times New Roman"/>
                <w:b w:val="false"/>
                <w:i w:val="false"/>
                <w:color w:val="000000"/>
                <w:sz w:val="20"/>
              </w:rPr>
              <w:t>Тип</w:t>
            </w:r>
          </w:p>
          <w:bookmarkEnd w:id="1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4"/>
          <w:p>
            <w:pPr>
              <w:spacing w:after="20"/>
              <w:ind w:left="20"/>
              <w:jc w:val="both"/>
            </w:pPr>
            <w:r>
              <w:rPr>
                <w:rFonts w:ascii="Times New Roman"/>
                <w:b w:val="false"/>
                <w:i w:val="false"/>
                <w:color w:val="000000"/>
                <w:sz w:val="20"/>
              </w:rPr>
              <w:t>
</w:t>
            </w:r>
            <w:r>
              <w:rPr>
                <w:rFonts w:ascii="Times New Roman"/>
                <w:b w:val="false"/>
                <w:i w:val="false"/>
                <w:color w:val="000000"/>
                <w:sz w:val="20"/>
              </w:rPr>
              <w:t>Заводской номер</w:t>
            </w:r>
          </w:p>
          <w:bookmarkEnd w:id="1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5"/>
          <w:p>
            <w:pPr>
              <w:spacing w:after="20"/>
              <w:ind w:left="20"/>
              <w:jc w:val="both"/>
            </w:pPr>
            <w:r>
              <w:rPr>
                <w:rFonts w:ascii="Times New Roman"/>
                <w:b w:val="false"/>
                <w:i w:val="false"/>
                <w:color w:val="000000"/>
                <w:sz w:val="20"/>
              </w:rPr>
              <w:t>
</w:t>
            </w:r>
            <w:r>
              <w:rPr>
                <w:rFonts w:ascii="Times New Roman"/>
                <w:b w:val="false"/>
                <w:i w:val="false"/>
                <w:color w:val="000000"/>
                <w:sz w:val="20"/>
              </w:rPr>
              <w:t>Наработка с начала эксплуатации (час)</w:t>
            </w:r>
          </w:p>
          <w:bookmarkEnd w:id="1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6"/>
          <w:p>
            <w:pPr>
              <w:spacing w:after="20"/>
              <w:ind w:left="20"/>
              <w:jc w:val="both"/>
            </w:pPr>
            <w:r>
              <w:rPr>
                <w:rFonts w:ascii="Times New Roman"/>
                <w:b w:val="false"/>
                <w:i w:val="false"/>
                <w:color w:val="000000"/>
                <w:sz w:val="20"/>
              </w:rPr>
              <w:t>
</w:t>
            </w:r>
            <w:r>
              <w:rPr>
                <w:rFonts w:ascii="Times New Roman"/>
                <w:b w:val="false"/>
                <w:i w:val="false"/>
                <w:color w:val="000000"/>
                <w:sz w:val="20"/>
              </w:rPr>
              <w:t>Дата последнего ремонта</w:t>
            </w:r>
          </w:p>
          <w:bookmarkEnd w:id="1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7"/>
          <w:p>
            <w:pPr>
              <w:spacing w:after="20"/>
              <w:ind w:left="20"/>
              <w:jc w:val="both"/>
            </w:pPr>
            <w:r>
              <w:rPr>
                <w:rFonts w:ascii="Times New Roman"/>
                <w:b w:val="false"/>
                <w:i w:val="false"/>
                <w:color w:val="000000"/>
                <w:sz w:val="20"/>
              </w:rPr>
              <w:t>
</w:t>
            </w:r>
            <w:r>
              <w:rPr>
                <w:rFonts w:ascii="Times New Roman"/>
                <w:b w:val="false"/>
                <w:i w:val="false"/>
                <w:color w:val="000000"/>
                <w:sz w:val="20"/>
              </w:rPr>
              <w:t>Наработка после последнего ремонта (час)</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8"/>
          <w:p>
            <w:pPr>
              <w:spacing w:after="20"/>
              <w:ind w:left="20"/>
              <w:jc w:val="both"/>
            </w:pPr>
            <w:r>
              <w:rPr>
                <w:rFonts w:ascii="Times New Roman"/>
                <w:b w:val="false"/>
                <w:i w:val="false"/>
                <w:color w:val="000000"/>
                <w:sz w:val="20"/>
              </w:rPr>
              <w:t>
</w:t>
            </w:r>
            <w:r>
              <w:rPr>
                <w:rFonts w:ascii="Times New Roman"/>
                <w:b w:val="false"/>
                <w:i w:val="false"/>
                <w:color w:val="000000"/>
                <w:sz w:val="20"/>
              </w:rPr>
              <w:t>Остаток ресурса до ремонта (час)</w:t>
            </w:r>
          </w:p>
          <w:bookmarkEnd w:id="1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9"/>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ремонтов</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5" w:id="190"/>
      <w:r>
        <w:rPr>
          <w:rFonts w:ascii="Times New Roman"/>
          <w:b w:val="false"/>
          <w:i w:val="false"/>
          <w:color w:val="000000"/>
          <w:sz w:val="28"/>
        </w:rPr>
        <w:t>
      5. Воздушное судно осмотрено в объеме_____________________________</w:t>
      </w:r>
    </w:p>
    <w:bookmarkEnd w:id="190"/>
    <w:p>
      <w:pPr>
        <w:spacing w:after="0"/>
        <w:ind w:left="0"/>
        <w:jc w:val="both"/>
      </w:pPr>
      <w:r>
        <w:rPr>
          <w:rFonts w:ascii="Times New Roman"/>
          <w:b w:val="false"/>
          <w:i w:val="false"/>
          <w:color w:val="000000"/>
          <w:sz w:val="28"/>
        </w:rPr>
        <w:t xml:space="preserve">                                     (форма периодического ТО или ремонта)</w:t>
      </w:r>
    </w:p>
    <w:p>
      <w:pPr>
        <w:spacing w:after="0"/>
        <w:ind w:left="0"/>
        <w:jc w:val="both"/>
      </w:pPr>
      <w:bookmarkStart w:name="z246" w:id="191"/>
      <w:r>
        <w:rPr>
          <w:rFonts w:ascii="Times New Roman"/>
          <w:b w:val="false"/>
          <w:i w:val="false"/>
          <w:color w:val="000000"/>
          <w:sz w:val="28"/>
        </w:rPr>
        <w:t>
      _____________________, о чем внесена запись в формуляр__________________</w:t>
      </w:r>
    </w:p>
    <w:bookmarkEnd w:id="191"/>
    <w:p>
      <w:pPr>
        <w:spacing w:after="0"/>
        <w:ind w:left="0"/>
        <w:jc w:val="both"/>
      </w:pPr>
      <w:r>
        <w:rPr>
          <w:rFonts w:ascii="Times New Roman"/>
          <w:b w:val="false"/>
          <w:i w:val="false"/>
          <w:color w:val="000000"/>
          <w:sz w:val="28"/>
        </w:rPr>
        <w:t xml:space="preserve">                   (дата)</w:t>
      </w:r>
    </w:p>
    <w:bookmarkStart w:name="z247" w:id="192"/>
    <w:p>
      <w:pPr>
        <w:spacing w:after="0"/>
        <w:ind w:left="0"/>
        <w:jc w:val="both"/>
      </w:pPr>
      <w:r>
        <w:rPr>
          <w:rFonts w:ascii="Times New Roman"/>
          <w:b w:val="false"/>
          <w:i w:val="false"/>
          <w:color w:val="000000"/>
          <w:sz w:val="28"/>
        </w:rPr>
        <w:t>
      6. Комплектность воздушного судна_______________________________</w:t>
      </w:r>
    </w:p>
    <w:bookmarkEnd w:id="192"/>
    <w:p>
      <w:pPr>
        <w:spacing w:after="0"/>
        <w:ind w:left="0"/>
        <w:jc w:val="both"/>
      </w:pPr>
      <w:bookmarkStart w:name="z248" w:id="193"/>
      <w:r>
        <w:rPr>
          <w:rFonts w:ascii="Times New Roman"/>
          <w:b w:val="false"/>
          <w:i w:val="false"/>
          <w:color w:val="000000"/>
          <w:sz w:val="28"/>
        </w:rPr>
        <w:t>
      7. Наличие бортовой системы предупреждения столкновения в</w:t>
      </w:r>
    </w:p>
    <w:bookmarkEnd w:id="193"/>
    <w:p>
      <w:pPr>
        <w:spacing w:after="0"/>
        <w:ind w:left="0"/>
        <w:jc w:val="both"/>
      </w:pPr>
      <w:r>
        <w:rPr>
          <w:rFonts w:ascii="Times New Roman"/>
          <w:b w:val="false"/>
          <w:i w:val="false"/>
          <w:color w:val="000000"/>
          <w:sz w:val="28"/>
        </w:rPr>
        <w:t xml:space="preserve">       воздухе______________________________________________________________</w:t>
      </w:r>
    </w:p>
    <w:p>
      <w:pPr>
        <w:spacing w:after="0"/>
        <w:ind w:left="0"/>
        <w:jc w:val="both"/>
      </w:pPr>
      <w:bookmarkStart w:name="z249" w:id="194"/>
      <w:r>
        <w:rPr>
          <w:rFonts w:ascii="Times New Roman"/>
          <w:b w:val="false"/>
          <w:i w:val="false"/>
          <w:color w:val="000000"/>
          <w:sz w:val="28"/>
        </w:rPr>
        <w:t>
      8. Все доработки данного типа воздушного судна, обязательные</w:t>
      </w:r>
    </w:p>
    <w:bookmarkEnd w:id="194"/>
    <w:p>
      <w:pPr>
        <w:spacing w:after="0"/>
        <w:ind w:left="0"/>
        <w:jc w:val="both"/>
      </w:pPr>
      <w:r>
        <w:rPr>
          <w:rFonts w:ascii="Times New Roman"/>
          <w:b w:val="false"/>
          <w:i w:val="false"/>
          <w:color w:val="000000"/>
          <w:sz w:val="28"/>
        </w:rPr>
        <w:t xml:space="preserve">       для выполнения на дату составления настоящего акта выполнены;</w:t>
      </w:r>
    </w:p>
    <w:p>
      <w:pPr>
        <w:spacing w:after="0"/>
        <w:ind w:left="0"/>
        <w:jc w:val="both"/>
      </w:pPr>
      <w:r>
        <w:rPr>
          <w:rFonts w:ascii="Times New Roman"/>
          <w:b w:val="false"/>
          <w:i w:val="false"/>
          <w:color w:val="000000"/>
          <w:sz w:val="28"/>
        </w:rPr>
        <w:t xml:space="preserve">       изменений типовой конструкции, не предусмотренных утвержденной</w:t>
      </w:r>
    </w:p>
    <w:p>
      <w:pPr>
        <w:spacing w:after="0"/>
        <w:ind w:left="0"/>
        <w:jc w:val="both"/>
      </w:pPr>
      <w:r>
        <w:rPr>
          <w:rFonts w:ascii="Times New Roman"/>
          <w:b w:val="false"/>
          <w:i w:val="false"/>
          <w:color w:val="000000"/>
          <w:sz w:val="28"/>
        </w:rPr>
        <w:t xml:space="preserve">       документацией, нет.</w:t>
      </w:r>
    </w:p>
    <w:bookmarkStart w:name="z250" w:id="195"/>
    <w:p>
      <w:pPr>
        <w:spacing w:after="0"/>
        <w:ind w:left="0"/>
        <w:jc w:val="both"/>
      </w:pPr>
      <w:r>
        <w:rPr>
          <w:rFonts w:ascii="Times New Roman"/>
          <w:b w:val="false"/>
          <w:i w:val="false"/>
          <w:color w:val="000000"/>
          <w:sz w:val="28"/>
        </w:rPr>
        <w:t>
      9. Организация, утвердившая изменения РЛЭ, дата утверждения________</w:t>
      </w:r>
    </w:p>
    <w:bookmarkEnd w:id="195"/>
    <w:p>
      <w:pPr>
        <w:spacing w:after="0"/>
        <w:ind w:left="0"/>
        <w:jc w:val="both"/>
      </w:pPr>
      <w:bookmarkStart w:name="z251" w:id="196"/>
      <w:r>
        <w:rPr>
          <w:rFonts w:ascii="Times New Roman"/>
          <w:b w:val="false"/>
          <w:i w:val="false"/>
          <w:color w:val="000000"/>
          <w:sz w:val="28"/>
        </w:rPr>
        <w:t>
      10. Заключение комиссии о техническом состоянии, годности к</w:t>
      </w:r>
    </w:p>
    <w:bookmarkEnd w:id="196"/>
    <w:p>
      <w:pPr>
        <w:spacing w:after="0"/>
        <w:ind w:left="0"/>
        <w:jc w:val="both"/>
      </w:pPr>
      <w:r>
        <w:rPr>
          <w:rFonts w:ascii="Times New Roman"/>
          <w:b w:val="false"/>
          <w:i w:val="false"/>
          <w:color w:val="000000"/>
          <w:sz w:val="28"/>
        </w:rPr>
        <w:t xml:space="preserve">       полетам гражданского воздушного судна и возможности выдачи (продления</w:t>
      </w:r>
    </w:p>
    <w:p>
      <w:pPr>
        <w:spacing w:after="0"/>
        <w:ind w:left="0"/>
        <w:jc w:val="both"/>
      </w:pPr>
      <w:r>
        <w:rPr>
          <w:rFonts w:ascii="Times New Roman"/>
          <w:b w:val="false"/>
          <w:i w:val="false"/>
          <w:color w:val="000000"/>
          <w:sz w:val="28"/>
        </w:rPr>
        <w:t xml:space="preserve">       срока действия) Сертификата летной годности ________________________</w:t>
      </w:r>
    </w:p>
    <w:p>
      <w:pPr>
        <w:spacing w:after="0"/>
        <w:ind w:left="0"/>
        <w:jc w:val="both"/>
      </w:pPr>
      <w:bookmarkStart w:name="z252" w:id="197"/>
      <w:r>
        <w:rPr>
          <w:rFonts w:ascii="Times New Roman"/>
          <w:b w:val="false"/>
          <w:i w:val="false"/>
          <w:color w:val="000000"/>
          <w:sz w:val="28"/>
        </w:rPr>
        <w:t>
      Председатель:___________________________________________________</w:t>
      </w:r>
    </w:p>
    <w:bookmarkEnd w:id="197"/>
    <w:p>
      <w:pPr>
        <w:spacing w:after="0"/>
        <w:ind w:left="0"/>
        <w:jc w:val="both"/>
      </w:pPr>
      <w:r>
        <w:rPr>
          <w:rFonts w:ascii="Times New Roman"/>
          <w:b w:val="false"/>
          <w:i w:val="false"/>
          <w:color w:val="000000"/>
          <w:sz w:val="28"/>
        </w:rPr>
        <w:t xml:space="preserve">                   (подпись, дата, Фамилия, Имя, Отчество (при его наличии))</w:t>
      </w:r>
    </w:p>
    <w:p>
      <w:pPr>
        <w:spacing w:after="0"/>
        <w:ind w:left="0"/>
        <w:jc w:val="both"/>
      </w:pPr>
      <w:bookmarkStart w:name="z253" w:id="198"/>
      <w:r>
        <w:rPr>
          <w:rFonts w:ascii="Times New Roman"/>
          <w:b w:val="false"/>
          <w:i w:val="false"/>
          <w:color w:val="000000"/>
          <w:sz w:val="28"/>
        </w:rPr>
        <w:t>
      Члены комиссии:________________________________________________</w:t>
      </w:r>
    </w:p>
    <w:bookmarkEnd w:id="198"/>
    <w:p>
      <w:pPr>
        <w:spacing w:after="0"/>
        <w:ind w:left="0"/>
        <w:jc w:val="both"/>
      </w:pPr>
      <w:r>
        <w:rPr>
          <w:rFonts w:ascii="Times New Roman"/>
          <w:b w:val="false"/>
          <w:i w:val="false"/>
          <w:color w:val="000000"/>
          <w:sz w:val="28"/>
        </w:rPr>
        <w:t xml:space="preserve">                   (подпись, дата, Фамилия, Имя, Отчество (при его наличии))</w:t>
      </w:r>
    </w:p>
    <w:bookmarkStart w:name="z254" w:id="199"/>
    <w:p>
      <w:pPr>
        <w:spacing w:after="0"/>
        <w:ind w:left="0"/>
        <w:jc w:val="both"/>
      </w:pPr>
      <w:r>
        <w:rPr>
          <w:rFonts w:ascii="Times New Roman"/>
          <w:b w:val="false"/>
          <w:i w:val="false"/>
          <w:color w:val="000000"/>
          <w:sz w:val="28"/>
        </w:rPr>
        <w:t>
      Место печати (при наличии)</w:t>
      </w:r>
    </w:p>
    <w:bookmarkEnd w:id="199"/>
    <w:p>
      <w:pPr>
        <w:spacing w:after="0"/>
        <w:ind w:left="0"/>
        <w:jc w:val="both"/>
      </w:pPr>
      <w:bookmarkStart w:name="z255" w:id="200"/>
      <w:r>
        <w:rPr>
          <w:rFonts w:ascii="Times New Roman"/>
          <w:b w:val="false"/>
          <w:i w:val="false"/>
          <w:color w:val="000000"/>
          <w:sz w:val="28"/>
        </w:rPr>
        <w:t>
      11. Заключение руководителя инженерно-авиационной службы</w:t>
      </w:r>
    </w:p>
    <w:bookmarkEnd w:id="200"/>
    <w:p>
      <w:pPr>
        <w:spacing w:after="0"/>
        <w:ind w:left="0"/>
        <w:jc w:val="both"/>
      </w:pPr>
      <w:r>
        <w:rPr>
          <w:rFonts w:ascii="Times New Roman"/>
          <w:b w:val="false"/>
          <w:i w:val="false"/>
          <w:color w:val="000000"/>
          <w:sz w:val="28"/>
        </w:rPr>
        <w:t xml:space="preserve">       эксплуатанта о годности гражданского воздушного судна к полетам (в</w:t>
      </w:r>
    </w:p>
    <w:p>
      <w:pPr>
        <w:spacing w:after="0"/>
        <w:ind w:left="0"/>
        <w:jc w:val="both"/>
      </w:pPr>
      <w:r>
        <w:rPr>
          <w:rFonts w:ascii="Times New Roman"/>
          <w:b w:val="false"/>
          <w:i w:val="false"/>
          <w:color w:val="000000"/>
          <w:sz w:val="28"/>
        </w:rPr>
        <w:t xml:space="preserve">       том числе к полетам по международным трассам при наличии необходимого</w:t>
      </w:r>
    </w:p>
    <w:p>
      <w:pPr>
        <w:spacing w:after="0"/>
        <w:ind w:left="0"/>
        <w:jc w:val="both"/>
      </w:pPr>
      <w:r>
        <w:rPr>
          <w:rFonts w:ascii="Times New Roman"/>
          <w:b w:val="false"/>
          <w:i w:val="false"/>
          <w:color w:val="000000"/>
          <w:sz w:val="28"/>
        </w:rPr>
        <w:t xml:space="preserve">       оборудования)</w:t>
      </w:r>
    </w:p>
    <w:p>
      <w:pPr>
        <w:spacing w:after="0"/>
        <w:ind w:left="0"/>
        <w:jc w:val="both"/>
      </w:pPr>
      <w:bookmarkStart w:name="z256" w:id="201"/>
      <w:r>
        <w:rPr>
          <w:rFonts w:ascii="Times New Roman"/>
          <w:b w:val="false"/>
          <w:i w:val="false"/>
          <w:color w:val="000000"/>
          <w:sz w:val="28"/>
        </w:rPr>
        <w:t>
      Заключение: "Самолет (вертолет) технически исправен и годен к</w:t>
      </w:r>
    </w:p>
    <w:bookmarkEnd w:id="201"/>
    <w:p>
      <w:pPr>
        <w:spacing w:after="0"/>
        <w:ind w:left="0"/>
        <w:jc w:val="both"/>
      </w:pPr>
      <w:r>
        <w:rPr>
          <w:rFonts w:ascii="Times New Roman"/>
          <w:b w:val="false"/>
          <w:i w:val="false"/>
          <w:color w:val="000000"/>
          <w:sz w:val="28"/>
        </w:rPr>
        <w:t xml:space="preserve">       эксплуатации" или "Самолет (вертолет) технически не исправен и не годен к</w:t>
      </w:r>
    </w:p>
    <w:p>
      <w:pPr>
        <w:spacing w:after="0"/>
        <w:ind w:left="0"/>
        <w:jc w:val="both"/>
      </w:pPr>
      <w:r>
        <w:rPr>
          <w:rFonts w:ascii="Times New Roman"/>
          <w:b w:val="false"/>
          <w:i w:val="false"/>
          <w:color w:val="000000"/>
          <w:sz w:val="28"/>
        </w:rPr>
        <w:t xml:space="preserve">       эксплуатации".</w:t>
      </w:r>
    </w:p>
    <w:p>
      <w:pPr>
        <w:spacing w:after="0"/>
        <w:ind w:left="0"/>
        <w:jc w:val="both"/>
      </w:pPr>
      <w:bookmarkStart w:name="z257" w:id="202"/>
      <w:r>
        <w:rPr>
          <w:rFonts w:ascii="Times New Roman"/>
          <w:b w:val="false"/>
          <w:i w:val="false"/>
          <w:color w:val="000000"/>
          <w:sz w:val="28"/>
        </w:rPr>
        <w:t>
      Председатель:___________________________________________________</w:t>
      </w:r>
    </w:p>
    <w:bookmarkEnd w:id="202"/>
    <w:p>
      <w:pPr>
        <w:spacing w:after="0"/>
        <w:ind w:left="0"/>
        <w:jc w:val="both"/>
      </w:pPr>
      <w:r>
        <w:rPr>
          <w:rFonts w:ascii="Times New Roman"/>
          <w:b w:val="false"/>
          <w:i w:val="false"/>
          <w:color w:val="000000"/>
          <w:sz w:val="28"/>
        </w:rPr>
        <w:t xml:space="preserve">                   (подпись, дата, Фамилия, Имя, Отчество (при его наличии))</w:t>
      </w:r>
    </w:p>
    <w:p>
      <w:pPr>
        <w:spacing w:after="0"/>
        <w:ind w:left="0"/>
        <w:jc w:val="both"/>
      </w:pPr>
      <w:bookmarkStart w:name="z258" w:id="203"/>
      <w:r>
        <w:rPr>
          <w:rFonts w:ascii="Times New Roman"/>
          <w:b w:val="false"/>
          <w:i w:val="false"/>
          <w:color w:val="000000"/>
          <w:sz w:val="28"/>
        </w:rPr>
        <w:t>
      Члены комиссии:_______________________________________________</w:t>
      </w:r>
    </w:p>
    <w:bookmarkEnd w:id="203"/>
    <w:p>
      <w:pPr>
        <w:spacing w:after="0"/>
        <w:ind w:left="0"/>
        <w:jc w:val="both"/>
      </w:pPr>
      <w:r>
        <w:rPr>
          <w:rFonts w:ascii="Times New Roman"/>
          <w:b w:val="false"/>
          <w:i w:val="false"/>
          <w:color w:val="000000"/>
          <w:sz w:val="28"/>
        </w:rPr>
        <w:t xml:space="preserve">                   (подпись, дата, Фамилия, Имя, Отчество (при его наличии))</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 xml:space="preserve">Республики Казахстан </w:t>
            </w:r>
          </w:p>
        </w:tc>
      </w:tr>
    </w:tbl>
    <w:bookmarkStart w:name="z807" w:id="204"/>
    <w:p>
      <w:pPr>
        <w:spacing w:after="0"/>
        <w:ind w:left="0"/>
        <w:jc w:val="left"/>
      </w:pPr>
      <w:r>
        <w:rPr>
          <w:rFonts w:ascii="Times New Roman"/>
          <w:b/>
          <w:i w:val="false"/>
          <w:color w:val="000000"/>
        </w:rPr>
        <w:t xml:space="preserve">              Акт оценки о годности к эксплуатации гражданских воздушных судов</w:t>
      </w:r>
    </w:p>
    <w:bookmarkEnd w:id="204"/>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приказом ________________________________________________</w:t>
      </w:r>
    </w:p>
    <w:p>
      <w:pPr>
        <w:spacing w:after="0"/>
        <w:ind w:left="0"/>
        <w:jc w:val="both"/>
      </w:pPr>
      <w:r>
        <w:rPr>
          <w:rFonts w:ascii="Times New Roman"/>
          <w:b w:val="false"/>
          <w:i w:val="false"/>
          <w:color w:val="000000"/>
          <w:sz w:val="28"/>
        </w:rPr>
        <w:t xml:space="preserve">                                     (уполномоченной организациии)</w:t>
      </w:r>
    </w:p>
    <w:p>
      <w:pPr>
        <w:spacing w:after="0"/>
        <w:ind w:left="0"/>
        <w:jc w:val="both"/>
      </w:pPr>
      <w:r>
        <w:rPr>
          <w:rFonts w:ascii="Times New Roman"/>
          <w:b w:val="false"/>
          <w:i w:val="false"/>
          <w:color w:val="000000"/>
          <w:sz w:val="28"/>
        </w:rPr>
        <w:t>от "__"_________20 __ года № ___ инспектор управления летной годности в составе:</w:t>
      </w:r>
    </w:p>
    <w:p>
      <w:pPr>
        <w:spacing w:after="0"/>
        <w:ind w:left="0"/>
        <w:jc w:val="both"/>
      </w:pPr>
      <w:r>
        <w:rPr>
          <w:rFonts w:ascii="Times New Roman"/>
          <w:b w:val="false"/>
          <w:i w:val="false"/>
          <w:color w:val="000000"/>
          <w:sz w:val="28"/>
        </w:rPr>
        <w:t>Инспектор: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w:t>
      </w:r>
    </w:p>
    <w:p>
      <w:pPr>
        <w:spacing w:after="0"/>
        <w:ind w:left="0"/>
        <w:jc w:val="both"/>
      </w:pPr>
      <w:r>
        <w:rPr>
          <w:rFonts w:ascii="Times New Roman"/>
          <w:b w:val="false"/>
          <w:i w:val="false"/>
          <w:color w:val="000000"/>
          <w:sz w:val="28"/>
        </w:rPr>
        <w:t>Проведена оценка по программе сертификации летной годности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Текст Акта оценки о годности к эксплуатации гражданских воздушных судов</w:t>
      </w:r>
    </w:p>
    <w:p>
      <w:pPr>
        <w:spacing w:after="0"/>
        <w:ind w:left="0"/>
        <w:jc w:val="both"/>
      </w:pPr>
      <w:r>
        <w:rPr>
          <w:rFonts w:ascii="Times New Roman"/>
          <w:b w:val="false"/>
          <w:i w:val="false"/>
          <w:color w:val="000000"/>
          <w:sz w:val="28"/>
        </w:rPr>
        <w:t>В заключительной части акта указывается соответствие (несоответствие) эксплуатационной</w:t>
      </w:r>
    </w:p>
    <w:p>
      <w:pPr>
        <w:spacing w:after="0"/>
        <w:ind w:left="0"/>
        <w:jc w:val="both"/>
      </w:pPr>
      <w:r>
        <w:rPr>
          <w:rFonts w:ascii="Times New Roman"/>
          <w:b w:val="false"/>
          <w:i w:val="false"/>
          <w:color w:val="000000"/>
          <w:sz w:val="28"/>
        </w:rPr>
        <w:t>документации, в том числе программы технического обслуживания (регламента)</w:t>
      </w:r>
    </w:p>
    <w:p>
      <w:pPr>
        <w:spacing w:after="0"/>
        <w:ind w:left="0"/>
        <w:jc w:val="both"/>
      </w:pPr>
      <w:r>
        <w:rPr>
          <w:rFonts w:ascii="Times New Roman"/>
          <w:b w:val="false"/>
          <w:i w:val="false"/>
          <w:color w:val="000000"/>
          <w:sz w:val="28"/>
        </w:rPr>
        <w:t>требованиям нормативных правовых актов в сфере гражданской авиации, а также</w:t>
      </w:r>
    </w:p>
    <w:p>
      <w:pPr>
        <w:spacing w:after="0"/>
        <w:ind w:left="0"/>
        <w:jc w:val="both"/>
      </w:pPr>
      <w:r>
        <w:rPr>
          <w:rFonts w:ascii="Times New Roman"/>
          <w:b w:val="false"/>
          <w:i w:val="false"/>
          <w:color w:val="000000"/>
          <w:sz w:val="28"/>
        </w:rPr>
        <w:t>соответствие воздушного судна и его оборудования заявляемым видам полетов</w:t>
      </w:r>
    </w:p>
    <w:p>
      <w:pPr>
        <w:spacing w:after="0"/>
        <w:ind w:left="0"/>
        <w:jc w:val="both"/>
      </w:pPr>
      <w:r>
        <w:rPr>
          <w:rFonts w:ascii="Times New Roman"/>
          <w:b w:val="false"/>
          <w:i w:val="false"/>
          <w:color w:val="000000"/>
          <w:sz w:val="28"/>
        </w:rPr>
        <w:t>(международным, внутренним), видам  воздушных перевозок и/или авиационных работ.</w:t>
      </w:r>
    </w:p>
    <w:p>
      <w:pPr>
        <w:spacing w:after="0"/>
        <w:ind w:left="0"/>
        <w:jc w:val="both"/>
      </w:pPr>
      <w:r>
        <w:rPr>
          <w:rFonts w:ascii="Times New Roman"/>
          <w:b w:val="false"/>
          <w:i w:val="false"/>
          <w:color w:val="000000"/>
          <w:sz w:val="28"/>
        </w:rPr>
        <w:t>Председатель: ______________________________________________________ 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Члены комиссии: ___________________________________________________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 </w:t>
      </w:r>
    </w:p>
    <w:p>
      <w:pPr>
        <w:spacing w:after="0"/>
        <w:ind w:left="0"/>
        <w:jc w:val="both"/>
      </w:pPr>
      <w:r>
        <w:rPr>
          <w:rFonts w:ascii="Times New Roman"/>
          <w:b w:val="false"/>
          <w:i w:val="false"/>
          <w:color w:val="000000"/>
          <w:sz w:val="28"/>
        </w:rPr>
        <w:t>__________________________________________________________________ 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С актом ознакомлен: </w:t>
      </w:r>
    </w:p>
    <w:p>
      <w:pPr>
        <w:spacing w:after="0"/>
        <w:ind w:left="0"/>
        <w:jc w:val="both"/>
      </w:pPr>
      <w:r>
        <w:rPr>
          <w:rFonts w:ascii="Times New Roman"/>
          <w:b w:val="false"/>
          <w:i w:val="false"/>
          <w:color w:val="000000"/>
          <w:sz w:val="28"/>
        </w:rPr>
        <w:t>Руководитель организации 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w:t>
            </w:r>
            <w:r>
              <w:br/>
            </w:r>
            <w:r>
              <w:rPr>
                <w:rFonts w:ascii="Times New Roman"/>
                <w:b w:val="false"/>
                <w:i w:val="false"/>
                <w:color w:val="000000"/>
                <w:sz w:val="20"/>
              </w:rPr>
              <w:t>к Правилам сертификации и</w:t>
            </w:r>
            <w:r>
              <w:br/>
            </w:r>
            <w:r>
              <w:rPr>
                <w:rFonts w:ascii="Times New Roman"/>
                <w:b w:val="false"/>
                <w:i w:val="false"/>
                <w:color w:val="000000"/>
                <w:sz w:val="20"/>
              </w:rPr>
              <w:t>выдачи сертификата летной</w:t>
            </w:r>
            <w:r>
              <w:br/>
            </w:r>
            <w:r>
              <w:rPr>
                <w:rFonts w:ascii="Times New Roman"/>
                <w:b w:val="false"/>
                <w:i w:val="false"/>
                <w:color w:val="000000"/>
                <w:sz w:val="20"/>
              </w:rPr>
              <w:t>годности гражданского</w:t>
            </w:r>
            <w:r>
              <w:br/>
            </w:r>
            <w:r>
              <w:rPr>
                <w:rFonts w:ascii="Times New Roman"/>
                <w:b w:val="false"/>
                <w:i w:val="false"/>
                <w:color w:val="000000"/>
                <w:sz w:val="20"/>
              </w:rPr>
              <w:t>воздушного судна</w:t>
            </w:r>
            <w:r>
              <w:br/>
            </w:r>
            <w:r>
              <w:rPr>
                <w:rFonts w:ascii="Times New Roman"/>
                <w:b w:val="false"/>
                <w:i w:val="false"/>
                <w:color w:val="000000"/>
                <w:sz w:val="20"/>
              </w:rPr>
              <w:t xml:space="preserve">Республики Казахстан </w:t>
            </w:r>
          </w:p>
        </w:tc>
      </w:tr>
    </w:tbl>
    <w:bookmarkStart w:name="z809" w:id="205"/>
    <w:p>
      <w:pPr>
        <w:spacing w:after="0"/>
        <w:ind w:left="0"/>
        <w:jc w:val="left"/>
      </w:pPr>
      <w:r>
        <w:rPr>
          <w:rFonts w:ascii="Times New Roman"/>
          <w:b/>
          <w:i w:val="false"/>
          <w:color w:val="000000"/>
        </w:rPr>
        <w:t xml:space="preserve"> Стандарт государственной услуги "Выдача сертификата летной годности гражданского воздушного судна"</w:t>
      </w:r>
    </w:p>
    <w:bookmarkEnd w:id="205"/>
    <w:p>
      <w:pPr>
        <w:spacing w:after="0"/>
        <w:ind w:left="0"/>
        <w:jc w:val="both"/>
      </w:pPr>
      <w:r>
        <w:rPr>
          <w:rFonts w:ascii="Times New Roman"/>
          <w:b w:val="false"/>
          <w:i w:val="false"/>
          <w:color w:val="ff0000"/>
          <w:sz w:val="28"/>
        </w:rPr>
        <w:t xml:space="preserve">
      Сноска. Правила дополнены приложением 2-2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исключено приказом и.о. Министра индустрии и инфраструктурного развития РК от 30.12.2020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3" w:id="206"/>
    <w:p>
      <w:pPr>
        <w:spacing w:after="0"/>
        <w:ind w:left="0"/>
        <w:jc w:val="left"/>
      </w:pPr>
      <w:r>
        <w:rPr>
          <w:rFonts w:ascii="Times New Roman"/>
          <w:b/>
          <w:i w:val="false"/>
          <w:color w:val="000000"/>
        </w:rPr>
        <w:t xml:space="preserve"> Символ</w:t>
      </w:r>
      <w:r>
        <w:br/>
      </w:r>
      <w:r>
        <w:rPr>
          <w:rFonts w:ascii="Times New Roman"/>
          <w:b/>
          <w:i w:val="false"/>
          <w:color w:val="000000"/>
        </w:rPr>
        <w:t>Наименование уполномоченной организации Адрес уполномоченной организации</w:t>
      </w:r>
    </w:p>
    <w:bookmarkEnd w:id="206"/>
    <w:bookmarkStart w:name="z264" w:id="207"/>
    <w:p>
      <w:pPr>
        <w:spacing w:after="0"/>
        <w:ind w:left="0"/>
        <w:jc w:val="left"/>
      </w:pPr>
      <w:r>
        <w:rPr>
          <w:rFonts w:ascii="Times New Roman"/>
          <w:b/>
          <w:i w:val="false"/>
          <w:color w:val="000000"/>
        </w:rPr>
        <w:t xml:space="preserve"> ҰШУҒА ЖАРАМДЫЛЫҒЫ СЕРТИФИКАТЫ СЕРТИФИКАТ ЛЕТНОЙ ГОДНОСТИ CERTIFICATE OF AIRWORTHINESS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8"/>
          <w:p>
            <w:pPr>
              <w:spacing w:after="20"/>
              <w:ind w:left="20"/>
              <w:jc w:val="both"/>
            </w:pPr>
            <w:r>
              <w:rPr>
                <w:rFonts w:ascii="Times New Roman"/>
                <w:b w:val="false"/>
                <w:i w:val="false"/>
                <w:color w:val="000000"/>
                <w:sz w:val="20"/>
              </w:rPr>
              <w:t>
</w:t>
            </w:r>
            <w:r>
              <w:rPr>
                <w:rFonts w:ascii="Times New Roman"/>
                <w:b w:val="false"/>
                <w:i w:val="false"/>
                <w:color w:val="000000"/>
                <w:sz w:val="20"/>
              </w:rPr>
              <w:t>1. Национальный и регистрационный знаки</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Ұлттық және тiркеу белгiлерi</w:t>
            </w:r>
          </w:p>
          <w:p>
            <w:pPr>
              <w:spacing w:after="20"/>
              <w:ind w:left="20"/>
              <w:jc w:val="both"/>
            </w:pPr>
            <w:r>
              <w:rPr>
                <w:rFonts w:ascii="Times New Roman"/>
                <w:b w:val="false"/>
                <w:i w:val="false"/>
                <w:color w:val="000000"/>
                <w:sz w:val="20"/>
              </w:rPr>
              <w:t>
Nationality and registration marks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9"/>
          <w:p>
            <w:pPr>
              <w:spacing w:after="20"/>
              <w:ind w:left="20"/>
              <w:jc w:val="both"/>
            </w:pPr>
            <w:r>
              <w:rPr>
                <w:rFonts w:ascii="Times New Roman"/>
                <w:b w:val="false"/>
                <w:i w:val="false"/>
                <w:color w:val="000000"/>
                <w:sz w:val="20"/>
              </w:rPr>
              <w:t>
2. Изготовитель и обозначение воздушного судна изготовителем</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Дайындаушы және әуе кемесiн дайындаушының белгiлеуi</w:t>
            </w:r>
          </w:p>
          <w:p>
            <w:pPr>
              <w:spacing w:after="20"/>
              <w:ind w:left="20"/>
              <w:jc w:val="both"/>
            </w:pPr>
            <w:r>
              <w:rPr>
                <w:rFonts w:ascii="Times New Roman"/>
                <w:b w:val="false"/>
                <w:i w:val="false"/>
                <w:color w:val="000000"/>
                <w:sz w:val="20"/>
              </w:rPr>
              <w:t>
Manufacturer and manufacturer’s designation of aircraft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0"/>
          <w:p>
            <w:pPr>
              <w:spacing w:after="20"/>
              <w:ind w:left="20"/>
              <w:jc w:val="both"/>
            </w:pPr>
            <w:r>
              <w:rPr>
                <w:rFonts w:ascii="Times New Roman"/>
                <w:b w:val="false"/>
                <w:i w:val="false"/>
                <w:color w:val="000000"/>
                <w:sz w:val="20"/>
              </w:rPr>
              <w:t>
3. Серийный (заводской) номер</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Сериялық (зауыттық) нөмiрi</w:t>
            </w:r>
          </w:p>
          <w:p>
            <w:pPr>
              <w:spacing w:after="20"/>
              <w:ind w:left="20"/>
              <w:jc w:val="both"/>
            </w:pPr>
            <w:r>
              <w:rPr>
                <w:rFonts w:ascii="Times New Roman"/>
                <w:b w:val="false"/>
                <w:i w:val="false"/>
                <w:color w:val="000000"/>
                <w:sz w:val="20"/>
              </w:rPr>
              <w:t>
Aircraft serial number</w:t>
            </w:r>
          </w:p>
        </w:tc>
      </w:tr>
    </w:tbl>
    <w:bookmarkStart w:name="z275" w:id="211"/>
    <w:p>
      <w:pPr>
        <w:spacing w:after="0"/>
        <w:ind w:left="0"/>
        <w:jc w:val="both"/>
      </w:pPr>
      <w:r>
        <w:rPr>
          <w:rFonts w:ascii="Times New Roman"/>
          <w:b w:val="false"/>
          <w:i w:val="false"/>
          <w:color w:val="000000"/>
          <w:sz w:val="28"/>
        </w:rPr>
        <w:t>
      4. Категория воздушного судна:________________________________</w:t>
      </w:r>
    </w:p>
    <w:bookmarkEnd w:id="211"/>
    <w:bookmarkStart w:name="z276" w:id="212"/>
    <w:p>
      <w:pPr>
        <w:spacing w:after="0"/>
        <w:ind w:left="0"/>
        <w:jc w:val="both"/>
      </w:pPr>
      <w:r>
        <w:rPr>
          <w:rFonts w:ascii="Times New Roman"/>
          <w:b w:val="false"/>
          <w:i w:val="false"/>
          <w:color w:val="000000"/>
          <w:sz w:val="28"/>
        </w:rPr>
        <w:t>
      Әуе кемесiнiң санаты:</w:t>
      </w:r>
    </w:p>
    <w:bookmarkEnd w:id="212"/>
    <w:bookmarkStart w:name="z277" w:id="213"/>
    <w:p>
      <w:pPr>
        <w:spacing w:after="0"/>
        <w:ind w:left="0"/>
        <w:jc w:val="both"/>
      </w:pPr>
      <w:r>
        <w:rPr>
          <w:rFonts w:ascii="Times New Roman"/>
          <w:b w:val="false"/>
          <w:i w:val="false"/>
          <w:color w:val="000000"/>
          <w:sz w:val="28"/>
        </w:rPr>
        <w:t>
      Aircraft category:</w:t>
      </w:r>
    </w:p>
    <w:bookmarkEnd w:id="213"/>
    <w:bookmarkStart w:name="z278" w:id="214"/>
    <w:p>
      <w:pPr>
        <w:spacing w:after="0"/>
        <w:ind w:left="0"/>
        <w:jc w:val="both"/>
      </w:pPr>
      <w:r>
        <w:rPr>
          <w:rFonts w:ascii="Times New Roman"/>
          <w:b w:val="false"/>
          <w:i w:val="false"/>
          <w:color w:val="000000"/>
          <w:sz w:val="28"/>
        </w:rPr>
        <w:t>
      5. Воздушное судно внесено в Государственный реестр гражданских воздушных судов Республики Казахстан за № ______ от "___"______20__г.</w:t>
      </w:r>
    </w:p>
    <w:bookmarkEnd w:id="214"/>
    <w:bookmarkStart w:name="z279" w:id="215"/>
    <w:p>
      <w:pPr>
        <w:spacing w:after="0"/>
        <w:ind w:left="0"/>
        <w:jc w:val="both"/>
      </w:pPr>
      <w:r>
        <w:rPr>
          <w:rFonts w:ascii="Times New Roman"/>
          <w:b w:val="false"/>
          <w:i w:val="false"/>
          <w:color w:val="000000"/>
          <w:sz w:val="28"/>
        </w:rPr>
        <w:t>
      Әуе кемесi Қазақстан Республикасы Азаматтық әуе кемелерiнiңмемлекеттiк тiзiлiмiне № ____ "___" ______20___ж. болып енгiзiлдi.</w:t>
      </w:r>
    </w:p>
    <w:bookmarkEnd w:id="215"/>
    <w:bookmarkStart w:name="z280" w:id="216"/>
    <w:p>
      <w:pPr>
        <w:spacing w:after="0"/>
        <w:ind w:left="0"/>
        <w:jc w:val="both"/>
      </w:pPr>
      <w:r>
        <w:rPr>
          <w:rFonts w:ascii="Times New Roman"/>
          <w:b w:val="false"/>
          <w:i w:val="false"/>
          <w:color w:val="000000"/>
          <w:sz w:val="28"/>
        </w:rPr>
        <w:t>
      The aircraft is included into State Register of Civil Aircrafts of the Republic of Kazakhstan under No. ____ dated "___"_______20___y.</w:t>
      </w:r>
    </w:p>
    <w:bookmarkEnd w:id="216"/>
    <w:bookmarkStart w:name="z281" w:id="217"/>
    <w:p>
      <w:pPr>
        <w:spacing w:after="0"/>
        <w:ind w:left="0"/>
        <w:jc w:val="both"/>
      </w:pPr>
      <w:r>
        <w:rPr>
          <w:rFonts w:ascii="Times New Roman"/>
          <w:b w:val="false"/>
          <w:i w:val="false"/>
          <w:color w:val="000000"/>
          <w:sz w:val="28"/>
        </w:rPr>
        <w:t>
      6. Воздушное судно допущено к полетам с _______________ в организованной системе треков (OTS) Северной Атлантики.</w:t>
      </w:r>
    </w:p>
    <w:bookmarkEnd w:id="217"/>
    <w:bookmarkStart w:name="z282" w:id="218"/>
    <w:p>
      <w:pPr>
        <w:spacing w:after="0"/>
        <w:ind w:left="0"/>
        <w:jc w:val="both"/>
      </w:pPr>
      <w:r>
        <w:rPr>
          <w:rFonts w:ascii="Times New Roman"/>
          <w:b w:val="false"/>
          <w:i w:val="false"/>
          <w:color w:val="000000"/>
          <w:sz w:val="28"/>
        </w:rPr>
        <w:t>
      Әуе кемесiне Солтүстiк Атлантика тректерiнiң ұйымдасқан жүйесiнде (OTS)_____________бастап ұшуға рұқсат етiлдi.</w:t>
      </w:r>
    </w:p>
    <w:bookmarkEnd w:id="218"/>
    <w:bookmarkStart w:name="z283" w:id="219"/>
    <w:p>
      <w:pPr>
        <w:spacing w:after="0"/>
        <w:ind w:left="0"/>
        <w:jc w:val="both"/>
      </w:pPr>
      <w:r>
        <w:rPr>
          <w:rFonts w:ascii="Times New Roman"/>
          <w:b w:val="false"/>
          <w:i w:val="false"/>
          <w:color w:val="000000"/>
          <w:sz w:val="28"/>
        </w:rPr>
        <w:t>
      Aircrafts has been permitted to _______________lights within organized track system (OTS) of North Atlantic.</w:t>
      </w:r>
    </w:p>
    <w:bookmarkEnd w:id="219"/>
    <w:bookmarkStart w:name="z284" w:id="220"/>
    <w:p>
      <w:pPr>
        <w:spacing w:after="0"/>
        <w:ind w:left="0"/>
        <w:jc w:val="both"/>
      </w:pPr>
      <w:r>
        <w:rPr>
          <w:rFonts w:ascii="Times New Roman"/>
          <w:b w:val="false"/>
          <w:i w:val="false"/>
          <w:color w:val="000000"/>
          <w:sz w:val="28"/>
        </w:rPr>
        <w:t>
      7. Воздушное судно ______ допущено к полетам по _____ категории ИКАО.</w:t>
      </w:r>
    </w:p>
    <w:bookmarkEnd w:id="220"/>
    <w:bookmarkStart w:name="z285" w:id="221"/>
    <w:p>
      <w:pPr>
        <w:spacing w:after="0"/>
        <w:ind w:left="0"/>
        <w:jc w:val="both"/>
      </w:pPr>
      <w:r>
        <w:rPr>
          <w:rFonts w:ascii="Times New Roman"/>
          <w:b w:val="false"/>
          <w:i w:val="false"/>
          <w:color w:val="000000"/>
          <w:sz w:val="28"/>
        </w:rPr>
        <w:t>
      Әуе кемесi ___ ұшуға ИКАО-ның ____ санаты бойынша жiберiлдi.</w:t>
      </w:r>
    </w:p>
    <w:bookmarkEnd w:id="221"/>
    <w:bookmarkStart w:name="z286" w:id="222"/>
    <w:p>
      <w:pPr>
        <w:spacing w:after="0"/>
        <w:ind w:left="0"/>
        <w:jc w:val="both"/>
      </w:pPr>
      <w:r>
        <w:rPr>
          <w:rFonts w:ascii="Times New Roman"/>
          <w:b w:val="false"/>
          <w:i w:val="false"/>
          <w:color w:val="000000"/>
          <w:sz w:val="28"/>
        </w:rPr>
        <w:t>
      Aircraft has been permitted to the flight according to the ICAO___ category.</w:t>
      </w:r>
    </w:p>
    <w:bookmarkEnd w:id="222"/>
    <w:bookmarkStart w:name="z287" w:id="223"/>
    <w:p>
      <w:pPr>
        <w:spacing w:after="0"/>
        <w:ind w:left="0"/>
        <w:jc w:val="both"/>
      </w:pPr>
      <w:r>
        <w:rPr>
          <w:rFonts w:ascii="Times New Roman"/>
          <w:b w:val="false"/>
          <w:i w:val="false"/>
          <w:color w:val="000000"/>
          <w:sz w:val="28"/>
        </w:rPr>
        <w:t>
      8. Воздушное судно _____ допущено к полетам по RVSM.</w:t>
      </w:r>
    </w:p>
    <w:bookmarkEnd w:id="223"/>
    <w:bookmarkStart w:name="z288" w:id="224"/>
    <w:p>
      <w:pPr>
        <w:spacing w:after="0"/>
        <w:ind w:left="0"/>
        <w:jc w:val="both"/>
      </w:pPr>
      <w:r>
        <w:rPr>
          <w:rFonts w:ascii="Times New Roman"/>
          <w:b w:val="false"/>
          <w:i w:val="false"/>
          <w:color w:val="000000"/>
          <w:sz w:val="28"/>
        </w:rPr>
        <w:t>
      Әуе кемесi ___________________ RVSM бойынша ұшуға жiберiлдi.</w:t>
      </w:r>
    </w:p>
    <w:bookmarkEnd w:id="224"/>
    <w:bookmarkStart w:name="z289" w:id="225"/>
    <w:p>
      <w:pPr>
        <w:spacing w:after="0"/>
        <w:ind w:left="0"/>
        <w:jc w:val="both"/>
      </w:pPr>
      <w:r>
        <w:rPr>
          <w:rFonts w:ascii="Times New Roman"/>
          <w:b w:val="false"/>
          <w:i w:val="false"/>
          <w:color w:val="000000"/>
          <w:sz w:val="28"/>
        </w:rPr>
        <w:t>
      Aircraft has been permitted to the flight according RVSM.</w:t>
      </w:r>
    </w:p>
    <w:bookmarkEnd w:id="225"/>
    <w:bookmarkStart w:name="z290" w:id="226"/>
    <w:p>
      <w:pPr>
        <w:spacing w:after="0"/>
        <w:ind w:left="0"/>
        <w:jc w:val="both"/>
      </w:pPr>
      <w:r>
        <w:rPr>
          <w:rFonts w:ascii="Times New Roman"/>
          <w:b w:val="false"/>
          <w:i w:val="false"/>
          <w:color w:val="000000"/>
          <w:sz w:val="28"/>
        </w:rPr>
        <w:t>
      9. Настоящий сертификат летной годности выдан в соответствии с Конвенцией о Международной гражданской авиации от 07.12.1944 г. и законодательством Республики Казахстан и относится к вышеупомянутому воздушному судну, которое считается пригодным к полетам, при условии, что его техническое обслуживание и эксплуатация соответствует вышеуказанным и установленным эксплуатационным ограничениям.</w:t>
      </w:r>
    </w:p>
    <w:bookmarkEnd w:id="226"/>
    <w:bookmarkStart w:name="z291" w:id="227"/>
    <w:p>
      <w:pPr>
        <w:spacing w:after="0"/>
        <w:ind w:left="0"/>
        <w:jc w:val="both"/>
      </w:pPr>
      <w:r>
        <w:rPr>
          <w:rFonts w:ascii="Times New Roman"/>
          <w:b w:val="false"/>
          <w:i w:val="false"/>
          <w:color w:val="000000"/>
          <w:sz w:val="28"/>
        </w:rPr>
        <w:t>
      Осы сертификат жоғарыда аталған әуе кемесiне Қазақстан Республикасының заңнамасына және 07.12.1944 ж. Халықаралық азаматтық авиация туралы конвенцияға сәйкес берiлдi, осы әуе кемесi белгiленген пайдалану шектеулерiне сәйкес ұсталса және пайдаланылса, ұшуға жарамды деп есептеледi.</w:t>
      </w:r>
    </w:p>
    <w:bookmarkEnd w:id="227"/>
    <w:bookmarkStart w:name="z292" w:id="228"/>
    <w:p>
      <w:pPr>
        <w:spacing w:after="0"/>
        <w:ind w:left="0"/>
        <w:jc w:val="both"/>
      </w:pPr>
      <w:r>
        <w:rPr>
          <w:rFonts w:ascii="Times New Roman"/>
          <w:b w:val="false"/>
          <w:i w:val="false"/>
          <w:color w:val="000000"/>
          <w:sz w:val="28"/>
        </w:rPr>
        <w:t>
      This certificate of Airworthiness is issued pursuant to the Convention on International Civil Aviation dated 7 December 1944 and  the regulations given by virtue of the laws of the Republic of  Kazakhstan in respect of the above-mentioned aircraft which is  considered to be airworthy when maintained and operated in accordance  with the foregoing and the pertinent operating limitations</w:t>
      </w:r>
    </w:p>
    <w:bookmarkEnd w:id="228"/>
    <w:bookmarkStart w:name="z293" w:id="229"/>
    <w:p>
      <w:pPr>
        <w:spacing w:after="0"/>
        <w:ind w:left="0"/>
        <w:jc w:val="both"/>
      </w:pPr>
      <w:r>
        <w:rPr>
          <w:rFonts w:ascii="Times New Roman"/>
          <w:b w:val="false"/>
          <w:i w:val="false"/>
          <w:color w:val="000000"/>
          <w:sz w:val="28"/>
        </w:rPr>
        <w:t>
      10. Срок действия сертификата до: __________________________</w:t>
      </w:r>
    </w:p>
    <w:bookmarkEnd w:id="229"/>
    <w:bookmarkStart w:name="z294" w:id="230"/>
    <w:p>
      <w:pPr>
        <w:spacing w:after="0"/>
        <w:ind w:left="0"/>
        <w:jc w:val="both"/>
      </w:pPr>
      <w:r>
        <w:rPr>
          <w:rFonts w:ascii="Times New Roman"/>
          <w:b w:val="false"/>
          <w:i w:val="false"/>
          <w:color w:val="000000"/>
          <w:sz w:val="28"/>
        </w:rPr>
        <w:t>
      Сертификаттың қолданылу мерзiмi: ____________________ дейiн</w:t>
      </w:r>
    </w:p>
    <w:bookmarkEnd w:id="230"/>
    <w:bookmarkStart w:name="z295" w:id="231"/>
    <w:p>
      <w:pPr>
        <w:spacing w:after="0"/>
        <w:ind w:left="0"/>
        <w:jc w:val="both"/>
      </w:pPr>
      <w:r>
        <w:rPr>
          <w:rFonts w:ascii="Times New Roman"/>
          <w:b w:val="false"/>
          <w:i w:val="false"/>
          <w:color w:val="000000"/>
          <w:sz w:val="28"/>
        </w:rPr>
        <w:t>
      The certificate is valid till:</w:t>
      </w:r>
    </w:p>
    <w:bookmarkEnd w:id="231"/>
    <w:bookmarkStart w:name="z296" w:id="232"/>
    <w:p>
      <w:pPr>
        <w:spacing w:after="0"/>
        <w:ind w:left="0"/>
        <w:jc w:val="both"/>
      </w:pPr>
      <w:r>
        <w:rPr>
          <w:rFonts w:ascii="Times New Roman"/>
          <w:b w:val="false"/>
          <w:i w:val="false"/>
          <w:color w:val="000000"/>
          <w:sz w:val="28"/>
        </w:rPr>
        <w:t xml:space="preserve">
      Уәкілетті ұйымның қызметшісі немесе оның уәкілеттік берген тұлғасы Служащий уполномоченной организации либо лица, им уполномоченного </w:t>
      </w:r>
    </w:p>
    <w:bookmarkEnd w:id="232"/>
    <w:bookmarkStart w:name="z297" w:id="233"/>
    <w:p>
      <w:pPr>
        <w:spacing w:after="0"/>
        <w:ind w:left="0"/>
        <w:jc w:val="both"/>
      </w:pPr>
      <w:r>
        <w:rPr>
          <w:rFonts w:ascii="Times New Roman"/>
          <w:b w:val="false"/>
          <w:i w:val="false"/>
          <w:color w:val="000000"/>
          <w:sz w:val="28"/>
        </w:rPr>
        <w:t>
      Employee authorized organization or Employee authorized by him</w:t>
      </w:r>
    </w:p>
    <w:bookmarkEnd w:id="233"/>
    <w:bookmarkStart w:name="z298" w:id="234"/>
    <w:p>
      <w:pPr>
        <w:spacing w:after="0"/>
        <w:ind w:left="0"/>
        <w:jc w:val="both"/>
      </w:pPr>
      <w:r>
        <w:rPr>
          <w:rFonts w:ascii="Times New Roman"/>
          <w:b w:val="false"/>
          <w:i w:val="false"/>
          <w:color w:val="000000"/>
          <w:sz w:val="28"/>
        </w:rPr>
        <w:t>
      Дата выдачи:</w:t>
      </w:r>
    </w:p>
    <w:bookmarkEnd w:id="234"/>
    <w:bookmarkStart w:name="z299" w:id="235"/>
    <w:p>
      <w:pPr>
        <w:spacing w:after="0"/>
        <w:ind w:left="0"/>
        <w:jc w:val="both"/>
      </w:pPr>
      <w:r>
        <w:rPr>
          <w:rFonts w:ascii="Times New Roman"/>
          <w:b w:val="false"/>
          <w:i w:val="false"/>
          <w:color w:val="000000"/>
          <w:sz w:val="28"/>
        </w:rPr>
        <w:t>
      Берiлген күнi:</w:t>
      </w:r>
    </w:p>
    <w:bookmarkEnd w:id="235"/>
    <w:p>
      <w:pPr>
        <w:spacing w:after="0"/>
        <w:ind w:left="0"/>
        <w:jc w:val="both"/>
      </w:pPr>
      <w:r>
        <w:rPr>
          <w:rFonts w:ascii="Times New Roman"/>
          <w:b w:val="false"/>
          <w:i w:val="false"/>
          <w:color w:val="000000"/>
          <w:sz w:val="28"/>
        </w:rPr>
        <w:t>
      Date of issue: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r>
              <w:br/>
            </w:r>
            <w:r>
              <w:rPr>
                <w:rFonts w:ascii="Times New Roman"/>
                <w:b w:val="false"/>
                <w:i w:val="false"/>
                <w:color w:val="000000"/>
                <w:sz w:val="20"/>
              </w:rPr>
              <w:t>к Правилам сертификации и</w:t>
            </w:r>
            <w:r>
              <w:br/>
            </w:r>
            <w:r>
              <w:rPr>
                <w:rFonts w:ascii="Times New Roman"/>
                <w:b w:val="false"/>
                <w:i w:val="false"/>
                <w:color w:val="000000"/>
                <w:sz w:val="20"/>
              </w:rPr>
              <w:t>выдачи сертификата летной</w:t>
            </w:r>
            <w:r>
              <w:br/>
            </w:r>
            <w:r>
              <w:rPr>
                <w:rFonts w:ascii="Times New Roman"/>
                <w:b w:val="false"/>
                <w:i w:val="false"/>
                <w:color w:val="000000"/>
                <w:sz w:val="20"/>
              </w:rPr>
              <w:t>годности гражданского</w:t>
            </w:r>
            <w:r>
              <w:br/>
            </w:r>
            <w:r>
              <w:rPr>
                <w:rFonts w:ascii="Times New Roman"/>
                <w:b w:val="false"/>
                <w:i w:val="false"/>
                <w:color w:val="000000"/>
                <w:sz w:val="20"/>
              </w:rPr>
              <w:t>воздушного судна</w:t>
            </w:r>
            <w:r>
              <w:br/>
            </w:r>
            <w:r>
              <w:rPr>
                <w:rFonts w:ascii="Times New Roman"/>
                <w:b w:val="false"/>
                <w:i w:val="false"/>
                <w:color w:val="000000"/>
                <w:sz w:val="20"/>
              </w:rPr>
              <w:t xml:space="preserve">Республики Казахстан </w:t>
            </w:r>
          </w:p>
        </w:tc>
      </w:tr>
    </w:tbl>
    <w:bookmarkStart w:name="z811" w:id="236"/>
    <w:p>
      <w:pPr>
        <w:spacing w:after="0"/>
        <w:ind w:left="0"/>
        <w:jc w:val="left"/>
      </w:pPr>
      <w:r>
        <w:rPr>
          <w:rFonts w:ascii="Times New Roman"/>
          <w:b/>
          <w:i w:val="false"/>
          <w:color w:val="000000"/>
        </w:rPr>
        <w:t xml:space="preserve">              Заявка для получения сертификата воздушного судна по шуму</w:t>
      </w:r>
    </w:p>
    <w:bookmarkEnd w:id="236"/>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провести сертификацию и выдать сертификат воздушного судна по шуму, внесенного в Государственный реестр №____ "__" ______ 20____г.: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сертификата по шуму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воздушного винта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посадочная масса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сертификации по шуму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модификация, введенные с целью приведения в соответствие с применяемыми Стандартами сертификации по шуму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сбоку от ВПП/на режиме полной мощности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заходе на посадке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пролете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перелете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взлете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и эксплуатанта воздушного судна, телефон, факс___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 на использования сведений, составляющих охраняемую законом тайну, содержащихся в информационных системах (Собственник/ Эксплуатант)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гражданского воздушного судна (для юридического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гражданского воздушного судна (для юридического 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наличии)</w:t>
            </w:r>
          </w:p>
          <w:p>
            <w:pPr>
              <w:spacing w:after="20"/>
              <w:ind w:left="20"/>
              <w:jc w:val="both"/>
            </w:pPr>
            <w:r>
              <w:rPr>
                <w:rFonts w:ascii="Times New Roman"/>
                <w:b w:val="false"/>
                <w:i w:val="false"/>
                <w:color w:val="000000"/>
                <w:sz w:val="20"/>
              </w:rPr>
              <w:t>
"___" ___________ 20__года</w:t>
            </w:r>
          </w:p>
          <w:p>
            <w:pPr>
              <w:spacing w:after="20"/>
              <w:ind w:left="20"/>
              <w:jc w:val="both"/>
            </w:pPr>
            <w:r>
              <w:rPr>
                <w:rFonts w:ascii="Times New Roman"/>
                <w:b w:val="false"/>
                <w:i w:val="false"/>
                <w:color w:val="000000"/>
                <w:sz w:val="20"/>
              </w:rPr>
              <w:t>
(для физического лица):</w:t>
            </w:r>
          </w:p>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p>
            <w:pPr>
              <w:spacing w:after="20"/>
              <w:ind w:left="20"/>
              <w:jc w:val="both"/>
            </w:pPr>
            <w:r>
              <w:rPr>
                <w:rFonts w:ascii="Times New Roman"/>
                <w:b w:val="false"/>
                <w:i w:val="false"/>
                <w:color w:val="000000"/>
                <w:sz w:val="20"/>
              </w:rPr>
              <w:t>
"___" ___________ 20__года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Республики Казахстан</w:t>
            </w:r>
          </w:p>
        </w:tc>
      </w:tr>
    </w:tbl>
    <w:bookmarkStart w:name="z846" w:id="237"/>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сертификата воздушного судна по шуму"</w:t>
      </w:r>
    </w:p>
    <w:bookmarkEnd w:id="237"/>
    <w:p>
      <w:pPr>
        <w:spacing w:after="0"/>
        <w:ind w:left="0"/>
        <w:jc w:val="both"/>
      </w:pPr>
      <w:r>
        <w:rPr>
          <w:rFonts w:ascii="Times New Roman"/>
          <w:b w:val="false"/>
          <w:i w:val="false"/>
          <w:color w:val="ff0000"/>
          <w:sz w:val="28"/>
        </w:rPr>
        <w:t xml:space="preserve">
      Сноска. Правила дополнены приложением 3-2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 либо мотивированный ответ об отказе в оказании государственной услуги.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1) заявка.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 нормам летной годности гражданских воздушных судов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или авиационным стандартам ИКАО;</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Акционерное общество "Авиационная администрация Казахстана" www.caakz.com</w:t>
            </w:r>
          </w:p>
          <w:p>
            <w:pPr>
              <w:spacing w:after="20"/>
              <w:ind w:left="20"/>
              <w:jc w:val="both"/>
            </w:pPr>
            <w:r>
              <w:rPr>
                <w:rFonts w:ascii="Times New Roman"/>
                <w:b w:val="false"/>
                <w:i w:val="false"/>
                <w:color w:val="000000"/>
                <w:sz w:val="20"/>
              </w:rPr>
              <w:t>
По выбору услугополучателя государственная услуга "Выдача сертификата воздушного судна по шуму" может оказываться по принципу "одного заявления" в совокупности с государственной услугой "Выдача свидетельств о государственной регистрации гражданских воздушных судов Республики Казахстан".</w:t>
            </w:r>
          </w:p>
          <w:p>
            <w:pPr>
              <w:spacing w:after="20"/>
              <w:ind w:left="20"/>
              <w:jc w:val="both"/>
            </w:pPr>
            <w:r>
              <w:rPr>
                <w:rFonts w:ascii="Times New Roman"/>
                <w:b w:val="false"/>
                <w:i w:val="false"/>
                <w:color w:val="000000"/>
                <w:sz w:val="20"/>
              </w:rPr>
              <w:t>
Услугополучатель имеет возможность получения:</w:t>
            </w:r>
          </w:p>
          <w:p>
            <w:pPr>
              <w:spacing w:after="20"/>
              <w:ind w:left="20"/>
              <w:jc w:val="both"/>
            </w:pPr>
            <w:r>
              <w:rPr>
                <w:rFonts w:ascii="Times New Roman"/>
                <w:b w:val="false"/>
                <w:i w:val="false"/>
                <w:color w:val="000000"/>
                <w:sz w:val="20"/>
              </w:rPr>
              <w:t>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8"/>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Құжаттың нөмірі:</w:t>
            </w:r>
          </w:p>
          <w:p>
            <w:pPr>
              <w:spacing w:after="20"/>
              <w:ind w:left="20"/>
              <w:jc w:val="both"/>
            </w:pPr>
            <w:r>
              <w:rPr>
                <w:rFonts w:ascii="Times New Roman"/>
                <w:b w:val="false"/>
                <w:i w:val="false"/>
                <w:color w:val="000000"/>
                <w:sz w:val="20"/>
              </w:rPr>
              <w:t>
</w:t>
            </w:r>
            <w:r>
              <w:rPr>
                <w:rFonts w:ascii="Times New Roman"/>
                <w:b w:val="false"/>
                <w:i w:val="false"/>
                <w:color w:val="000000"/>
                <w:sz w:val="20"/>
              </w:rPr>
              <w:t>Number</w:t>
            </w:r>
          </w:p>
          <w:p>
            <w:pPr>
              <w:spacing w:after="20"/>
              <w:ind w:left="20"/>
              <w:jc w:val="both"/>
            </w:pPr>
            <w:r>
              <w:rPr>
                <w:rFonts w:ascii="Times New Roman"/>
                <w:b w:val="false"/>
                <w:i w:val="false"/>
                <w:color w:val="000000"/>
                <w:sz w:val="20"/>
              </w:rPr>
              <w:t>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9"/>
          <w:p>
            <w:pPr>
              <w:spacing w:after="20"/>
              <w:ind w:left="20"/>
              <w:jc w:val="both"/>
            </w:pPr>
            <w:r>
              <w:rPr>
                <w:rFonts w:ascii="Times New Roman"/>
                <w:b w:val="false"/>
                <w:i w:val="false"/>
                <w:color w:val="000000"/>
                <w:sz w:val="20"/>
              </w:rPr>
              <w:t xml:space="preserve">
Символ </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уполномоченной организации</w:t>
            </w:r>
          </w:p>
          <w:p>
            <w:pPr>
              <w:spacing w:after="20"/>
              <w:ind w:left="20"/>
              <w:jc w:val="both"/>
            </w:pPr>
            <w:r>
              <w:rPr>
                <w:rFonts w:ascii="Times New Roman"/>
                <w:b w:val="false"/>
                <w:i w:val="false"/>
                <w:color w:val="000000"/>
                <w:sz w:val="20"/>
              </w:rPr>
              <w:t>
Адрес уполномоченной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0"/>
          <w:p>
            <w:pPr>
              <w:spacing w:after="20"/>
              <w:ind w:left="20"/>
              <w:jc w:val="both"/>
            </w:pPr>
            <w:r>
              <w:rPr>
                <w:rFonts w:ascii="Times New Roman"/>
                <w:b w:val="false"/>
                <w:i w:val="false"/>
                <w:color w:val="000000"/>
                <w:sz w:val="20"/>
              </w:rPr>
              <w:t>
Данный сертификат</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должен находиться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на борту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воздушного судна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его</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Осы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әуе кемесінің бортында оның пайдалану кезінде болуға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This certificate</w:t>
            </w:r>
          </w:p>
          <w:p>
            <w:pPr>
              <w:spacing w:after="20"/>
              <w:ind w:left="20"/>
              <w:jc w:val="both"/>
            </w:pPr>
            <w:r>
              <w:rPr>
                <w:rFonts w:ascii="Times New Roman"/>
                <w:b w:val="false"/>
                <w:i w:val="false"/>
                <w:color w:val="000000"/>
                <w:sz w:val="20"/>
              </w:rPr>
              <w:t>
</w:t>
            </w:r>
            <w:r>
              <w:rPr>
                <w:rFonts w:ascii="Times New Roman"/>
                <w:b w:val="false"/>
                <w:i w:val="false"/>
                <w:color w:val="000000"/>
                <w:sz w:val="20"/>
              </w:rPr>
              <w:t>Should be Aboard</w:t>
            </w:r>
          </w:p>
          <w:p>
            <w:pPr>
              <w:spacing w:after="20"/>
              <w:ind w:left="20"/>
              <w:jc w:val="both"/>
            </w:pPr>
            <w:r>
              <w:rPr>
                <w:rFonts w:ascii="Times New Roman"/>
                <w:b w:val="false"/>
                <w:i w:val="false"/>
                <w:color w:val="000000"/>
                <w:sz w:val="20"/>
              </w:rPr>
              <w:t>
</w:t>
            </w:r>
            <w:r>
              <w:rPr>
                <w:rFonts w:ascii="Times New Roman"/>
                <w:b w:val="false"/>
                <w:i w:val="false"/>
                <w:color w:val="000000"/>
                <w:sz w:val="20"/>
              </w:rPr>
              <w:t>Aircraft With his</w:t>
            </w:r>
          </w:p>
          <w:p>
            <w:pPr>
              <w:spacing w:after="20"/>
              <w:ind w:left="20"/>
              <w:jc w:val="both"/>
            </w:pPr>
            <w:r>
              <w:rPr>
                <w:rFonts w:ascii="Times New Roman"/>
                <w:b w:val="false"/>
                <w:i w:val="false"/>
                <w:color w:val="000000"/>
                <w:sz w:val="20"/>
              </w:rPr>
              <w:t>
Exploitation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1"/>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ВОЗДУШНОГО СУДНА ПО ШУМУ</w:t>
            </w:r>
          </w:p>
          <w:p>
            <w:pPr>
              <w:spacing w:after="20"/>
              <w:ind w:left="20"/>
              <w:jc w:val="both"/>
            </w:pPr>
            <w:r>
              <w:rPr>
                <w:rFonts w:ascii="Times New Roman"/>
                <w:b w:val="false"/>
                <w:i w:val="false"/>
                <w:color w:val="000000"/>
                <w:sz w:val="20"/>
              </w:rPr>
              <w:t>
</w:t>
            </w:r>
            <w:r>
              <w:rPr>
                <w:rFonts w:ascii="Times New Roman"/>
                <w:b w:val="false"/>
                <w:i w:val="false"/>
                <w:color w:val="000000"/>
                <w:sz w:val="20"/>
              </w:rPr>
              <w:t>ШУЫЛ БОЙЫНША ӘУЕ КЕМЕСІНІҢ</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СЕРТИФИКАТЫ</w:t>
            </w:r>
          </w:p>
          <w:p>
            <w:pPr>
              <w:spacing w:after="20"/>
              <w:ind w:left="20"/>
              <w:jc w:val="both"/>
            </w:pPr>
            <w:r>
              <w:rPr>
                <w:rFonts w:ascii="Times New Roman"/>
                <w:b w:val="false"/>
                <w:i w:val="false"/>
                <w:color w:val="000000"/>
                <w:sz w:val="20"/>
              </w:rPr>
              <w:t>
CERTIFICATE FOR AIRCRAFT NOISE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2"/>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Национальные и</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знаки:</w:t>
            </w:r>
          </w:p>
          <w:p>
            <w:pPr>
              <w:spacing w:after="20"/>
              <w:ind w:left="20"/>
              <w:jc w:val="both"/>
            </w:pPr>
            <w:r>
              <w:rPr>
                <w:rFonts w:ascii="Times New Roman"/>
                <w:b w:val="false"/>
                <w:i w:val="false"/>
                <w:color w:val="000000"/>
                <w:sz w:val="20"/>
              </w:rPr>
              <w:t>
</w:t>
            </w:r>
            <w:r>
              <w:rPr>
                <w:rFonts w:ascii="Times New Roman"/>
                <w:b w:val="false"/>
                <w:i w:val="false"/>
                <w:color w:val="000000"/>
                <w:sz w:val="20"/>
              </w:rPr>
              <w:t>Ұлттық және тіркеу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Nationality and</w:t>
            </w:r>
          </w:p>
          <w:p>
            <w:pPr>
              <w:spacing w:after="20"/>
              <w:ind w:left="20"/>
              <w:jc w:val="both"/>
            </w:pPr>
            <w:r>
              <w:rPr>
                <w:rFonts w:ascii="Times New Roman"/>
                <w:b w:val="false"/>
                <w:i w:val="false"/>
                <w:color w:val="000000"/>
                <w:sz w:val="20"/>
              </w:rPr>
              <w:t>
Registration marks: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43"/>
          <w:p>
            <w:pPr>
              <w:spacing w:after="20"/>
              <w:ind w:left="20"/>
              <w:jc w:val="both"/>
            </w:pPr>
            <w:r>
              <w:rPr>
                <w:rFonts w:ascii="Times New Roman"/>
                <w:b w:val="false"/>
                <w:i w:val="false"/>
                <w:color w:val="000000"/>
                <w:sz w:val="20"/>
              </w:rPr>
              <w:t>
Изготовитель и обозначение</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воздушного судна изготовителем: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Дайындаушыжәне әуе кемесінің</w:t>
            </w:r>
          </w:p>
          <w:p>
            <w:pPr>
              <w:spacing w:after="20"/>
              <w:ind w:left="20"/>
              <w:jc w:val="both"/>
            </w:pPr>
            <w:r>
              <w:rPr>
                <w:rFonts w:ascii="Times New Roman"/>
                <w:b w:val="false"/>
                <w:i w:val="false"/>
                <w:color w:val="000000"/>
                <w:sz w:val="20"/>
              </w:rPr>
              <w:t>
</w:t>
            </w:r>
            <w:r>
              <w:rPr>
                <w:rFonts w:ascii="Times New Roman"/>
                <w:b w:val="false"/>
                <w:i w:val="false"/>
                <w:color w:val="000000"/>
                <w:sz w:val="20"/>
              </w:rPr>
              <w:t>дайындаушының белгілеуі:</w:t>
            </w:r>
          </w:p>
          <w:p>
            <w:pPr>
              <w:spacing w:after="20"/>
              <w:ind w:left="20"/>
              <w:jc w:val="both"/>
            </w:pPr>
            <w:r>
              <w:rPr>
                <w:rFonts w:ascii="Times New Roman"/>
                <w:b w:val="false"/>
                <w:i w:val="false"/>
                <w:color w:val="000000"/>
                <w:sz w:val="20"/>
              </w:rPr>
              <w:t>
Aircraft type and category: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44"/>
          <w:p>
            <w:pPr>
              <w:spacing w:after="20"/>
              <w:ind w:left="20"/>
              <w:jc w:val="both"/>
            </w:pPr>
            <w:r>
              <w:rPr>
                <w:rFonts w:ascii="Times New Roman"/>
                <w:b w:val="false"/>
                <w:i w:val="false"/>
                <w:color w:val="000000"/>
                <w:sz w:val="20"/>
              </w:rPr>
              <w:t>
Серийный (заводской) номер</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воздушного судна:</w:t>
            </w:r>
          </w:p>
          <w:p>
            <w:pPr>
              <w:spacing w:after="20"/>
              <w:ind w:left="20"/>
              <w:jc w:val="both"/>
            </w:pPr>
            <w:r>
              <w:rPr>
                <w:rFonts w:ascii="Times New Roman"/>
                <w:b w:val="false"/>
                <w:i w:val="false"/>
                <w:color w:val="000000"/>
                <w:sz w:val="20"/>
              </w:rPr>
              <w:t>
</w:t>
            </w:r>
            <w:r>
              <w:rPr>
                <w:rFonts w:ascii="Times New Roman"/>
                <w:b w:val="false"/>
                <w:i w:val="false"/>
                <w:color w:val="000000"/>
                <w:sz w:val="20"/>
              </w:rPr>
              <w:t>Әуе кемесінің сериялық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(зауыттық) нөмірі:</w:t>
            </w:r>
          </w:p>
          <w:p>
            <w:pPr>
              <w:spacing w:after="20"/>
              <w:ind w:left="20"/>
              <w:jc w:val="both"/>
            </w:pPr>
            <w:r>
              <w:rPr>
                <w:rFonts w:ascii="Times New Roman"/>
                <w:b w:val="false"/>
                <w:i w:val="false"/>
                <w:color w:val="000000"/>
                <w:sz w:val="20"/>
              </w:rPr>
              <w:t>
Aircraft Serial Number: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5"/>
          <w:p>
            <w:pPr>
              <w:spacing w:after="20"/>
              <w:ind w:left="20"/>
              <w:jc w:val="both"/>
            </w:pPr>
            <w:r>
              <w:rPr>
                <w:rFonts w:ascii="Times New Roman"/>
                <w:b w:val="false"/>
                <w:i w:val="false"/>
                <w:color w:val="000000"/>
                <w:sz w:val="20"/>
              </w:rPr>
              <w:t>
</w:t>
            </w:r>
            <w:r>
              <w:rPr>
                <w:rFonts w:ascii="Times New Roman"/>
                <w:b w:val="false"/>
                <w:i w:val="false"/>
                <w:color w:val="000000"/>
                <w:sz w:val="20"/>
              </w:rPr>
              <w:t>Двигатель:</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w:t>
            </w:r>
          </w:p>
          <w:p>
            <w:pPr>
              <w:spacing w:after="20"/>
              <w:ind w:left="20"/>
              <w:jc w:val="both"/>
            </w:pPr>
            <w:r>
              <w:rPr>
                <w:rFonts w:ascii="Times New Roman"/>
                <w:b w:val="false"/>
                <w:i w:val="false"/>
                <w:color w:val="000000"/>
                <w:sz w:val="20"/>
              </w:rPr>
              <w:t>
Engine: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6"/>
          <w:p>
            <w:pPr>
              <w:spacing w:after="20"/>
              <w:ind w:left="20"/>
              <w:jc w:val="both"/>
            </w:pPr>
            <w:r>
              <w:rPr>
                <w:rFonts w:ascii="Times New Roman"/>
                <w:b w:val="false"/>
                <w:i w:val="false"/>
                <w:color w:val="000000"/>
                <w:sz w:val="20"/>
              </w:rPr>
              <w:t>
Воздушный винт:</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Әуе винті:</w:t>
            </w:r>
          </w:p>
          <w:p>
            <w:pPr>
              <w:spacing w:after="20"/>
              <w:ind w:left="20"/>
              <w:jc w:val="both"/>
            </w:pPr>
            <w:r>
              <w:rPr>
                <w:rFonts w:ascii="Times New Roman"/>
                <w:b w:val="false"/>
                <w:i w:val="false"/>
                <w:color w:val="000000"/>
                <w:sz w:val="20"/>
              </w:rPr>
              <w:t>
Propeller: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7"/>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Максимальная</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взлетная масса: кг.</w:t>
            </w:r>
          </w:p>
          <w:p>
            <w:pPr>
              <w:spacing w:after="20"/>
              <w:ind w:left="20"/>
              <w:jc w:val="both"/>
            </w:pPr>
            <w:r>
              <w:rPr>
                <w:rFonts w:ascii="Times New Roman"/>
                <w:b w:val="false"/>
                <w:i w:val="false"/>
                <w:color w:val="000000"/>
                <w:sz w:val="20"/>
              </w:rPr>
              <w:t>
</w:t>
            </w:r>
            <w:r>
              <w:rPr>
                <w:rFonts w:ascii="Times New Roman"/>
                <w:b w:val="false"/>
                <w:i w:val="false"/>
                <w:color w:val="000000"/>
                <w:sz w:val="20"/>
              </w:rPr>
              <w:t>Ең жоғарғы ұшу массасы: кг.</w:t>
            </w:r>
          </w:p>
          <w:p>
            <w:pPr>
              <w:spacing w:after="20"/>
              <w:ind w:left="20"/>
              <w:jc w:val="both"/>
            </w:pPr>
            <w:r>
              <w:rPr>
                <w:rFonts w:ascii="Times New Roman"/>
                <w:b w:val="false"/>
                <w:i w:val="false"/>
                <w:color w:val="000000"/>
                <w:sz w:val="20"/>
              </w:rPr>
              <w:t>
</w:t>
            </w:r>
            <w:r>
              <w:rPr>
                <w:rFonts w:ascii="Times New Roman"/>
                <w:b w:val="false"/>
                <w:i w:val="false"/>
                <w:color w:val="000000"/>
                <w:sz w:val="20"/>
              </w:rPr>
              <w:t>Maximum</w:t>
            </w:r>
          </w:p>
          <w:p>
            <w:pPr>
              <w:spacing w:after="20"/>
              <w:ind w:left="20"/>
              <w:jc w:val="both"/>
            </w:pPr>
            <w:r>
              <w:rPr>
                <w:rFonts w:ascii="Times New Roman"/>
                <w:b w:val="false"/>
                <w:i w:val="false"/>
                <w:color w:val="000000"/>
                <w:sz w:val="20"/>
              </w:rPr>
              <w:t xml:space="preserve">
Take off weight: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48"/>
          <w:p>
            <w:pPr>
              <w:spacing w:after="20"/>
              <w:ind w:left="20"/>
              <w:jc w:val="both"/>
            </w:pPr>
            <w:r>
              <w:rPr>
                <w:rFonts w:ascii="Times New Roman"/>
                <w:b w:val="false"/>
                <w:i w:val="false"/>
                <w:color w:val="000000"/>
                <w:sz w:val="20"/>
              </w:rPr>
              <w:t>
Максимальная посадочная масса: кг.</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Ең жоғарғы қондыру массасы: кг</w:t>
            </w:r>
          </w:p>
          <w:p>
            <w:pPr>
              <w:spacing w:after="20"/>
              <w:ind w:left="20"/>
              <w:jc w:val="both"/>
            </w:pPr>
            <w:r>
              <w:rPr>
                <w:rFonts w:ascii="Times New Roman"/>
                <w:b w:val="false"/>
                <w:i w:val="false"/>
                <w:color w:val="000000"/>
                <w:sz w:val="20"/>
              </w:rPr>
              <w:t>
Maximum landing weight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49"/>
          <w:p>
            <w:pPr>
              <w:spacing w:after="20"/>
              <w:ind w:left="20"/>
              <w:jc w:val="both"/>
            </w:pPr>
            <w:r>
              <w:rPr>
                <w:rFonts w:ascii="Times New Roman"/>
                <w:b w:val="false"/>
                <w:i w:val="false"/>
                <w:color w:val="000000"/>
                <w:sz w:val="20"/>
              </w:rPr>
              <w:t>
Стандарт сертификации по шуму:</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Шуыл бойынша сертификатту стандарты:</w:t>
            </w:r>
          </w:p>
          <w:p>
            <w:pPr>
              <w:spacing w:after="20"/>
              <w:ind w:left="20"/>
              <w:jc w:val="both"/>
            </w:pPr>
            <w:r>
              <w:rPr>
                <w:rFonts w:ascii="Times New Roman"/>
                <w:b w:val="false"/>
                <w:i w:val="false"/>
                <w:color w:val="000000"/>
                <w:sz w:val="20"/>
              </w:rPr>
              <w:t>
The certification standard for Noise: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0"/>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 модификация, введенные с целью приведения в соответствие с применяемыми Стандартами сертификации по шуму:</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Шуыл жөніндегі қолданылатын стандарттарға сәйкес келтіру мақсатында енгізілген қосымша модификация: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Additional modification introduced to bring it into line with</w:t>
            </w:r>
          </w:p>
          <w:p>
            <w:pPr>
              <w:spacing w:after="20"/>
              <w:ind w:left="20"/>
              <w:jc w:val="both"/>
            </w:pPr>
            <w:r>
              <w:rPr>
                <w:rFonts w:ascii="Times New Roman"/>
                <w:b w:val="false"/>
                <w:i w:val="false"/>
                <w:color w:val="000000"/>
                <w:sz w:val="20"/>
              </w:rPr>
              <w:t>
Applied Standards of noise certification: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51"/>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шума</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сбоку от</w:t>
            </w:r>
          </w:p>
          <w:p>
            <w:pPr>
              <w:spacing w:after="20"/>
              <w:ind w:left="20"/>
              <w:jc w:val="both"/>
            </w:pPr>
            <w:r>
              <w:rPr>
                <w:rFonts w:ascii="Times New Roman"/>
                <w:b w:val="false"/>
                <w:i w:val="false"/>
                <w:color w:val="000000"/>
                <w:sz w:val="20"/>
              </w:rPr>
              <w:t>
</w:t>
            </w:r>
            <w:r>
              <w:rPr>
                <w:rFonts w:ascii="Times New Roman"/>
                <w:b w:val="false"/>
                <w:i w:val="false"/>
                <w:color w:val="000000"/>
                <w:sz w:val="20"/>
              </w:rPr>
              <w:t>ВПП/на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мощности: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ӘКК/толық қуаттағы режимде шуылдың бүйірдегі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Noise level</w:t>
            </w:r>
          </w:p>
          <w:p>
            <w:pPr>
              <w:spacing w:after="20"/>
              <w:ind w:left="20"/>
              <w:jc w:val="both"/>
            </w:pPr>
            <w:r>
              <w:rPr>
                <w:rFonts w:ascii="Times New Roman"/>
                <w:b w:val="false"/>
                <w:i w:val="false"/>
                <w:color w:val="000000"/>
                <w:sz w:val="20"/>
              </w:rPr>
              <w:t>
</w:t>
            </w:r>
            <w:r>
              <w:rPr>
                <w:rFonts w:ascii="Times New Roman"/>
                <w:b w:val="false"/>
                <w:i w:val="false"/>
                <w:color w:val="000000"/>
                <w:sz w:val="20"/>
              </w:rPr>
              <w:t>On the side of</w:t>
            </w:r>
          </w:p>
          <w:p>
            <w:pPr>
              <w:spacing w:after="20"/>
              <w:ind w:left="20"/>
              <w:jc w:val="both"/>
            </w:pPr>
            <w:r>
              <w:rPr>
                <w:rFonts w:ascii="Times New Roman"/>
                <w:b w:val="false"/>
                <w:i w:val="false"/>
                <w:color w:val="000000"/>
                <w:sz w:val="20"/>
              </w:rPr>
              <w:t>
</w:t>
            </w:r>
            <w:r>
              <w:rPr>
                <w:rFonts w:ascii="Times New Roman"/>
                <w:b w:val="false"/>
                <w:i w:val="false"/>
                <w:color w:val="000000"/>
                <w:sz w:val="20"/>
              </w:rPr>
              <w:t>Runway / on</w:t>
            </w:r>
          </w:p>
          <w:p>
            <w:pPr>
              <w:spacing w:after="20"/>
              <w:ind w:left="20"/>
              <w:jc w:val="both"/>
            </w:pPr>
            <w:r>
              <w:rPr>
                <w:rFonts w:ascii="Times New Roman"/>
                <w:b w:val="false"/>
                <w:i w:val="false"/>
                <w:color w:val="000000"/>
                <w:sz w:val="20"/>
              </w:rPr>
              <w:t>
</w:t>
            </w:r>
            <w:r>
              <w:rPr>
                <w:rFonts w:ascii="Times New Roman"/>
                <w:b w:val="false"/>
                <w:i w:val="false"/>
                <w:color w:val="000000"/>
                <w:sz w:val="20"/>
              </w:rPr>
              <w:t>Mode</w:t>
            </w:r>
          </w:p>
          <w:p>
            <w:pPr>
              <w:spacing w:after="20"/>
              <w:ind w:left="20"/>
              <w:jc w:val="both"/>
            </w:pPr>
            <w:r>
              <w:rPr>
                <w:rFonts w:ascii="Times New Roman"/>
                <w:b w:val="false"/>
                <w:i w:val="false"/>
                <w:color w:val="000000"/>
                <w:sz w:val="20"/>
              </w:rPr>
              <w:t>
</w:t>
            </w:r>
            <w:r>
              <w:rPr>
                <w:rFonts w:ascii="Times New Roman"/>
                <w:b w:val="false"/>
                <w:i w:val="false"/>
                <w:color w:val="000000"/>
                <w:sz w:val="20"/>
              </w:rPr>
              <w:t>Complete</w:t>
            </w:r>
          </w:p>
          <w:p>
            <w:pPr>
              <w:spacing w:after="20"/>
              <w:ind w:left="20"/>
              <w:jc w:val="both"/>
            </w:pPr>
            <w:r>
              <w:rPr>
                <w:rFonts w:ascii="Times New Roman"/>
                <w:b w:val="false"/>
                <w:i w:val="false"/>
                <w:color w:val="000000"/>
                <w:sz w:val="20"/>
              </w:rPr>
              <w:t>
Capacity: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52"/>
          <w:p>
            <w:pPr>
              <w:spacing w:after="20"/>
              <w:ind w:left="20"/>
              <w:jc w:val="both"/>
            </w:pPr>
            <w:r>
              <w:rPr>
                <w:rFonts w:ascii="Times New Roman"/>
                <w:b w:val="false"/>
                <w:i w:val="false"/>
                <w:color w:val="000000"/>
                <w:sz w:val="20"/>
              </w:rPr>
              <w:t>
Уровень шума при</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заходе на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посадке:</w:t>
            </w:r>
          </w:p>
          <w:p>
            <w:pPr>
              <w:spacing w:after="20"/>
              <w:ind w:left="20"/>
              <w:jc w:val="both"/>
            </w:pPr>
            <w:r>
              <w:rPr>
                <w:rFonts w:ascii="Times New Roman"/>
                <w:b w:val="false"/>
                <w:i w:val="false"/>
                <w:color w:val="000000"/>
                <w:sz w:val="20"/>
              </w:rPr>
              <w:t>
</w:t>
            </w:r>
            <w:r>
              <w:rPr>
                <w:rFonts w:ascii="Times New Roman"/>
                <w:b w:val="false"/>
                <w:i w:val="false"/>
                <w:color w:val="000000"/>
                <w:sz w:val="20"/>
              </w:rPr>
              <w:t>Қондыру кезіндегі шудың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Noise level at</w:t>
            </w:r>
          </w:p>
          <w:p>
            <w:pPr>
              <w:spacing w:after="20"/>
              <w:ind w:left="20"/>
              <w:jc w:val="both"/>
            </w:pPr>
            <w:r>
              <w:rPr>
                <w:rFonts w:ascii="Times New Roman"/>
                <w:b w:val="false"/>
                <w:i w:val="false"/>
                <w:color w:val="000000"/>
                <w:sz w:val="20"/>
              </w:rPr>
              <w:t>
</w:t>
            </w:r>
            <w:r>
              <w:rPr>
                <w:rFonts w:ascii="Times New Roman"/>
                <w:b w:val="false"/>
                <w:i w:val="false"/>
                <w:color w:val="000000"/>
                <w:sz w:val="20"/>
              </w:rPr>
              <w:t>Entry into</w:t>
            </w:r>
          </w:p>
          <w:p>
            <w:pPr>
              <w:spacing w:after="20"/>
              <w:ind w:left="20"/>
              <w:jc w:val="both"/>
            </w:pPr>
            <w:r>
              <w:rPr>
                <w:rFonts w:ascii="Times New Roman"/>
                <w:b w:val="false"/>
                <w:i w:val="false"/>
                <w:color w:val="000000"/>
                <w:sz w:val="20"/>
              </w:rPr>
              <w:t>
Planting: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53"/>
          <w:p>
            <w:pPr>
              <w:spacing w:after="20"/>
              <w:ind w:left="20"/>
              <w:jc w:val="both"/>
            </w:pPr>
            <w:r>
              <w:rPr>
                <w:rFonts w:ascii="Times New Roman"/>
                <w:b w:val="false"/>
                <w:i w:val="false"/>
                <w:color w:val="000000"/>
                <w:sz w:val="20"/>
              </w:rPr>
              <w:t>
Уровень шума</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при пролете:</w:t>
            </w:r>
          </w:p>
          <w:p>
            <w:pPr>
              <w:spacing w:after="20"/>
              <w:ind w:left="20"/>
              <w:jc w:val="both"/>
            </w:pPr>
            <w:r>
              <w:rPr>
                <w:rFonts w:ascii="Times New Roman"/>
                <w:b w:val="false"/>
                <w:i w:val="false"/>
                <w:color w:val="000000"/>
                <w:sz w:val="20"/>
              </w:rPr>
              <w:t>
</w:t>
            </w:r>
            <w:r>
              <w:rPr>
                <w:rFonts w:ascii="Times New Roman"/>
                <w:b w:val="false"/>
                <w:i w:val="false"/>
                <w:color w:val="000000"/>
                <w:sz w:val="20"/>
              </w:rPr>
              <w:t>Ұшып өту кезіндегі шуыл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Noise level</w:t>
            </w:r>
          </w:p>
          <w:p>
            <w:pPr>
              <w:spacing w:after="20"/>
              <w:ind w:left="20"/>
              <w:jc w:val="both"/>
            </w:pPr>
            <w:r>
              <w:rPr>
                <w:rFonts w:ascii="Times New Roman"/>
                <w:b w:val="false"/>
                <w:i w:val="false"/>
                <w:color w:val="000000"/>
                <w:sz w:val="20"/>
              </w:rPr>
              <w:t>
At flight: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54"/>
          <w:p>
            <w:pPr>
              <w:spacing w:after="20"/>
              <w:ind w:left="20"/>
              <w:jc w:val="both"/>
            </w:pPr>
            <w:r>
              <w:rPr>
                <w:rFonts w:ascii="Times New Roman"/>
                <w:b w:val="false"/>
                <w:i w:val="false"/>
                <w:color w:val="000000"/>
                <w:sz w:val="20"/>
              </w:rPr>
              <w:t>
Уровень шума</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при перелете:</w:t>
            </w:r>
          </w:p>
          <w:p>
            <w:pPr>
              <w:spacing w:after="20"/>
              <w:ind w:left="20"/>
              <w:jc w:val="both"/>
            </w:pPr>
            <w:r>
              <w:rPr>
                <w:rFonts w:ascii="Times New Roman"/>
                <w:b w:val="false"/>
                <w:i w:val="false"/>
                <w:color w:val="000000"/>
                <w:sz w:val="20"/>
              </w:rPr>
              <w:t>
</w:t>
            </w:r>
            <w:r>
              <w:rPr>
                <w:rFonts w:ascii="Times New Roman"/>
                <w:b w:val="false"/>
                <w:i w:val="false"/>
                <w:color w:val="000000"/>
                <w:sz w:val="20"/>
              </w:rPr>
              <w:t>Ұшу кезіндегі шуыл дыңдеңгейі:</w:t>
            </w:r>
          </w:p>
          <w:p>
            <w:pPr>
              <w:spacing w:after="20"/>
              <w:ind w:left="20"/>
              <w:jc w:val="both"/>
            </w:pPr>
            <w:r>
              <w:rPr>
                <w:rFonts w:ascii="Times New Roman"/>
                <w:b w:val="false"/>
                <w:i w:val="false"/>
                <w:color w:val="000000"/>
                <w:sz w:val="20"/>
              </w:rPr>
              <w:t>
Noise level: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55"/>
          <w:p>
            <w:pPr>
              <w:spacing w:after="20"/>
              <w:ind w:left="20"/>
              <w:jc w:val="both"/>
            </w:pPr>
            <w:r>
              <w:rPr>
                <w:rFonts w:ascii="Times New Roman"/>
                <w:b w:val="false"/>
                <w:i w:val="false"/>
                <w:color w:val="000000"/>
                <w:sz w:val="20"/>
              </w:rPr>
              <w:t>
Уровень шума</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при взлете:</w:t>
            </w:r>
          </w:p>
          <w:p>
            <w:pPr>
              <w:spacing w:after="20"/>
              <w:ind w:left="20"/>
              <w:jc w:val="both"/>
            </w:pPr>
            <w:r>
              <w:rPr>
                <w:rFonts w:ascii="Times New Roman"/>
                <w:b w:val="false"/>
                <w:i w:val="false"/>
                <w:color w:val="000000"/>
                <w:sz w:val="20"/>
              </w:rPr>
              <w:t>
</w:t>
            </w:r>
            <w:r>
              <w:rPr>
                <w:rFonts w:ascii="Times New Roman"/>
                <w:b w:val="false"/>
                <w:i w:val="false"/>
                <w:color w:val="000000"/>
                <w:sz w:val="20"/>
              </w:rPr>
              <w:t>Ұшқан кездегі шуылдың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Noise level</w:t>
            </w:r>
          </w:p>
          <w:p>
            <w:pPr>
              <w:spacing w:after="20"/>
              <w:ind w:left="20"/>
              <w:jc w:val="both"/>
            </w:pPr>
            <w:r>
              <w:rPr>
                <w:rFonts w:ascii="Times New Roman"/>
                <w:b w:val="false"/>
                <w:i w:val="false"/>
                <w:color w:val="000000"/>
                <w:sz w:val="20"/>
              </w:rPr>
              <w:t>
At take-off:</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56"/>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Примечания:</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
Notes: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57"/>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Настоящий сертификат по шуму выдан вышеупомянутому воздушному судну в соответствии с томом Приложения 16 к Конвенции о международной гражданской авиации, которое считается отвечающим требованиям указанного Стандарта по шуму, если оно обслуживается и эксплуатируется с учетом соответствующих требований и эксплуатационных ограничений.</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Шуыл бойынша осы сертификат жоғарыда аталған әуе кемесіне, егер ол тиісті талаптар мен пайдалану шектеулеріне сепке ала отырып қызмет көрсетілсе және пайдаланса, Шуыл бойынша көрсетілген стандарт талабына сайкелетін Халықаралық азаматтық авиация туралы Конвенцияның 16-қосымша томына сәйкес беріледі.</w:t>
            </w:r>
          </w:p>
          <w:p>
            <w:pPr>
              <w:spacing w:after="20"/>
              <w:ind w:left="20"/>
              <w:jc w:val="both"/>
            </w:pPr>
            <w:r>
              <w:rPr>
                <w:rFonts w:ascii="Times New Roman"/>
                <w:b w:val="false"/>
                <w:i w:val="false"/>
                <w:color w:val="000000"/>
                <w:sz w:val="20"/>
              </w:rPr>
              <w:t>
This noise certificate has been issued to the aforementioned aircraft in accordance with With the Annex 16 volume to the Convention on International Civil Aviation, which is considered to meet the requirements of this noise standard, if it Serviced and operated in accordance with relevant requirements and Operational constraints.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58"/>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ұйымның қызметшісі немесе оның уәкілеттік берген тұлғасы</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Служащий уполномоченной организации либо лица, им уполномоченного </w:t>
            </w:r>
          </w:p>
          <w:p>
            <w:pPr>
              <w:spacing w:after="20"/>
              <w:ind w:left="20"/>
              <w:jc w:val="both"/>
            </w:pPr>
            <w:r>
              <w:rPr>
                <w:rFonts w:ascii="Times New Roman"/>
                <w:b w:val="false"/>
                <w:i w:val="false"/>
                <w:color w:val="000000"/>
                <w:sz w:val="20"/>
              </w:rPr>
              <w:t>
</w:t>
            </w:r>
            <w:r>
              <w:rPr>
                <w:rFonts w:ascii="Times New Roman"/>
                <w:b w:val="false"/>
                <w:i w:val="false"/>
                <w:color w:val="000000"/>
                <w:sz w:val="20"/>
              </w:rPr>
              <w:t>Employee authorized organization or Employee authorized by him</w:t>
            </w:r>
          </w:p>
          <w:p>
            <w:pPr>
              <w:spacing w:after="20"/>
              <w:ind w:left="20"/>
              <w:jc w:val="both"/>
            </w:pPr>
            <w:r>
              <w:rPr>
                <w:rFonts w:ascii="Times New Roman"/>
                <w:b w:val="false"/>
                <w:i w:val="false"/>
                <w:color w:val="000000"/>
                <w:sz w:val="20"/>
              </w:rPr>
              <w:t>
</w:t>
            </w: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Берiлген күнi: </w:t>
            </w:r>
          </w:p>
          <w:p>
            <w:pPr>
              <w:spacing w:after="20"/>
              <w:ind w:left="20"/>
              <w:jc w:val="both"/>
            </w:pPr>
            <w:r>
              <w:rPr>
                <w:rFonts w:ascii="Times New Roman"/>
                <w:b w:val="false"/>
                <w:i w:val="false"/>
                <w:color w:val="000000"/>
                <w:sz w:val="20"/>
              </w:rPr>
              <w:t>
      Date of issue: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4" w:id="259"/>
    <w:p>
      <w:pPr>
        <w:spacing w:after="0"/>
        <w:ind w:left="0"/>
        <w:jc w:val="left"/>
      </w:pPr>
      <w:r>
        <w:rPr>
          <w:rFonts w:ascii="Times New Roman"/>
          <w:b/>
          <w:i w:val="false"/>
          <w:color w:val="000000"/>
        </w:rPr>
        <w:t xml:space="preserve">                                            Заявка</w:t>
      </w:r>
      <w:r>
        <w:br/>
      </w:r>
      <w:r>
        <w:rPr>
          <w:rFonts w:ascii="Times New Roman"/>
          <w:b/>
          <w:i w:val="false"/>
          <w:color w:val="000000"/>
        </w:rPr>
        <w:t xml:space="preserve">                         для признания сертификата летной годности</w:t>
      </w:r>
      <w:r>
        <w:br/>
      </w:r>
      <w:r>
        <w:rPr>
          <w:rFonts w:ascii="Times New Roman"/>
          <w:b/>
          <w:i w:val="false"/>
          <w:color w:val="000000"/>
        </w:rPr>
        <w:t xml:space="preserve">             гражданского воздушного судна, выданного иностранным государством</w:t>
      </w:r>
    </w:p>
    <w:bookmarkEnd w:id="259"/>
    <w:p>
      <w:pPr>
        <w:spacing w:after="0"/>
        <w:ind w:left="0"/>
        <w:jc w:val="both"/>
      </w:pPr>
      <w:bookmarkStart w:name="z425" w:id="260"/>
      <w:r>
        <w:rPr>
          <w:rFonts w:ascii="Times New Roman"/>
          <w:b w:val="false"/>
          <w:i w:val="false"/>
          <w:color w:val="000000"/>
          <w:sz w:val="28"/>
        </w:rPr>
        <w:t>
      Прошу выдать Решение о признании действительным сертификата летной годности</w:t>
      </w:r>
    </w:p>
    <w:bookmarkEnd w:id="260"/>
    <w:p>
      <w:pPr>
        <w:spacing w:after="0"/>
        <w:ind w:left="0"/>
        <w:jc w:val="both"/>
      </w:pPr>
      <w:r>
        <w:rPr>
          <w:rFonts w:ascii="Times New Roman"/>
          <w:b w:val="false"/>
          <w:i w:val="false"/>
          <w:color w:val="000000"/>
          <w:sz w:val="28"/>
        </w:rPr>
        <w:t>гражданского воздушного судна, выданного иностранным</w:t>
      </w:r>
    </w:p>
    <w:p>
      <w:pPr>
        <w:spacing w:after="0"/>
        <w:ind w:left="0"/>
        <w:jc w:val="both"/>
      </w:pPr>
      <w:r>
        <w:rPr>
          <w:rFonts w:ascii="Times New Roman"/>
          <w:b w:val="false"/>
          <w:i w:val="false"/>
          <w:color w:val="000000"/>
          <w:sz w:val="28"/>
        </w:rPr>
        <w:t>государством №_____________ на воздушное судно________________________________</w:t>
      </w:r>
    </w:p>
    <w:p>
      <w:pPr>
        <w:spacing w:after="0"/>
        <w:ind w:left="0"/>
        <w:jc w:val="both"/>
      </w:pPr>
      <w:r>
        <w:rPr>
          <w:rFonts w:ascii="Times New Roman"/>
          <w:b w:val="false"/>
          <w:i w:val="false"/>
          <w:color w:val="000000"/>
          <w:sz w:val="28"/>
        </w:rPr>
        <w:t>_______________________________________, принадлежащее ______________________</w:t>
      </w:r>
    </w:p>
    <w:p>
      <w:pPr>
        <w:spacing w:after="0"/>
        <w:ind w:left="0"/>
        <w:jc w:val="both"/>
      </w:pPr>
      <w:r>
        <w:rPr>
          <w:rFonts w:ascii="Times New Roman"/>
          <w:b w:val="false"/>
          <w:i w:val="false"/>
          <w:color w:val="000000"/>
          <w:sz w:val="28"/>
        </w:rPr>
        <w:t>(тип воздушного судна, опознавательный знак)</w:t>
      </w:r>
    </w:p>
    <w:p>
      <w:pPr>
        <w:spacing w:after="0"/>
        <w:ind w:left="0"/>
        <w:jc w:val="both"/>
      </w:pPr>
      <w:r>
        <w:rPr>
          <w:rFonts w:ascii="Times New Roman"/>
          <w:b w:val="false"/>
          <w:i w:val="false"/>
          <w:color w:val="000000"/>
          <w:sz w:val="28"/>
        </w:rPr>
        <w:t>__________________________, внесенное в реестр _______________________________</w:t>
      </w:r>
    </w:p>
    <w:p>
      <w:pPr>
        <w:spacing w:after="0"/>
        <w:ind w:left="0"/>
        <w:jc w:val="both"/>
      </w:pPr>
      <w:r>
        <w:rPr>
          <w:rFonts w:ascii="Times New Roman"/>
          <w:b w:val="false"/>
          <w:i w:val="false"/>
          <w:color w:val="000000"/>
          <w:sz w:val="28"/>
        </w:rPr>
        <w:t>(наименование государства)</w:t>
      </w:r>
    </w:p>
    <w:p>
      <w:pPr>
        <w:spacing w:after="0"/>
        <w:ind w:left="0"/>
        <w:jc w:val="both"/>
      </w:pPr>
      <w:r>
        <w:rPr>
          <w:rFonts w:ascii="Times New Roman"/>
          <w:b w:val="false"/>
          <w:i w:val="false"/>
          <w:color w:val="000000"/>
          <w:sz w:val="28"/>
        </w:rPr>
        <w:t>___________________ "_______" ______________ __________________ г. за № _______</w:t>
      </w:r>
    </w:p>
    <w:bookmarkStart w:name="z426" w:id="261"/>
    <w:p>
      <w:pPr>
        <w:spacing w:after="0"/>
        <w:ind w:left="0"/>
        <w:jc w:val="both"/>
      </w:pPr>
      <w:r>
        <w:rPr>
          <w:rFonts w:ascii="Times New Roman"/>
          <w:b w:val="false"/>
          <w:i w:val="false"/>
          <w:color w:val="000000"/>
          <w:sz w:val="28"/>
        </w:rPr>
        <w:t>
      Данные о воздушном судне:</w:t>
      </w:r>
    </w:p>
    <w:bookmarkEnd w:id="261"/>
    <w:bookmarkStart w:name="z427" w:id="262"/>
    <w:p>
      <w:pPr>
        <w:spacing w:after="0"/>
        <w:ind w:left="0"/>
        <w:jc w:val="both"/>
      </w:pPr>
      <w:r>
        <w:rPr>
          <w:rFonts w:ascii="Times New Roman"/>
          <w:b w:val="false"/>
          <w:i w:val="false"/>
          <w:color w:val="000000"/>
          <w:sz w:val="28"/>
        </w:rPr>
        <w:t>
      1. Сертификат типа или эквивалентный документ и его номер</w:t>
      </w:r>
    </w:p>
    <w:bookmarkEnd w:id="262"/>
    <w:p>
      <w:pPr>
        <w:spacing w:after="0"/>
        <w:ind w:left="0"/>
        <w:jc w:val="both"/>
      </w:pPr>
      <w:bookmarkStart w:name="z428" w:id="263"/>
      <w:r>
        <w:rPr>
          <w:rFonts w:ascii="Times New Roman"/>
          <w:b w:val="false"/>
          <w:i w:val="false"/>
          <w:color w:val="000000"/>
          <w:sz w:val="28"/>
        </w:rPr>
        <w:t>
      а) воздушное судно</w:t>
      </w:r>
    </w:p>
    <w:bookmarkEnd w:id="263"/>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429" w:id="264"/>
      <w:r>
        <w:rPr>
          <w:rFonts w:ascii="Times New Roman"/>
          <w:b w:val="false"/>
          <w:i w:val="false"/>
          <w:color w:val="000000"/>
          <w:sz w:val="28"/>
        </w:rPr>
        <w:t>
      б) двигатели</w:t>
      </w:r>
    </w:p>
    <w:bookmarkEnd w:id="264"/>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430" w:id="265"/>
      <w:r>
        <w:rPr>
          <w:rFonts w:ascii="Times New Roman"/>
          <w:b w:val="false"/>
          <w:i w:val="false"/>
          <w:color w:val="000000"/>
          <w:sz w:val="28"/>
        </w:rPr>
        <w:t>
      в) воздушные винты</w:t>
      </w:r>
    </w:p>
    <w:bookmarkEnd w:id="265"/>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431" w:id="266"/>
      <w:r>
        <w:rPr>
          <w:rFonts w:ascii="Times New Roman"/>
          <w:b w:val="false"/>
          <w:i w:val="false"/>
          <w:color w:val="000000"/>
          <w:sz w:val="28"/>
        </w:rPr>
        <w:t>
      2. Государственный и регистрационный знаки</w:t>
      </w:r>
    </w:p>
    <w:bookmarkEnd w:id="266"/>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432" w:id="267"/>
      <w:r>
        <w:rPr>
          <w:rFonts w:ascii="Times New Roman"/>
          <w:b w:val="false"/>
          <w:i w:val="false"/>
          <w:color w:val="000000"/>
          <w:sz w:val="28"/>
        </w:rPr>
        <w:t>
      3. Тип и назначение воздушного судна</w:t>
      </w:r>
    </w:p>
    <w:bookmarkEnd w:id="267"/>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433" w:id="268"/>
      <w:r>
        <w:rPr>
          <w:rFonts w:ascii="Times New Roman"/>
          <w:b w:val="false"/>
          <w:i w:val="false"/>
          <w:color w:val="000000"/>
          <w:sz w:val="28"/>
        </w:rPr>
        <w:t>
      4. Дата изготовления и серийный номер воздушного судна</w:t>
      </w:r>
    </w:p>
    <w:bookmarkEnd w:id="268"/>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434" w:id="269"/>
      <w:r>
        <w:rPr>
          <w:rFonts w:ascii="Times New Roman"/>
          <w:b w:val="false"/>
          <w:i w:val="false"/>
          <w:color w:val="000000"/>
          <w:sz w:val="28"/>
        </w:rPr>
        <w:t>
      5. Дата и место проведения последнего ремонта</w:t>
      </w:r>
    </w:p>
    <w:bookmarkEnd w:id="269"/>
    <w:p>
      <w:pPr>
        <w:spacing w:after="0"/>
        <w:ind w:left="0"/>
        <w:jc w:val="both"/>
      </w:pPr>
      <w:r>
        <w:rPr>
          <w:rFonts w:ascii="Times New Roman"/>
          <w:b w:val="false"/>
          <w:i w:val="false"/>
          <w:color w:val="000000"/>
          <w:sz w:val="28"/>
        </w:rPr>
        <w:t>__________________________________________________________________________</w:t>
      </w:r>
    </w:p>
    <w:bookmarkStart w:name="z435" w:id="270"/>
    <w:p>
      <w:pPr>
        <w:spacing w:after="0"/>
        <w:ind w:left="0"/>
        <w:jc w:val="both"/>
      </w:pPr>
      <w:r>
        <w:rPr>
          <w:rFonts w:ascii="Times New Roman"/>
          <w:b w:val="false"/>
          <w:i w:val="false"/>
          <w:color w:val="000000"/>
          <w:sz w:val="28"/>
        </w:rPr>
        <w:t>
      6. Налет воздушного судна:</w:t>
      </w:r>
    </w:p>
    <w:bookmarkEnd w:id="270"/>
    <w:bookmarkStart w:name="z436" w:id="271"/>
    <w:p>
      <w:pPr>
        <w:spacing w:after="0"/>
        <w:ind w:left="0"/>
        <w:jc w:val="both"/>
      </w:pPr>
      <w:r>
        <w:rPr>
          <w:rFonts w:ascii="Times New Roman"/>
          <w:b w:val="false"/>
          <w:i w:val="false"/>
          <w:color w:val="000000"/>
          <w:sz w:val="28"/>
        </w:rPr>
        <w:t>
      а) с начала эксплуатации __________ часов _________ посадок _____ лет</w:t>
      </w:r>
    </w:p>
    <w:bookmarkEnd w:id="271"/>
    <w:bookmarkStart w:name="z437" w:id="272"/>
    <w:p>
      <w:pPr>
        <w:spacing w:after="0"/>
        <w:ind w:left="0"/>
        <w:jc w:val="both"/>
      </w:pPr>
      <w:r>
        <w:rPr>
          <w:rFonts w:ascii="Times New Roman"/>
          <w:b w:val="false"/>
          <w:i w:val="false"/>
          <w:color w:val="000000"/>
          <w:sz w:val="28"/>
        </w:rPr>
        <w:t>
      б) после последнего ремонта: _______ часов ________ посадок _____ лет</w:t>
      </w:r>
    </w:p>
    <w:bookmarkEnd w:id="272"/>
    <w:bookmarkStart w:name="z438" w:id="273"/>
    <w:p>
      <w:pPr>
        <w:spacing w:after="0"/>
        <w:ind w:left="0"/>
        <w:jc w:val="both"/>
      </w:pPr>
      <w:r>
        <w:rPr>
          <w:rFonts w:ascii="Times New Roman"/>
          <w:b w:val="false"/>
          <w:i w:val="false"/>
          <w:color w:val="000000"/>
          <w:sz w:val="28"/>
        </w:rPr>
        <w:t>
      7. Остаток ресурса до ремонта: ______ часов _______ посадок _____ лет</w:t>
      </w:r>
    </w:p>
    <w:bookmarkEnd w:id="273"/>
    <w:p>
      <w:pPr>
        <w:spacing w:after="0"/>
        <w:ind w:left="0"/>
        <w:jc w:val="both"/>
      </w:pPr>
      <w:bookmarkStart w:name="z439" w:id="274"/>
      <w:r>
        <w:rPr>
          <w:rFonts w:ascii="Times New Roman"/>
          <w:b w:val="false"/>
          <w:i w:val="false"/>
          <w:color w:val="000000"/>
          <w:sz w:val="28"/>
        </w:rPr>
        <w:t>
      8. Тип и количество двигателей</w:t>
      </w:r>
    </w:p>
    <w:bookmarkEnd w:id="274"/>
    <w:p>
      <w:pPr>
        <w:spacing w:after="0"/>
        <w:ind w:left="0"/>
        <w:jc w:val="both"/>
      </w:pPr>
      <w:r>
        <w:rPr>
          <w:rFonts w:ascii="Times New Roman"/>
          <w:b w:val="false"/>
          <w:i w:val="false"/>
          <w:color w:val="000000"/>
          <w:sz w:val="28"/>
        </w:rPr>
        <w:t>____________________________________________</w:t>
      </w:r>
    </w:p>
    <w:p>
      <w:pPr>
        <w:spacing w:after="0"/>
        <w:ind w:left="0"/>
        <w:jc w:val="both"/>
      </w:pPr>
      <w:bookmarkStart w:name="z440" w:id="275"/>
      <w:r>
        <w:rPr>
          <w:rFonts w:ascii="Times New Roman"/>
          <w:b w:val="false"/>
          <w:i w:val="false"/>
          <w:color w:val="000000"/>
          <w:sz w:val="28"/>
        </w:rPr>
        <w:t>
      9. Тип воздушных винтов</w:t>
      </w:r>
    </w:p>
    <w:bookmarkEnd w:id="275"/>
    <w:p>
      <w:pPr>
        <w:spacing w:after="0"/>
        <w:ind w:left="0"/>
        <w:jc w:val="both"/>
      </w:pPr>
      <w:r>
        <w:rPr>
          <w:rFonts w:ascii="Times New Roman"/>
          <w:b w:val="false"/>
          <w:i w:val="false"/>
          <w:color w:val="000000"/>
          <w:sz w:val="28"/>
        </w:rPr>
        <w:t>_________________________________________________</w:t>
      </w:r>
    </w:p>
    <w:bookmarkStart w:name="z441" w:id="276"/>
    <w:p>
      <w:pPr>
        <w:spacing w:after="0"/>
        <w:ind w:left="0"/>
        <w:jc w:val="both"/>
      </w:pPr>
      <w:r>
        <w:rPr>
          <w:rFonts w:ascii="Times New Roman"/>
          <w:b w:val="false"/>
          <w:i w:val="false"/>
          <w:color w:val="000000"/>
          <w:sz w:val="28"/>
        </w:rPr>
        <w:t>
      10. Максимальная масса: а) взлета ___________ б) посадки _________________</w:t>
      </w:r>
    </w:p>
    <w:bookmarkEnd w:id="276"/>
    <w:bookmarkStart w:name="z442" w:id="277"/>
    <w:p>
      <w:pPr>
        <w:spacing w:after="0"/>
        <w:ind w:left="0"/>
        <w:jc w:val="both"/>
      </w:pPr>
      <w:r>
        <w:rPr>
          <w:rFonts w:ascii="Times New Roman"/>
          <w:b w:val="false"/>
          <w:i w:val="false"/>
          <w:color w:val="000000"/>
          <w:sz w:val="28"/>
        </w:rPr>
        <w:t>
      11. Количество мест: а) пассажиры ___________ б) экипаж _________________</w:t>
      </w:r>
    </w:p>
    <w:bookmarkEnd w:id="277"/>
    <w:p>
      <w:pPr>
        <w:spacing w:after="0"/>
        <w:ind w:left="0"/>
        <w:jc w:val="both"/>
      </w:pPr>
      <w:bookmarkStart w:name="z443" w:id="278"/>
      <w:r>
        <w:rPr>
          <w:rFonts w:ascii="Times New Roman"/>
          <w:b w:val="false"/>
          <w:i w:val="false"/>
          <w:color w:val="000000"/>
          <w:sz w:val="28"/>
        </w:rPr>
        <w:t>
      12. Свидетельство по шуму на местности</w:t>
      </w:r>
    </w:p>
    <w:bookmarkEnd w:id="278"/>
    <w:p>
      <w:pPr>
        <w:spacing w:after="0"/>
        <w:ind w:left="0"/>
        <w:jc w:val="both"/>
      </w:pPr>
      <w:r>
        <w:rPr>
          <w:rFonts w:ascii="Times New Roman"/>
          <w:b w:val="false"/>
          <w:i w:val="false"/>
          <w:color w:val="000000"/>
          <w:sz w:val="28"/>
        </w:rPr>
        <w:t>____________________________________</w:t>
      </w:r>
    </w:p>
    <w:p>
      <w:pPr>
        <w:spacing w:after="0"/>
        <w:ind w:left="0"/>
        <w:jc w:val="both"/>
      </w:pPr>
      <w:bookmarkStart w:name="z444" w:id="279"/>
      <w:r>
        <w:rPr>
          <w:rFonts w:ascii="Times New Roman"/>
          <w:b w:val="false"/>
          <w:i w:val="false"/>
          <w:color w:val="000000"/>
          <w:sz w:val="28"/>
        </w:rPr>
        <w:t>
      13. Собственник воздушного судна и его адрес</w:t>
      </w:r>
    </w:p>
    <w:bookmarkEnd w:id="279"/>
    <w:p>
      <w:pPr>
        <w:spacing w:after="0"/>
        <w:ind w:left="0"/>
        <w:jc w:val="both"/>
      </w:pPr>
      <w:r>
        <w:rPr>
          <w:rFonts w:ascii="Times New Roman"/>
          <w:b w:val="false"/>
          <w:i w:val="false"/>
          <w:color w:val="000000"/>
          <w:sz w:val="28"/>
        </w:rPr>
        <w:t>_______________________________</w:t>
      </w:r>
    </w:p>
    <w:p>
      <w:pPr>
        <w:spacing w:after="0"/>
        <w:ind w:left="0"/>
        <w:jc w:val="both"/>
      </w:pPr>
      <w:bookmarkStart w:name="z445" w:id="280"/>
      <w:r>
        <w:rPr>
          <w:rFonts w:ascii="Times New Roman"/>
          <w:b w:val="false"/>
          <w:i w:val="false"/>
          <w:color w:val="000000"/>
          <w:sz w:val="28"/>
        </w:rPr>
        <w:t>
      14. Эксплуатант воздушного судна, номер свидетельства эксплуатанта и</w:t>
      </w:r>
    </w:p>
    <w:bookmarkEnd w:id="280"/>
    <w:p>
      <w:pPr>
        <w:spacing w:after="0"/>
        <w:ind w:left="0"/>
        <w:jc w:val="both"/>
      </w:pPr>
      <w:r>
        <w:rPr>
          <w:rFonts w:ascii="Times New Roman"/>
          <w:b w:val="false"/>
          <w:i w:val="false"/>
          <w:color w:val="000000"/>
          <w:sz w:val="28"/>
        </w:rPr>
        <w:t>его юридический адрес ____________________________________________________</w:t>
      </w:r>
    </w:p>
    <w:p>
      <w:pPr>
        <w:spacing w:after="0"/>
        <w:ind w:left="0"/>
        <w:jc w:val="both"/>
      </w:pPr>
      <w:bookmarkStart w:name="z446" w:id="281"/>
      <w:r>
        <w:rPr>
          <w:rFonts w:ascii="Times New Roman"/>
          <w:b w:val="false"/>
          <w:i w:val="false"/>
          <w:color w:val="000000"/>
          <w:sz w:val="28"/>
        </w:rPr>
        <w:t>
      15. Наименование организации по техническому обслуживанию воздушного</w:t>
      </w:r>
    </w:p>
    <w:bookmarkEnd w:id="281"/>
    <w:p>
      <w:pPr>
        <w:spacing w:after="0"/>
        <w:ind w:left="0"/>
        <w:jc w:val="both"/>
      </w:pPr>
      <w:r>
        <w:rPr>
          <w:rFonts w:ascii="Times New Roman"/>
          <w:b w:val="false"/>
          <w:i w:val="false"/>
          <w:color w:val="000000"/>
          <w:sz w:val="28"/>
        </w:rPr>
        <w:t>судна ___________________________________________________________________</w:t>
      </w:r>
    </w:p>
    <w:p>
      <w:pPr>
        <w:spacing w:after="0"/>
        <w:ind w:left="0"/>
        <w:jc w:val="both"/>
      </w:pPr>
      <w:bookmarkStart w:name="z447" w:id="282"/>
      <w:r>
        <w:rPr>
          <w:rFonts w:ascii="Times New Roman"/>
          <w:b w:val="false"/>
          <w:i w:val="false"/>
          <w:color w:val="000000"/>
          <w:sz w:val="28"/>
        </w:rPr>
        <w:t>
      Место печати (при наличии) __________________________________________</w:t>
      </w:r>
    </w:p>
    <w:bookmarkEnd w:id="282"/>
    <w:p>
      <w:pPr>
        <w:spacing w:after="0"/>
        <w:ind w:left="0"/>
        <w:jc w:val="both"/>
      </w:pPr>
      <w:r>
        <w:rPr>
          <w:rFonts w:ascii="Times New Roman"/>
          <w:b w:val="false"/>
          <w:i w:val="false"/>
          <w:color w:val="000000"/>
          <w:sz w:val="28"/>
        </w:rPr>
        <w:t xml:space="preserve">                                     (должность)</w:t>
      </w:r>
    </w:p>
    <w:p>
      <w:pPr>
        <w:spacing w:after="0"/>
        <w:ind w:left="0"/>
        <w:jc w:val="both"/>
      </w:pPr>
      <w:bookmarkStart w:name="z448" w:id="283"/>
      <w:r>
        <w:rPr>
          <w:rFonts w:ascii="Times New Roman"/>
          <w:b w:val="false"/>
          <w:i w:val="false"/>
          <w:color w:val="000000"/>
          <w:sz w:val="28"/>
        </w:rPr>
        <w:t>
      "_____" _________ 20__ г. ____________________________________________</w:t>
      </w:r>
    </w:p>
    <w:bookmarkEnd w:id="283"/>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449" w:id="284"/>
      <w:r>
        <w:rPr>
          <w:rFonts w:ascii="Times New Roman"/>
          <w:b w:val="false"/>
          <w:i w:val="false"/>
          <w:color w:val="000000"/>
          <w:sz w:val="28"/>
        </w:rPr>
        <w:t>
      Заключение руководителя инженерно-авиационной службы авиакомпании о</w:t>
      </w:r>
    </w:p>
    <w:bookmarkEnd w:id="284"/>
    <w:p>
      <w:pPr>
        <w:spacing w:after="0"/>
        <w:ind w:left="0"/>
        <w:jc w:val="both"/>
      </w:pPr>
      <w:r>
        <w:rPr>
          <w:rFonts w:ascii="Times New Roman"/>
          <w:b w:val="false"/>
          <w:i w:val="false"/>
          <w:color w:val="000000"/>
          <w:sz w:val="28"/>
        </w:rPr>
        <w:t>годности воздушного судна к полетам _______________________________________</w:t>
      </w:r>
    </w:p>
    <w:p>
      <w:pPr>
        <w:spacing w:after="0"/>
        <w:ind w:left="0"/>
        <w:jc w:val="both"/>
      </w:pPr>
      <w:bookmarkStart w:name="z450" w:id="285"/>
      <w:r>
        <w:rPr>
          <w:rFonts w:ascii="Times New Roman"/>
          <w:b w:val="false"/>
          <w:i w:val="false"/>
          <w:color w:val="000000"/>
          <w:sz w:val="28"/>
        </w:rPr>
        <w:t>
      Место печати (при наличии) __________________________________________</w:t>
      </w:r>
    </w:p>
    <w:bookmarkEnd w:id="285"/>
    <w:p>
      <w:pPr>
        <w:spacing w:after="0"/>
        <w:ind w:left="0"/>
        <w:jc w:val="both"/>
      </w:pPr>
      <w:r>
        <w:rPr>
          <w:rFonts w:ascii="Times New Roman"/>
          <w:b w:val="false"/>
          <w:i w:val="false"/>
          <w:color w:val="000000"/>
          <w:sz w:val="28"/>
        </w:rPr>
        <w:t xml:space="preserve">                                     (должность)</w:t>
      </w:r>
    </w:p>
    <w:p>
      <w:pPr>
        <w:spacing w:after="0"/>
        <w:ind w:left="0"/>
        <w:jc w:val="both"/>
      </w:pPr>
      <w:r>
        <w:rPr>
          <w:rFonts w:ascii="Times New Roman"/>
          <w:b w:val="false"/>
          <w:i w:val="false"/>
          <w:color w:val="000000"/>
          <w:sz w:val="28"/>
        </w:rPr>
        <w:t>
      "____"_________20__г._______________________________________________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 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Республики Казахстан</w:t>
            </w:r>
          </w:p>
        </w:tc>
      </w:tr>
    </w:tbl>
    <w:bookmarkStart w:name="z815" w:id="28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решения о признании сертификата летной годности гражданских воздушных судов, выданных иностранным государством"</w:t>
      </w:r>
    </w:p>
    <w:bookmarkEnd w:id="286"/>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свидетельства на право выполнения авиационных работ, свидетельства на право выполнения полетов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1) заявка;</w:t>
            </w:r>
          </w:p>
          <w:p>
            <w:pPr>
              <w:spacing w:after="20"/>
              <w:ind w:left="20"/>
              <w:jc w:val="both"/>
            </w:pPr>
            <w:r>
              <w:rPr>
                <w:rFonts w:ascii="Times New Roman"/>
                <w:b w:val="false"/>
                <w:i w:val="false"/>
                <w:color w:val="000000"/>
                <w:sz w:val="20"/>
              </w:rPr>
              <w:t>
2) электронная копия сертификата летной годности воздушного судна, выданного иностранным государством;</w:t>
            </w:r>
          </w:p>
          <w:p>
            <w:pPr>
              <w:spacing w:after="20"/>
              <w:ind w:left="20"/>
              <w:jc w:val="both"/>
            </w:pPr>
            <w:r>
              <w:rPr>
                <w:rFonts w:ascii="Times New Roman"/>
                <w:b w:val="false"/>
                <w:i w:val="false"/>
                <w:color w:val="000000"/>
                <w:sz w:val="20"/>
              </w:rPr>
              <w:t>
3) электронная копия акта проверки технического состояния и определения годности воздушного судна к полетам.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 нормам летной годности гражданских воздушных судов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или авиационным стандартам ИКАО;</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Акционерное общество "Авиационная администрация Казахстана" www.caakz.com</w:t>
            </w:r>
          </w:p>
          <w:p>
            <w:pPr>
              <w:spacing w:after="20"/>
              <w:ind w:left="20"/>
              <w:jc w:val="both"/>
            </w:pPr>
            <w:r>
              <w:rPr>
                <w:rFonts w:ascii="Times New Roman"/>
                <w:b w:val="false"/>
                <w:i w:val="false"/>
                <w:color w:val="000000"/>
                <w:sz w:val="20"/>
              </w:rPr>
              <w:t>
Услугополучатель имеет возможность получения:</w:t>
            </w:r>
          </w:p>
          <w:p>
            <w:pPr>
              <w:spacing w:after="20"/>
              <w:ind w:left="20"/>
              <w:jc w:val="both"/>
            </w:pPr>
            <w:r>
              <w:rPr>
                <w:rFonts w:ascii="Times New Roman"/>
                <w:b w:val="false"/>
                <w:i w:val="false"/>
                <w:color w:val="000000"/>
                <w:sz w:val="20"/>
              </w:rPr>
              <w:t>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сертификации и</w:t>
            </w:r>
            <w:r>
              <w:br/>
            </w:r>
            <w:r>
              <w:rPr>
                <w:rFonts w:ascii="Times New Roman"/>
                <w:b w:val="false"/>
                <w:i w:val="false"/>
                <w:color w:val="000000"/>
                <w:sz w:val="20"/>
              </w:rPr>
              <w:t>выдачи сертификата летной</w:t>
            </w:r>
            <w:r>
              <w:br/>
            </w:r>
            <w:r>
              <w:rPr>
                <w:rFonts w:ascii="Times New Roman"/>
                <w:b w:val="false"/>
                <w:i w:val="false"/>
                <w:color w:val="000000"/>
                <w:sz w:val="20"/>
              </w:rPr>
              <w:t>годности гражданского</w:t>
            </w:r>
            <w:r>
              <w:br/>
            </w:r>
            <w:r>
              <w:rPr>
                <w:rFonts w:ascii="Times New Roman"/>
                <w:b w:val="false"/>
                <w:i w:val="false"/>
                <w:color w:val="000000"/>
                <w:sz w:val="20"/>
              </w:rPr>
              <w:t>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4" w:id="287"/>
    <w:p>
      <w:pPr>
        <w:spacing w:after="0"/>
        <w:ind w:left="0"/>
        <w:jc w:val="left"/>
      </w:pPr>
      <w:r>
        <w:rPr>
          <w:rFonts w:ascii="Times New Roman"/>
          <w:b/>
          <w:i w:val="false"/>
          <w:color w:val="000000"/>
        </w:rPr>
        <w:t xml:space="preserve">                                РЕСПУБЛИКА КАЗАХСТАН</w:t>
      </w:r>
      <w:r>
        <w:br/>
      </w:r>
      <w:r>
        <w:rPr>
          <w:rFonts w:ascii="Times New Roman"/>
          <w:b/>
          <w:i w:val="false"/>
          <w:color w:val="000000"/>
        </w:rPr>
        <w:t xml:space="preserve">       МИНИСТЕРСТВО ИНДУСТРИИ И ИНФРАСТРУКТУРНОГО РАЗВИТИЯ</w:t>
      </w:r>
      <w:r>
        <w:br/>
      </w:r>
      <w:r>
        <w:rPr>
          <w:rFonts w:ascii="Times New Roman"/>
          <w:b/>
          <w:i w:val="false"/>
          <w:color w:val="000000"/>
        </w:rPr>
        <w:t xml:space="preserve"> ҚАЗАҚСТАН РЕСПУБЛИКАСЫ ИНДУСТРИЯ ЖӘНЕ ИНФРАҚҰРЫЛЫМДЫҚ</w:t>
      </w:r>
      <w:r>
        <w:br/>
      </w:r>
      <w:r>
        <w:rPr>
          <w:rFonts w:ascii="Times New Roman"/>
          <w:b/>
          <w:i w:val="false"/>
          <w:color w:val="000000"/>
        </w:rPr>
        <w:t>ДАМУ МИНИСТРЛІГІ REPUBLIC OF KAZAKHSTAN THE MINISTRY OF INDUSTRY</w:t>
      </w:r>
      <w:r>
        <w:br/>
      </w:r>
      <w:r>
        <w:rPr>
          <w:rFonts w:ascii="Times New Roman"/>
          <w:b/>
          <w:i w:val="false"/>
          <w:color w:val="000000"/>
        </w:rPr>
        <w:t xml:space="preserve">                   AND INFRASTRUCTURAL DEVELOPMENT</w:t>
      </w:r>
      <w:r>
        <w:br/>
      </w:r>
      <w:r>
        <w:rPr>
          <w:rFonts w:ascii="Times New Roman"/>
          <w:b/>
          <w:i w:val="false"/>
          <w:color w:val="000000"/>
        </w:rPr>
        <w:t xml:space="preserve">       УПОЛНОМОЧЕННАЯ ОРГАНИЗАЦИЯ ГРАЖДАНСКОЙ АВИАЦИИ</w:t>
      </w:r>
      <w:r>
        <w:br/>
      </w:r>
      <w:r>
        <w:rPr>
          <w:rFonts w:ascii="Times New Roman"/>
          <w:b/>
          <w:i w:val="false"/>
          <w:color w:val="000000"/>
        </w:rPr>
        <w:t xml:space="preserve">                   АЗАМАТЫҚ АВИАЦИЯ УӘКІЛЕТТІ ҰЙЫМ</w:t>
      </w:r>
      <w:r>
        <w:br/>
      </w:r>
      <w:r>
        <w:rPr>
          <w:rFonts w:ascii="Times New Roman"/>
          <w:b/>
          <w:i w:val="false"/>
          <w:color w:val="000000"/>
        </w:rPr>
        <w:t xml:space="preserve">                   CIVIL AVIATION AUTHORIZED ORGANIZATION</w:t>
      </w:r>
      <w:r>
        <w:br/>
      </w:r>
      <w:r>
        <w:rPr>
          <w:rFonts w:ascii="Times New Roman"/>
          <w:b/>
          <w:i w:val="false"/>
          <w:color w:val="000000"/>
        </w:rPr>
        <w:t xml:space="preserve">             РЕШЕНИЕ О ПРИЗНАНИИ ДЕЙСТВИТЕЛЬНЫМ СЕРТИФИКАТА</w:t>
      </w:r>
      <w:r>
        <w:br/>
      </w:r>
      <w:r>
        <w:rPr>
          <w:rFonts w:ascii="Times New Roman"/>
          <w:b/>
          <w:i w:val="false"/>
          <w:color w:val="000000"/>
        </w:rPr>
        <w:t xml:space="preserve">                               ЛЕТНОЙ ГОДНОСТИ</w:t>
      </w:r>
      <w:r>
        <w:br/>
      </w:r>
      <w:r>
        <w:rPr>
          <w:rFonts w:ascii="Times New Roman"/>
          <w:b/>
          <w:i w:val="false"/>
          <w:color w:val="000000"/>
        </w:rPr>
        <w:t xml:space="preserve">             ҰШУ ЖАРАМДЫЛЫҒЫ СЕРТИФИКАТЫНЫҢ ЖАРАМДЫЛЫҒЫН</w:t>
      </w:r>
      <w:r>
        <w:br/>
      </w:r>
      <w:r>
        <w:rPr>
          <w:rFonts w:ascii="Times New Roman"/>
          <w:b/>
          <w:i w:val="false"/>
          <w:color w:val="000000"/>
        </w:rPr>
        <w:t xml:space="preserve">                               ТАНУ ТУРАЛЫ ШЕШІМ</w:t>
      </w:r>
      <w:r>
        <w:br/>
      </w:r>
      <w:r>
        <w:rPr>
          <w:rFonts w:ascii="Times New Roman"/>
          <w:b/>
          <w:i w:val="false"/>
          <w:color w:val="000000"/>
        </w:rPr>
        <w:t xml:space="preserve">             AIRWORTHINESS CERTIFICATE ACCEPTANCE DECISION</w:t>
      </w:r>
    </w:p>
    <w:bookmarkEnd w:id="287"/>
    <w:p>
      <w:pPr>
        <w:spacing w:after="0"/>
        <w:ind w:left="0"/>
        <w:jc w:val="both"/>
      </w:pPr>
      <w:bookmarkStart w:name="z455" w:id="288"/>
      <w:r>
        <w:rPr>
          <w:rFonts w:ascii="Times New Roman"/>
          <w:b w:val="false"/>
          <w:i w:val="false"/>
          <w:color w:val="000000"/>
          <w:sz w:val="28"/>
        </w:rPr>
        <w:t>
      Выдано ____________________________________________________________</w:t>
      </w:r>
    </w:p>
    <w:bookmarkEnd w:id="288"/>
    <w:p>
      <w:pPr>
        <w:spacing w:after="0"/>
        <w:ind w:left="0"/>
        <w:jc w:val="both"/>
      </w:pPr>
      <w:r>
        <w:rPr>
          <w:rFonts w:ascii="Times New Roman"/>
          <w:b w:val="false"/>
          <w:i w:val="false"/>
          <w:color w:val="000000"/>
          <w:sz w:val="28"/>
        </w:rPr>
        <w:t xml:space="preserve">       ______________________________________________________________берілді.</w:t>
      </w:r>
    </w:p>
    <w:bookmarkStart w:name="z456" w:id="289"/>
    <w:p>
      <w:pPr>
        <w:spacing w:after="0"/>
        <w:ind w:left="0"/>
        <w:jc w:val="both"/>
      </w:pPr>
      <w:r>
        <w:rPr>
          <w:rFonts w:ascii="Times New Roman"/>
          <w:b w:val="false"/>
          <w:i w:val="false"/>
          <w:color w:val="000000"/>
          <w:sz w:val="28"/>
        </w:rPr>
        <w:t>
      Given to ____________________________________________________________</w:t>
      </w:r>
    </w:p>
    <w:bookmarkEnd w:id="289"/>
    <w:p>
      <w:pPr>
        <w:spacing w:after="0"/>
        <w:ind w:left="0"/>
        <w:jc w:val="both"/>
      </w:pPr>
      <w:bookmarkStart w:name="z457" w:id="290"/>
      <w:r>
        <w:rPr>
          <w:rFonts w:ascii="Times New Roman"/>
          <w:b w:val="false"/>
          <w:i w:val="false"/>
          <w:color w:val="000000"/>
          <w:sz w:val="28"/>
        </w:rPr>
        <w:t>
      Согласно действующему законодательству Республики Казахстан и на</w:t>
      </w:r>
    </w:p>
    <w:bookmarkEnd w:id="290"/>
    <w:p>
      <w:pPr>
        <w:spacing w:after="0"/>
        <w:ind w:left="0"/>
        <w:jc w:val="both"/>
      </w:pPr>
      <w:r>
        <w:rPr>
          <w:rFonts w:ascii="Times New Roman"/>
          <w:b w:val="false"/>
          <w:i w:val="false"/>
          <w:color w:val="000000"/>
          <w:sz w:val="28"/>
        </w:rPr>
        <w:t xml:space="preserve">       основании адекватности требований норм летной годности Республики Казахстан</w:t>
      </w:r>
    </w:p>
    <w:p>
      <w:pPr>
        <w:spacing w:after="0"/>
        <w:ind w:left="0"/>
        <w:jc w:val="both"/>
      </w:pPr>
      <w:r>
        <w:rPr>
          <w:rFonts w:ascii="Times New Roman"/>
          <w:b w:val="false"/>
          <w:i w:val="false"/>
          <w:color w:val="000000"/>
          <w:sz w:val="28"/>
        </w:rPr>
        <w:t xml:space="preserve">       Уполномоченная организация в сфере гражданской авиации Республики Казахстан</w:t>
      </w:r>
    </w:p>
    <w:p>
      <w:pPr>
        <w:spacing w:after="0"/>
        <w:ind w:left="0"/>
        <w:jc w:val="both"/>
      </w:pPr>
      <w:r>
        <w:rPr>
          <w:rFonts w:ascii="Times New Roman"/>
          <w:b w:val="false"/>
          <w:i w:val="false"/>
          <w:color w:val="000000"/>
          <w:sz w:val="28"/>
        </w:rPr>
        <w:t xml:space="preserve">       признает действительным выданный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458" w:id="291"/>
      <w:r>
        <w:rPr>
          <w:rFonts w:ascii="Times New Roman"/>
          <w:b w:val="false"/>
          <w:i w:val="false"/>
          <w:color w:val="000000"/>
          <w:sz w:val="28"/>
        </w:rPr>
        <w:t>
      Қазақстан Pecпубликасының қолданылып жүрген заңдарына сәйкес және</w:t>
      </w:r>
    </w:p>
    <w:bookmarkEnd w:id="291"/>
    <w:p>
      <w:pPr>
        <w:spacing w:after="0"/>
        <w:ind w:left="0"/>
        <w:jc w:val="both"/>
      </w:pPr>
      <w:r>
        <w:rPr>
          <w:rFonts w:ascii="Times New Roman"/>
          <w:b w:val="false"/>
          <w:i w:val="false"/>
          <w:color w:val="000000"/>
          <w:sz w:val="28"/>
        </w:rPr>
        <w:t xml:space="preserve">       Қазақстан Республикасының ұшу жарамдылығы нормалары талаптарының</w:t>
      </w:r>
    </w:p>
    <w:p>
      <w:pPr>
        <w:spacing w:after="0"/>
        <w:ind w:left="0"/>
        <w:jc w:val="both"/>
      </w:pPr>
      <w:r>
        <w:rPr>
          <w:rFonts w:ascii="Times New Roman"/>
          <w:b w:val="false"/>
          <w:i w:val="false"/>
          <w:color w:val="000000"/>
          <w:sz w:val="28"/>
        </w:rPr>
        <w:t xml:space="preserve">       парапарлығы негізінде Қазақстан Республикасының Азаматтық авиация</w:t>
      </w:r>
    </w:p>
    <w:p>
      <w:pPr>
        <w:spacing w:after="0"/>
        <w:ind w:left="0"/>
        <w:jc w:val="both"/>
      </w:pPr>
      <w:r>
        <w:rPr>
          <w:rFonts w:ascii="Times New Roman"/>
          <w:b w:val="false"/>
          <w:i w:val="false"/>
          <w:color w:val="000000"/>
          <w:sz w:val="28"/>
        </w:rPr>
        <w:t xml:space="preserve">       саласындағы уәкілетті ұйымы _____________ берілгенді жарамды деп таниды.</w:t>
      </w:r>
    </w:p>
    <w:p>
      <w:pPr>
        <w:spacing w:after="0"/>
        <w:ind w:left="0"/>
        <w:jc w:val="both"/>
      </w:pPr>
      <w:bookmarkStart w:name="z459" w:id="292"/>
      <w:r>
        <w:rPr>
          <w:rFonts w:ascii="Times New Roman"/>
          <w:b w:val="false"/>
          <w:i w:val="false"/>
          <w:color w:val="000000"/>
          <w:sz w:val="28"/>
        </w:rPr>
        <w:t>
      In accordance with the Legislation of the Republic of Kazakhstan and for the reason</w:t>
      </w:r>
    </w:p>
    <w:bookmarkEnd w:id="292"/>
    <w:p>
      <w:pPr>
        <w:spacing w:after="0"/>
        <w:ind w:left="0"/>
        <w:jc w:val="both"/>
      </w:pPr>
      <w:r>
        <w:rPr>
          <w:rFonts w:ascii="Times New Roman"/>
          <w:b w:val="false"/>
          <w:i w:val="false"/>
          <w:color w:val="000000"/>
          <w:sz w:val="28"/>
        </w:rPr>
        <w:t xml:space="preserve">       adequacy to airworthiness requirements of the Republic of Kazakhstan Civil Aviation</w:t>
      </w:r>
    </w:p>
    <w:p>
      <w:pPr>
        <w:spacing w:after="0"/>
        <w:ind w:left="0"/>
        <w:jc w:val="both"/>
      </w:pPr>
      <w:r>
        <w:rPr>
          <w:rFonts w:ascii="Times New Roman"/>
          <w:b w:val="false"/>
          <w:i w:val="false"/>
          <w:color w:val="000000"/>
          <w:sz w:val="28"/>
        </w:rPr>
        <w:t xml:space="preserve">       authorized organization accepts issued by ___________________________________</w:t>
      </w:r>
    </w:p>
    <w:bookmarkStart w:name="z460" w:id="293"/>
    <w:p>
      <w:pPr>
        <w:spacing w:after="0"/>
        <w:ind w:left="0"/>
        <w:jc w:val="both"/>
      </w:pPr>
      <w:r>
        <w:rPr>
          <w:rFonts w:ascii="Times New Roman"/>
          <w:b w:val="false"/>
          <w:i w:val="false"/>
          <w:color w:val="000000"/>
          <w:sz w:val="28"/>
        </w:rPr>
        <w:t>
      Сертификат летной годности гражданского воздушного судна________________</w:t>
      </w:r>
    </w:p>
    <w:bookmarkEnd w:id="293"/>
    <w:bookmarkStart w:name="z461" w:id="294"/>
    <w:p>
      <w:pPr>
        <w:spacing w:after="0"/>
        <w:ind w:left="0"/>
        <w:jc w:val="both"/>
      </w:pPr>
      <w:r>
        <w:rPr>
          <w:rFonts w:ascii="Times New Roman"/>
          <w:b w:val="false"/>
          <w:i w:val="false"/>
          <w:color w:val="000000"/>
          <w:sz w:val="28"/>
        </w:rPr>
        <w:t>
      Азаматтық әуе кемесінің ұшу жарамдылығы сертификаты № ________________</w:t>
      </w:r>
    </w:p>
    <w:bookmarkEnd w:id="294"/>
    <w:bookmarkStart w:name="z462" w:id="295"/>
    <w:p>
      <w:pPr>
        <w:spacing w:after="0"/>
        <w:ind w:left="0"/>
        <w:jc w:val="both"/>
      </w:pPr>
      <w:r>
        <w:rPr>
          <w:rFonts w:ascii="Times New Roman"/>
          <w:b w:val="false"/>
          <w:i w:val="false"/>
          <w:color w:val="000000"/>
          <w:sz w:val="28"/>
        </w:rPr>
        <w:t>
      Civil aircraft Certificate of airworthiness____________________________________</w:t>
      </w:r>
    </w:p>
    <w:bookmarkEnd w:id="295"/>
    <w:bookmarkStart w:name="z463" w:id="296"/>
    <w:p>
      <w:pPr>
        <w:spacing w:after="0"/>
        <w:ind w:left="0"/>
        <w:jc w:val="both"/>
      </w:pPr>
      <w:r>
        <w:rPr>
          <w:rFonts w:ascii="Times New Roman"/>
          <w:b w:val="false"/>
          <w:i w:val="false"/>
          <w:color w:val="000000"/>
          <w:sz w:val="28"/>
        </w:rPr>
        <w:t>
      Воздушное судно______________________________________________________</w:t>
      </w:r>
    </w:p>
    <w:bookmarkEnd w:id="296"/>
    <w:bookmarkStart w:name="z464" w:id="297"/>
    <w:p>
      <w:pPr>
        <w:spacing w:after="0"/>
        <w:ind w:left="0"/>
        <w:jc w:val="both"/>
      </w:pPr>
      <w:r>
        <w:rPr>
          <w:rFonts w:ascii="Times New Roman"/>
          <w:b w:val="false"/>
          <w:i w:val="false"/>
          <w:color w:val="000000"/>
          <w:sz w:val="28"/>
        </w:rPr>
        <w:t>
      Әуе кемесі____________________________________________________________</w:t>
      </w:r>
    </w:p>
    <w:bookmarkEnd w:id="297"/>
    <w:bookmarkStart w:name="z465" w:id="298"/>
    <w:p>
      <w:pPr>
        <w:spacing w:after="0"/>
        <w:ind w:left="0"/>
        <w:jc w:val="both"/>
      </w:pPr>
      <w:r>
        <w:rPr>
          <w:rFonts w:ascii="Times New Roman"/>
          <w:b w:val="false"/>
          <w:i w:val="false"/>
          <w:color w:val="000000"/>
          <w:sz w:val="28"/>
        </w:rPr>
        <w:t>
      Aircraft_______________________________________________________________</w:t>
      </w:r>
    </w:p>
    <w:bookmarkEnd w:id="298"/>
    <w:bookmarkStart w:name="z466" w:id="299"/>
    <w:p>
      <w:pPr>
        <w:spacing w:after="0"/>
        <w:ind w:left="0"/>
        <w:jc w:val="both"/>
      </w:pPr>
      <w:r>
        <w:rPr>
          <w:rFonts w:ascii="Times New Roman"/>
          <w:b w:val="false"/>
          <w:i w:val="false"/>
          <w:color w:val="000000"/>
          <w:sz w:val="28"/>
        </w:rPr>
        <w:t>
      Серийный (заводской) номер_____________________________________________</w:t>
      </w:r>
    </w:p>
    <w:bookmarkEnd w:id="299"/>
    <w:bookmarkStart w:name="z467" w:id="300"/>
    <w:p>
      <w:pPr>
        <w:spacing w:after="0"/>
        <w:ind w:left="0"/>
        <w:jc w:val="both"/>
      </w:pPr>
      <w:r>
        <w:rPr>
          <w:rFonts w:ascii="Times New Roman"/>
          <w:b w:val="false"/>
          <w:i w:val="false"/>
          <w:color w:val="000000"/>
          <w:sz w:val="28"/>
        </w:rPr>
        <w:t>
      Сериялық (зауыт) нөмірі ________________________________________________</w:t>
      </w:r>
    </w:p>
    <w:bookmarkEnd w:id="300"/>
    <w:bookmarkStart w:name="z468" w:id="301"/>
    <w:p>
      <w:pPr>
        <w:spacing w:after="0"/>
        <w:ind w:left="0"/>
        <w:jc w:val="both"/>
      </w:pPr>
      <w:r>
        <w:rPr>
          <w:rFonts w:ascii="Times New Roman"/>
          <w:b w:val="false"/>
          <w:i w:val="false"/>
          <w:color w:val="000000"/>
          <w:sz w:val="28"/>
        </w:rPr>
        <w:t>
      Serial number__________________________________________________________</w:t>
      </w:r>
    </w:p>
    <w:bookmarkEnd w:id="301"/>
    <w:bookmarkStart w:name="z469" w:id="302"/>
    <w:p>
      <w:pPr>
        <w:spacing w:after="0"/>
        <w:ind w:left="0"/>
        <w:jc w:val="both"/>
      </w:pPr>
      <w:r>
        <w:rPr>
          <w:rFonts w:ascii="Times New Roman"/>
          <w:b w:val="false"/>
          <w:i w:val="false"/>
          <w:color w:val="000000"/>
          <w:sz w:val="28"/>
        </w:rPr>
        <w:t>
      Государственный и регистрационный опознавательный знак__________________</w:t>
      </w:r>
    </w:p>
    <w:bookmarkEnd w:id="302"/>
    <w:bookmarkStart w:name="z470" w:id="303"/>
    <w:p>
      <w:pPr>
        <w:spacing w:after="0"/>
        <w:ind w:left="0"/>
        <w:jc w:val="both"/>
      </w:pPr>
      <w:r>
        <w:rPr>
          <w:rFonts w:ascii="Times New Roman"/>
          <w:b w:val="false"/>
          <w:i w:val="false"/>
          <w:color w:val="000000"/>
          <w:sz w:val="28"/>
        </w:rPr>
        <w:t>
      Мемлекеттік және тіркеуді анықтау белгісі ________________________________</w:t>
      </w:r>
    </w:p>
    <w:bookmarkEnd w:id="303"/>
    <w:bookmarkStart w:name="z471" w:id="304"/>
    <w:p>
      <w:pPr>
        <w:spacing w:after="0"/>
        <w:ind w:left="0"/>
        <w:jc w:val="both"/>
      </w:pPr>
      <w:r>
        <w:rPr>
          <w:rFonts w:ascii="Times New Roman"/>
          <w:b w:val="false"/>
          <w:i w:val="false"/>
          <w:color w:val="000000"/>
          <w:sz w:val="28"/>
        </w:rPr>
        <w:t>
      Aircraft Nationality and Registration Marks__________________________________</w:t>
      </w:r>
    </w:p>
    <w:bookmarkEnd w:id="304"/>
    <w:p>
      <w:pPr>
        <w:spacing w:after="0"/>
        <w:ind w:left="0"/>
        <w:jc w:val="both"/>
      </w:pPr>
      <w:bookmarkStart w:name="z472" w:id="305"/>
      <w:r>
        <w:rPr>
          <w:rFonts w:ascii="Times New Roman"/>
          <w:b w:val="false"/>
          <w:i w:val="false"/>
          <w:color w:val="000000"/>
          <w:sz w:val="28"/>
        </w:rPr>
        <w:t>
      Заключение о признании действительно при наличии Сертификата летной</w:t>
      </w:r>
    </w:p>
    <w:bookmarkEnd w:id="305"/>
    <w:p>
      <w:pPr>
        <w:spacing w:after="0"/>
        <w:ind w:left="0"/>
        <w:jc w:val="both"/>
      </w:pPr>
      <w:r>
        <w:rPr>
          <w:rFonts w:ascii="Times New Roman"/>
          <w:b w:val="false"/>
          <w:i w:val="false"/>
          <w:color w:val="000000"/>
          <w:sz w:val="28"/>
        </w:rPr>
        <w:t xml:space="preserve">       годности гражданского воздушного судна и дает право на выполнение</w:t>
      </w:r>
    </w:p>
    <w:p>
      <w:pPr>
        <w:spacing w:after="0"/>
        <w:ind w:left="0"/>
        <w:jc w:val="both"/>
      </w:pPr>
      <w:r>
        <w:rPr>
          <w:rFonts w:ascii="Times New Roman"/>
          <w:b w:val="false"/>
          <w:i w:val="false"/>
          <w:color w:val="000000"/>
          <w:sz w:val="28"/>
        </w:rPr>
        <w:t xml:space="preserve">       транспортных полетов на воздушном судне на территории Республики Казахстан</w:t>
      </w:r>
    </w:p>
    <w:p>
      <w:pPr>
        <w:spacing w:after="0"/>
        <w:ind w:left="0"/>
        <w:jc w:val="both"/>
      </w:pPr>
      <w:r>
        <w:rPr>
          <w:rFonts w:ascii="Times New Roman"/>
          <w:b w:val="false"/>
          <w:i w:val="false"/>
          <w:color w:val="000000"/>
          <w:sz w:val="28"/>
        </w:rPr>
        <w:t xml:space="preserve">       на период: _____________________________________________________________</w:t>
      </w:r>
    </w:p>
    <w:p>
      <w:pPr>
        <w:spacing w:after="0"/>
        <w:ind w:left="0"/>
        <w:jc w:val="both"/>
      </w:pPr>
      <w:bookmarkStart w:name="z473" w:id="306"/>
      <w:r>
        <w:rPr>
          <w:rFonts w:ascii="Times New Roman"/>
          <w:b w:val="false"/>
          <w:i w:val="false"/>
          <w:color w:val="000000"/>
          <w:sz w:val="28"/>
        </w:rPr>
        <w:t>
      Азаматтық әуе кемесінің ұшу жарамдылығы сертификаты және оны жарамды</w:t>
      </w:r>
    </w:p>
    <w:bookmarkEnd w:id="306"/>
    <w:p>
      <w:pPr>
        <w:spacing w:after="0"/>
        <w:ind w:left="0"/>
        <w:jc w:val="both"/>
      </w:pPr>
      <w:r>
        <w:rPr>
          <w:rFonts w:ascii="Times New Roman"/>
          <w:b w:val="false"/>
          <w:i w:val="false"/>
          <w:color w:val="000000"/>
          <w:sz w:val="28"/>
        </w:rPr>
        <w:t xml:space="preserve">       деп тану туралы осы қорытынды сертификаттың ұшу жарамдылығының</w:t>
      </w:r>
    </w:p>
    <w:p>
      <w:pPr>
        <w:spacing w:after="0"/>
        <w:ind w:left="0"/>
        <w:jc w:val="both"/>
      </w:pPr>
      <w:r>
        <w:rPr>
          <w:rFonts w:ascii="Times New Roman"/>
          <w:b w:val="false"/>
          <w:i w:val="false"/>
          <w:color w:val="000000"/>
          <w:sz w:val="28"/>
        </w:rPr>
        <w:t xml:space="preserve">       қолданыс мерзімінде 20___ж. ___________________ дейінгі кезеңге</w:t>
      </w:r>
    </w:p>
    <w:p>
      <w:pPr>
        <w:spacing w:after="0"/>
        <w:ind w:left="0"/>
        <w:jc w:val="both"/>
      </w:pPr>
      <w:r>
        <w:rPr>
          <w:rFonts w:ascii="Times New Roman"/>
          <w:b w:val="false"/>
          <w:i w:val="false"/>
          <w:color w:val="000000"/>
          <w:sz w:val="28"/>
        </w:rPr>
        <w:t xml:space="preserve">       Қазақстан Республикасы аумағында әуе кемесінде тасымалдап ұшуды орындауға құқық береді.</w:t>
      </w:r>
    </w:p>
    <w:p>
      <w:pPr>
        <w:spacing w:after="0"/>
        <w:ind w:left="0"/>
        <w:jc w:val="both"/>
      </w:pPr>
      <w:bookmarkStart w:name="z474" w:id="307"/>
      <w:r>
        <w:rPr>
          <w:rFonts w:ascii="Times New Roman"/>
          <w:b w:val="false"/>
          <w:i w:val="false"/>
          <w:color w:val="000000"/>
          <w:sz w:val="28"/>
        </w:rPr>
        <w:t>
      Decision of acceptance to be carried with the original civil aircraft Certificate of</w:t>
      </w:r>
    </w:p>
    <w:bookmarkEnd w:id="307"/>
    <w:p>
      <w:pPr>
        <w:spacing w:after="0"/>
        <w:ind w:left="0"/>
        <w:jc w:val="both"/>
      </w:pPr>
      <w:r>
        <w:rPr>
          <w:rFonts w:ascii="Times New Roman"/>
          <w:b w:val="false"/>
          <w:i w:val="false"/>
          <w:color w:val="000000"/>
          <w:sz w:val="28"/>
        </w:rPr>
        <w:t xml:space="preserve">       Airworthiness and it gives the right to provide transport flights on the aircraft in the territory of the</w:t>
      </w:r>
    </w:p>
    <w:p>
      <w:pPr>
        <w:spacing w:after="0"/>
        <w:ind w:left="0"/>
        <w:jc w:val="both"/>
      </w:pPr>
      <w:r>
        <w:rPr>
          <w:rFonts w:ascii="Times New Roman"/>
          <w:b w:val="false"/>
          <w:i w:val="false"/>
          <w:color w:val="000000"/>
          <w:sz w:val="28"/>
        </w:rPr>
        <w:t xml:space="preserve">       Republic of Kazakhstan in period: ______</w:t>
      </w:r>
    </w:p>
    <w:bookmarkStart w:name="z475" w:id="308"/>
    <w:p>
      <w:pPr>
        <w:spacing w:after="0"/>
        <w:ind w:left="0"/>
        <w:jc w:val="both"/>
      </w:pPr>
      <w:r>
        <w:rPr>
          <w:rFonts w:ascii="Times New Roman"/>
          <w:b w:val="false"/>
          <w:i w:val="false"/>
          <w:color w:val="000000"/>
          <w:sz w:val="28"/>
        </w:rPr>
        <w:t>
      Заключение действительно: ______________________</w:t>
      </w:r>
    </w:p>
    <w:bookmarkEnd w:id="308"/>
    <w:bookmarkStart w:name="z476" w:id="309"/>
    <w:p>
      <w:pPr>
        <w:spacing w:after="0"/>
        <w:ind w:left="0"/>
        <w:jc w:val="both"/>
      </w:pPr>
      <w:r>
        <w:rPr>
          <w:rFonts w:ascii="Times New Roman"/>
          <w:b w:val="false"/>
          <w:i w:val="false"/>
          <w:color w:val="000000"/>
          <w:sz w:val="28"/>
        </w:rPr>
        <w:t>
      Қорытынды 20_____ж. _________________ жарамды.</w:t>
      </w:r>
    </w:p>
    <w:bookmarkEnd w:id="309"/>
    <w:bookmarkStart w:name="z477" w:id="310"/>
    <w:p>
      <w:pPr>
        <w:spacing w:after="0"/>
        <w:ind w:left="0"/>
        <w:jc w:val="both"/>
      </w:pPr>
      <w:r>
        <w:rPr>
          <w:rFonts w:ascii="Times New Roman"/>
          <w:b w:val="false"/>
          <w:i w:val="false"/>
          <w:color w:val="000000"/>
          <w:sz w:val="28"/>
        </w:rPr>
        <w:t>
      Decision of acceptance valid until ___________________</w:t>
      </w:r>
    </w:p>
    <w:bookmarkEnd w:id="310"/>
    <w:bookmarkStart w:name="z478" w:id="311"/>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w:t>
      </w:r>
    </w:p>
    <w:bookmarkEnd w:id="311"/>
    <w:bookmarkStart w:name="z479" w:id="312"/>
    <w:p>
      <w:pPr>
        <w:spacing w:after="0"/>
        <w:ind w:left="0"/>
        <w:jc w:val="both"/>
      </w:pPr>
      <w:r>
        <w:rPr>
          <w:rFonts w:ascii="Times New Roman"/>
          <w:b w:val="false"/>
          <w:i w:val="false"/>
          <w:color w:val="000000"/>
          <w:sz w:val="28"/>
        </w:rPr>
        <w:t>
      Служащий уполномоченной организации либо лица, им уполномоченного</w:t>
      </w:r>
    </w:p>
    <w:bookmarkEnd w:id="312"/>
    <w:bookmarkStart w:name="z480" w:id="313"/>
    <w:p>
      <w:pPr>
        <w:spacing w:after="0"/>
        <w:ind w:left="0"/>
        <w:jc w:val="both"/>
      </w:pPr>
      <w:r>
        <w:rPr>
          <w:rFonts w:ascii="Times New Roman"/>
          <w:b w:val="false"/>
          <w:i w:val="false"/>
          <w:color w:val="000000"/>
          <w:sz w:val="28"/>
        </w:rPr>
        <w:t>
      Employee authorized organization or Employee authorized by him</w:t>
      </w:r>
    </w:p>
    <w:bookmarkEnd w:id="313"/>
    <w:bookmarkStart w:name="z481" w:id="314"/>
    <w:p>
      <w:pPr>
        <w:spacing w:after="0"/>
        <w:ind w:left="0"/>
        <w:jc w:val="both"/>
      </w:pPr>
      <w:r>
        <w:rPr>
          <w:rFonts w:ascii="Times New Roman"/>
          <w:b w:val="false"/>
          <w:i w:val="false"/>
          <w:color w:val="000000"/>
          <w:sz w:val="28"/>
        </w:rPr>
        <w:t>
      Дата выдачи:</w:t>
      </w:r>
    </w:p>
    <w:bookmarkEnd w:id="314"/>
    <w:bookmarkStart w:name="z482" w:id="315"/>
    <w:p>
      <w:pPr>
        <w:spacing w:after="0"/>
        <w:ind w:left="0"/>
        <w:jc w:val="both"/>
      </w:pPr>
      <w:r>
        <w:rPr>
          <w:rFonts w:ascii="Times New Roman"/>
          <w:b w:val="false"/>
          <w:i w:val="false"/>
          <w:color w:val="000000"/>
          <w:sz w:val="28"/>
        </w:rPr>
        <w:t>
      Берiлген күнi:</w:t>
      </w:r>
    </w:p>
    <w:bookmarkEnd w:id="315"/>
    <w:bookmarkStart w:name="z483" w:id="316"/>
    <w:p>
      <w:pPr>
        <w:spacing w:after="0"/>
        <w:ind w:left="0"/>
        <w:jc w:val="both"/>
      </w:pPr>
      <w:r>
        <w:rPr>
          <w:rFonts w:ascii="Times New Roman"/>
          <w:b w:val="false"/>
          <w:i w:val="false"/>
          <w:color w:val="000000"/>
          <w:sz w:val="28"/>
        </w:rPr>
        <w:t>
      Date of issue:</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6" w:id="317"/>
    <w:p>
      <w:pPr>
        <w:spacing w:after="0"/>
        <w:ind w:left="0"/>
        <w:jc w:val="left"/>
      </w:pPr>
      <w:r>
        <w:rPr>
          <w:rFonts w:ascii="Times New Roman"/>
          <w:b/>
          <w:i w:val="false"/>
          <w:color w:val="000000"/>
        </w:rPr>
        <w:t xml:space="preserve">                                      Заявка</w:t>
      </w:r>
    </w:p>
    <w:bookmarkEnd w:id="317"/>
    <w:p>
      <w:pPr>
        <w:spacing w:after="0"/>
        <w:ind w:left="0"/>
        <w:jc w:val="both"/>
      </w:pPr>
      <w:bookmarkStart w:name="z487" w:id="318"/>
      <w:r>
        <w:rPr>
          <w:rFonts w:ascii="Times New Roman"/>
          <w:b w:val="false"/>
          <w:i w:val="false"/>
          <w:color w:val="000000"/>
          <w:sz w:val="28"/>
        </w:rPr>
        <w:t>
      I. Прошу выдать Разрешение на выполнение специального полета</w:t>
      </w:r>
    </w:p>
    <w:bookmarkEnd w:id="318"/>
    <w:p>
      <w:pPr>
        <w:spacing w:after="0"/>
        <w:ind w:left="0"/>
        <w:jc w:val="both"/>
      </w:pPr>
      <w:r>
        <w:rPr>
          <w:rFonts w:ascii="Times New Roman"/>
          <w:b w:val="false"/>
          <w:i w:val="false"/>
          <w:color w:val="000000"/>
          <w:sz w:val="28"/>
        </w:rPr>
        <w:t>(специальный сертификат летной годности) воздушного судна, внесенного</w:t>
      </w:r>
    </w:p>
    <w:p>
      <w:pPr>
        <w:spacing w:after="0"/>
        <w:ind w:left="0"/>
        <w:jc w:val="both"/>
      </w:pPr>
      <w:r>
        <w:rPr>
          <w:rFonts w:ascii="Times New Roman"/>
          <w:b w:val="false"/>
          <w:i w:val="false"/>
          <w:color w:val="000000"/>
          <w:sz w:val="28"/>
        </w:rPr>
        <w:t>в Государственный реестр №____ "__" ______ 20____г.:</w:t>
      </w:r>
    </w:p>
    <w:bookmarkStart w:name="z488" w:id="319"/>
    <w:p>
      <w:pPr>
        <w:spacing w:after="0"/>
        <w:ind w:left="0"/>
        <w:jc w:val="both"/>
      </w:pPr>
      <w:r>
        <w:rPr>
          <w:rFonts w:ascii="Times New Roman"/>
          <w:b w:val="false"/>
          <w:i w:val="false"/>
          <w:color w:val="000000"/>
          <w:sz w:val="28"/>
        </w:rPr>
        <w:t>
      1. Цель полета и маршрут____________________________________________</w:t>
      </w:r>
    </w:p>
    <w:bookmarkEnd w:id="319"/>
    <w:p>
      <w:pPr>
        <w:spacing w:after="0"/>
        <w:ind w:left="0"/>
        <w:jc w:val="both"/>
      </w:pPr>
      <w:bookmarkStart w:name="z489" w:id="320"/>
      <w:r>
        <w:rPr>
          <w:rFonts w:ascii="Times New Roman"/>
          <w:b w:val="false"/>
          <w:i w:val="false"/>
          <w:color w:val="000000"/>
          <w:sz w:val="28"/>
        </w:rPr>
        <w:t>
      2. Сведения о воздушном судне:</w:t>
      </w:r>
    </w:p>
    <w:bookmarkEnd w:id="320"/>
    <w:p>
      <w:pPr>
        <w:spacing w:after="0"/>
        <w:ind w:left="0"/>
        <w:jc w:val="both"/>
      </w:pPr>
      <w:r>
        <w:rPr>
          <w:rFonts w:ascii="Times New Roman"/>
          <w:b w:val="false"/>
          <w:i w:val="false"/>
          <w:color w:val="000000"/>
          <w:sz w:val="28"/>
        </w:rPr>
        <w:t xml:space="preserve">       1) Тип воздушного судна ____________________________________________</w:t>
      </w:r>
    </w:p>
    <w:p>
      <w:pPr>
        <w:spacing w:after="0"/>
        <w:ind w:left="0"/>
        <w:jc w:val="both"/>
      </w:pPr>
      <w:r>
        <w:rPr>
          <w:rFonts w:ascii="Times New Roman"/>
          <w:b w:val="false"/>
          <w:i w:val="false"/>
          <w:color w:val="000000"/>
          <w:sz w:val="28"/>
        </w:rPr>
        <w:t xml:space="preserve">       2) Серийный (заводской) номер воздушного судна_______________________</w:t>
      </w:r>
    </w:p>
    <w:p>
      <w:pPr>
        <w:spacing w:after="0"/>
        <w:ind w:left="0"/>
        <w:jc w:val="both"/>
      </w:pPr>
      <w:r>
        <w:rPr>
          <w:rFonts w:ascii="Times New Roman"/>
          <w:b w:val="false"/>
          <w:i w:val="false"/>
          <w:color w:val="000000"/>
          <w:sz w:val="28"/>
        </w:rPr>
        <w:t xml:space="preserve">       3) Государственный и регистрационный опознавательные знаки __________</w:t>
      </w:r>
    </w:p>
    <w:p>
      <w:pPr>
        <w:spacing w:after="0"/>
        <w:ind w:left="0"/>
        <w:jc w:val="both"/>
      </w:pPr>
      <w:r>
        <w:rPr>
          <w:rFonts w:ascii="Times New Roman"/>
          <w:b w:val="false"/>
          <w:i w:val="false"/>
          <w:color w:val="000000"/>
          <w:sz w:val="28"/>
        </w:rPr>
        <w:t xml:space="preserve">       4) Дата изготовления воздушного судна _______________________________</w:t>
      </w:r>
    </w:p>
    <w:p>
      <w:pPr>
        <w:spacing w:after="0"/>
        <w:ind w:left="0"/>
        <w:jc w:val="both"/>
      </w:pPr>
      <w:r>
        <w:rPr>
          <w:rFonts w:ascii="Times New Roman"/>
          <w:b w:val="false"/>
          <w:i w:val="false"/>
          <w:color w:val="000000"/>
          <w:sz w:val="28"/>
        </w:rPr>
        <w:t xml:space="preserve">       5) Назначение воздушного судна _____________________________________</w:t>
      </w:r>
    </w:p>
    <w:p>
      <w:pPr>
        <w:spacing w:after="0"/>
        <w:ind w:left="0"/>
        <w:jc w:val="both"/>
      </w:pPr>
      <w:r>
        <w:rPr>
          <w:rFonts w:ascii="Times New Roman"/>
          <w:b w:val="false"/>
          <w:i w:val="false"/>
          <w:color w:val="000000"/>
          <w:sz w:val="28"/>
        </w:rPr>
        <w:t xml:space="preserve">       6) Место базирования ______________________________________________</w:t>
      </w:r>
    </w:p>
    <w:bookmarkStart w:name="z490" w:id="321"/>
    <w:p>
      <w:pPr>
        <w:spacing w:after="0"/>
        <w:ind w:left="0"/>
        <w:jc w:val="both"/>
      </w:pPr>
      <w:r>
        <w:rPr>
          <w:rFonts w:ascii="Times New Roman"/>
          <w:b w:val="false"/>
          <w:i w:val="false"/>
          <w:color w:val="000000"/>
          <w:sz w:val="28"/>
        </w:rPr>
        <w:t>
      3. Наименование и адрес эксплуатанта________________________________</w:t>
      </w:r>
    </w:p>
    <w:bookmarkEnd w:id="321"/>
    <w:p>
      <w:pPr>
        <w:spacing w:after="0"/>
        <w:ind w:left="0"/>
        <w:jc w:val="both"/>
      </w:pPr>
      <w:bookmarkStart w:name="z491" w:id="322"/>
      <w:r>
        <w:rPr>
          <w:rFonts w:ascii="Times New Roman"/>
          <w:b w:val="false"/>
          <w:i w:val="false"/>
          <w:color w:val="000000"/>
          <w:sz w:val="28"/>
        </w:rPr>
        <w:t>
      Эксплуатант гражданского воздушного судна:__________________________</w:t>
      </w:r>
    </w:p>
    <w:bookmarkEnd w:id="322"/>
    <w:p>
      <w:pPr>
        <w:spacing w:after="0"/>
        <w:ind w:left="0"/>
        <w:jc w:val="both"/>
      </w:pPr>
      <w:r>
        <w:rPr>
          <w:rFonts w:ascii="Times New Roman"/>
          <w:b w:val="false"/>
          <w:i w:val="false"/>
          <w:color w:val="000000"/>
          <w:sz w:val="28"/>
        </w:rPr>
        <w:t xml:space="preserve">                                     (Фамилия, Имя, Отчество (при его наличии))</w:t>
      </w:r>
    </w:p>
    <w:bookmarkStart w:name="z492" w:id="323"/>
    <w:p>
      <w:pPr>
        <w:spacing w:after="0"/>
        <w:ind w:left="0"/>
        <w:jc w:val="both"/>
      </w:pPr>
      <w:r>
        <w:rPr>
          <w:rFonts w:ascii="Times New Roman"/>
          <w:b w:val="false"/>
          <w:i w:val="false"/>
          <w:color w:val="000000"/>
          <w:sz w:val="28"/>
        </w:rPr>
        <w:t>
      II. Акт проверки технического состояния и определения годности воздушного судна к полетам</w:t>
      </w:r>
    </w:p>
    <w:bookmarkEnd w:id="323"/>
    <w:bookmarkStart w:name="z493" w:id="324"/>
    <w:p>
      <w:pPr>
        <w:spacing w:after="0"/>
        <w:ind w:left="0"/>
        <w:jc w:val="both"/>
      </w:pPr>
      <w:r>
        <w:rPr>
          <w:rFonts w:ascii="Times New Roman"/>
          <w:b w:val="false"/>
          <w:i w:val="false"/>
          <w:color w:val="000000"/>
          <w:sz w:val="28"/>
        </w:rPr>
        <w:t>
      2. Сведения о воздушном судне:</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25"/>
          <w:p>
            <w:pPr>
              <w:spacing w:after="20"/>
              <w:ind w:left="20"/>
              <w:jc w:val="both"/>
            </w:pPr>
            <w:r>
              <w:rPr>
                <w:rFonts w:ascii="Times New Roman"/>
                <w:b w:val="false"/>
                <w:i w:val="false"/>
                <w:color w:val="000000"/>
                <w:sz w:val="20"/>
              </w:rPr>
              <w:t>
</w:t>
            </w:r>
            <w:r>
              <w:rPr>
                <w:rFonts w:ascii="Times New Roman"/>
                <w:b w:val="false"/>
                <w:i w:val="false"/>
                <w:color w:val="000000"/>
                <w:sz w:val="20"/>
              </w:rPr>
              <w:t>Дата выпуска ВС с завода</w:t>
            </w:r>
          </w:p>
          <w:bookmarkEnd w:id="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26"/>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Назначенный ресурс</w:t>
            </w:r>
          </w:p>
          <w:bookmarkEnd w:id="3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27"/>
          <w:p>
            <w:pPr>
              <w:spacing w:after="20"/>
              <w:ind w:left="20"/>
              <w:jc w:val="both"/>
            </w:pPr>
            <w:r>
              <w:rPr>
                <w:rFonts w:ascii="Times New Roman"/>
                <w:b w:val="false"/>
                <w:i w:val="false"/>
                <w:color w:val="000000"/>
                <w:sz w:val="20"/>
              </w:rPr>
              <w:t>
______ _______ ______</w:t>
            </w:r>
          </w:p>
          <w:bookmarkEnd w:id="327"/>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28"/>
          <w:p>
            <w:pPr>
              <w:spacing w:after="20"/>
              <w:ind w:left="20"/>
              <w:jc w:val="both"/>
            </w:pPr>
            <w:r>
              <w:rPr>
                <w:rFonts w:ascii="Times New Roman"/>
                <w:b w:val="false"/>
                <w:i w:val="false"/>
                <w:color w:val="000000"/>
                <w:sz w:val="20"/>
              </w:rPr>
              <w:t>
</w:t>
            </w:r>
            <w:r>
              <w:rPr>
                <w:rFonts w:ascii="Times New Roman"/>
                <w:b w:val="false"/>
                <w:i w:val="false"/>
                <w:color w:val="000000"/>
                <w:sz w:val="20"/>
              </w:rPr>
              <w:t>Налет с начала эксплуатации</w:t>
            </w:r>
          </w:p>
          <w:bookmarkEnd w:id="3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29"/>
          <w:p>
            <w:pPr>
              <w:spacing w:after="20"/>
              <w:ind w:left="20"/>
              <w:jc w:val="both"/>
            </w:pPr>
            <w:r>
              <w:rPr>
                <w:rFonts w:ascii="Times New Roman"/>
                <w:b w:val="false"/>
                <w:i w:val="false"/>
                <w:color w:val="000000"/>
                <w:sz w:val="20"/>
              </w:rPr>
              <w:t>
______ _______ ______</w:t>
            </w:r>
          </w:p>
          <w:bookmarkEnd w:id="329"/>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30"/>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ремонтов</w:t>
            </w:r>
          </w:p>
          <w:bookmarkEnd w:id="3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31"/>
          <w:p>
            <w:pPr>
              <w:spacing w:after="20"/>
              <w:ind w:left="20"/>
              <w:jc w:val="both"/>
            </w:pPr>
            <w:r>
              <w:rPr>
                <w:rFonts w:ascii="Times New Roman"/>
                <w:b w:val="false"/>
                <w:i w:val="false"/>
                <w:color w:val="000000"/>
                <w:sz w:val="20"/>
              </w:rPr>
              <w:t>
</w:t>
            </w:r>
            <w:r>
              <w:rPr>
                <w:rFonts w:ascii="Times New Roman"/>
                <w:b w:val="false"/>
                <w:i w:val="false"/>
                <w:color w:val="000000"/>
                <w:sz w:val="20"/>
              </w:rPr>
              <w:t>Дата и место проведения последнего ремонта, Авиаремонтный завод</w:t>
            </w:r>
          </w:p>
          <w:bookmarkEnd w:id="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32"/>
          <w:p>
            <w:pPr>
              <w:spacing w:after="20"/>
              <w:ind w:left="20"/>
              <w:jc w:val="both"/>
            </w:pPr>
            <w:r>
              <w:rPr>
                <w:rFonts w:ascii="Times New Roman"/>
                <w:b w:val="false"/>
                <w:i w:val="false"/>
                <w:color w:val="000000"/>
                <w:sz w:val="20"/>
              </w:rPr>
              <w:t>
</w:t>
            </w:r>
            <w:r>
              <w:rPr>
                <w:rFonts w:ascii="Times New Roman"/>
                <w:b w:val="false"/>
                <w:i w:val="false"/>
                <w:color w:val="000000"/>
                <w:sz w:val="20"/>
              </w:rPr>
              <w:t>Налет после последнего ремонта</w:t>
            </w:r>
          </w:p>
          <w:bookmarkEnd w:id="3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33"/>
          <w:p>
            <w:pPr>
              <w:spacing w:after="20"/>
              <w:ind w:left="20"/>
              <w:jc w:val="both"/>
            </w:pPr>
            <w:r>
              <w:rPr>
                <w:rFonts w:ascii="Times New Roman"/>
                <w:b w:val="false"/>
                <w:i w:val="false"/>
                <w:color w:val="000000"/>
                <w:sz w:val="20"/>
              </w:rPr>
              <w:t>
______ _______ ______</w:t>
            </w:r>
          </w:p>
          <w:bookmarkEnd w:id="333"/>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34"/>
          <w:p>
            <w:pPr>
              <w:spacing w:after="20"/>
              <w:ind w:left="20"/>
              <w:jc w:val="both"/>
            </w:pPr>
            <w:r>
              <w:rPr>
                <w:rFonts w:ascii="Times New Roman"/>
                <w:b w:val="false"/>
                <w:i w:val="false"/>
                <w:color w:val="000000"/>
                <w:sz w:val="20"/>
              </w:rPr>
              <w:t>
</w:t>
            </w:r>
            <w:r>
              <w:rPr>
                <w:rFonts w:ascii="Times New Roman"/>
                <w:b w:val="false"/>
                <w:i w:val="false"/>
                <w:color w:val="000000"/>
                <w:sz w:val="20"/>
              </w:rPr>
              <w:t>Остаток ресурса до ремонта</w:t>
            </w:r>
          </w:p>
          <w:bookmarkEnd w:id="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35"/>
          <w:p>
            <w:pPr>
              <w:spacing w:after="20"/>
              <w:ind w:left="20"/>
              <w:jc w:val="both"/>
            </w:pPr>
            <w:r>
              <w:rPr>
                <w:rFonts w:ascii="Times New Roman"/>
                <w:b w:val="false"/>
                <w:i w:val="false"/>
                <w:color w:val="000000"/>
                <w:sz w:val="20"/>
              </w:rPr>
              <w:t>
______ _______ ______</w:t>
            </w:r>
          </w:p>
          <w:bookmarkEnd w:id="335"/>
          <w:p>
            <w:pPr>
              <w:spacing w:after="20"/>
              <w:ind w:left="20"/>
              <w:jc w:val="both"/>
            </w:pPr>
            <w:r>
              <w:rPr>
                <w:rFonts w:ascii="Times New Roman"/>
                <w:b w:val="false"/>
                <w:i w:val="false"/>
                <w:color w:val="000000"/>
                <w:sz w:val="20"/>
              </w:rPr>
              <w:t>
(часы) (посадки)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36"/>
          <w:p>
            <w:pPr>
              <w:spacing w:after="20"/>
              <w:ind w:left="20"/>
              <w:jc w:val="both"/>
            </w:pPr>
            <w:r>
              <w:rPr>
                <w:rFonts w:ascii="Times New Roman"/>
                <w:b w:val="false"/>
                <w:i w:val="false"/>
                <w:color w:val="000000"/>
                <w:sz w:val="20"/>
              </w:rPr>
              <w:t>
</w:t>
            </w:r>
            <w:r>
              <w:rPr>
                <w:rFonts w:ascii="Times New Roman"/>
                <w:b w:val="false"/>
                <w:i w:val="false"/>
                <w:color w:val="000000"/>
                <w:sz w:val="20"/>
              </w:rPr>
              <w:t>Межремонтный ресурс</w:t>
            </w:r>
          </w:p>
          <w:bookmarkEnd w:id="3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37"/>
          <w:p>
            <w:pPr>
              <w:spacing w:after="20"/>
              <w:ind w:left="20"/>
              <w:jc w:val="both"/>
            </w:pPr>
            <w:r>
              <w:rPr>
                <w:rFonts w:ascii="Times New Roman"/>
                <w:b w:val="false"/>
                <w:i w:val="false"/>
                <w:color w:val="000000"/>
                <w:sz w:val="20"/>
              </w:rPr>
              <w:t>
______ _______ ______</w:t>
            </w:r>
          </w:p>
          <w:bookmarkEnd w:id="337"/>
          <w:p>
            <w:pPr>
              <w:spacing w:after="20"/>
              <w:ind w:left="20"/>
              <w:jc w:val="both"/>
            </w:pPr>
            <w:r>
              <w:rPr>
                <w:rFonts w:ascii="Times New Roman"/>
                <w:b w:val="false"/>
                <w:i w:val="false"/>
                <w:color w:val="000000"/>
                <w:sz w:val="20"/>
              </w:rPr>
              <w:t>
(часы) (посадки) (года)</w:t>
            </w:r>
          </w:p>
        </w:tc>
      </w:tr>
    </w:tbl>
    <w:bookmarkStart w:name="z523" w:id="338"/>
    <w:p>
      <w:pPr>
        <w:spacing w:after="0"/>
        <w:ind w:left="0"/>
        <w:jc w:val="both"/>
      </w:pPr>
      <w:r>
        <w:rPr>
          <w:rFonts w:ascii="Times New Roman"/>
          <w:b w:val="false"/>
          <w:i w:val="false"/>
          <w:color w:val="000000"/>
          <w:sz w:val="28"/>
        </w:rPr>
        <w:t>
      3. Основание для продления ресурса ГВС ________________________</w:t>
      </w:r>
    </w:p>
    <w:bookmarkEnd w:id="338"/>
    <w:bookmarkStart w:name="z524" w:id="339"/>
    <w:p>
      <w:pPr>
        <w:spacing w:after="0"/>
        <w:ind w:left="0"/>
        <w:jc w:val="both"/>
      </w:pPr>
      <w:r>
        <w:rPr>
          <w:rFonts w:ascii="Times New Roman"/>
          <w:b w:val="false"/>
          <w:i w:val="false"/>
          <w:color w:val="000000"/>
          <w:sz w:val="28"/>
        </w:rPr>
        <w:t>
      4. Основание для продления ресурса двигателя ___________________</w:t>
      </w:r>
    </w:p>
    <w:bookmarkEnd w:id="339"/>
    <w:bookmarkStart w:name="z525" w:id="340"/>
    <w:p>
      <w:pPr>
        <w:spacing w:after="0"/>
        <w:ind w:left="0"/>
        <w:jc w:val="both"/>
      </w:pPr>
      <w:r>
        <w:rPr>
          <w:rFonts w:ascii="Times New Roman"/>
          <w:b w:val="false"/>
          <w:i w:val="false"/>
          <w:color w:val="000000"/>
          <w:sz w:val="28"/>
        </w:rPr>
        <w:t>
      5. Сведения о двигателях и воздушных винтах:</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Двигатель/воздушный винт </w:t>
            </w:r>
          </w:p>
          <w:bookmarkEnd w:id="3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2-й 3-й 4-й ВСУ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42"/>
          <w:p>
            <w:pPr>
              <w:spacing w:after="20"/>
              <w:ind w:left="20"/>
              <w:jc w:val="both"/>
            </w:pPr>
            <w:r>
              <w:rPr>
                <w:rFonts w:ascii="Times New Roman"/>
                <w:b w:val="false"/>
                <w:i w:val="false"/>
                <w:color w:val="000000"/>
                <w:sz w:val="20"/>
              </w:rPr>
              <w:t>
</w:t>
            </w:r>
            <w:r>
              <w:rPr>
                <w:rFonts w:ascii="Times New Roman"/>
                <w:b w:val="false"/>
                <w:i w:val="false"/>
                <w:color w:val="000000"/>
                <w:sz w:val="20"/>
              </w:rPr>
              <w:t>Тип</w:t>
            </w:r>
          </w:p>
          <w:bookmarkEnd w:id="3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43"/>
          <w:p>
            <w:pPr>
              <w:spacing w:after="20"/>
              <w:ind w:left="20"/>
              <w:jc w:val="both"/>
            </w:pPr>
            <w:r>
              <w:rPr>
                <w:rFonts w:ascii="Times New Roman"/>
                <w:b w:val="false"/>
                <w:i w:val="false"/>
                <w:color w:val="000000"/>
                <w:sz w:val="20"/>
              </w:rPr>
              <w:t>
</w:t>
            </w:r>
            <w:r>
              <w:rPr>
                <w:rFonts w:ascii="Times New Roman"/>
                <w:b w:val="false"/>
                <w:i w:val="false"/>
                <w:color w:val="000000"/>
                <w:sz w:val="20"/>
              </w:rPr>
              <w:t>Заводской номер</w:t>
            </w:r>
          </w:p>
          <w:bookmarkEnd w:id="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44"/>
          <w:p>
            <w:pPr>
              <w:spacing w:after="20"/>
              <w:ind w:left="20"/>
              <w:jc w:val="both"/>
            </w:pPr>
            <w:r>
              <w:rPr>
                <w:rFonts w:ascii="Times New Roman"/>
                <w:b w:val="false"/>
                <w:i w:val="false"/>
                <w:color w:val="000000"/>
                <w:sz w:val="20"/>
              </w:rPr>
              <w:t>
</w:t>
            </w:r>
            <w:r>
              <w:rPr>
                <w:rFonts w:ascii="Times New Roman"/>
                <w:b w:val="false"/>
                <w:i w:val="false"/>
                <w:color w:val="000000"/>
                <w:sz w:val="20"/>
              </w:rPr>
              <w:t>Наработка с начала эксплуатации (час)</w:t>
            </w:r>
          </w:p>
          <w:bookmarkEnd w:id="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45"/>
          <w:p>
            <w:pPr>
              <w:spacing w:after="20"/>
              <w:ind w:left="20"/>
              <w:jc w:val="both"/>
            </w:pPr>
            <w:r>
              <w:rPr>
                <w:rFonts w:ascii="Times New Roman"/>
                <w:b w:val="false"/>
                <w:i w:val="false"/>
                <w:color w:val="000000"/>
                <w:sz w:val="20"/>
              </w:rPr>
              <w:t>
</w:t>
            </w:r>
            <w:r>
              <w:rPr>
                <w:rFonts w:ascii="Times New Roman"/>
                <w:b w:val="false"/>
                <w:i w:val="false"/>
                <w:color w:val="000000"/>
                <w:sz w:val="20"/>
              </w:rPr>
              <w:t>Дата последнего ремонта</w:t>
            </w:r>
          </w:p>
          <w:bookmarkEnd w:id="3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46"/>
          <w:p>
            <w:pPr>
              <w:spacing w:after="20"/>
              <w:ind w:left="20"/>
              <w:jc w:val="both"/>
            </w:pPr>
            <w:r>
              <w:rPr>
                <w:rFonts w:ascii="Times New Roman"/>
                <w:b w:val="false"/>
                <w:i w:val="false"/>
                <w:color w:val="000000"/>
                <w:sz w:val="20"/>
              </w:rPr>
              <w:t>
</w:t>
            </w:r>
            <w:r>
              <w:rPr>
                <w:rFonts w:ascii="Times New Roman"/>
                <w:b w:val="false"/>
                <w:i w:val="false"/>
                <w:color w:val="000000"/>
                <w:sz w:val="20"/>
              </w:rPr>
              <w:t>Наработка после последнего ремонта (час)</w:t>
            </w:r>
          </w:p>
          <w:bookmarkEnd w:id="3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47"/>
          <w:p>
            <w:pPr>
              <w:spacing w:after="20"/>
              <w:ind w:left="20"/>
              <w:jc w:val="both"/>
            </w:pPr>
            <w:r>
              <w:rPr>
                <w:rFonts w:ascii="Times New Roman"/>
                <w:b w:val="false"/>
                <w:i w:val="false"/>
                <w:color w:val="000000"/>
                <w:sz w:val="20"/>
              </w:rPr>
              <w:t>
</w:t>
            </w:r>
            <w:r>
              <w:rPr>
                <w:rFonts w:ascii="Times New Roman"/>
                <w:b w:val="false"/>
                <w:i w:val="false"/>
                <w:color w:val="000000"/>
                <w:sz w:val="20"/>
              </w:rPr>
              <w:t>Остаток ресурса до ремонта (час)</w:t>
            </w:r>
          </w:p>
          <w:bookmarkEnd w:id="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48"/>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ремонтов</w:t>
            </w:r>
          </w:p>
          <w:bookmarkEnd w:id="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0" w:id="349"/>
      <w:r>
        <w:rPr>
          <w:rFonts w:ascii="Times New Roman"/>
          <w:b w:val="false"/>
          <w:i w:val="false"/>
          <w:color w:val="000000"/>
          <w:sz w:val="28"/>
        </w:rPr>
        <w:t>
      6. Воздушное судно осмотрено в объеме___________________________</w:t>
      </w:r>
    </w:p>
    <w:bookmarkEnd w:id="349"/>
    <w:p>
      <w:pPr>
        <w:spacing w:after="0"/>
        <w:ind w:left="0"/>
        <w:jc w:val="both"/>
      </w:pPr>
      <w:r>
        <w:rPr>
          <w:rFonts w:ascii="Times New Roman"/>
          <w:b w:val="false"/>
          <w:i w:val="false"/>
          <w:color w:val="000000"/>
          <w:sz w:val="28"/>
        </w:rPr>
        <w:t xml:space="preserve">       (форма периодического технического обслуживания или ремонта)</w:t>
      </w:r>
    </w:p>
    <w:p>
      <w:pPr>
        <w:spacing w:after="0"/>
        <w:ind w:left="0"/>
        <w:jc w:val="both"/>
      </w:pPr>
      <w:r>
        <w:rPr>
          <w:rFonts w:ascii="Times New Roman"/>
          <w:b w:val="false"/>
          <w:i w:val="false"/>
          <w:color w:val="000000"/>
          <w:sz w:val="28"/>
        </w:rPr>
        <w:t xml:space="preserve">       _________, о чем внесена запись в формуляр______________________</w:t>
      </w:r>
    </w:p>
    <w:p>
      <w:pPr>
        <w:spacing w:after="0"/>
        <w:ind w:left="0"/>
        <w:jc w:val="both"/>
      </w:pPr>
      <w:r>
        <w:rPr>
          <w:rFonts w:ascii="Times New Roman"/>
          <w:b w:val="false"/>
          <w:i w:val="false"/>
          <w:color w:val="000000"/>
          <w:sz w:val="28"/>
        </w:rPr>
        <w:t xml:space="preserve">       (дата)</w:t>
      </w:r>
    </w:p>
    <w:bookmarkStart w:name="z551" w:id="350"/>
    <w:p>
      <w:pPr>
        <w:spacing w:after="0"/>
        <w:ind w:left="0"/>
        <w:jc w:val="both"/>
      </w:pPr>
      <w:r>
        <w:rPr>
          <w:rFonts w:ascii="Times New Roman"/>
          <w:b w:val="false"/>
          <w:i w:val="false"/>
          <w:color w:val="000000"/>
          <w:sz w:val="28"/>
        </w:rPr>
        <w:t>
      7. Комплектность воздушного судна_____________________________</w:t>
      </w:r>
    </w:p>
    <w:bookmarkEnd w:id="350"/>
    <w:p>
      <w:pPr>
        <w:spacing w:after="0"/>
        <w:ind w:left="0"/>
        <w:jc w:val="both"/>
      </w:pPr>
      <w:bookmarkStart w:name="z552" w:id="351"/>
      <w:r>
        <w:rPr>
          <w:rFonts w:ascii="Times New Roman"/>
          <w:b w:val="false"/>
          <w:i w:val="false"/>
          <w:color w:val="000000"/>
          <w:sz w:val="28"/>
        </w:rPr>
        <w:t>
      8. Наличие бортовой системы предупреждения столкновения в воздухе</w:t>
      </w:r>
    </w:p>
    <w:bookmarkEnd w:id="351"/>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bookmarkStart w:name="z553" w:id="352"/>
      <w:r>
        <w:rPr>
          <w:rFonts w:ascii="Times New Roman"/>
          <w:b w:val="false"/>
          <w:i w:val="false"/>
          <w:color w:val="000000"/>
          <w:sz w:val="28"/>
        </w:rPr>
        <w:t>
      9. Все доработки данного типа воздушного судна, обязательные</w:t>
      </w:r>
    </w:p>
    <w:bookmarkEnd w:id="352"/>
    <w:p>
      <w:pPr>
        <w:spacing w:after="0"/>
        <w:ind w:left="0"/>
        <w:jc w:val="both"/>
      </w:pPr>
      <w:r>
        <w:rPr>
          <w:rFonts w:ascii="Times New Roman"/>
          <w:b w:val="false"/>
          <w:i w:val="false"/>
          <w:color w:val="000000"/>
          <w:sz w:val="28"/>
        </w:rPr>
        <w:t xml:space="preserve">       для выполнения на дату составления настоящего акта выполнены;</w:t>
      </w:r>
    </w:p>
    <w:p>
      <w:pPr>
        <w:spacing w:after="0"/>
        <w:ind w:left="0"/>
        <w:jc w:val="both"/>
      </w:pPr>
      <w:r>
        <w:rPr>
          <w:rFonts w:ascii="Times New Roman"/>
          <w:b w:val="false"/>
          <w:i w:val="false"/>
          <w:color w:val="000000"/>
          <w:sz w:val="28"/>
        </w:rPr>
        <w:t xml:space="preserve">       изменений типовой конструкции, не предусмотренных утвержденной</w:t>
      </w:r>
    </w:p>
    <w:p>
      <w:pPr>
        <w:spacing w:after="0"/>
        <w:ind w:left="0"/>
        <w:jc w:val="both"/>
      </w:pPr>
      <w:r>
        <w:rPr>
          <w:rFonts w:ascii="Times New Roman"/>
          <w:b w:val="false"/>
          <w:i w:val="false"/>
          <w:color w:val="000000"/>
          <w:sz w:val="28"/>
        </w:rPr>
        <w:t xml:space="preserve">       документацией, нет.</w:t>
      </w:r>
    </w:p>
    <w:bookmarkStart w:name="z554" w:id="353"/>
    <w:p>
      <w:pPr>
        <w:spacing w:after="0"/>
        <w:ind w:left="0"/>
        <w:jc w:val="both"/>
      </w:pPr>
      <w:r>
        <w:rPr>
          <w:rFonts w:ascii="Times New Roman"/>
          <w:b w:val="false"/>
          <w:i w:val="false"/>
          <w:color w:val="000000"/>
          <w:sz w:val="28"/>
        </w:rPr>
        <w:t>
      10. Организация, утвердившая изменения Руководство летной эксплуатации, дата утверждения_____</w:t>
      </w:r>
    </w:p>
    <w:bookmarkEnd w:id="353"/>
    <w:bookmarkStart w:name="z555" w:id="354"/>
    <w:p>
      <w:pPr>
        <w:spacing w:after="0"/>
        <w:ind w:left="0"/>
        <w:jc w:val="both"/>
      </w:pPr>
      <w:r>
        <w:rPr>
          <w:rFonts w:ascii="Times New Roman"/>
          <w:b w:val="false"/>
          <w:i w:val="false"/>
          <w:color w:val="000000"/>
          <w:sz w:val="28"/>
        </w:rPr>
        <w:t>
      11. Заключение комиссии о техническом состоянии, годности к полетам гражданского воздушного судна и возможности выдачи (продления срока действия) Сертификата летной годности ______________________</w:t>
      </w:r>
    </w:p>
    <w:bookmarkEnd w:id="354"/>
    <w:bookmarkStart w:name="z556" w:id="355"/>
    <w:p>
      <w:pPr>
        <w:spacing w:after="0"/>
        <w:ind w:left="0"/>
        <w:jc w:val="both"/>
      </w:pPr>
      <w:r>
        <w:rPr>
          <w:rFonts w:ascii="Times New Roman"/>
          <w:b w:val="false"/>
          <w:i w:val="false"/>
          <w:color w:val="000000"/>
          <w:sz w:val="28"/>
        </w:rPr>
        <w:t>
      12. Заключение руководителя инженерно-авиационной службы эксплуатанта о годности гражданского воздушного судна к полетам (в том числе к полетам по международным трассам при наличии необходимого оборудования)</w:t>
      </w:r>
    </w:p>
    <w:bookmarkEnd w:id="355"/>
    <w:bookmarkStart w:name="z557" w:id="356"/>
    <w:p>
      <w:pPr>
        <w:spacing w:after="0"/>
        <w:ind w:left="0"/>
        <w:jc w:val="both"/>
      </w:pPr>
      <w:r>
        <w:rPr>
          <w:rFonts w:ascii="Times New Roman"/>
          <w:b w:val="false"/>
          <w:i w:val="false"/>
          <w:color w:val="000000"/>
          <w:sz w:val="28"/>
        </w:rPr>
        <w:t>
      III. Справка от _________ о несоответствии и эксплуатационных ограничениях воздушного судна</w:t>
      </w:r>
    </w:p>
    <w:bookmarkEnd w:id="356"/>
    <w:bookmarkStart w:name="z558" w:id="357"/>
    <w:p>
      <w:pPr>
        <w:spacing w:after="0"/>
        <w:ind w:left="0"/>
        <w:jc w:val="both"/>
      </w:pPr>
      <w:r>
        <w:rPr>
          <w:rFonts w:ascii="Times New Roman"/>
          <w:b w:val="false"/>
          <w:i w:val="false"/>
          <w:color w:val="000000"/>
          <w:sz w:val="28"/>
        </w:rPr>
        <w:t>
      13. Причина несоответствия: ________</w:t>
      </w:r>
    </w:p>
    <w:bookmarkEnd w:id="357"/>
    <w:bookmarkStart w:name="z559" w:id="358"/>
    <w:p>
      <w:pPr>
        <w:spacing w:after="0"/>
        <w:ind w:left="0"/>
        <w:jc w:val="both"/>
      </w:pPr>
      <w:r>
        <w:rPr>
          <w:rFonts w:ascii="Times New Roman"/>
          <w:b w:val="false"/>
          <w:i w:val="false"/>
          <w:color w:val="000000"/>
          <w:sz w:val="28"/>
        </w:rPr>
        <w:t>
      14. Эксплуатационные ограничения: _________</w:t>
      </w:r>
    </w:p>
    <w:bookmarkEnd w:id="358"/>
    <w:bookmarkStart w:name="z560" w:id="359"/>
    <w:p>
      <w:pPr>
        <w:spacing w:after="0"/>
        <w:ind w:left="0"/>
        <w:jc w:val="both"/>
      </w:pPr>
      <w:r>
        <w:rPr>
          <w:rFonts w:ascii="Times New Roman"/>
          <w:b w:val="false"/>
          <w:i w:val="false"/>
          <w:color w:val="000000"/>
          <w:sz w:val="28"/>
        </w:rPr>
        <w:t>
      15. Методы устранения несоответствий: _____________</w:t>
      </w:r>
    </w:p>
    <w:bookmarkEnd w:id="359"/>
    <w:bookmarkStart w:name="z561" w:id="360"/>
    <w:p>
      <w:pPr>
        <w:spacing w:after="0"/>
        <w:ind w:left="0"/>
        <w:jc w:val="both"/>
      </w:pPr>
      <w:r>
        <w:rPr>
          <w:rFonts w:ascii="Times New Roman"/>
          <w:b w:val="false"/>
          <w:i w:val="false"/>
          <w:color w:val="000000"/>
          <w:sz w:val="28"/>
        </w:rPr>
        <w:t>
      16. Сроки устранения несоответствий: ___________________</w:t>
      </w:r>
    </w:p>
    <w:bookmarkEnd w:id="360"/>
    <w:p>
      <w:pPr>
        <w:spacing w:after="0"/>
        <w:ind w:left="0"/>
        <w:jc w:val="both"/>
      </w:pPr>
      <w:bookmarkStart w:name="z562" w:id="361"/>
      <w:r>
        <w:rPr>
          <w:rFonts w:ascii="Times New Roman"/>
          <w:b w:val="false"/>
          <w:i w:val="false"/>
          <w:color w:val="000000"/>
          <w:sz w:val="28"/>
        </w:rPr>
        <w:t>
      Заключение: "Самолет (вертолет) технически исправен и годен к</w:t>
      </w:r>
    </w:p>
    <w:bookmarkEnd w:id="361"/>
    <w:p>
      <w:pPr>
        <w:spacing w:after="0"/>
        <w:ind w:left="0"/>
        <w:jc w:val="both"/>
      </w:pPr>
      <w:r>
        <w:rPr>
          <w:rFonts w:ascii="Times New Roman"/>
          <w:b w:val="false"/>
          <w:i w:val="false"/>
          <w:color w:val="000000"/>
          <w:sz w:val="28"/>
        </w:rPr>
        <w:t>эксплуатации" или "Самолет (вертолет) технически не исправен и не годен к</w:t>
      </w:r>
    </w:p>
    <w:p>
      <w:pPr>
        <w:spacing w:after="0"/>
        <w:ind w:left="0"/>
        <w:jc w:val="both"/>
      </w:pPr>
      <w:r>
        <w:rPr>
          <w:rFonts w:ascii="Times New Roman"/>
          <w:b w:val="false"/>
          <w:i w:val="false"/>
          <w:color w:val="000000"/>
          <w:sz w:val="28"/>
        </w:rPr>
        <w:t>эксплуатации".</w:t>
      </w:r>
    </w:p>
    <w:bookmarkStart w:name="z563" w:id="362"/>
    <w:p>
      <w:pPr>
        <w:spacing w:after="0"/>
        <w:ind w:left="0"/>
        <w:jc w:val="both"/>
      </w:pPr>
      <w:r>
        <w:rPr>
          <w:rFonts w:ascii="Times New Roman"/>
          <w:b w:val="false"/>
          <w:i w:val="false"/>
          <w:color w:val="000000"/>
          <w:sz w:val="28"/>
        </w:rPr>
        <w:t>
      Комиссия в составе:</w:t>
      </w:r>
    </w:p>
    <w:bookmarkEnd w:id="362"/>
    <w:p>
      <w:pPr>
        <w:spacing w:after="0"/>
        <w:ind w:left="0"/>
        <w:jc w:val="both"/>
      </w:pPr>
      <w:bookmarkStart w:name="z564" w:id="363"/>
      <w:r>
        <w:rPr>
          <w:rFonts w:ascii="Times New Roman"/>
          <w:b w:val="false"/>
          <w:i w:val="false"/>
          <w:color w:val="000000"/>
          <w:sz w:val="28"/>
        </w:rPr>
        <w:t>
      Председатель:_____________________________________________</w:t>
      </w:r>
    </w:p>
    <w:bookmarkEnd w:id="363"/>
    <w:p>
      <w:pPr>
        <w:spacing w:after="0"/>
        <w:ind w:left="0"/>
        <w:jc w:val="both"/>
      </w:pPr>
      <w:r>
        <w:rPr>
          <w:rFonts w:ascii="Times New Roman"/>
          <w:b w:val="false"/>
          <w:i w:val="false"/>
          <w:color w:val="000000"/>
          <w:sz w:val="28"/>
        </w:rPr>
        <w:t xml:space="preserve">             (подпись, дата, Фамилия, Имя, Отчество (при его наличии))</w:t>
      </w:r>
    </w:p>
    <w:p>
      <w:pPr>
        <w:spacing w:after="0"/>
        <w:ind w:left="0"/>
        <w:jc w:val="both"/>
      </w:pPr>
      <w:bookmarkStart w:name="z565" w:id="364"/>
      <w:r>
        <w:rPr>
          <w:rFonts w:ascii="Times New Roman"/>
          <w:b w:val="false"/>
          <w:i w:val="false"/>
          <w:color w:val="000000"/>
          <w:sz w:val="28"/>
        </w:rPr>
        <w:t>
      Члены комиссии:_________________________________________</w:t>
      </w:r>
    </w:p>
    <w:bookmarkEnd w:id="364"/>
    <w:p>
      <w:pPr>
        <w:spacing w:after="0"/>
        <w:ind w:left="0"/>
        <w:jc w:val="both"/>
      </w:pPr>
      <w:r>
        <w:rPr>
          <w:rFonts w:ascii="Times New Roman"/>
          <w:b w:val="false"/>
          <w:i w:val="false"/>
          <w:color w:val="000000"/>
          <w:sz w:val="28"/>
        </w:rPr>
        <w:t xml:space="preserve">             (подпись, дата, Фамилия, Имя, Отчество (при его наличии))</w:t>
      </w:r>
    </w:p>
    <w:p>
      <w:pPr>
        <w:spacing w:after="0"/>
        <w:ind w:left="0"/>
        <w:jc w:val="both"/>
      </w:pPr>
      <w:r>
        <w:rPr>
          <w:rFonts w:ascii="Times New Roman"/>
          <w:b w:val="false"/>
          <w:i w:val="false"/>
          <w:color w:val="000000"/>
          <w:sz w:val="28"/>
        </w:rPr>
        <w:t>
      "___"______________ 20 __ года произвела технический осмотр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 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Республики Казахстан</w:t>
            </w:r>
          </w:p>
        </w:tc>
      </w:tr>
    </w:tbl>
    <w:bookmarkStart w:name="z817" w:id="36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разрешения на выполнение специального полета"</w:t>
      </w:r>
    </w:p>
    <w:bookmarkEnd w:id="365"/>
    <w:p>
      <w:pPr>
        <w:spacing w:after="0"/>
        <w:ind w:left="0"/>
        <w:jc w:val="both"/>
      </w:pPr>
      <w:r>
        <w:rPr>
          <w:rFonts w:ascii="Times New Roman"/>
          <w:b w:val="false"/>
          <w:i w:val="false"/>
          <w:color w:val="ff0000"/>
          <w:sz w:val="28"/>
        </w:rPr>
        <w:t xml:space="preserve">
      Сноска. Правила дополнены приложением 7-1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о государственной регистрации гражданского воздушного судна, сертификата эксплуатанта, свидетельства на право выполнения авиационных работ, свидетельства на право выполнения полетов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1) заявка.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 нормам летной годности гражданских воздушных судов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или авиационным стандартам ИКАО;</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Акционерное общество "Авиационная администрация Казахстана" www.caakz.com</w:t>
            </w:r>
          </w:p>
          <w:p>
            <w:pPr>
              <w:spacing w:after="20"/>
              <w:ind w:left="20"/>
              <w:jc w:val="both"/>
            </w:pPr>
            <w:r>
              <w:rPr>
                <w:rFonts w:ascii="Times New Roman"/>
                <w:b w:val="false"/>
                <w:i w:val="false"/>
                <w:color w:val="000000"/>
                <w:sz w:val="20"/>
              </w:rPr>
              <w:t>
Услугополучатель имеет возможность получения:</w:t>
            </w:r>
          </w:p>
          <w:p>
            <w:pPr>
              <w:spacing w:after="20"/>
              <w:ind w:left="20"/>
              <w:jc w:val="both"/>
            </w:pPr>
            <w:r>
              <w:rPr>
                <w:rFonts w:ascii="Times New Roman"/>
                <w:b w:val="false"/>
                <w:i w:val="false"/>
                <w:color w:val="000000"/>
                <w:sz w:val="20"/>
              </w:rPr>
              <w:t>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w:t>
            </w:r>
          </w:p>
        </w:tc>
      </w:tr>
    </w:tbl>
    <w:bookmarkStart w:name="z568" w:id="366"/>
    <w:p>
      <w:pPr>
        <w:spacing w:after="0"/>
        <w:ind w:left="0"/>
        <w:jc w:val="left"/>
      </w:pPr>
      <w:r>
        <w:rPr>
          <w:rFonts w:ascii="Times New Roman"/>
          <w:b/>
          <w:i w:val="false"/>
          <w:color w:val="000000"/>
        </w:rPr>
        <w:t xml:space="preserve"> Символ</w:t>
      </w:r>
      <w:r>
        <w:br/>
      </w:r>
      <w:r>
        <w:rPr>
          <w:rFonts w:ascii="Times New Roman"/>
          <w:b/>
          <w:i w:val="false"/>
          <w:color w:val="000000"/>
        </w:rPr>
        <w:t>Наименование уполномоченной организации Адрес уполномоченной организации</w:t>
      </w:r>
    </w:p>
    <w:bookmarkEnd w:id="366"/>
    <w:bookmarkStart w:name="z569" w:id="367"/>
    <w:p>
      <w:pPr>
        <w:spacing w:after="0"/>
        <w:ind w:left="0"/>
        <w:jc w:val="left"/>
      </w:pPr>
      <w:r>
        <w:rPr>
          <w:rFonts w:ascii="Times New Roman"/>
          <w:b/>
          <w:i w:val="false"/>
          <w:color w:val="000000"/>
        </w:rPr>
        <w:t xml:space="preserve"> СПЕЦИАЛЬНЫЙ СЕРТИФИКАТ ЛЕТНОЙ ГОДНОСТИ ҰШУҒА ЖАРАМДЫЛЫҒЫ АРНАЙЫ СЕРТИФИКАТЫ AIRWORTHINES CERTIFICATE FOR SPECIAL FLIGHTS БЕЗ ПРАВА ВЫПОЛНЕНИЯ КОММЕРЧЕСКИХ ПЕРЕВОЗОК КОММЕРЦИЯЛЫҚ ТАСЫМАЛДАУДЫ ОРЫНДАУ ҚҰҚЫҒЫНСЫЗ WITH NO COMMERCIAL AIR OPERATIONS RIGHTS №</w:t>
      </w:r>
    </w:p>
    <w:bookmarkEnd w:id="3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570" w:id="368"/>
          <w:p>
            <w:pPr>
              <w:spacing w:after="20"/>
              <w:ind w:left="20"/>
              <w:jc w:val="both"/>
            </w:pPr>
            <w:r>
              <w:rPr>
                <w:rFonts w:ascii="Times New Roman"/>
                <w:b w:val="false"/>
                <w:i w:val="false"/>
                <w:color w:val="000000"/>
                <w:sz w:val="20"/>
              </w:rPr>
              <w:t>
</w:t>
            </w:r>
            <w:r>
              <w:rPr>
                <w:rFonts w:ascii="Times New Roman"/>
                <w:b w:val="false"/>
                <w:i w:val="false"/>
                <w:color w:val="000000"/>
                <w:sz w:val="20"/>
              </w:rPr>
              <w:t>1. Тип и назначение</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воздушного судна</w:t>
            </w:r>
          </w:p>
          <w:p>
            <w:pPr>
              <w:spacing w:after="20"/>
              <w:ind w:left="20"/>
              <w:jc w:val="both"/>
            </w:pPr>
            <w:r>
              <w:rPr>
                <w:rFonts w:ascii="Times New Roman"/>
                <w:b w:val="false"/>
                <w:i w:val="false"/>
                <w:color w:val="000000"/>
                <w:sz w:val="20"/>
              </w:rPr>
              <w:t>
</w:t>
            </w:r>
            <w:r>
              <w:rPr>
                <w:rFonts w:ascii="Times New Roman"/>
                <w:b w:val="false"/>
                <w:i w:val="false"/>
                <w:color w:val="000000"/>
                <w:sz w:val="20"/>
              </w:rPr>
              <w:t>Әуе кемесінің үлгісі және мақсаты</w:t>
            </w:r>
          </w:p>
          <w:p>
            <w:pPr>
              <w:spacing w:after="20"/>
              <w:ind w:left="20"/>
              <w:jc w:val="both"/>
            </w:pPr>
            <w:r>
              <w:rPr>
                <w:rFonts w:ascii="Times New Roman"/>
                <w:b w:val="false"/>
                <w:i w:val="false"/>
                <w:color w:val="000000"/>
                <w:sz w:val="20"/>
              </w:rPr>
              <w:t>
Aircraft type and category</w:t>
            </w:r>
          </w:p>
        </w:tc>
        <w:tc>
          <w:tcPr>
            <w:tcW w:w="4100" w:type="dxa"/>
            <w:tcBorders/>
            <w:tcMar>
              <w:top w:w="15" w:type="dxa"/>
              <w:left w:w="15" w:type="dxa"/>
              <w:bottom w:w="15" w:type="dxa"/>
              <w:right w:w="15" w:type="dxa"/>
            </w:tcMar>
            <w:vAlign w:val="center"/>
          </w:tcPr>
          <w:bookmarkStart w:name="z574" w:id="369"/>
          <w:p>
            <w:pPr>
              <w:spacing w:after="20"/>
              <w:ind w:left="20"/>
              <w:jc w:val="both"/>
            </w:pPr>
            <w:r>
              <w:rPr>
                <w:rFonts w:ascii="Times New Roman"/>
                <w:b w:val="false"/>
                <w:i w:val="false"/>
                <w:color w:val="000000"/>
                <w:sz w:val="20"/>
              </w:rPr>
              <w:t>
2. Национальный и</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знаки</w:t>
            </w:r>
          </w:p>
          <w:p>
            <w:pPr>
              <w:spacing w:after="20"/>
              <w:ind w:left="20"/>
              <w:jc w:val="both"/>
            </w:pPr>
            <w:r>
              <w:rPr>
                <w:rFonts w:ascii="Times New Roman"/>
                <w:b w:val="false"/>
                <w:i w:val="false"/>
                <w:color w:val="000000"/>
                <w:sz w:val="20"/>
              </w:rPr>
              <w:t>
</w:t>
            </w:r>
            <w:r>
              <w:rPr>
                <w:rFonts w:ascii="Times New Roman"/>
                <w:b w:val="false"/>
                <w:i w:val="false"/>
                <w:color w:val="000000"/>
                <w:sz w:val="20"/>
              </w:rPr>
              <w:t>Ұлттық және тіркеу белгілері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Aircraft’s national &amp;</w:t>
            </w:r>
          </w:p>
          <w:p>
            <w:pPr>
              <w:spacing w:after="20"/>
              <w:ind w:left="20"/>
              <w:jc w:val="both"/>
            </w:pPr>
            <w:r>
              <w:rPr>
                <w:rFonts w:ascii="Times New Roman"/>
                <w:b w:val="false"/>
                <w:i w:val="false"/>
                <w:color w:val="000000"/>
                <w:sz w:val="20"/>
              </w:rPr>
              <w:t>
registration marks</w:t>
            </w:r>
          </w:p>
        </w:tc>
        <w:tc>
          <w:tcPr>
            <w:tcW w:w="4100" w:type="dxa"/>
            <w:tcBorders/>
            <w:tcMar>
              <w:top w:w="15" w:type="dxa"/>
              <w:left w:w="15" w:type="dxa"/>
              <w:bottom w:w="15" w:type="dxa"/>
              <w:right w:w="15" w:type="dxa"/>
            </w:tcMar>
            <w:vAlign w:val="center"/>
          </w:tcPr>
          <w:bookmarkStart w:name="z579" w:id="370"/>
          <w:p>
            <w:pPr>
              <w:spacing w:after="20"/>
              <w:ind w:left="20"/>
              <w:jc w:val="both"/>
            </w:pPr>
            <w:r>
              <w:rPr>
                <w:rFonts w:ascii="Times New Roman"/>
                <w:b w:val="false"/>
                <w:i w:val="false"/>
                <w:color w:val="000000"/>
                <w:sz w:val="20"/>
              </w:rPr>
              <w:t>
3. Серийный (заводской)</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Сериялық (зауыт) нөмірі</w:t>
            </w:r>
          </w:p>
          <w:p>
            <w:pPr>
              <w:spacing w:after="20"/>
              <w:ind w:left="20"/>
              <w:jc w:val="both"/>
            </w:pPr>
            <w:r>
              <w:rPr>
                <w:rFonts w:ascii="Times New Roman"/>
                <w:b w:val="false"/>
                <w:i w:val="false"/>
                <w:color w:val="000000"/>
                <w:sz w:val="20"/>
              </w:rPr>
              <w:t>
Serial (manufacture) number</w:t>
            </w:r>
          </w:p>
        </w:tc>
      </w:tr>
      <w:tr>
        <w:trPr>
          <w:trHeight w:val="30" w:hRule="atLeast"/>
        </w:trPr>
        <w:tc>
          <w:tcPr>
            <w:tcW w:w="0" w:type="auto"/>
            <w:gridSpan w:val="3"/>
            <w:tcBorders/>
            <w:tcMar>
              <w:top w:w="15" w:type="dxa"/>
              <w:left w:w="15" w:type="dxa"/>
              <w:bottom w:w="15" w:type="dxa"/>
              <w:right w:w="15" w:type="dxa"/>
            </w:tcMar>
            <w:vAlign w:val="center"/>
          </w:tcPr>
          <w:bookmarkStart w:name="z584" w:id="371"/>
          <w:p>
            <w:pPr>
              <w:spacing w:after="20"/>
              <w:ind w:left="20"/>
              <w:jc w:val="both"/>
            </w:pPr>
            <w:r>
              <w:rPr>
                <w:rFonts w:ascii="Times New Roman"/>
                <w:b w:val="false"/>
                <w:i w:val="false"/>
                <w:color w:val="000000"/>
                <w:sz w:val="20"/>
              </w:rPr>
              <w:t>
</w:t>
            </w:r>
            <w:r>
              <w:rPr>
                <w:rFonts w:ascii="Times New Roman"/>
                <w:b w:val="false"/>
                <w:i w:val="false"/>
                <w:color w:val="000000"/>
                <w:sz w:val="20"/>
              </w:rPr>
              <w:t>4. Цель и маршрут полетов:_______________________________________</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Ұшу мақсаты және маршруты: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Purpose and route of flights_________________________________________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5. Воздушное судно внесено в Государственный реестр гражданских воздушных судов Республики Казахстан за №_____от 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Әуе кемесі Қазақстан Республикасы азаматтық әуе кемелерінің мемлекеттік тізіліміне __________ № _____ енгізілді.</w:t>
            </w:r>
          </w:p>
          <w:p>
            <w:pPr>
              <w:spacing w:after="20"/>
              <w:ind w:left="20"/>
              <w:jc w:val="both"/>
            </w:pPr>
            <w:r>
              <w:rPr>
                <w:rFonts w:ascii="Times New Roman"/>
                <w:b w:val="false"/>
                <w:i w:val="false"/>
                <w:color w:val="000000"/>
                <w:sz w:val="20"/>
              </w:rPr>
              <w:t>
</w:t>
            </w:r>
            <w:r>
              <w:rPr>
                <w:rFonts w:ascii="Times New Roman"/>
                <w:b w:val="false"/>
                <w:i w:val="false"/>
                <w:color w:val="000000"/>
                <w:sz w:val="20"/>
              </w:rPr>
              <w:t>The aircraft is included into State Register of Civil Aircrafts of the Republic of Kazakhstan under № _____ dated 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Настоящее разрешение выдано на указанное выше воздушное судно в соответствии с Законом от 15 июля 2010 года "Об использовании воздушного пространства Республики Казахстан и деятельности авиации" и Конвенции о Международной гражданской авиации от 07.12.1944.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Осы сертификат жоғарыда аталған әуе кемесіне "Қазақстан Республикасының әуе кеңістігін пайдалану және авиация қызметі туралы" Заңына және 07.12.1944 ж. </w:t>
            </w:r>
          </w:p>
          <w:p>
            <w:pPr>
              <w:spacing w:after="20"/>
              <w:ind w:left="20"/>
              <w:jc w:val="both"/>
            </w:pPr>
            <w:r>
              <w:rPr>
                <w:rFonts w:ascii="Times New Roman"/>
                <w:b w:val="false"/>
                <w:i w:val="false"/>
                <w:color w:val="000000"/>
                <w:sz w:val="20"/>
              </w:rPr>
              <w:t>
</w:t>
            </w:r>
            <w:r>
              <w:rPr>
                <w:rFonts w:ascii="Times New Roman"/>
                <w:b w:val="false"/>
                <w:i w:val="false"/>
                <w:color w:val="000000"/>
                <w:sz w:val="20"/>
              </w:rPr>
              <w:t>Халықаралық азаматтық авиация туралы конвенцияға сәйкес берілді.</w:t>
            </w:r>
          </w:p>
          <w:p>
            <w:pPr>
              <w:spacing w:after="20"/>
              <w:ind w:left="20"/>
              <w:jc w:val="both"/>
            </w:pPr>
            <w:r>
              <w:rPr>
                <w:rFonts w:ascii="Times New Roman"/>
                <w:b w:val="false"/>
                <w:i w:val="false"/>
                <w:color w:val="000000"/>
                <w:sz w:val="20"/>
              </w:rPr>
              <w:t>
</w:t>
            </w:r>
            <w:r>
              <w:rPr>
                <w:rFonts w:ascii="Times New Roman"/>
                <w:b w:val="false"/>
                <w:i w:val="false"/>
                <w:color w:val="000000"/>
                <w:sz w:val="20"/>
              </w:rPr>
              <w:t>This certificate has been issued for the abovementioned aircraft in accordance with the Law "About the use of airspace and aviation activity of the Republic of Kazakhstan" and Convention about International Civil Aviation from 07.12.1944</w:t>
            </w:r>
          </w:p>
          <w:p>
            <w:pPr>
              <w:spacing w:after="20"/>
              <w:ind w:left="20"/>
              <w:jc w:val="both"/>
            </w:pPr>
            <w:r>
              <w:rPr>
                <w:rFonts w:ascii="Times New Roman"/>
                <w:b w:val="false"/>
                <w:i w:val="false"/>
                <w:color w:val="000000"/>
                <w:sz w:val="20"/>
              </w:rPr>
              <w:t>
</w:t>
            </w:r>
            <w:r>
              <w:rPr>
                <w:rFonts w:ascii="Times New Roman"/>
                <w:b w:val="false"/>
                <w:i w:val="false"/>
                <w:color w:val="000000"/>
                <w:sz w:val="20"/>
              </w:rPr>
              <w:t>7. Эксплуатация радиостанции разрешается позывными сигналами: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Approved radio call signs: телеграфом (telegraph) ____________ телефоном (telephone)</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Радиостанцияны мынадай шақыру сигналдарымен пайдалануға рұқсат 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Approved radio call signs:</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телеграф (telegraph) ____________телефон (telephone)</w:t>
            </w:r>
          </w:p>
          <w:p>
            <w:pPr>
              <w:spacing w:after="20"/>
              <w:ind w:left="20"/>
              <w:jc w:val="both"/>
            </w:pPr>
            <w:r>
              <w:rPr>
                <w:rFonts w:ascii="Times New Roman"/>
                <w:b w:val="false"/>
                <w:i w:val="false"/>
                <w:color w:val="000000"/>
                <w:sz w:val="20"/>
              </w:rPr>
              <w:t>
</w:t>
            </w:r>
            <w:r>
              <w:rPr>
                <w:rFonts w:ascii="Times New Roman"/>
                <w:b w:val="false"/>
                <w:i w:val="false"/>
                <w:color w:val="000000"/>
                <w:sz w:val="20"/>
              </w:rPr>
              <w:t>8. Эксплуатационные ограничения___________________________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Пайдалану шектеулері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The operation limitations__________________________________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9. Разрешение на специальный полет недействителен для использования в иностранном воздушном пространстве без соответствующего разрешения авиационных властей этих государств.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Шетелдік әуе кеңістігінде осы мемлекеттердің авиациялық билік орындарының тиісті рұқсатынсыз арнайы ұшуға сертификат жарамсыз болып табылады.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The permission for special flights is invalid for use in foreign air space without conforming permission by aviation authorities of these states.</w:t>
            </w:r>
          </w:p>
          <w:p>
            <w:pPr>
              <w:spacing w:after="20"/>
              <w:ind w:left="20"/>
              <w:jc w:val="both"/>
            </w:pPr>
            <w:r>
              <w:rPr>
                <w:rFonts w:ascii="Times New Roman"/>
                <w:b w:val="false"/>
                <w:i w:val="false"/>
                <w:color w:val="000000"/>
                <w:sz w:val="20"/>
              </w:rPr>
              <w:t>
</w:t>
            </w:r>
            <w:r>
              <w:rPr>
                <w:rFonts w:ascii="Times New Roman"/>
                <w:b w:val="false"/>
                <w:i w:val="false"/>
                <w:color w:val="000000"/>
                <w:sz w:val="20"/>
              </w:rPr>
              <w:t>10. Срок действия разрешения c____________до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Сертификаттың қолданылу мерзімі: _____________дейін.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Validity with to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ұйымның қызметшісі немесе оның уәкілеттік берген тұлғасы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Служащий уполномоченной организации либо лица, им уполномоченного </w:t>
            </w:r>
          </w:p>
          <w:p>
            <w:pPr>
              <w:spacing w:after="20"/>
              <w:ind w:left="20"/>
              <w:jc w:val="both"/>
            </w:pPr>
            <w:r>
              <w:rPr>
                <w:rFonts w:ascii="Times New Roman"/>
                <w:b w:val="false"/>
                <w:i w:val="false"/>
                <w:color w:val="000000"/>
                <w:sz w:val="20"/>
              </w:rPr>
              <w:t>
</w:t>
            </w:r>
            <w:r>
              <w:rPr>
                <w:rFonts w:ascii="Times New Roman"/>
                <w:b w:val="false"/>
                <w:i w:val="false"/>
                <w:color w:val="000000"/>
                <w:sz w:val="20"/>
              </w:rPr>
              <w:t>Employee authorized organization or Employee authorized by him</w:t>
            </w:r>
          </w:p>
          <w:p>
            <w:pPr>
              <w:spacing w:after="20"/>
              <w:ind w:left="20"/>
              <w:jc w:val="both"/>
            </w:pPr>
            <w:r>
              <w:rPr>
                <w:rFonts w:ascii="Times New Roman"/>
                <w:b w:val="false"/>
                <w:i w:val="false"/>
                <w:color w:val="000000"/>
                <w:sz w:val="20"/>
              </w:rPr>
              <w:t>
</w:t>
            </w: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Берiлген күнi: </w:t>
            </w:r>
          </w:p>
          <w:p>
            <w:pPr>
              <w:spacing w:after="20"/>
              <w:ind w:left="20"/>
              <w:jc w:val="both"/>
            </w:pPr>
            <w:r>
              <w:rPr>
                <w:rFonts w:ascii="Times New Roman"/>
                <w:b w:val="false"/>
                <w:i w:val="false"/>
                <w:color w:val="000000"/>
                <w:sz w:val="20"/>
              </w:rPr>
              <w:t>
      Date of issue: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8-1 </w:t>
            </w:r>
            <w:r>
              <w:br/>
            </w:r>
            <w:r>
              <w:rPr>
                <w:rFonts w:ascii="Times New Roman"/>
                <w:b w:val="false"/>
                <w:i w:val="false"/>
                <w:color w:val="000000"/>
                <w:sz w:val="20"/>
              </w:rPr>
              <w:t>к Правилам сертификации и</w:t>
            </w:r>
            <w:r>
              <w:br/>
            </w:r>
            <w:r>
              <w:rPr>
                <w:rFonts w:ascii="Times New Roman"/>
                <w:b w:val="false"/>
                <w:i w:val="false"/>
                <w:color w:val="000000"/>
                <w:sz w:val="20"/>
              </w:rPr>
              <w:t>выдачи сертификата летной</w:t>
            </w:r>
            <w:r>
              <w:br/>
            </w:r>
            <w:r>
              <w:rPr>
                <w:rFonts w:ascii="Times New Roman"/>
                <w:b w:val="false"/>
                <w:i w:val="false"/>
                <w:color w:val="000000"/>
                <w:sz w:val="20"/>
              </w:rPr>
              <w:t>годности гражданского</w:t>
            </w:r>
            <w:r>
              <w:br/>
            </w:r>
            <w:r>
              <w:rPr>
                <w:rFonts w:ascii="Times New Roman"/>
                <w:b w:val="false"/>
                <w:i w:val="false"/>
                <w:color w:val="000000"/>
                <w:sz w:val="20"/>
              </w:rPr>
              <w:t>воздушного судна</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0" w:id="372"/>
    <w:p>
      <w:pPr>
        <w:spacing w:after="0"/>
        <w:ind w:left="0"/>
        <w:jc w:val="left"/>
      </w:pPr>
      <w:r>
        <w:rPr>
          <w:rFonts w:ascii="Times New Roman"/>
          <w:b/>
          <w:i w:val="false"/>
          <w:color w:val="000000"/>
        </w:rPr>
        <w:t xml:space="preserve">                          Заявка на получения разрешения на использование</w:t>
      </w:r>
      <w:r>
        <w:br/>
      </w:r>
      <w:r>
        <w:rPr>
          <w:rFonts w:ascii="Times New Roman"/>
          <w:b/>
          <w:i w:val="false"/>
          <w:color w:val="000000"/>
        </w:rPr>
        <w:t xml:space="preserve">                               радиопередающей аппаратуры</w:t>
      </w:r>
    </w:p>
    <w:bookmarkEnd w:id="372"/>
    <w:p>
      <w:pPr>
        <w:spacing w:after="0"/>
        <w:ind w:left="0"/>
        <w:jc w:val="both"/>
      </w:pPr>
      <w:r>
        <w:rPr>
          <w:rFonts w:ascii="Times New Roman"/>
          <w:b w:val="false"/>
          <w:i w:val="false"/>
          <w:color w:val="ff0000"/>
          <w:sz w:val="28"/>
        </w:rPr>
        <w:t xml:space="preserve">
      Сноска. Правила дополнены приложением 8-1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Прошу выдать Разрешение на использование радиопередающей аппаратуры воздушного судна, внесенного в Государственный реестр №____ "__" ______ 20____г.: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использование радиопередающей аппаратуры, установленной на гражданских воздушных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опишите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радиопередающих устройств, работающих в авиационном радиочастотном диапазоне: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и эксплуатанта воздушного судна, телефон, факс___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 на использования сведений, составляющих охраняемую законом тайну, содержащихся в информационных системах (Собственник/ Эксплуатант)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 гражданского воздушного судна (для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гражданского воздушного судна (для юридического лица)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наличии)</w:t>
            </w:r>
          </w:p>
          <w:p>
            <w:pPr>
              <w:spacing w:after="20"/>
              <w:ind w:left="20"/>
              <w:jc w:val="both"/>
            </w:pPr>
            <w:r>
              <w:rPr>
                <w:rFonts w:ascii="Times New Roman"/>
                <w:b w:val="false"/>
                <w:i w:val="false"/>
                <w:color w:val="000000"/>
                <w:sz w:val="20"/>
              </w:rPr>
              <w:t>
"___" ___________ 20__года</w:t>
            </w:r>
          </w:p>
          <w:p>
            <w:pPr>
              <w:spacing w:after="20"/>
              <w:ind w:left="20"/>
              <w:jc w:val="both"/>
            </w:pPr>
            <w:r>
              <w:rPr>
                <w:rFonts w:ascii="Times New Roman"/>
                <w:b w:val="false"/>
                <w:i w:val="false"/>
                <w:color w:val="000000"/>
                <w:sz w:val="20"/>
              </w:rPr>
              <w:t>
(для физического лица):</w:t>
            </w:r>
          </w:p>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p>
            <w:pPr>
              <w:spacing w:after="20"/>
              <w:ind w:left="20"/>
              <w:jc w:val="both"/>
            </w:pPr>
            <w:r>
              <w:rPr>
                <w:rFonts w:ascii="Times New Roman"/>
                <w:b w:val="false"/>
                <w:i w:val="false"/>
                <w:color w:val="000000"/>
                <w:sz w:val="20"/>
              </w:rPr>
              <w:t>
"___" ___________ 20__года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7" w:id="373"/>
    <w:p>
      <w:pPr>
        <w:spacing w:after="0"/>
        <w:ind w:left="0"/>
        <w:jc w:val="left"/>
      </w:pPr>
      <w:r>
        <w:rPr>
          <w:rFonts w:ascii="Times New Roman"/>
          <w:b/>
          <w:i w:val="false"/>
          <w:color w:val="000000"/>
        </w:rPr>
        <w:t xml:space="preserve">                          Сведения, представляемые для получения</w:t>
      </w:r>
      <w:r>
        <w:br/>
      </w:r>
      <w:r>
        <w:rPr>
          <w:rFonts w:ascii="Times New Roman"/>
          <w:b/>
          <w:i w:val="false"/>
          <w:color w:val="000000"/>
        </w:rPr>
        <w:t xml:space="preserve">                   Разрешения на использование радиопередающей аппаратуры,</w:t>
      </w:r>
      <w:r>
        <w:br/>
      </w:r>
      <w:r>
        <w:rPr>
          <w:rFonts w:ascii="Times New Roman"/>
          <w:b/>
          <w:i w:val="false"/>
          <w:color w:val="000000"/>
        </w:rPr>
        <w:t xml:space="preserve">                         установленной на гражданских воздушных судах</w:t>
      </w:r>
    </w:p>
    <w:bookmarkEnd w:id="373"/>
    <w:p>
      <w:pPr>
        <w:spacing w:after="0"/>
        <w:ind w:left="0"/>
        <w:jc w:val="both"/>
      </w:pPr>
      <w:bookmarkStart w:name="z618" w:id="374"/>
      <w:r>
        <w:rPr>
          <w:rFonts w:ascii="Times New Roman"/>
          <w:b w:val="false"/>
          <w:i w:val="false"/>
          <w:color w:val="000000"/>
          <w:sz w:val="28"/>
        </w:rPr>
        <w:t>
      Сведения, представляемые для получения разрешения на использование радиопередающей аппаратуры, установленной на</w:t>
      </w:r>
    </w:p>
    <w:bookmarkEnd w:id="374"/>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(тип воздушного судна, опознавательный знак)</w:t>
      </w:r>
    </w:p>
    <w:bookmarkStart w:name="z619" w:id="375"/>
    <w:p>
      <w:pPr>
        <w:spacing w:after="0"/>
        <w:ind w:left="0"/>
        <w:jc w:val="both"/>
      </w:pPr>
      <w:r>
        <w:rPr>
          <w:rFonts w:ascii="Times New Roman"/>
          <w:b w:val="false"/>
          <w:i w:val="false"/>
          <w:color w:val="000000"/>
          <w:sz w:val="28"/>
        </w:rPr>
        <w:t>
      Принадлежащее ______________________________________________________</w:t>
      </w:r>
    </w:p>
    <w:bookmarkEnd w:id="375"/>
    <w:bookmarkStart w:name="z620" w:id="376"/>
    <w:p>
      <w:pPr>
        <w:spacing w:after="0"/>
        <w:ind w:left="0"/>
        <w:jc w:val="both"/>
      </w:pPr>
      <w:r>
        <w:rPr>
          <w:rFonts w:ascii="Times New Roman"/>
          <w:b w:val="false"/>
          <w:i w:val="false"/>
          <w:color w:val="000000"/>
          <w:sz w:val="28"/>
        </w:rPr>
        <w:t>
      Данные о воздушном судне:</w:t>
      </w:r>
    </w:p>
    <w:bookmarkEnd w:id="376"/>
    <w:bookmarkStart w:name="z621" w:id="377"/>
    <w:p>
      <w:pPr>
        <w:spacing w:after="0"/>
        <w:ind w:left="0"/>
        <w:jc w:val="both"/>
      </w:pPr>
      <w:r>
        <w:rPr>
          <w:rFonts w:ascii="Times New Roman"/>
          <w:b w:val="false"/>
          <w:i w:val="false"/>
          <w:color w:val="000000"/>
          <w:sz w:val="28"/>
        </w:rPr>
        <w:t>
      1. Тип _____________________ назначение воздушного судна ______________</w:t>
      </w:r>
    </w:p>
    <w:bookmarkEnd w:id="377"/>
    <w:bookmarkStart w:name="z622" w:id="378"/>
    <w:p>
      <w:pPr>
        <w:spacing w:after="0"/>
        <w:ind w:left="0"/>
        <w:jc w:val="both"/>
      </w:pPr>
      <w:r>
        <w:rPr>
          <w:rFonts w:ascii="Times New Roman"/>
          <w:b w:val="false"/>
          <w:i w:val="false"/>
          <w:color w:val="000000"/>
          <w:sz w:val="28"/>
        </w:rPr>
        <w:t>
      2. Национальный и регистрационный знаки ______________________________</w:t>
      </w:r>
    </w:p>
    <w:bookmarkEnd w:id="378"/>
    <w:bookmarkStart w:name="z623" w:id="379"/>
    <w:p>
      <w:pPr>
        <w:spacing w:after="0"/>
        <w:ind w:left="0"/>
        <w:jc w:val="both"/>
      </w:pPr>
      <w:r>
        <w:rPr>
          <w:rFonts w:ascii="Times New Roman"/>
          <w:b w:val="false"/>
          <w:i w:val="false"/>
          <w:color w:val="000000"/>
          <w:sz w:val="28"/>
        </w:rPr>
        <w:t>
      3. Серийный (заводской) номер воздушного судна_________________________</w:t>
      </w:r>
    </w:p>
    <w:bookmarkEnd w:id="379"/>
    <w:bookmarkStart w:name="z624" w:id="380"/>
    <w:p>
      <w:pPr>
        <w:spacing w:after="0"/>
        <w:ind w:left="0"/>
        <w:jc w:val="both"/>
      </w:pPr>
      <w:r>
        <w:rPr>
          <w:rFonts w:ascii="Times New Roman"/>
          <w:b w:val="false"/>
          <w:i w:val="false"/>
          <w:color w:val="000000"/>
          <w:sz w:val="28"/>
        </w:rPr>
        <w:t xml:space="preserve">
      4. Перечень радиопередающих устройств, работающих в авиационном радиочастотном диапазоне: </w:t>
      </w:r>
    </w:p>
    <w:bookmarkEnd w:id="380"/>
    <w:bookmarkStart w:name="z625" w:id="381"/>
    <w:p>
      <w:pPr>
        <w:spacing w:after="0"/>
        <w:ind w:left="0"/>
        <w:jc w:val="both"/>
      </w:pPr>
      <w:r>
        <w:rPr>
          <w:rFonts w:ascii="Times New Roman"/>
          <w:b w:val="false"/>
          <w:i w:val="false"/>
          <w:color w:val="000000"/>
          <w:sz w:val="28"/>
        </w:rPr>
        <w:t>
      1)______________________;</w:t>
      </w:r>
    </w:p>
    <w:bookmarkEnd w:id="381"/>
    <w:bookmarkStart w:name="z626" w:id="382"/>
    <w:p>
      <w:pPr>
        <w:spacing w:after="0"/>
        <w:ind w:left="0"/>
        <w:jc w:val="both"/>
      </w:pPr>
      <w:r>
        <w:rPr>
          <w:rFonts w:ascii="Times New Roman"/>
          <w:b w:val="false"/>
          <w:i w:val="false"/>
          <w:color w:val="000000"/>
          <w:sz w:val="28"/>
        </w:rPr>
        <w:t>
      2)______________________;</w:t>
      </w:r>
    </w:p>
    <w:bookmarkEnd w:id="382"/>
    <w:p>
      <w:pPr>
        <w:spacing w:after="0"/>
        <w:ind w:left="0"/>
        <w:jc w:val="both"/>
      </w:pPr>
      <w:bookmarkStart w:name="z627" w:id="383"/>
      <w:r>
        <w:rPr>
          <w:rFonts w:ascii="Times New Roman"/>
          <w:b w:val="false"/>
          <w:i w:val="false"/>
          <w:color w:val="000000"/>
          <w:sz w:val="28"/>
        </w:rPr>
        <w:t>
      5. Адрес заявителя и эксплуатанта воздушного судна, телефон,</w:t>
      </w:r>
    </w:p>
    <w:bookmarkEnd w:id="383"/>
    <w:p>
      <w:pPr>
        <w:spacing w:after="0"/>
        <w:ind w:left="0"/>
        <w:jc w:val="both"/>
      </w:pPr>
      <w:r>
        <w:rPr>
          <w:rFonts w:ascii="Times New Roman"/>
          <w:b w:val="false"/>
          <w:i w:val="false"/>
          <w:color w:val="000000"/>
          <w:sz w:val="28"/>
        </w:rPr>
        <w:t xml:space="preserve">       факс____________________</w:t>
      </w:r>
    </w:p>
    <w:bookmarkStart w:name="z628" w:id="384"/>
    <w:p>
      <w:pPr>
        <w:spacing w:after="0"/>
        <w:ind w:left="0"/>
        <w:jc w:val="both"/>
      </w:pPr>
      <w:r>
        <w:rPr>
          <w:rFonts w:ascii="Times New Roman"/>
          <w:b w:val="false"/>
          <w:i w:val="false"/>
          <w:color w:val="000000"/>
          <w:sz w:val="28"/>
        </w:rPr>
        <w:t>
      Подпись _________________</w:t>
      </w:r>
    </w:p>
    <w:bookmarkEnd w:id="384"/>
    <w:bookmarkStart w:name="z629" w:id="385"/>
    <w:p>
      <w:pPr>
        <w:spacing w:after="0"/>
        <w:ind w:left="0"/>
        <w:jc w:val="both"/>
      </w:pPr>
      <w:r>
        <w:rPr>
          <w:rFonts w:ascii="Times New Roman"/>
          <w:b w:val="false"/>
          <w:i w:val="false"/>
          <w:color w:val="000000"/>
          <w:sz w:val="28"/>
        </w:rPr>
        <w:t>
      Место печати (при наличии)</w:t>
      </w:r>
    </w:p>
    <w:bookmarkEnd w:id="385"/>
    <w:p>
      <w:pPr>
        <w:spacing w:after="0"/>
        <w:ind w:left="0"/>
        <w:jc w:val="both"/>
      </w:pPr>
      <w:r>
        <w:rPr>
          <w:rFonts w:ascii="Times New Roman"/>
          <w:b w:val="false"/>
          <w:i w:val="false"/>
          <w:color w:val="000000"/>
          <w:sz w:val="28"/>
        </w:rPr>
        <w:t>
      "___"______________20____г.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 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Республики Казахстан</w:t>
            </w:r>
          </w:p>
        </w:tc>
      </w:tr>
    </w:tbl>
    <w:bookmarkStart w:name="z847" w:id="38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разрешения на использование радиопередающей аппаратуры"</w:t>
      </w:r>
    </w:p>
    <w:bookmarkEnd w:id="386"/>
    <w:p>
      <w:pPr>
        <w:spacing w:after="0"/>
        <w:ind w:left="0"/>
        <w:jc w:val="both"/>
      </w:pPr>
      <w:r>
        <w:rPr>
          <w:rFonts w:ascii="Times New Roman"/>
          <w:b w:val="false"/>
          <w:i w:val="false"/>
          <w:color w:val="ff0000"/>
          <w:sz w:val="28"/>
        </w:rPr>
        <w:t xml:space="preserve">
      Сноска. Правила дополнены приложением 9-1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Заявка на получения разрешения на использование радиопередающей аппаратуры по форме, согласно приложению 8-1 к настоящим Правилам и сведения, представляемые для получения Разрешения на использование радиопередающей аппаратуры, установленной на гражданских воздушных судах по форме, согласно приложению 9 к настоящим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 нормам летной годности гражданских воздушных судов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или авиационным стандартам ИКАО;</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Акционерное общество "Авиационная администрация Казахстана" www.caakz.com</w:t>
            </w:r>
          </w:p>
          <w:p>
            <w:pPr>
              <w:spacing w:after="20"/>
              <w:ind w:left="20"/>
              <w:jc w:val="both"/>
            </w:pPr>
            <w:r>
              <w:rPr>
                <w:rFonts w:ascii="Times New Roman"/>
                <w:b w:val="false"/>
                <w:i w:val="false"/>
                <w:color w:val="000000"/>
                <w:sz w:val="20"/>
              </w:rPr>
              <w:t>
По выбору услугополучателя государственная услуга "Выдача разрешения на использование радиопередающей аппаратуры" может оказываться по принципу "одного заявления" в совокупности с государственной услугой "Выдача свидетельств о государственной регистрации гражданских воздушных судов Республики Казахстан".</w:t>
            </w:r>
          </w:p>
          <w:p>
            <w:pPr>
              <w:spacing w:after="20"/>
              <w:ind w:left="20"/>
              <w:jc w:val="both"/>
            </w:pPr>
            <w:r>
              <w:rPr>
                <w:rFonts w:ascii="Times New Roman"/>
                <w:b w:val="false"/>
                <w:i w:val="false"/>
                <w:color w:val="000000"/>
                <w:sz w:val="20"/>
              </w:rPr>
              <w:t>
Услугополучатель имеет возможность получения:</w:t>
            </w:r>
          </w:p>
          <w:p>
            <w:pPr>
              <w:spacing w:after="20"/>
              <w:ind w:left="20"/>
              <w:jc w:val="both"/>
            </w:pPr>
            <w:r>
              <w:rPr>
                <w:rFonts w:ascii="Times New Roman"/>
                <w:b w:val="false"/>
                <w:i w:val="false"/>
                <w:color w:val="000000"/>
                <w:sz w:val="20"/>
              </w:rPr>
              <w:t>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87"/>
          <w:p>
            <w:pPr>
              <w:spacing w:after="20"/>
              <w:ind w:left="20"/>
              <w:jc w:val="both"/>
            </w:pPr>
            <w:r>
              <w:rPr>
                <w:rFonts w:ascii="Times New Roman"/>
                <w:b w:val="false"/>
                <w:i w:val="false"/>
                <w:color w:val="000000"/>
                <w:sz w:val="20"/>
              </w:rPr>
              <w:t>
</w:t>
            </w:r>
            <w:r>
              <w:rPr>
                <w:rFonts w:ascii="Times New Roman"/>
                <w:b w:val="false"/>
                <w:i w:val="false"/>
                <w:color w:val="000000"/>
                <w:sz w:val="20"/>
              </w:rPr>
              <w:t>№ _____</w:t>
            </w:r>
          </w:p>
          <w:bookmarkEnd w:id="3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88"/>
          <w:p>
            <w:pPr>
              <w:spacing w:after="20"/>
              <w:ind w:left="20"/>
              <w:jc w:val="both"/>
            </w:pPr>
            <w:r>
              <w:rPr>
                <w:rFonts w:ascii="Times New Roman"/>
                <w:b w:val="false"/>
                <w:i w:val="false"/>
                <w:color w:val="000000"/>
                <w:sz w:val="20"/>
              </w:rPr>
              <w:t>
РЕСПУБЛИКА КАЗАХСТАН МИНИСТЕРСТВО</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ИНДУСТРИИ И ИНФРАСТРУКТУРНОГО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УПОЛНОМОЧЕННАЯ ОРГАНИЗАЦИЯ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ИНДУСТРИЯ ЖӘНЕ ИНФРАҚҰРЫЛЫМДЫҚ ДАМУ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АЗАМАТТЫҚ АВИАЦИЯ УӘКІЛЕТТІ ҰЙЫМ</w:t>
            </w:r>
          </w:p>
          <w:p>
            <w:pPr>
              <w:spacing w:after="20"/>
              <w:ind w:left="20"/>
              <w:jc w:val="both"/>
            </w:pPr>
            <w:r>
              <w:rPr>
                <w:rFonts w:ascii="Times New Roman"/>
                <w:b w:val="false"/>
                <w:i w:val="false"/>
                <w:color w:val="000000"/>
                <w:sz w:val="20"/>
              </w:rPr>
              <w:t>
</w:t>
            </w:r>
            <w:r>
              <w:rPr>
                <w:rFonts w:ascii="Times New Roman"/>
                <w:b w:val="false"/>
                <w:i w:val="false"/>
                <w:color w:val="000000"/>
                <w:sz w:val="20"/>
              </w:rPr>
              <w:t>REPUBLIC OF KAZAKHSTAN MINISTRY OF INDUSTRY AND INFRASTRUCTURAL DEVELOPMENT</w:t>
            </w:r>
          </w:p>
          <w:p>
            <w:pPr>
              <w:spacing w:after="20"/>
              <w:ind w:left="20"/>
              <w:jc w:val="both"/>
            </w:pPr>
            <w:r>
              <w:rPr>
                <w:rFonts w:ascii="Times New Roman"/>
                <w:b w:val="false"/>
                <w:i w:val="false"/>
                <w:color w:val="000000"/>
                <w:sz w:val="20"/>
              </w:rPr>
              <w:t>
CIVIL AVIATION AUTHORIZED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89"/>
          <w:p>
            <w:pPr>
              <w:spacing w:after="20"/>
              <w:ind w:left="20"/>
              <w:jc w:val="both"/>
            </w:pPr>
            <w:r>
              <w:rPr>
                <w:rFonts w:ascii="Times New Roman"/>
                <w:b w:val="false"/>
                <w:i w:val="false"/>
                <w:color w:val="000000"/>
                <w:sz w:val="20"/>
              </w:rPr>
              <w:t>
Данное разрешение должно находиться на борту воздушного судна</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Бұл рұқсат әуе кеменің бортында болуы керек</w:t>
            </w:r>
          </w:p>
          <w:p>
            <w:pPr>
              <w:spacing w:after="20"/>
              <w:ind w:left="20"/>
              <w:jc w:val="both"/>
            </w:pPr>
            <w:r>
              <w:rPr>
                <w:rFonts w:ascii="Times New Roman"/>
                <w:b w:val="false"/>
                <w:i w:val="false"/>
                <w:color w:val="000000"/>
                <w:sz w:val="20"/>
              </w:rPr>
              <w:t>
This License must be on board the aircraft when operated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90"/>
          <w:p>
            <w:pPr>
              <w:spacing w:after="20"/>
              <w:ind w:left="20"/>
              <w:jc w:val="both"/>
            </w:pPr>
            <w:r>
              <w:rPr>
                <w:rFonts w:ascii="Times New Roman"/>
                <w:b w:val="false"/>
                <w:i w:val="false"/>
                <w:color w:val="000000"/>
                <w:sz w:val="20"/>
              </w:rPr>
              <w:t>
</w:t>
            </w:r>
            <w:r>
              <w:rPr>
                <w:rFonts w:ascii="Times New Roman"/>
                <w:b w:val="false"/>
                <w:i w:val="false"/>
                <w:color w:val="000000"/>
                <w:sz w:val="20"/>
              </w:rPr>
              <w:t>РАЗРЕШЕНИЕ НА ИСПОЛЬЗОВАНИЕ</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РАДИОПЕРЕДАЮЩЕЙ АППАРАТУРЫ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РАДИОХАБАРЛАУ АППАРАТУРАСЫН ПАЙДАЛАНУ РҰҚСАТЫ</w:t>
            </w:r>
          </w:p>
          <w:p>
            <w:pPr>
              <w:spacing w:after="20"/>
              <w:ind w:left="20"/>
              <w:jc w:val="both"/>
            </w:pPr>
            <w:r>
              <w:rPr>
                <w:rFonts w:ascii="Times New Roman"/>
                <w:b w:val="false"/>
                <w:i w:val="false"/>
                <w:color w:val="000000"/>
                <w:sz w:val="20"/>
              </w:rPr>
              <w:t>
AIRCRAFT RADIO STATION LICENSE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91"/>
          <w:p>
            <w:pPr>
              <w:spacing w:after="20"/>
              <w:ind w:left="20"/>
              <w:jc w:val="both"/>
            </w:pPr>
            <w:r>
              <w:rPr>
                <w:rFonts w:ascii="Times New Roman"/>
                <w:b w:val="false"/>
                <w:i w:val="false"/>
                <w:color w:val="000000"/>
                <w:sz w:val="20"/>
              </w:rPr>
              <w:t>
</w:t>
            </w:r>
            <w:r>
              <w:rPr>
                <w:rFonts w:ascii="Times New Roman"/>
                <w:b w:val="false"/>
                <w:i w:val="false"/>
                <w:color w:val="000000"/>
                <w:sz w:val="20"/>
              </w:rPr>
              <w:t>1. Национальный и регистрационный знаки</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Ұлттық және тіркеу белгілері</w:t>
            </w:r>
          </w:p>
          <w:p>
            <w:pPr>
              <w:spacing w:after="20"/>
              <w:ind w:left="20"/>
              <w:jc w:val="both"/>
            </w:pPr>
            <w:r>
              <w:rPr>
                <w:rFonts w:ascii="Times New Roman"/>
                <w:b w:val="false"/>
                <w:i w:val="false"/>
                <w:color w:val="000000"/>
                <w:sz w:val="20"/>
              </w:rPr>
              <w:t>
Nationality and Registration Marks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92"/>
          <w:p>
            <w:pPr>
              <w:spacing w:after="20"/>
              <w:ind w:left="20"/>
              <w:jc w:val="both"/>
            </w:pPr>
            <w:r>
              <w:rPr>
                <w:rFonts w:ascii="Times New Roman"/>
                <w:b w:val="false"/>
                <w:i w:val="false"/>
                <w:color w:val="000000"/>
                <w:sz w:val="20"/>
              </w:rPr>
              <w:t>
2. Тип воздушного Судна</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Әуе кемесінің үлгісі</w:t>
            </w:r>
          </w:p>
          <w:p>
            <w:pPr>
              <w:spacing w:after="20"/>
              <w:ind w:left="20"/>
              <w:jc w:val="both"/>
            </w:pPr>
            <w:r>
              <w:rPr>
                <w:rFonts w:ascii="Times New Roman"/>
                <w:b w:val="false"/>
                <w:i w:val="false"/>
                <w:color w:val="000000"/>
                <w:sz w:val="20"/>
              </w:rPr>
              <w:t>
Type of Aircraft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93"/>
          <w:p>
            <w:pPr>
              <w:spacing w:after="20"/>
              <w:ind w:left="20"/>
              <w:jc w:val="both"/>
            </w:pPr>
            <w:r>
              <w:rPr>
                <w:rFonts w:ascii="Times New Roman"/>
                <w:b w:val="false"/>
                <w:i w:val="false"/>
                <w:color w:val="000000"/>
                <w:sz w:val="20"/>
              </w:rPr>
              <w:t>
3. Серийный номер воздушного судна</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Сериялық (зауыт) нөмірі</w:t>
            </w:r>
          </w:p>
          <w:p>
            <w:pPr>
              <w:spacing w:after="20"/>
              <w:ind w:left="20"/>
              <w:jc w:val="both"/>
            </w:pPr>
            <w:r>
              <w:rPr>
                <w:rFonts w:ascii="Times New Roman"/>
                <w:b w:val="false"/>
                <w:i w:val="false"/>
                <w:color w:val="000000"/>
                <w:sz w:val="20"/>
              </w:rPr>
              <w:t>
Aircraft Serial Number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94"/>
          <w:p>
            <w:pPr>
              <w:spacing w:after="20"/>
              <w:ind w:left="20"/>
              <w:jc w:val="both"/>
            </w:pPr>
            <w:r>
              <w:rPr>
                <w:rFonts w:ascii="Times New Roman"/>
                <w:b w:val="false"/>
                <w:i w:val="false"/>
                <w:color w:val="000000"/>
                <w:sz w:val="20"/>
              </w:rPr>
              <w:t>
</w:t>
            </w:r>
            <w:r>
              <w:rPr>
                <w:rFonts w:ascii="Times New Roman"/>
                <w:b w:val="false"/>
                <w:i w:val="false"/>
                <w:color w:val="000000"/>
                <w:sz w:val="20"/>
              </w:rPr>
              <w:t>4. Настоящее разрешение выдано на установку и эксплуатацию следующих радиопередающих аппаратур на борту данного воздушного судна:</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Осы рұқсат Әуе кеменің бортында орналасқан және пайдалануға келесі радиохабарлау аппаратураларына берілген</w:t>
            </w:r>
          </w:p>
          <w:p>
            <w:pPr>
              <w:spacing w:after="20"/>
              <w:ind w:left="20"/>
              <w:jc w:val="both"/>
            </w:pPr>
            <w:r>
              <w:rPr>
                <w:rFonts w:ascii="Times New Roman"/>
                <w:b w:val="false"/>
                <w:i w:val="false"/>
                <w:color w:val="000000"/>
                <w:sz w:val="20"/>
              </w:rPr>
              <w:t>
This license is here by granted to installand operate the following radio receiving equipment on board the this aircraft.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Радиооборудование на борту вышеуказанного воздушного судна используется только при наличии настоящего разрешения. </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Жоғарыда көрсетілген әуе кеменің бортында орнатылған радиожабдық осы рұқсат болған жағдайда қолдалынады.</w:t>
            </w:r>
          </w:p>
          <w:p>
            <w:pPr>
              <w:spacing w:after="20"/>
              <w:ind w:left="20"/>
              <w:jc w:val="both"/>
            </w:pPr>
            <w:r>
              <w:rPr>
                <w:rFonts w:ascii="Times New Roman"/>
                <w:b w:val="false"/>
                <w:i w:val="false"/>
                <w:color w:val="000000"/>
                <w:sz w:val="20"/>
              </w:rPr>
              <w:t xml:space="preserve">
The radio station on board of above mentioned aircraft may be used only when present license has been issued.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96"/>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ұйымның қызметшісі немесе оның уәкілеттік берген тұлғасы</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Служащий уполномоченной организации либо лица, им уполномоченного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Employee authorized organization or Employee authorized by him</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
Date of issue: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8" w:id="397"/>
    <w:p>
      <w:pPr>
        <w:spacing w:after="0"/>
        <w:ind w:left="0"/>
        <w:jc w:val="left"/>
      </w:pPr>
      <w:r>
        <w:rPr>
          <w:rFonts w:ascii="Times New Roman"/>
          <w:b/>
          <w:i w:val="false"/>
          <w:color w:val="000000"/>
        </w:rPr>
        <w:t xml:space="preserve">                                            Заявка</w:t>
      </w:r>
    </w:p>
    <w:bookmarkEnd w:id="397"/>
    <w:bookmarkStart w:name="z679" w:id="398"/>
    <w:p>
      <w:pPr>
        <w:spacing w:after="0"/>
        <w:ind w:left="0"/>
        <w:jc w:val="left"/>
      </w:pPr>
      <w:r>
        <w:rPr>
          <w:rFonts w:ascii="Times New Roman"/>
          <w:b/>
          <w:i w:val="false"/>
          <w:color w:val="000000"/>
        </w:rPr>
        <w:t xml:space="preserve">                    Прошу выдать Экспортный сертификат летной годности</w:t>
      </w:r>
    </w:p>
    <w:bookmarkEnd w:id="398"/>
    <w:bookmarkStart w:name="z680" w:id="399"/>
    <w:p>
      <w:pPr>
        <w:spacing w:after="0"/>
        <w:ind w:left="0"/>
        <w:jc w:val="both"/>
      </w:pPr>
      <w:r>
        <w:rPr>
          <w:rFonts w:ascii="Times New Roman"/>
          <w:b w:val="false"/>
          <w:i w:val="false"/>
          <w:color w:val="000000"/>
          <w:sz w:val="28"/>
        </w:rPr>
        <w:t>
      Тип воздушного судна:____________________________________________</w:t>
      </w:r>
    </w:p>
    <w:bookmarkEnd w:id="399"/>
    <w:bookmarkStart w:name="z681" w:id="400"/>
    <w:p>
      <w:pPr>
        <w:spacing w:after="0"/>
        <w:ind w:left="0"/>
        <w:jc w:val="both"/>
      </w:pPr>
      <w:r>
        <w:rPr>
          <w:rFonts w:ascii="Times New Roman"/>
          <w:b w:val="false"/>
          <w:i w:val="false"/>
          <w:color w:val="000000"/>
          <w:sz w:val="28"/>
        </w:rPr>
        <w:t>
      Серийный (заводской) номер воздушного судна: _______________________</w:t>
      </w:r>
    </w:p>
    <w:bookmarkEnd w:id="400"/>
    <w:bookmarkStart w:name="z682" w:id="401"/>
    <w:p>
      <w:pPr>
        <w:spacing w:after="0"/>
        <w:ind w:left="0"/>
        <w:jc w:val="both"/>
      </w:pPr>
      <w:r>
        <w:rPr>
          <w:rFonts w:ascii="Times New Roman"/>
          <w:b w:val="false"/>
          <w:i w:val="false"/>
          <w:color w:val="000000"/>
          <w:sz w:val="28"/>
        </w:rPr>
        <w:t>
      Наработка планера: _______________________________________________</w:t>
      </w:r>
    </w:p>
    <w:bookmarkEnd w:id="401"/>
    <w:bookmarkStart w:name="z683" w:id="402"/>
    <w:p>
      <w:pPr>
        <w:spacing w:after="0"/>
        <w:ind w:left="0"/>
        <w:jc w:val="both"/>
      </w:pPr>
      <w:r>
        <w:rPr>
          <w:rFonts w:ascii="Times New Roman"/>
          <w:b w:val="false"/>
          <w:i w:val="false"/>
          <w:color w:val="000000"/>
          <w:sz w:val="28"/>
        </w:rPr>
        <w:t>
      Установленные двигатели: _________________________________________</w:t>
      </w:r>
    </w:p>
    <w:bookmarkEnd w:id="402"/>
    <w:bookmarkStart w:name="z684" w:id="403"/>
    <w:p>
      <w:pPr>
        <w:spacing w:after="0"/>
        <w:ind w:left="0"/>
        <w:jc w:val="both"/>
      </w:pPr>
      <w:r>
        <w:rPr>
          <w:rFonts w:ascii="Times New Roman"/>
          <w:b w:val="false"/>
          <w:i w:val="false"/>
          <w:color w:val="000000"/>
          <w:sz w:val="28"/>
        </w:rPr>
        <w:t>
      Серийные номера двигателей: _______________________________________</w:t>
      </w:r>
    </w:p>
    <w:bookmarkEnd w:id="403"/>
    <w:bookmarkStart w:name="z685" w:id="404"/>
    <w:p>
      <w:pPr>
        <w:spacing w:after="0"/>
        <w:ind w:left="0"/>
        <w:jc w:val="both"/>
      </w:pPr>
      <w:r>
        <w:rPr>
          <w:rFonts w:ascii="Times New Roman"/>
          <w:b w:val="false"/>
          <w:i w:val="false"/>
          <w:color w:val="000000"/>
          <w:sz w:val="28"/>
        </w:rPr>
        <w:t>
      Наработка: _______________________________________________________</w:t>
      </w:r>
    </w:p>
    <w:bookmarkEnd w:id="404"/>
    <w:bookmarkStart w:name="z686" w:id="405"/>
    <w:p>
      <w:pPr>
        <w:spacing w:after="0"/>
        <w:ind w:left="0"/>
        <w:jc w:val="both"/>
      </w:pPr>
      <w:r>
        <w:rPr>
          <w:rFonts w:ascii="Times New Roman"/>
          <w:b w:val="false"/>
          <w:i w:val="false"/>
          <w:color w:val="000000"/>
          <w:sz w:val="28"/>
        </w:rPr>
        <w:t>
      Государство, в которое экспортируется воздушное судно: _______________</w:t>
      </w:r>
    </w:p>
    <w:bookmarkEnd w:id="405"/>
    <w:bookmarkStart w:name="z687" w:id="406"/>
    <w:p>
      <w:pPr>
        <w:spacing w:after="0"/>
        <w:ind w:left="0"/>
        <w:jc w:val="both"/>
      </w:pPr>
      <w:r>
        <w:rPr>
          <w:rFonts w:ascii="Times New Roman"/>
          <w:b w:val="false"/>
          <w:i w:val="false"/>
          <w:color w:val="000000"/>
          <w:sz w:val="28"/>
        </w:rPr>
        <w:t>
      Эксплуатант (владелец) воздушного судна: ___________________________</w:t>
      </w:r>
    </w:p>
    <w:bookmarkEnd w:id="406"/>
    <w:p>
      <w:pPr>
        <w:spacing w:after="0"/>
        <w:ind w:left="0"/>
        <w:jc w:val="both"/>
      </w:pPr>
      <w:bookmarkStart w:name="z688" w:id="407"/>
      <w:r>
        <w:rPr>
          <w:rFonts w:ascii="Times New Roman"/>
          <w:b w:val="false"/>
          <w:i w:val="false"/>
          <w:color w:val="000000"/>
          <w:sz w:val="28"/>
        </w:rPr>
        <w:t>
      _______________ ___________________________________________________</w:t>
      </w:r>
    </w:p>
    <w:bookmarkEnd w:id="407"/>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689" w:id="408"/>
    <w:p>
      <w:pPr>
        <w:spacing w:after="0"/>
        <w:ind w:left="0"/>
        <w:jc w:val="both"/>
      </w:pPr>
      <w:r>
        <w:rPr>
          <w:rFonts w:ascii="Times New Roman"/>
          <w:b w:val="false"/>
          <w:i w:val="false"/>
          <w:color w:val="000000"/>
          <w:sz w:val="28"/>
        </w:rPr>
        <w:t>
      Место печати (при наличии)</w:t>
      </w:r>
    </w:p>
    <w:bookmarkEnd w:id="408"/>
    <w:p>
      <w:pPr>
        <w:spacing w:after="0"/>
        <w:ind w:left="0"/>
        <w:jc w:val="both"/>
      </w:pPr>
      <w:r>
        <w:rPr>
          <w:rFonts w:ascii="Times New Roman"/>
          <w:b w:val="false"/>
          <w:i w:val="false"/>
          <w:color w:val="000000"/>
          <w:sz w:val="28"/>
        </w:rPr>
        <w:t>
      "____" 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 к Правилам</w:t>
            </w:r>
            <w:r>
              <w:br/>
            </w:r>
            <w:r>
              <w:rPr>
                <w:rFonts w:ascii="Times New Roman"/>
                <w:b w:val="false"/>
                <w:i w:val="false"/>
                <w:color w:val="000000"/>
                <w:sz w:val="20"/>
              </w:rPr>
              <w:t>сертификации и выдачи</w:t>
            </w:r>
            <w:r>
              <w:br/>
            </w:r>
            <w:r>
              <w:rPr>
                <w:rFonts w:ascii="Times New Roman"/>
                <w:b w:val="false"/>
                <w:i w:val="false"/>
                <w:color w:val="000000"/>
                <w:sz w:val="20"/>
              </w:rPr>
              <w:t>сертификата летной годности</w:t>
            </w:r>
            <w:r>
              <w:br/>
            </w:r>
            <w:r>
              <w:rPr>
                <w:rFonts w:ascii="Times New Roman"/>
                <w:b w:val="false"/>
                <w:i w:val="false"/>
                <w:color w:val="000000"/>
                <w:sz w:val="20"/>
              </w:rPr>
              <w:t>гражданского воздушного судна</w:t>
            </w:r>
            <w:r>
              <w:br/>
            </w:r>
            <w:r>
              <w:rPr>
                <w:rFonts w:ascii="Times New Roman"/>
                <w:b w:val="false"/>
                <w:i w:val="false"/>
                <w:color w:val="000000"/>
                <w:sz w:val="20"/>
              </w:rPr>
              <w:t>Республики Казахстан</w:t>
            </w:r>
          </w:p>
        </w:tc>
      </w:tr>
    </w:tbl>
    <w:bookmarkStart w:name="z824" w:id="40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экспортного сертификата летной годности"</w:t>
      </w:r>
    </w:p>
    <w:bookmarkEnd w:id="409"/>
    <w:p>
      <w:pPr>
        <w:spacing w:after="0"/>
        <w:ind w:left="0"/>
        <w:jc w:val="both"/>
      </w:pPr>
      <w:r>
        <w:rPr>
          <w:rFonts w:ascii="Times New Roman"/>
          <w:b w:val="false"/>
          <w:i w:val="false"/>
          <w:color w:val="ff0000"/>
          <w:sz w:val="28"/>
        </w:rPr>
        <w:t xml:space="preserve">
      Сноска. Правила дополнены приложением 11-1 в соответствии с приказом Министра индустрии и инфраструктурного развития РК от 23.04.2020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индустрии и инфраструктурного развития РК от 04.11.2022 </w:t>
      </w:r>
      <w:r>
        <w:rPr>
          <w:rFonts w:ascii="Times New Roman"/>
          <w:b w:val="false"/>
          <w:i w:val="false"/>
          <w:color w:val="ff0000"/>
          <w:sz w:val="28"/>
        </w:rPr>
        <w:t>№ 611</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2) услугодатель –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Заявка, к которой прилагаются следующие документы:</w:t>
            </w:r>
          </w:p>
          <w:p>
            <w:pPr>
              <w:spacing w:after="20"/>
              <w:ind w:left="20"/>
              <w:jc w:val="both"/>
            </w:pPr>
            <w:r>
              <w:rPr>
                <w:rFonts w:ascii="Times New Roman"/>
                <w:b w:val="false"/>
                <w:i w:val="false"/>
                <w:color w:val="000000"/>
                <w:sz w:val="20"/>
              </w:rPr>
              <w:t>
1) электронная копия свидетельства об исключении из Государственного реестра гражданских воздушных судов Республики Казахстан, сертификата по шуму, разрешения на использование радиопередающей аппаратуры (при наличии);</w:t>
            </w:r>
          </w:p>
          <w:p>
            <w:pPr>
              <w:spacing w:after="20"/>
              <w:ind w:left="20"/>
              <w:jc w:val="both"/>
            </w:pPr>
            <w:r>
              <w:rPr>
                <w:rFonts w:ascii="Times New Roman"/>
                <w:b w:val="false"/>
                <w:i w:val="false"/>
                <w:color w:val="000000"/>
                <w:sz w:val="20"/>
              </w:rPr>
              <w:t>
2) электронная копия сертификата летной годности воздушного судна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настоящих Правил, нормам летной годности гражданских воздушных судов Республики Казахстан, </w:t>
            </w:r>
            <w:r>
              <w:rPr>
                <w:rFonts w:ascii="Times New Roman"/>
                <w:b w:val="false"/>
                <w:i w:val="false"/>
                <w:color w:val="000000"/>
                <w:sz w:val="20"/>
              </w:rPr>
              <w:t>Закона</w:t>
            </w:r>
            <w:r>
              <w:rPr>
                <w:rFonts w:ascii="Times New Roman"/>
                <w:b w:val="false"/>
                <w:i w:val="false"/>
                <w:color w:val="000000"/>
                <w:sz w:val="20"/>
              </w:rPr>
              <w:t xml:space="preserve"> или авиационным стандартам ИКАО;</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Акционерное общество "Авиационная администрация Казахстана" www.caakz.com</w:t>
            </w:r>
          </w:p>
          <w:p>
            <w:pPr>
              <w:spacing w:after="20"/>
              <w:ind w:left="20"/>
              <w:jc w:val="both"/>
            </w:pPr>
            <w:r>
              <w:rPr>
                <w:rFonts w:ascii="Times New Roman"/>
                <w:b w:val="false"/>
                <w:i w:val="false"/>
                <w:color w:val="000000"/>
                <w:sz w:val="20"/>
              </w:rPr>
              <w:t>
Услугополучатель имеет возможность получения:</w:t>
            </w:r>
          </w:p>
          <w:p>
            <w:pPr>
              <w:spacing w:after="20"/>
              <w:ind w:left="20"/>
              <w:jc w:val="both"/>
            </w:pPr>
            <w:r>
              <w:rPr>
                <w:rFonts w:ascii="Times New Roman"/>
                <w:b w:val="false"/>
                <w:i w:val="false"/>
                <w:color w:val="000000"/>
                <w:sz w:val="20"/>
              </w:rPr>
              <w:t>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Телефон Единого контакт 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сертификации и выдачи сертификата</w:t>
            </w:r>
            <w:r>
              <w:br/>
            </w:r>
            <w:r>
              <w:rPr>
                <w:rFonts w:ascii="Times New Roman"/>
                <w:b w:val="false"/>
                <w:i w:val="false"/>
                <w:color w:val="000000"/>
                <w:sz w:val="20"/>
              </w:rPr>
              <w:t>летной годности гражданского воздушного судна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3" w:id="410"/>
    <w:p>
      <w:pPr>
        <w:spacing w:after="0"/>
        <w:ind w:left="0"/>
        <w:jc w:val="left"/>
      </w:pPr>
      <w:r>
        <w:rPr>
          <w:rFonts w:ascii="Times New Roman"/>
          <w:b/>
          <w:i w:val="false"/>
          <w:color w:val="000000"/>
        </w:rPr>
        <w:t xml:space="preserve"> Символ</w:t>
      </w:r>
      <w:r>
        <w:br/>
      </w:r>
      <w:r>
        <w:rPr>
          <w:rFonts w:ascii="Times New Roman"/>
          <w:b/>
          <w:i w:val="false"/>
          <w:color w:val="000000"/>
        </w:rPr>
        <w:t>Наименование уполномоченной организации Адрес уполномоченной организации</w:t>
      </w:r>
    </w:p>
    <w:bookmarkEnd w:id="410"/>
    <w:bookmarkStart w:name="z694" w:id="411"/>
    <w:p>
      <w:pPr>
        <w:spacing w:after="0"/>
        <w:ind w:left="0"/>
        <w:jc w:val="left"/>
      </w:pPr>
      <w:r>
        <w:rPr>
          <w:rFonts w:ascii="Times New Roman"/>
          <w:b/>
          <w:i w:val="false"/>
          <w:color w:val="000000"/>
        </w:rPr>
        <w:t xml:space="preserve"> ЭКСПОРТНЫЙ СЕРТИФИКАТ ЛЕТНОЙ ГОДНОСТИ ҰШУҒА ЖАРАМДЫЛЫҒЫ ЭКСПОРТТЫҚ СЕРТИФИКАТЫ EXPORT CERTIFICATE OF THE CIVIL AIRCRAFT №</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12"/>
          <w:p>
            <w:pPr>
              <w:spacing w:after="20"/>
              <w:ind w:left="20"/>
              <w:jc w:val="both"/>
            </w:pPr>
            <w:r>
              <w:rPr>
                <w:rFonts w:ascii="Times New Roman"/>
                <w:b w:val="false"/>
                <w:i w:val="false"/>
                <w:color w:val="000000"/>
                <w:sz w:val="20"/>
              </w:rPr>
              <w:t>
</w:t>
            </w:r>
            <w:r>
              <w:rPr>
                <w:rFonts w:ascii="Times New Roman"/>
                <w:b w:val="false"/>
                <w:i w:val="false"/>
                <w:color w:val="000000"/>
                <w:sz w:val="20"/>
              </w:rPr>
              <w:t>1. Изделие:</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Бұйым:</w:t>
            </w:r>
          </w:p>
          <w:p>
            <w:pPr>
              <w:spacing w:after="20"/>
              <w:ind w:left="20"/>
              <w:jc w:val="both"/>
            </w:pPr>
            <w:r>
              <w:rPr>
                <w:rFonts w:ascii="Times New Roman"/>
                <w:b w:val="false"/>
                <w:i w:val="false"/>
                <w:color w:val="000000"/>
                <w:sz w:val="20"/>
              </w:rPr>
              <w:t>
Product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13"/>
          <w:p>
            <w:pPr>
              <w:spacing w:after="20"/>
              <w:ind w:left="20"/>
              <w:jc w:val="both"/>
            </w:pPr>
            <w:r>
              <w:rPr>
                <w:rFonts w:ascii="Times New Roman"/>
                <w:b w:val="false"/>
                <w:i w:val="false"/>
                <w:color w:val="000000"/>
                <w:sz w:val="20"/>
              </w:rPr>
              <w:t>
Изготовитель:</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Дайындаушы:</w:t>
            </w:r>
          </w:p>
          <w:p>
            <w:pPr>
              <w:spacing w:after="20"/>
              <w:ind w:left="20"/>
              <w:jc w:val="both"/>
            </w:pPr>
            <w:r>
              <w:rPr>
                <w:rFonts w:ascii="Times New Roman"/>
                <w:b w:val="false"/>
                <w:i w:val="false"/>
                <w:color w:val="000000"/>
                <w:sz w:val="20"/>
              </w:rPr>
              <w:t>
Manufacturer: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14"/>
          <w:p>
            <w:pPr>
              <w:spacing w:after="20"/>
              <w:ind w:left="20"/>
              <w:jc w:val="both"/>
            </w:pPr>
            <w:r>
              <w:rPr>
                <w:rFonts w:ascii="Times New Roman"/>
                <w:b w:val="false"/>
                <w:i w:val="false"/>
                <w:color w:val="000000"/>
                <w:sz w:val="20"/>
              </w:rPr>
              <w:t>
Модель:</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Моделі:</w:t>
            </w:r>
          </w:p>
          <w:p>
            <w:pPr>
              <w:spacing w:after="20"/>
              <w:ind w:left="20"/>
              <w:jc w:val="both"/>
            </w:pPr>
            <w:r>
              <w:rPr>
                <w:rFonts w:ascii="Times New Roman"/>
                <w:b w:val="false"/>
                <w:i w:val="false"/>
                <w:color w:val="000000"/>
                <w:sz w:val="20"/>
              </w:rPr>
              <w:t>
Model: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15"/>
          <w:p>
            <w:pPr>
              <w:spacing w:after="20"/>
              <w:ind w:left="20"/>
              <w:jc w:val="both"/>
            </w:pPr>
            <w:r>
              <w:rPr>
                <w:rFonts w:ascii="Times New Roman"/>
                <w:b w:val="false"/>
                <w:i w:val="false"/>
                <w:color w:val="000000"/>
                <w:sz w:val="20"/>
              </w:rPr>
              <w:t>
Серийный номер:</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Сериялық нөмірі:</w:t>
            </w:r>
          </w:p>
          <w:p>
            <w:pPr>
              <w:spacing w:after="20"/>
              <w:ind w:left="20"/>
              <w:jc w:val="both"/>
            </w:pPr>
            <w:r>
              <w:rPr>
                <w:rFonts w:ascii="Times New Roman"/>
                <w:b w:val="false"/>
                <w:i w:val="false"/>
                <w:color w:val="000000"/>
                <w:sz w:val="20"/>
              </w:rPr>
              <w:t>
Serial number: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16"/>
          <w:p>
            <w:pPr>
              <w:spacing w:after="20"/>
              <w:ind w:left="20"/>
              <w:jc w:val="both"/>
            </w:pPr>
            <w:r>
              <w:rPr>
                <w:rFonts w:ascii="Times New Roman"/>
                <w:b w:val="false"/>
                <w:i w:val="false"/>
                <w:color w:val="000000"/>
                <w:sz w:val="20"/>
              </w:rPr>
              <w:t>
5. Наработка (час)</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Жұмысы (сағат)</w:t>
            </w:r>
          </w:p>
          <w:p>
            <w:pPr>
              <w:spacing w:after="20"/>
              <w:ind w:left="20"/>
              <w:jc w:val="both"/>
            </w:pPr>
            <w:r>
              <w:rPr>
                <w:rFonts w:ascii="Times New Roman"/>
                <w:b w:val="false"/>
                <w:i w:val="false"/>
                <w:color w:val="000000"/>
                <w:sz w:val="20"/>
              </w:rPr>
              <w:t>
Working hours (hours)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17"/>
          <w:p>
            <w:pPr>
              <w:spacing w:after="20"/>
              <w:ind w:left="20"/>
              <w:jc w:val="both"/>
            </w:pPr>
            <w:r>
              <w:rPr>
                <w:rFonts w:ascii="Times New Roman"/>
                <w:b w:val="false"/>
                <w:i w:val="false"/>
                <w:color w:val="000000"/>
                <w:sz w:val="20"/>
              </w:rPr>
              <w:t>
</w:t>
            </w:r>
            <w:r>
              <w:rPr>
                <w:rFonts w:ascii="Times New Roman"/>
                <w:b w:val="false"/>
                <w:i w:val="false"/>
                <w:color w:val="000000"/>
                <w:sz w:val="20"/>
              </w:rPr>
              <w:t>2. Воздушное судно:</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Әуе кемесі:</w:t>
            </w:r>
          </w:p>
          <w:p>
            <w:pPr>
              <w:spacing w:after="20"/>
              <w:ind w:left="20"/>
              <w:jc w:val="both"/>
            </w:pPr>
            <w:r>
              <w:rPr>
                <w:rFonts w:ascii="Times New Roman"/>
                <w:b w:val="false"/>
                <w:i w:val="false"/>
                <w:color w:val="000000"/>
                <w:sz w:val="20"/>
              </w:rPr>
              <w:t>
Aircraft: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18"/>
          <w:p>
            <w:pPr>
              <w:spacing w:after="20"/>
              <w:ind w:left="20"/>
              <w:jc w:val="both"/>
            </w:pPr>
            <w:r>
              <w:rPr>
                <w:rFonts w:ascii="Times New Roman"/>
                <w:b w:val="false"/>
                <w:i w:val="false"/>
                <w:color w:val="000000"/>
                <w:sz w:val="20"/>
              </w:rPr>
              <w:t>
</w:t>
            </w:r>
            <w:r>
              <w:rPr>
                <w:rFonts w:ascii="Times New Roman"/>
                <w:b w:val="false"/>
                <w:i w:val="false"/>
                <w:color w:val="000000"/>
                <w:sz w:val="20"/>
              </w:rPr>
              <w:t>3. Двигатель:</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Қозғалтқышы:</w:t>
            </w:r>
          </w:p>
          <w:p>
            <w:pPr>
              <w:spacing w:after="20"/>
              <w:ind w:left="20"/>
              <w:jc w:val="both"/>
            </w:pPr>
            <w:r>
              <w:rPr>
                <w:rFonts w:ascii="Times New Roman"/>
                <w:b w:val="false"/>
                <w:i w:val="false"/>
                <w:color w:val="000000"/>
                <w:sz w:val="20"/>
              </w:rPr>
              <w:t>
Engine: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19"/>
          <w:p>
            <w:pPr>
              <w:spacing w:after="20"/>
              <w:ind w:left="20"/>
              <w:jc w:val="both"/>
            </w:pPr>
            <w:r>
              <w:rPr>
                <w:rFonts w:ascii="Times New Roman"/>
                <w:b w:val="false"/>
                <w:i w:val="false"/>
                <w:color w:val="000000"/>
                <w:sz w:val="20"/>
              </w:rPr>
              <w:t>
</w:t>
            </w:r>
            <w:r>
              <w:rPr>
                <w:rFonts w:ascii="Times New Roman"/>
                <w:b w:val="false"/>
                <w:i w:val="false"/>
                <w:color w:val="000000"/>
                <w:sz w:val="20"/>
              </w:rPr>
              <w:t>4. Воздушный винт:</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Әуе винті:</w:t>
            </w:r>
          </w:p>
          <w:p>
            <w:pPr>
              <w:spacing w:after="20"/>
              <w:ind w:left="20"/>
              <w:jc w:val="both"/>
            </w:pPr>
            <w:r>
              <w:rPr>
                <w:rFonts w:ascii="Times New Roman"/>
                <w:b w:val="false"/>
                <w:i w:val="false"/>
                <w:color w:val="000000"/>
                <w:sz w:val="20"/>
              </w:rPr>
              <w:t>
Air propeller: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20"/>
          <w:p>
            <w:pPr>
              <w:spacing w:after="20"/>
              <w:ind w:left="20"/>
              <w:jc w:val="both"/>
            </w:pPr>
            <w:r>
              <w:rPr>
                <w:rFonts w:ascii="Times New Roman"/>
                <w:b w:val="false"/>
                <w:i w:val="false"/>
                <w:color w:val="000000"/>
                <w:sz w:val="20"/>
              </w:rPr>
              <w:t>
</w:t>
            </w:r>
            <w:r>
              <w:rPr>
                <w:rFonts w:ascii="Times New Roman"/>
                <w:b w:val="false"/>
                <w:i w:val="false"/>
                <w:color w:val="000000"/>
                <w:sz w:val="20"/>
              </w:rPr>
              <w:t>5. Новый:</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Жаңа:</w:t>
            </w:r>
          </w:p>
          <w:p>
            <w:pPr>
              <w:spacing w:after="20"/>
              <w:ind w:left="20"/>
              <w:jc w:val="both"/>
            </w:pPr>
            <w:r>
              <w:rPr>
                <w:rFonts w:ascii="Times New Roman"/>
                <w:b w:val="false"/>
                <w:i w:val="false"/>
                <w:color w:val="000000"/>
                <w:sz w:val="20"/>
              </w:rPr>
              <w:t>
Newly: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21"/>
          <w:p>
            <w:pPr>
              <w:spacing w:after="20"/>
              <w:ind w:left="20"/>
              <w:jc w:val="both"/>
            </w:pPr>
            <w:r>
              <w:rPr>
                <w:rFonts w:ascii="Times New Roman"/>
                <w:b w:val="false"/>
                <w:i w:val="false"/>
                <w:color w:val="000000"/>
                <w:sz w:val="20"/>
              </w:rPr>
              <w:t>
Отремонтированный:</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Жөнделген:</w:t>
            </w:r>
          </w:p>
          <w:p>
            <w:pPr>
              <w:spacing w:after="20"/>
              <w:ind w:left="20"/>
              <w:jc w:val="both"/>
            </w:pPr>
            <w:r>
              <w:rPr>
                <w:rFonts w:ascii="Times New Roman"/>
                <w:b w:val="false"/>
                <w:i w:val="false"/>
                <w:color w:val="000000"/>
                <w:sz w:val="20"/>
              </w:rPr>
              <w:t>
Overhauled: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22"/>
          <w:p>
            <w:pPr>
              <w:spacing w:after="20"/>
              <w:ind w:left="20"/>
              <w:jc w:val="both"/>
            </w:pPr>
            <w:r>
              <w:rPr>
                <w:rFonts w:ascii="Times New Roman"/>
                <w:b w:val="false"/>
                <w:i w:val="false"/>
                <w:color w:val="000000"/>
                <w:sz w:val="20"/>
              </w:rPr>
              <w:t>
Был в эксплуатации:</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Пайдалануда болған:</w:t>
            </w:r>
          </w:p>
          <w:p>
            <w:pPr>
              <w:spacing w:after="20"/>
              <w:ind w:left="20"/>
              <w:jc w:val="both"/>
            </w:pPr>
            <w:r>
              <w:rPr>
                <w:rFonts w:ascii="Times New Roman"/>
                <w:b w:val="false"/>
                <w:i w:val="false"/>
                <w:color w:val="000000"/>
                <w:sz w:val="20"/>
              </w:rPr>
              <w:t>
Used aircraft: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24"/>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в которое экспортируется:</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Экспортталатын мемлекет:</w:t>
            </w:r>
          </w:p>
          <w:p>
            <w:pPr>
              <w:spacing w:after="20"/>
              <w:ind w:left="20"/>
              <w:jc w:val="both"/>
            </w:pPr>
            <w:r>
              <w:rPr>
                <w:rFonts w:ascii="Times New Roman"/>
                <w:b w:val="false"/>
                <w:i w:val="false"/>
                <w:color w:val="000000"/>
                <w:sz w:val="20"/>
              </w:rPr>
              <w:t>
The State to which exported: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25"/>
          <w:p>
            <w:pPr>
              <w:spacing w:after="20"/>
              <w:ind w:left="20"/>
              <w:jc w:val="both"/>
            </w:pPr>
            <w:r>
              <w:rPr>
                <w:rFonts w:ascii="Times New Roman"/>
                <w:b w:val="false"/>
                <w:i w:val="false"/>
                <w:color w:val="000000"/>
                <w:sz w:val="20"/>
              </w:rPr>
              <w:t>
</w:t>
            </w:r>
            <w:r>
              <w:rPr>
                <w:rFonts w:ascii="Times New Roman"/>
                <w:b w:val="false"/>
                <w:i w:val="false"/>
                <w:color w:val="000000"/>
                <w:sz w:val="20"/>
              </w:rPr>
              <w:t>7. Настоящим удостоверяется, что изделие, отвечающее данным, представленным ниже и более детально отображенное в эксплуатационно-технической документации, проверено на дату подписания данного сертификата, считается пригодным к полетам в соответствии с законодательством Республики Казахстан. Настоящий сертификат не удостоверяет соответствие каким-либо соглашениям и договорам между государствами и не дает права на эксплуатацию воздушного судна в другом государстве.</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Төменде келтірілген және пайдалану-техникалық құжаттамаларда нақты көрсетілген деректерге бұйымның сәйкес келетіндігі осымен куәландырылады, осы сертификат қол қою күніне тексерілді, Қазақстан Республикасының заңнамасына сәйкес ұшуға жарамды деп есептеледі. Бұл сертификат қандай да басқа мемлекеттер арасындағы келісімдер мен шарттарға сәйкестігі куәландырылмайды және әуе кемесін басқа мемлекетте пайдалануға құқық бермейді.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This certifies that the aircraft identified below and more particular described in</w:t>
            </w:r>
          </w:p>
          <w:p>
            <w:pPr>
              <w:spacing w:after="20"/>
              <w:ind w:left="20"/>
              <w:jc w:val="both"/>
            </w:pPr>
            <w:r>
              <w:rPr>
                <w:rFonts w:ascii="Times New Roman"/>
                <w:b w:val="false"/>
                <w:i w:val="false"/>
                <w:color w:val="000000"/>
                <w:sz w:val="20"/>
              </w:rPr>
              <w:t>
</w:t>
            </w:r>
            <w:r>
              <w:rPr>
                <w:rFonts w:ascii="Times New Roman"/>
                <w:b w:val="false"/>
                <w:i w:val="false"/>
                <w:color w:val="000000"/>
                <w:sz w:val="20"/>
              </w:rPr>
              <w:t>operation documentation has been examined as of this certificate is considered</w:t>
            </w:r>
          </w:p>
          <w:p>
            <w:pPr>
              <w:spacing w:after="20"/>
              <w:ind w:left="20"/>
              <w:jc w:val="both"/>
            </w:pPr>
            <w:r>
              <w:rPr>
                <w:rFonts w:ascii="Times New Roman"/>
                <w:b w:val="false"/>
                <w:i w:val="false"/>
                <w:color w:val="000000"/>
                <w:sz w:val="20"/>
              </w:rPr>
              <w:t>
</w:t>
            </w:r>
            <w:r>
              <w:rPr>
                <w:rFonts w:ascii="Times New Roman"/>
                <w:b w:val="false"/>
                <w:i w:val="false"/>
                <w:color w:val="000000"/>
                <w:sz w:val="20"/>
              </w:rPr>
              <w:t>airworthy in accordance with the Republic of Kazakhstan legislation currently in</w:t>
            </w:r>
          </w:p>
          <w:p>
            <w:pPr>
              <w:spacing w:after="20"/>
              <w:ind w:left="20"/>
              <w:jc w:val="both"/>
            </w:pPr>
            <w:r>
              <w:rPr>
                <w:rFonts w:ascii="Times New Roman"/>
                <w:b w:val="false"/>
                <w:i w:val="false"/>
                <w:color w:val="000000"/>
                <w:sz w:val="20"/>
              </w:rPr>
              <w:t>
</w:t>
            </w:r>
            <w:r>
              <w:rPr>
                <w:rFonts w:ascii="Times New Roman"/>
                <w:b w:val="false"/>
                <w:i w:val="false"/>
                <w:color w:val="000000"/>
                <w:sz w:val="20"/>
              </w:rPr>
              <w:t>force. This certificate does not attest the compliance with any agreements and</w:t>
            </w:r>
          </w:p>
          <w:p>
            <w:pPr>
              <w:spacing w:after="20"/>
              <w:ind w:left="20"/>
              <w:jc w:val="both"/>
            </w:pPr>
            <w:r>
              <w:rPr>
                <w:rFonts w:ascii="Times New Roman"/>
                <w:b w:val="false"/>
                <w:i w:val="false"/>
                <w:color w:val="000000"/>
                <w:sz w:val="20"/>
              </w:rPr>
              <w:t>
</w:t>
            </w:r>
            <w:r>
              <w:rPr>
                <w:rFonts w:ascii="Times New Roman"/>
                <w:b w:val="false"/>
                <w:i w:val="false"/>
                <w:color w:val="000000"/>
                <w:sz w:val="20"/>
              </w:rPr>
              <w:t>contracts between States, and give no right to operate the aircraft in another State.</w:t>
            </w:r>
          </w:p>
          <w:p>
            <w:pPr>
              <w:spacing w:after="20"/>
              <w:ind w:left="20"/>
              <w:jc w:val="both"/>
            </w:pPr>
            <w:r>
              <w:rPr>
                <w:rFonts w:ascii="Times New Roman"/>
                <w:b w:val="false"/>
                <w:i w:val="false"/>
                <w:color w:val="000000"/>
                <w:sz w:val="20"/>
              </w:rPr>
              <w:t>
</w:t>
            </w:r>
            <w:r>
              <w:rPr>
                <w:rFonts w:ascii="Times New Roman"/>
                <w:b w:val="false"/>
                <w:i w:val="false"/>
                <w:color w:val="000000"/>
                <w:sz w:val="20"/>
              </w:rPr>
              <w:t>8. Уәкілетті ұйымның қызметшісі немесе оның уәкілеттік берген тұлғасы</w:t>
            </w:r>
          </w:p>
          <w:p>
            <w:pPr>
              <w:spacing w:after="20"/>
              <w:ind w:left="20"/>
              <w:jc w:val="both"/>
            </w:pPr>
            <w:r>
              <w:rPr>
                <w:rFonts w:ascii="Times New Roman"/>
                <w:b w:val="false"/>
                <w:i w:val="false"/>
                <w:color w:val="000000"/>
                <w:sz w:val="20"/>
              </w:rPr>
              <w:t>
</w:t>
            </w:r>
            <w:r>
              <w:rPr>
                <w:rFonts w:ascii="Times New Roman"/>
                <w:b w:val="false"/>
                <w:i w:val="false"/>
                <w:color w:val="000000"/>
                <w:sz w:val="20"/>
              </w:rPr>
              <w:t>Служащий уполномоченной организации либо лица, им уполномоченного</w:t>
            </w:r>
          </w:p>
          <w:p>
            <w:pPr>
              <w:spacing w:after="20"/>
              <w:ind w:left="20"/>
              <w:jc w:val="both"/>
            </w:pPr>
            <w:r>
              <w:rPr>
                <w:rFonts w:ascii="Times New Roman"/>
                <w:b w:val="false"/>
                <w:i w:val="false"/>
                <w:color w:val="000000"/>
                <w:sz w:val="20"/>
              </w:rPr>
              <w:t>
Employee authorized organization or Employee authorized by him</w:t>
            </w:r>
          </w:p>
        </w:tc>
      </w:tr>
    </w:tbl>
    <w:bookmarkStart w:name="z764" w:id="426"/>
    <w:p>
      <w:pPr>
        <w:spacing w:after="0"/>
        <w:ind w:left="0"/>
        <w:jc w:val="both"/>
      </w:pPr>
      <w:r>
        <w:rPr>
          <w:rFonts w:ascii="Times New Roman"/>
          <w:b w:val="false"/>
          <w:i w:val="false"/>
          <w:color w:val="000000"/>
          <w:sz w:val="28"/>
        </w:rPr>
        <w:t>
      Дата выдачи:</w:t>
      </w:r>
    </w:p>
    <w:bookmarkEnd w:id="426"/>
    <w:bookmarkStart w:name="z765" w:id="427"/>
    <w:p>
      <w:pPr>
        <w:spacing w:after="0"/>
        <w:ind w:left="0"/>
        <w:jc w:val="both"/>
      </w:pPr>
      <w:r>
        <w:rPr>
          <w:rFonts w:ascii="Times New Roman"/>
          <w:b w:val="false"/>
          <w:i w:val="false"/>
          <w:color w:val="000000"/>
          <w:sz w:val="28"/>
        </w:rPr>
        <w:t>
      Берiлген күнi:</w:t>
      </w:r>
    </w:p>
    <w:bookmarkEnd w:id="427"/>
    <w:bookmarkStart w:name="z766" w:id="428"/>
    <w:p>
      <w:pPr>
        <w:spacing w:after="0"/>
        <w:ind w:left="0"/>
        <w:jc w:val="both"/>
      </w:pPr>
      <w:r>
        <w:rPr>
          <w:rFonts w:ascii="Times New Roman"/>
          <w:b w:val="false"/>
          <w:i w:val="false"/>
          <w:color w:val="000000"/>
          <w:sz w:val="28"/>
        </w:rPr>
        <w:t>
      Date of issue:</w:t>
      </w:r>
    </w:p>
    <w:bookmarkEnd w:id="4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