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cb8f" w14:textId="d7dc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"Апостилирование официальных документов, исходящих из органов прокуратуры, органов следствия и дознания"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13 августа 2015 года № 102. Зарегистрирован в Министерстве юстиции Республики Казахстан 17 сентября 2015 года № 12080. Утратил силу приказом Генерального Прокурора Республики Казахстан от 22 января 2019 года № 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22.01.2019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официальных документов, исходящих из органов прокуратуры, органов следствия и дознания".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14 июля 2014 года № 72 "Об утверждении регламента государственной услуги "Апостилирование официальных документов, исходящих из органов прокуратуры, органов следствия и дознания" (зарегистрированный в Реестре государственной регистрации нормативных правовых актов за № 9698, опубликованный в газете "Казахстанская правда" от 22 октября 2014 года № 206 (27827).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международного сотрудничества Генеральной прокуратуры Республики Казахстан обеспечить в установленном законодательством Республики Казахстан порядке: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Генерального Прокурора Республики Казахстан Меркеля И.Д.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2015 года № 102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"Апостилирование официальных</w:t>
      </w:r>
      <w:r>
        <w:br/>
      </w:r>
      <w:r>
        <w:rPr>
          <w:rFonts w:ascii="Times New Roman"/>
          <w:b/>
          <w:i w:val="false"/>
          <w:color w:val="000000"/>
        </w:rPr>
        <w:t>документов, исходящих из органов прокуратуры, органов следствия</w:t>
      </w:r>
      <w:r>
        <w:br/>
      </w:r>
      <w:r>
        <w:rPr>
          <w:rFonts w:ascii="Times New Roman"/>
          <w:b/>
          <w:i w:val="false"/>
          <w:color w:val="000000"/>
        </w:rPr>
        <w:t>и дознания"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"Апостилирование официальных документов, исходящих из органов прокуратуры, органов следствия и дознания" (далее – государственная услуга) оказывается Генеральной прокуратурой Республики Казахстан (далее – услугодатель) в соответствии со Стандартом государственной услуги, утвержденным приказом Генерального Прокурора Республики Казахстан от 27 июля 2015 года № 95 (далее - Стандарт) (зарегистрированный в Реестре государственной регистрации нормативных правовых актов за № 12056.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документ с проставленным апостилем – специальным штампом, удостоверяющим подлинность подписи лица и подтверждающим его полномочия, а также подлинность печати или штампа, которыми скреплен этот документ.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порядок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получение услугодателем предоставленных документов услугополучателя, необходимых для оказания государственной услуги в соответствии с пунктом 9 Стандарта.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процесса по оказанию государственной услуги и длительность ее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принимает документы в течение 30 минут с момента обращения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 регистрирует установочные данные услугополучателя в журнале учета, проверяет подлинности официального документа по картотеке, подготавливает представленный документ для апостилирования либо мотивированный письменный ответ об отказе в оказании государственной услуги в течение четырех (4) часов и представляет руководителю услугодателя для изучения;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двух (2) часов изучает предоставленные документы услугополучателя, необходимых для оказания государственной услуги, документ, подготовленный сотрудником услугодателя, подписывает его, проставляет на нем печать и возвращает сотруднику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услугодателя в течение тридцати (30) минут выдает результат государственной услуги услугополучателю с момента его обращения.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Центр обслуживания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документы услугополучателя, необходимых для оказания государственной услуги, поступившие через Центр обслуживания населения, регистрирует в информационной системе в течение тридцати (30) минут и направляет сотруднику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 регистрирует установочные данные услугополучателя в журнале учета, проверяет подлинности официального документа по картотеке, подготавливает представленный документ для апостилирования либо мотивированный письменный ответ об отказе в оказании государственной услуги в течение четырех (4) часов и представляет руководителю услугодателя для изучения;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двух (2) часов изучает предоставленные документы услугополучателя, необходимых для оказания государственной услуги, документ, подготовленный сотрудником услугодателя, подписывает его, проставляет на нем печать и возвращает сотруднику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услугодателя конвертирует результат государственной услуги и передает работнику канцелярии услугодателя для направления в Центр обслуживания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направляет в Центр обслуживания населения через курьера или почтовую связь.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– прием, регистрация в информационной системе, составление реестра и направления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 – прием документов, регистрация в журнале учета, проверка документов, подготовка и выдача результата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– проверка документов, подпись и проставления печати.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(действия) между работниками с указанием длительности каждой процедуры: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в течение тридцати (30)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регистрация, проверка, подготовка документов и направление их руководителю услугодателя в течение четырех (4)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предоставленных документов, подпись, проставление печати и передача сотруднику услугодателя в течение двух (2)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сотрудником услугодателя результата государственной услуги в течение тридцати (30)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(действий) между структурными подразделениями (работниками) услугодателя приведены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поступления из Центра обслуживания населения результата государственной услуги, за получением которого услугополучатель не явился, подлежат хранению в течение шесть (6) месяцев и уничтожаются согласно соответствующему акту.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Представленные услугополучателями в соответствии со Стандартом документы, необходимые для получения государственной услуги подлежат хранению в течение двух (2) лет и уничтожаются согласно соответствующему акту.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исходящих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прокуратуры,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 и дознания"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Апостилирование официальных документов, исходящих из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прокуратуры, органов следствия и дознания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 обращении </w:t>
      </w:r>
      <w:r>
        <w:rPr>
          <w:rFonts w:ascii="Times New Roman"/>
          <w:b/>
          <w:i w:val="false"/>
          <w:color w:val="000000"/>
          <w:sz w:val="28"/>
        </w:rPr>
        <w:t>услугодателю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 обращении через Центры обслуживания населения.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