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3ffd" w14:textId="a823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15 июля 2015 года № 15-02/655. Зарегистрирован в Министерстве юстиции Республики Казахстан 22 сентября 2015 года № 12091. Утратил силу приказом Министра сельского хозяйства Республики Казахстан от 18 ноября 2020 года № 349.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18.11.2020 </w:t>
      </w:r>
      <w:r>
        <w:rPr>
          <w:rFonts w:ascii="Times New Roman"/>
          <w:b w:val="false"/>
          <w:i w:val="false"/>
          <w:color w:val="ff0000"/>
          <w:sz w:val="28"/>
        </w:rPr>
        <w:t>№ 349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сельского хозяйства Республики Казахстан и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августа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августа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В. Школьник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августа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июля 2015 года № 15-02/655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осуществление деятельности на производство</w:t>
      </w:r>
      <w:r>
        <w:br/>
      </w:r>
      <w:r>
        <w:rPr>
          <w:rFonts w:ascii="Times New Roman"/>
          <w:b/>
          <w:i w:val="false"/>
          <w:color w:val="000000"/>
        </w:rPr>
        <w:t>(формуляции) пестицидов (ядохимикатов), реализацию пестицидов</w:t>
      </w:r>
      <w:r>
        <w:br/>
      </w:r>
      <w:r>
        <w:rPr>
          <w:rFonts w:ascii="Times New Roman"/>
          <w:b/>
          <w:i w:val="false"/>
          <w:color w:val="000000"/>
        </w:rPr>
        <w:t>(ядохимикатов), применение пестицидов (ядохимикатов)</w:t>
      </w:r>
      <w:r>
        <w:br/>
      </w:r>
      <w:r>
        <w:rPr>
          <w:rFonts w:ascii="Times New Roman"/>
          <w:b/>
          <w:i w:val="false"/>
          <w:color w:val="000000"/>
        </w:rPr>
        <w:t>аэрозольным и фумигационным способами"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в редакции приказа Заместителя Премьер-Министра РК - Министра сельского хозяйства РК от 04.09.2018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осуществление деятельности на производство (формуляции) пестицидов (ядохимикатов), реализацию пестицидов (ядохимикатов), применение пестицидов (ядохимикатов) аэрозольным и фумигационным способами" (далее – государственная услуга).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областей, городов Нур-Султана, Алматы и Шымкента (далее – услугодатель).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www.egov.kz, www.elicense.kz (далее –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сельского хозяйства РК от 05.08.2019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в редакции приказа Заместителя Премьер-Министра РК - Министра сельского хозяйства РК от 04.09.2018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портал:</w:t>
      </w:r>
    </w:p>
    <w:bookmarkEnd w:id="10"/>
    <w:bookmarkStart w:name="z3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лицензии и приложения к лицензии – 10 (десять) рабочих дней;</w:t>
      </w:r>
    </w:p>
    <w:bookmarkEnd w:id="11"/>
    <w:bookmarkStart w:name="z3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– 3 (три) рабочих дня;</w:t>
      </w:r>
    </w:p>
    <w:bookmarkEnd w:id="12"/>
    <w:bookmarkStart w:name="z3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дубликата лицензии – 2 (два) рабочих дня.</w:t>
      </w:r>
    </w:p>
    <w:bookmarkEnd w:id="13"/>
    <w:bookmarkStart w:name="z3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Заместителя Премьер-Министра РК - Министра сельского хозяйства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приказа Заместителя Премьер-Министра РК - Министра сельского хозяйства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услуги: лицензия на осуществление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 (далее – лицензия),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на портале в форме электронного документа, удостоверенного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приказа Заместителя Премьер-Министра РК - Министра сельского хозяйства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физическим и юридическим лицам (далее – услугополучатели).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оказании государственной услуги услугополучателем оплачивается лицензионный сбор за право занятия отдельными видами деятельности, который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554 Кодекса Республики Казахстан от 25 декабря 2017 года "О налогах и других обязательных платежах в бюджет (Налоговый кодекс)" составляет: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выдачу лицензии – 10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переоформление лицензии – 10 процентов от ставки при выдаче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 выдачу дубликата лицензии – 100 процентов от ставки при выдаче лицензии.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лицензионного сбора осуществляется через банки второго уровня и организации, осуществляющие отдельные виды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портал, оплата может осуществляться через платежный шлюз "электронного правительства" (далее – ПШЭП).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приказа Заместителя Премьер-Министра РК - Министра сельского хозяйства РК от 04.09.2018 </w:t>
      </w:r>
      <w:r>
        <w:rPr>
          <w:rFonts w:ascii="Times New Roman"/>
          <w:b w:val="false"/>
          <w:i w:val="false"/>
          <w:color w:val="00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График работы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Закона Республики Казахстан от 13 декабря 2001 года "О праздниках в Республике Казахстан", прием заявления и выдача результата оказания государственной услуги осуществляется следующим рабочим днем или согласно установленного услугодателем графика рабочего времени).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приказа Заместителя Премьер-Министра РК - Министра сельского хозяйства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(либо его представителя) на портал:</w:t>
      </w:r>
    </w:p>
    <w:bookmarkEnd w:id="20"/>
    <w:bookmarkStart w:name="z4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 и (или) приложения к лицензии:</w:t>
      </w:r>
    </w:p>
    <w:bookmarkEnd w:id="21"/>
    <w:bookmarkStart w:name="z4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или юридического лица для получения лицензии и (или) приложения к лицензии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2"/>
    <w:bookmarkStart w:name="z4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подтверждающая оплату лицензионного сбора за право занятия отдельными видами деятельности, за исключением случаев оплаты через ПШЭП;</w:t>
      </w:r>
    </w:p>
    <w:bookmarkEnd w:id="23"/>
    <w:bookmarkStart w:name="z4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 о соответствии квалификационным требованиям для осуществления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 (далее – форма сведений),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4"/>
    <w:bookmarkStart w:name="z4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получения приложения к лицензии в рамках вида деятельности, на который имеется лицензия:</w:t>
      </w:r>
    </w:p>
    <w:bookmarkEnd w:id="25"/>
    <w:bookmarkStart w:name="z4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или юридического лица для получения лицензии и (или) приложения к лицензии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6"/>
    <w:bookmarkStart w:name="z5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сведений,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7"/>
    <w:bookmarkStart w:name="z5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переоформления лицензии и (или) приложения к лицензии:</w:t>
      </w:r>
    </w:p>
    <w:bookmarkEnd w:id="28"/>
    <w:bookmarkStart w:name="z5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физического или юридического лица для переоформления лицензии и (или) приложения к лицензии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29"/>
    <w:bookmarkStart w:name="z5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подтверждающая оплату лицензионного сбора за переоформление лицензии, за исключением случаев оплаты через ПШЭП;</w:t>
      </w:r>
    </w:p>
    <w:bookmarkEnd w:id="30"/>
    <w:bookmarkStart w:name="z5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содержащего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bookmarkEnd w:id="31"/>
    <w:bookmarkStart w:name="z5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утере, порче лицензии и (или) приложения к лицензии для получения дубликата лицензии и (или) приложения к лицензии лишь при отсутствии возможности получения сведений о лицензии из соответствующих информационных систем:</w:t>
      </w:r>
    </w:p>
    <w:bookmarkEnd w:id="32"/>
    <w:bookmarkStart w:name="z5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услугополучателя;</w:t>
      </w:r>
    </w:p>
    <w:bookmarkEnd w:id="33"/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подтверждающая оплату лицензионного сбора за выдачу дубликата лицензии, за исключением случаев оплаты через ПШЭП.</w:t>
      </w:r>
    </w:p>
    <w:bookmarkEnd w:id="34"/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удостоверяющем личность физического лица, о регистрации (перерегистрации) юридического лица, о регистрации в качестве индивидуального предпринимателя, за исключением случаев оплаты через ПШЭП,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приказа Заместителя Премьер-Министра РК - Министра сельского хозяйства РК от 29.12.2018 </w:t>
      </w:r>
      <w:r>
        <w:rPr>
          <w:rFonts w:ascii="Times New Roman"/>
          <w:b w:val="false"/>
          <w:i w:val="false"/>
          <w:color w:val="00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деятельности, запрещенной законами Республики Казахстан для данной категории услугополучателей;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внесение лицензионного сбора;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несоответствие услугополучателя 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квалификационным требованиям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ответа от соответствующего согласующего государственного органа о несоответствии услугополучателя предъявляемым при лицензировании требованиям;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вступившего в законную силу решения (приговора) суда, запрещающего услугополучателю заниматься видом деятельности по производству (формуляции) пестицидов (ядохимикатов), реализации пестицидов (ядохимикатов), применению пестицидов (ядохимикатов) аэрозольным и фумигационным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временное недопущение выдачи услугополучателю-должнику лицензии по решению суда на основании представления судебного исполнителя.</w:t>
      </w:r>
    </w:p>
    <w:bookmarkStart w:name="z20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услугодателей, и (или) их должностных лиц по вопросам оказания государственных услуг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в редакции приказа Заместителя Премьер-Министра РК - Министра сельского хозяйства РК от 04.09.2018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обжаловании решений, действий (бездействий) услугодателя и (или) его должностных лиц по вопросам оказания государственных услуг жалоба подается на имя руководителя соответствующего услугодателя.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в письменной форме по почте, либо нарочно через канцелярию услугодателя в рабочие дни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физического лица – указываются его фамилия, имя, отчество (при его наличии), почтовый адрес;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юридического лица – указываются его наименование, почтовый адрес, исходящий номер и дата. Жалоба должна быть подписана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предоставляется по телефону единого контакт-центра: 1414.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Start w:name="z2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несогласия с результатами оказанной государственной услуги услугополучатель обращается в суд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Республики Казахстан от 15 апреля 2013 года "О государственных услугах".</w:t>
      </w:r>
    </w:p>
    <w:bookmarkEnd w:id="39"/>
    <w:bookmarkStart w:name="z23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 оказываемой в электронной форме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4 в редакции приказа Заместителя Премьер-Министра РК - Министра сельского хозяйства РК от 04.09.2018 </w:t>
      </w:r>
      <w:r>
        <w:rPr>
          <w:rFonts w:ascii="Times New Roman"/>
          <w:b w:val="false"/>
          <w:i w:val="false"/>
          <w:color w:val="ff0000"/>
          <w:sz w:val="28"/>
        </w:rPr>
        <w:t>№ 368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29.12.2018 </w:t>
      </w:r>
      <w:r>
        <w:rPr>
          <w:rFonts w:ascii="Times New Roman"/>
          <w:b w:val="false"/>
          <w:i w:val="false"/>
          <w:color w:val="ff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– www.moa.gov.kz.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приказа Министра сельского хозяйства РК от 05.08.2019 </w:t>
      </w:r>
      <w:r>
        <w:rPr>
          <w:rFonts w:ascii="Times New Roman"/>
          <w:b w:val="false"/>
          <w:i w:val="false"/>
          <w:color w:val="000000"/>
          <w:sz w:val="28"/>
        </w:rPr>
        <w:t>№ 289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42"/>
    <w:bookmarkStart w:name="z2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</w:t>
      </w:r>
      <w:r>
        <w:rPr>
          <w:rFonts w:ascii="Times New Roman"/>
          <w:b w:val="false"/>
          <w:i w:val="false"/>
          <w:color w:val="000000"/>
          <w:sz w:val="28"/>
        </w:rPr>
        <w:t>единого контакт-центра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вопросам оказания государственных услуг.</w:t>
      </w:r>
    </w:p>
    <w:bookmarkEnd w:id="43"/>
    <w:bookmarkStart w:name="z2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8 (7172) 55-59-61, единый контакт-центр по вопросам оказания государственных услуг: 1414.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(формуляции) пестицидов (ядохимикатов),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пестицидов (ядохимикатов),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аэрозольным и фумигационным способами"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3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 и (или) приложения к лицензии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Заместителя Премьер-Министра РК - Министра сельского хозяйства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</w:p>
    <w:bookmarkEnd w:id="46"/>
    <w:bookmarkStart w:name="z8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(полное наименование лицензиара)</w:t>
      </w:r>
    </w:p>
    <w:bookmarkEnd w:id="47"/>
    <w:bookmarkStart w:name="z8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</w:t>
      </w:r>
    </w:p>
    <w:bookmarkEnd w:id="48"/>
    <w:bookmarkStart w:name="z8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 идентификационного номера у юридического лица)</w:t>
      </w:r>
    </w:p>
    <w:bookmarkEnd w:id="49"/>
    <w:bookmarkStart w:name="z8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bookmarkEnd w:id="50"/>
    <w:bookmarkStart w:name="z8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51"/>
    <w:bookmarkStart w:name="z8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  подвида(ов) деятельности)</w:t>
      </w:r>
    </w:p>
    <w:bookmarkEnd w:id="52"/>
    <w:bookmarkStart w:name="z8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лица____________________________________________________</w:t>
      </w:r>
    </w:p>
    <w:bookmarkEnd w:id="53"/>
    <w:bookmarkStart w:name="z8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(почтовый индекс, страна (для иностранного юридического лица), область, город, район, населенный пункт, наименование улицы, номер дома/здания (стационарного помещения)</w:t>
      </w:r>
    </w:p>
    <w:bookmarkEnd w:id="54"/>
    <w:bookmarkStart w:name="z8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_________________________________________________________</w:t>
      </w:r>
    </w:p>
    <w:bookmarkEnd w:id="55"/>
    <w:bookmarkStart w:name="z8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Телефоны_________________________________________________________________</w:t>
      </w:r>
    </w:p>
    <w:bookmarkEnd w:id="56"/>
    <w:bookmarkStart w:name="z9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Факс______________________________________________________________________</w:t>
      </w:r>
    </w:p>
    <w:bookmarkEnd w:id="57"/>
    <w:bookmarkStart w:name="z9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счет___________________________________________________________</w:t>
      </w:r>
    </w:p>
    <w:bookmarkEnd w:id="58"/>
    <w:bookmarkStart w:name="z9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(номер счета, наименование и местонахождение банка)</w:t>
      </w:r>
    </w:p>
    <w:bookmarkEnd w:id="59"/>
    <w:bookmarkStart w:name="z9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 ________________________________________________________________________________</w:t>
      </w:r>
    </w:p>
    <w:bookmarkEnd w:id="60"/>
    <w:bookmarkStart w:name="z9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 (стационарного помещения)</w:t>
      </w:r>
    </w:p>
    <w:bookmarkEnd w:id="61"/>
    <w:bookmarkStart w:name="z9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62"/>
    <w:bookmarkStart w:name="z9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63"/>
    <w:bookmarkStart w:name="z9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bookmarkEnd w:id="64"/>
    <w:bookmarkStart w:name="z9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bookmarkEnd w:id="65"/>
    <w:bookmarkStart w:name="z9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66"/>
    <w:bookmarkStart w:name="z10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</w:p>
    <w:bookmarkEnd w:id="67"/>
    <w:bookmarkStart w:name="z10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 __________________________________________________</w:t>
      </w:r>
    </w:p>
    <w:bookmarkEnd w:id="68"/>
    <w:bookmarkStart w:name="z10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(электронная цифровая подпись) (фамилия, имя, отчество   (при его наличии))</w:t>
      </w:r>
    </w:p>
    <w:bookmarkEnd w:id="69"/>
    <w:bookmarkStart w:name="z10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__________ 20__ года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105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получения лицензии и (или) приложения к лицензии</w:t>
      </w:r>
    </w:p>
    <w:bookmarkEnd w:id="71"/>
    <w:bookmarkStart w:name="z10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</w:p>
    <w:bookmarkEnd w:id="72"/>
    <w:bookmarkStart w:name="z10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(полное наименование лицензиара)</w:t>
      </w:r>
    </w:p>
    <w:bookmarkEnd w:id="73"/>
    <w:bookmarkStart w:name="z10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от________________________________________________________________________</w:t>
      </w:r>
    </w:p>
    <w:bookmarkEnd w:id="74"/>
    <w:bookmarkStart w:name="z10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 имя отчество (при его наличии) физического лица, индивидуальный идентификационный номер)</w:t>
      </w:r>
    </w:p>
    <w:bookmarkEnd w:id="75"/>
    <w:bookmarkStart w:name="z11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bookmarkEnd w:id="76"/>
    <w:bookmarkStart w:name="z11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77"/>
    <w:bookmarkStart w:name="z11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полное наименование вида деятельности и (или) подвида(ов) деятельности)</w:t>
      </w:r>
    </w:p>
    <w:bookmarkEnd w:id="78"/>
    <w:bookmarkStart w:name="z11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</w:t>
      </w:r>
    </w:p>
    <w:bookmarkEnd w:id="79"/>
    <w:bookmarkStart w:name="z11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80"/>
    <w:bookmarkStart w:name="z11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(почтовый индекс, область, город, район, населенный пункт, наименование улицы, номер дома/здания)</w:t>
      </w:r>
    </w:p>
    <w:bookmarkEnd w:id="81"/>
    <w:bookmarkStart w:name="z11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почта__________________________________________________________</w:t>
      </w:r>
    </w:p>
    <w:bookmarkEnd w:id="82"/>
    <w:bookmarkStart w:name="z11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Телефоны_________________________________________________________________</w:t>
      </w:r>
    </w:p>
    <w:bookmarkEnd w:id="83"/>
    <w:bookmarkStart w:name="z11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Факс______________________________________________________________________</w:t>
      </w:r>
    </w:p>
    <w:bookmarkEnd w:id="84"/>
    <w:bookmarkStart w:name="z11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счет____________________________________________________________</w:t>
      </w:r>
    </w:p>
    <w:bookmarkEnd w:id="85"/>
    <w:bookmarkStart w:name="z12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(номер счета, наименование и местонахождение банка)</w:t>
      </w:r>
    </w:p>
    <w:bookmarkEnd w:id="86"/>
    <w:bookmarkStart w:name="z12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87"/>
    <w:bookmarkStart w:name="z12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88"/>
    <w:bookmarkStart w:name="z12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(почтовый индекс, область, город, район, населенный пункт, наименование улицы, номер дома/здания (стационарного помещения)</w:t>
      </w:r>
    </w:p>
    <w:bookmarkEnd w:id="89"/>
    <w:bookmarkStart w:name="z12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90"/>
    <w:bookmarkStart w:name="z12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91"/>
    <w:bookmarkStart w:name="z12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bookmarkEnd w:id="92"/>
    <w:bookmarkStart w:name="z12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bookmarkEnd w:id="93"/>
    <w:bookmarkStart w:name="z12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94"/>
    <w:bookmarkStart w:name="z12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</w:p>
    <w:bookmarkEnd w:id="95"/>
    <w:bookmarkStart w:name="z13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лицо________ ___________________________________________________</w:t>
      </w:r>
    </w:p>
    <w:bookmarkEnd w:id="96"/>
    <w:bookmarkStart w:name="z13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(электронная цифровая подпись)       (фамилия, имя,  отчество (при его наличии))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"_____" ______________ 20 ____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(формуляции) пестицидов (ядохимикатов),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пестицидов (ядохимикатов),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аэрозольным и фумигационным способами"</w:t>
            </w:r>
          </w:p>
        </w:tc>
      </w:tr>
    </w:tbl>
    <w:bookmarkStart w:name="z3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98"/>
    <w:bookmarkStart w:name="z33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соответствии квалификационным требованиям для</w:t>
      </w:r>
      <w:r>
        <w:br/>
      </w:r>
      <w:r>
        <w:rPr>
          <w:rFonts w:ascii="Times New Roman"/>
          <w:b/>
          <w:i w:val="false"/>
          <w:color w:val="000000"/>
        </w:rPr>
        <w:t>осуществления деятельности по производству пестицидов</w:t>
      </w:r>
      <w:r>
        <w:br/>
      </w:r>
      <w:r>
        <w:rPr>
          <w:rFonts w:ascii="Times New Roman"/>
          <w:b/>
          <w:i w:val="false"/>
          <w:color w:val="000000"/>
        </w:rPr>
        <w:t>(ядохимикатов)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производственных помещений и складских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помещений для хранения пестицидов (ядохимикатов) на праве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238"/>
        <w:gridCol w:w="2239"/>
        <w:gridCol w:w="3270"/>
        <w:gridCol w:w="2240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недвижимости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(правообладатель)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возникновения права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арендуемых складских помещений (при аренде):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531"/>
        <w:gridCol w:w="1531"/>
        <w:gridCol w:w="1531"/>
        <w:gridCol w:w="1531"/>
        <w:gridCol w:w="1531"/>
        <w:gridCol w:w="1532"/>
        <w:gridCol w:w="1532"/>
      </w:tblGrid>
      <w:tr>
        <w:trPr>
          <w:trHeight w:val="30" w:hRule="atLeast"/>
        </w:trPr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 аренды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 аренды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арендуемого объекта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арендодателе/исполнителе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оборудовании для производства (формуляции)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пестицидов (ядохимикатов):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2"/>
        <w:gridCol w:w="2316"/>
        <w:gridCol w:w="2959"/>
        <w:gridCol w:w="2316"/>
        <w:gridCol w:w="2317"/>
      </w:tblGrid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оборудования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паспорта на оборудование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завода изготовителя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завода изготовителя</w:t>
            </w:r>
          </w:p>
        </w:tc>
      </w:tr>
      <w:tr>
        <w:trPr>
          <w:trHeight w:val="30" w:hRule="atLeast"/>
        </w:trPr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аккредитованной лаборатории для проведения контроля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качества производимых (формулируемых) пестицидов (ядохимикатов)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техническим регламентам, стандартам и нормативам или договора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аккредитованной лабораторией: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аттестата аккредитации___________________________________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начала действия аккредитации______________________________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конца действия аккредитации_______________________________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субъекта аккредитации_____________________________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нормативным требованиям (наименование нормативного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документа)___________________________________________________________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Объекты оценки_________________________________________________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договоре на оказание услуг лабораторией: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договора_________________________________________________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заключения________________________________________________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лаборатории________________________________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БИН____________________________________________________________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ИИН____________________________________________________________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стандарта организации на производство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(формуляцию) каждого пестицида (ядохимиката), утвержденного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заявителем в соответствии с законодательством Республики Казахстан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технического регулирования: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Держатель подлинника стандарта организации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Классификатор продукции внешнеэкономической деятельности_______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Межгосударственный классификатор стандартов____________________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изменения стандарта______________________________________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Обозначение стандарта__________________________________________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стандарта_________________________________________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начала действия стандарта организации_____________________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конца действия стандарта организации______________________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технологического (промышленного) регламента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производство (формуляцию) пестицидов (ядохимикатов), утвержденного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заявителем в соответствии со стандартом организации: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документа (технологического регламента)____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лица, утвердившего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утверждения документа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квалифицированном составе технических руководителей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специалистов: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8"/>
        <w:gridCol w:w="5172"/>
        <w:gridCol w:w="1653"/>
        <w:gridCol w:w="1653"/>
        <w:gridCol w:w="2114"/>
      </w:tblGrid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34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Форма сведений о соответствии квалификационным требованиям для</w:t>
      </w:r>
      <w:r>
        <w:br/>
      </w:r>
      <w:r>
        <w:rPr>
          <w:rFonts w:ascii="Times New Roman"/>
          <w:b/>
          <w:i w:val="false"/>
          <w:color w:val="000000"/>
        </w:rPr>
        <w:t>осуществления деятельности по реализации пестицидов</w:t>
      </w:r>
      <w:r>
        <w:br/>
      </w:r>
      <w:r>
        <w:rPr>
          <w:rFonts w:ascii="Times New Roman"/>
          <w:b/>
          <w:i w:val="false"/>
          <w:color w:val="000000"/>
        </w:rPr>
        <w:t>(ядохимикатов)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складских помещений для хранения пестицидов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(ядохимикатов) на праве собственности: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238"/>
        <w:gridCol w:w="2239"/>
        <w:gridCol w:w="3270"/>
        <w:gridCol w:w="2240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недвижимости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(правообладатель)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возникновения права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арендуемых складских помещений (при аренде):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531"/>
        <w:gridCol w:w="1531"/>
        <w:gridCol w:w="1531"/>
        <w:gridCol w:w="1531"/>
        <w:gridCol w:w="1531"/>
        <w:gridCol w:w="1532"/>
        <w:gridCol w:w="1532"/>
      </w:tblGrid>
      <w:tr>
        <w:trPr>
          <w:trHeight w:val="30" w:hRule="atLeast"/>
        </w:trPr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 аренды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 аренды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арендуемого объекта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арендодателе/исполнителеля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прилагаемых документах: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Квитанция об оплате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квалифицированном составе технических руководителей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специалистов: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8"/>
        <w:gridCol w:w="5172"/>
        <w:gridCol w:w="1653"/>
        <w:gridCol w:w="1653"/>
        <w:gridCol w:w="2114"/>
      </w:tblGrid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bookmarkStart w:name="z35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Форма сведений о соответствии квалификационным требованиям для</w:t>
      </w:r>
      <w:r>
        <w:br/>
      </w:r>
      <w:r>
        <w:rPr>
          <w:rFonts w:ascii="Times New Roman"/>
          <w:b/>
          <w:i w:val="false"/>
          <w:color w:val="000000"/>
        </w:rPr>
        <w:t>осуществления деятельности по применению пестицидов</w:t>
      </w:r>
      <w:r>
        <w:br/>
      </w:r>
      <w:r>
        <w:rPr>
          <w:rFonts w:ascii="Times New Roman"/>
          <w:b/>
          <w:i w:val="false"/>
          <w:color w:val="000000"/>
        </w:rPr>
        <w:t>(ядохимикатов) аэрозольным и фумигационным способами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специальной технике и оборудовании (опись)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4"/>
        <w:gridCol w:w="2444"/>
        <w:gridCol w:w="2444"/>
        <w:gridCol w:w="2444"/>
        <w:gridCol w:w="2444"/>
      </w:tblGrid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Специальная техника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Специальное оборудование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Количество, штук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основных средствах (опись)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9"/>
        <w:gridCol w:w="4055"/>
        <w:gridCol w:w="4056"/>
      </w:tblGrid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</w:tr>
      <w:tr>
        <w:trPr>
          <w:trHeight w:val="30" w:hRule="atLeast"/>
        </w:trPr>
        <w:tc>
          <w:tcPr>
            <w:tcW w:w="4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свидетельства о регистрации транспортного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средства, выданного подразделениями дорожной полиции органов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внутренних дел: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4207"/>
        <w:gridCol w:w="781"/>
        <w:gridCol w:w="781"/>
        <w:gridCol w:w="999"/>
        <w:gridCol w:w="3942"/>
        <w:gridCol w:w="783"/>
      </w:tblGrid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Владелец (фамилия, имя, отчество (при его наличии))/наименование юридического лица)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№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модель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 технического средства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технического средства (А, В, С, D, Е)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Двигатель №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3"/>
        <w:gridCol w:w="1083"/>
        <w:gridCol w:w="1682"/>
        <w:gridCol w:w="1686"/>
        <w:gridCol w:w="1687"/>
        <w:gridCol w:w="1687"/>
        <w:gridCol w:w="3392"/>
      </w:tblGrid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Шасси №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Кузов №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двигателя, кубический метр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Разрешенная максимальная масса, кг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без нагрузки, кг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 подразделением дорожной полицией органов внутренних дел (дата)</w:t>
            </w:r>
          </w:p>
        </w:tc>
      </w:tr>
      <w:tr>
        <w:trPr>
          <w:trHeight w:val="30" w:hRule="atLeast"/>
        </w:trPr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наличие технического паспорта, выданного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в области развития агропромышленного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5"/>
        <w:gridCol w:w="1219"/>
        <w:gridCol w:w="954"/>
        <w:gridCol w:w="1219"/>
        <w:gridCol w:w="954"/>
        <w:gridCol w:w="1219"/>
        <w:gridCol w:w="3841"/>
        <w:gridCol w:w="954"/>
        <w:gridCol w:w="955"/>
      </w:tblGrid>
      <w:tr>
        <w:trPr>
          <w:trHeight w:val="30" w:hRule="atLeast"/>
        </w:trPr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марка машины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Завод-изготовитель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 изготовления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 номер машины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 и номер двигателя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Собственник/владелец, не являющийся собственником, адрес (выбрать нужное):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Присвоен номерной знак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отметки</w:t>
            </w:r>
          </w:p>
        </w:tc>
      </w:tr>
      <w:tr>
        <w:trPr>
          <w:trHeight w:val="30" w:hRule="atLeast"/>
        </w:trPr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4"/>
        <w:gridCol w:w="1265"/>
        <w:gridCol w:w="1265"/>
        <w:gridCol w:w="1265"/>
        <w:gridCol w:w="1265"/>
        <w:gridCol w:w="1797"/>
        <w:gridCol w:w="1266"/>
        <w:gridCol w:w="1266"/>
        <w:gridCol w:w="1267"/>
      </w:tblGrid>
      <w:tr>
        <w:trPr>
          <w:trHeight w:val="30" w:hRule="atLeast"/>
        </w:trPr>
        <w:tc>
          <w:tcPr>
            <w:tcW w:w="16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Технический паспорт выдан (дата)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1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снятие машин с регистрации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Изменение номерного знака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Снята с регистрации вследствие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снятия с регистрации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Принята на регистрацию адрес нового собственника)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на регистрацию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номерного знака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 и номер знака</w:t>
            </w:r>
          </w:p>
        </w:tc>
      </w:tr>
      <w:tr>
        <w:trPr>
          <w:trHeight w:val="30" w:hRule="atLeast"/>
        </w:trPr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складских помещений для хранения пестицидов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(ядохимикатов) на праве собственности: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238"/>
        <w:gridCol w:w="2239"/>
        <w:gridCol w:w="3270"/>
        <w:gridCol w:w="2240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объекта недвижимости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Собственник (правообладатель)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возникновения права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арендуемых складских помещений (при аренде):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531"/>
        <w:gridCol w:w="1531"/>
        <w:gridCol w:w="1531"/>
        <w:gridCol w:w="1531"/>
        <w:gridCol w:w="1531"/>
        <w:gridCol w:w="1532"/>
        <w:gridCol w:w="1532"/>
      </w:tblGrid>
      <w:tr>
        <w:trPr>
          <w:trHeight w:val="30" w:hRule="atLeast"/>
        </w:trPr>
        <w:tc>
          <w:tcPr>
            <w:tcW w:w="1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договора аренды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арендуемого объекта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об арендодателе/исполнителеля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квалифицированном составе технических руководителей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специалистов: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8"/>
        <w:gridCol w:w="5172"/>
        <w:gridCol w:w="1653"/>
        <w:gridCol w:w="1653"/>
        <w:gridCol w:w="2114"/>
      </w:tblGrid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 по образованию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</w:t>
            </w:r>
          </w:p>
        </w:tc>
      </w:tr>
      <w:tr>
        <w:trPr>
          <w:trHeight w:val="30" w:hRule="atLeast"/>
        </w:trPr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на 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(формуляции) пестицидов (ядохимикатов),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реализацию пестицидов (ядохимикатов),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аэрозольным и фумигационным способами"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41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 и (или) приложения к лицензии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Заместителя Премьер-Министра РК - Министра сельского хозяйства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554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</w:p>
    <w:bookmarkEnd w:id="103"/>
    <w:bookmarkStart w:name="z13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(полное наименование лицензиара)</w:t>
      </w:r>
    </w:p>
    <w:bookmarkEnd w:id="104"/>
    <w:bookmarkStart w:name="z13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от________________________________________________________________________</w:t>
      </w:r>
    </w:p>
    <w:bookmarkEnd w:id="105"/>
    <w:bookmarkStart w:name="z14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06"/>
    <w:bookmarkStart w:name="z14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(полное наименование, местонахождение, бизнес-идентификационный номер юридического лица (в том числе иностранного юридического лица), бизнес-идентификационный номер филиала или представительства иностранного юридического лица – в случае отсутствия бизнес- идентификационного номера у юридического лица)</w:t>
      </w:r>
    </w:p>
    <w:bookmarkEnd w:id="107"/>
    <w:bookmarkStart w:name="z14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приложение(я) к лицензии (нужное подчеркнуть)</w:t>
      </w:r>
    </w:p>
    <w:bookmarkEnd w:id="108"/>
    <w:bookmarkStart w:name="z14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№__________ от "___" _________ 20___ года, выданную(ое)(ых)</w:t>
      </w:r>
    </w:p>
    <w:bookmarkEnd w:id="109"/>
    <w:bookmarkStart w:name="z14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10"/>
    <w:bookmarkStart w:name="z14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(номер(а) лицензии и (или) приложения(й) к лицензии, дата выдачи, наименование лицензиара, выдавшего лицензию и (или) приложение(я) к лицензии)</w:t>
      </w:r>
    </w:p>
    <w:bookmarkEnd w:id="111"/>
    <w:bookmarkStart w:name="z14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осуществление</w:t>
      </w:r>
    </w:p>
    <w:bookmarkEnd w:id="112"/>
    <w:bookmarkStart w:name="z14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13"/>
    <w:bookmarkStart w:name="z14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(полное наименование вида деятельности и (или) подвида(ов) деятельности) по следующему(им) основанию(ям) (укажите в соответствующей ячейке Х):</w:t>
      </w:r>
    </w:p>
    <w:bookmarkEnd w:id="114"/>
    <w:bookmarkStart w:name="z14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(далее –Закон) путем (укажите в соответствующей ячейке Х):</w:t>
      </w:r>
    </w:p>
    <w:bookmarkEnd w:id="115"/>
    <w:bookmarkStart w:name="z15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</w:t>
      </w:r>
    </w:p>
    <w:bookmarkEnd w:id="116"/>
    <w:bookmarkStart w:name="z15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</w:t>
      </w:r>
    </w:p>
    <w:bookmarkEnd w:id="117"/>
    <w:bookmarkStart w:name="z15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</w:t>
      </w:r>
    </w:p>
    <w:bookmarkEnd w:id="118"/>
    <w:bookmarkStart w:name="z15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</w:t>
      </w:r>
    </w:p>
    <w:bookmarkEnd w:id="119"/>
    <w:bookmarkStart w:name="z15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</w:t>
      </w:r>
    </w:p>
    <w:bookmarkEnd w:id="120"/>
    <w:bookmarkStart w:name="z15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</w:t>
      </w:r>
    </w:p>
    <w:bookmarkEnd w:id="121"/>
    <w:bookmarkStart w:name="z15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лица-лицензиата_____</w:t>
      </w:r>
    </w:p>
    <w:bookmarkEnd w:id="122"/>
    <w:bookmarkStart w:name="z15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___________________</w:t>
      </w:r>
    </w:p>
    <w:bookmarkEnd w:id="123"/>
    <w:bookmarkStart w:name="z15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</w:t>
      </w:r>
    </w:p>
    <w:bookmarkEnd w:id="124"/>
    <w:bookmarkStart w:name="z15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Казахстан____________________________________________________________</w:t>
      </w:r>
    </w:p>
    <w:bookmarkEnd w:id="125"/>
    <w:bookmarkStart w:name="z16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______________________</w:t>
      </w:r>
    </w:p>
    <w:bookmarkEnd w:id="126"/>
    <w:bookmarkStart w:name="z16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___________________</w:t>
      </w:r>
    </w:p>
    <w:bookmarkEnd w:id="127"/>
    <w:bookmarkStart w:name="z16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лица________________________________________ страна – для иностранного юридического лица, почтовый индекс, область, город, район, населенный пункт, наименование улицы, номер дома/здания (стационарного помещения)</w:t>
      </w:r>
    </w:p>
    <w:bookmarkEnd w:id="128"/>
    <w:bookmarkStart w:name="z16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почта_______________________________________________</w:t>
      </w:r>
    </w:p>
    <w:bookmarkEnd w:id="129"/>
    <w:bookmarkStart w:name="z16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Телефоны_______________________________________________________</w:t>
      </w:r>
    </w:p>
    <w:bookmarkEnd w:id="130"/>
    <w:bookmarkStart w:name="z16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Факс___________________________________________________________</w:t>
      </w:r>
    </w:p>
    <w:bookmarkEnd w:id="131"/>
    <w:bookmarkStart w:name="z16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счет_____________________________________________________</w:t>
      </w:r>
    </w:p>
    <w:bookmarkEnd w:id="132"/>
    <w:bookmarkStart w:name="z16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(номер счета, наименование и местонахождение банка)</w:t>
      </w:r>
    </w:p>
    <w:bookmarkEnd w:id="133"/>
    <w:bookmarkStart w:name="z16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bookmarkEnd w:id="134"/>
    <w:bookmarkStart w:name="z16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35"/>
    <w:bookmarkStart w:name="z17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(почтовый индекс, область, город, район, населенный пункт, наименование улицы, номер дома/здания (стационарного помещения)</w:t>
      </w:r>
    </w:p>
    <w:bookmarkEnd w:id="136"/>
    <w:bookmarkStart w:name="z17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bookmarkEnd w:id="137"/>
    <w:bookmarkStart w:name="z17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138"/>
    <w:bookmarkStart w:name="z17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bookmarkEnd w:id="139"/>
    <w:bookmarkStart w:name="z17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bookmarkEnd w:id="140"/>
    <w:bookmarkStart w:name="z17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141"/>
    <w:bookmarkStart w:name="z17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</w:p>
    <w:bookmarkEnd w:id="142"/>
    <w:bookmarkStart w:name="z17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 ___________________________________________________</w:t>
      </w:r>
    </w:p>
    <w:bookmarkEnd w:id="143"/>
    <w:bookmarkStart w:name="z17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(электронная цифровая подпись) (фамилия, имя,  отчество (при его наличии))</w:t>
      </w:r>
    </w:p>
    <w:bookmarkEnd w:id="144"/>
    <w:bookmarkStart w:name="z17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 20__ года</w:t>
      </w:r>
    </w:p>
    <w:bookmarkEnd w:id="1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18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переоформления лицензии и (или) приложения к лицензии</w:t>
      </w:r>
    </w:p>
    <w:bookmarkEnd w:id="146"/>
    <w:bookmarkStart w:name="z18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В_________________________________________________________________________</w:t>
      </w:r>
    </w:p>
    <w:bookmarkEnd w:id="147"/>
    <w:bookmarkStart w:name="z18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(полное наименование лицензиара)</w:t>
      </w:r>
    </w:p>
    <w:bookmarkEnd w:id="148"/>
    <w:bookmarkStart w:name="z18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от________________________________________________________________________</w:t>
      </w:r>
    </w:p>
    <w:bookmarkEnd w:id="149"/>
    <w:bookmarkStart w:name="z18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(фамилия, имя, отчество (при его наличии) физического лица, индивидуальный идентификационный номер)</w:t>
      </w:r>
    </w:p>
    <w:bookmarkEnd w:id="150"/>
    <w:bookmarkStart w:name="z18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 к лицензии (нужное подчеркнуть)</w:t>
      </w:r>
    </w:p>
    <w:bookmarkEnd w:id="151"/>
    <w:bookmarkStart w:name="z18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№_________ от ______ 20___ года, выданную (ое) (ых) ___________________________</w:t>
      </w:r>
    </w:p>
    <w:bookmarkEnd w:id="152"/>
    <w:bookmarkStart w:name="z18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(номер(а) лицензии и (или) приложения(й) к лицензии, дата выдачи,  наименование лицензиара, выдавшего</w:t>
      </w:r>
    </w:p>
    <w:bookmarkEnd w:id="153"/>
    <w:bookmarkStart w:name="z18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154"/>
    <w:bookmarkStart w:name="z19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лицензию и (или) приложение(я) к лицензии)  на осуществление ________________________________________________________________________________</w:t>
      </w:r>
    </w:p>
    <w:bookmarkEnd w:id="155"/>
    <w:bookmarkStart w:name="z19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(полное наименование вида деятельности и (или) подвида(ов) деятельности) по следующему(им) основанию(ям) (укажите в соответствующей ячейке Х):</w:t>
      </w:r>
    </w:p>
    <w:bookmarkEnd w:id="156"/>
    <w:bookmarkStart w:name="z19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его наличии) физического лица-лицензиата ___</w:t>
      </w:r>
    </w:p>
    <w:bookmarkEnd w:id="157"/>
    <w:bookmarkStart w:name="z19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перерегистрация индивидуального предпринимателя-лицензиата, изменение его наименования ________</w:t>
      </w:r>
    </w:p>
    <w:bookmarkEnd w:id="158"/>
    <w:bookmarkStart w:name="z19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перерегистрация индивидуального предпринимателя-лицензиата, изменение его юридического адреса ________</w:t>
      </w:r>
    </w:p>
    <w:bookmarkEnd w:id="159"/>
    <w:bookmarkStart w:name="z19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 от 16 мая 2014 года "О разрешениях и уведомлениях" ______</w:t>
      </w:r>
    </w:p>
    <w:bookmarkEnd w:id="160"/>
    <w:bookmarkStart w:name="z19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</w:t>
      </w:r>
    </w:p>
    <w:bookmarkEnd w:id="161"/>
    <w:bookmarkStart w:name="z19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 ________</w:t>
      </w:r>
    </w:p>
    <w:bookmarkEnd w:id="162"/>
    <w:bookmarkStart w:name="z19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________________________________</w:t>
      </w:r>
    </w:p>
    <w:bookmarkEnd w:id="163"/>
    <w:bookmarkStart w:name="z19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_____________________________</w:t>
      </w:r>
    </w:p>
    <w:bookmarkEnd w:id="164"/>
    <w:bookmarkStart w:name="z20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лица_____________________________________ (почтовый индекс, область, город, район, населенный пункт, наименование улицы, номер дома/здания)</w:t>
      </w:r>
    </w:p>
    <w:bookmarkEnd w:id="165"/>
    <w:bookmarkStart w:name="z20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почта_______________________________________________</w:t>
      </w:r>
    </w:p>
    <w:bookmarkEnd w:id="166"/>
    <w:bookmarkStart w:name="z20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Телефоны_______________________________________________________</w:t>
      </w:r>
    </w:p>
    <w:bookmarkEnd w:id="167"/>
    <w:bookmarkStart w:name="z20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Факс___________________________________________________________</w:t>
      </w:r>
    </w:p>
    <w:bookmarkEnd w:id="168"/>
    <w:bookmarkStart w:name="z20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счет_________________________________________________________</w:t>
      </w:r>
    </w:p>
    <w:bookmarkEnd w:id="169"/>
    <w:bookmarkStart w:name="z20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счета, наименование и местонахождение банка)</w:t>
      </w:r>
    </w:p>
    <w:bookmarkEnd w:id="170"/>
    <w:bookmarkStart w:name="z20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 ________________________________________________________________________________ (почтовый индекс, область, город, район, населенный пункт, наименование улицы, номер дома/здания (стационарного помещения)</w:t>
      </w:r>
    </w:p>
    <w:bookmarkEnd w:id="171"/>
    <w:bookmarkStart w:name="z20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172"/>
    <w:bookmarkStart w:name="z20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173"/>
    <w:bookmarkStart w:name="z20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bookmarkEnd w:id="174"/>
    <w:bookmarkStart w:name="z21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bookmarkEnd w:id="175"/>
    <w:bookmarkStart w:name="z21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176"/>
    <w:bookmarkStart w:name="z21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</w:p>
    <w:bookmarkEnd w:id="177"/>
    <w:bookmarkStart w:name="z21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Физическое лицо ____________ _______________________________________________</w:t>
      </w:r>
    </w:p>
    <w:bookmarkEnd w:id="178"/>
    <w:bookmarkStart w:name="z21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(электронная цифровая подпись)       (фамилия, имя, отчество (при его наличии))</w:t>
      </w:r>
    </w:p>
    <w:bookmarkEnd w:id="179"/>
    <w:bookmarkStart w:name="z21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Дата заполнения: "____" _______________ 20____ года</w:t>
      </w:r>
    </w:p>
    <w:bookmarkEnd w:id="18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