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e1b6" w14:textId="fbce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 февраля 2015 года № 56 "Об утверждении форм актов государственных технических инспекторов"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августа 2015 года № 544. Зарегистрирован в Министерстве юстиции Республики Казахстан 23 сентября 2015 года № 12100. Утратил силу приказом Министра энергетики Республики Казахстан от 27 августа 2018 года № 337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56 "Об утверждении форм актов государственных технических инспекторов" (зарегистрированный в Реестре государственной регистрации нормативных правовых актов за № 10457, опубликованный в информационно-правовой системе "Әділет" 15 апреля 2015 года) следующее изменение: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внесено изменение в текст на казахском языке, текст на русском языке не меняется.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