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3b8e" w14:textId="b233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19 сентября 2014 года № 89 "Об утверждении 
Правил приема и регистрации заявлений и сообщений об уголовных правонарушениях, а также ведения Единого реестра досудебных расследований"</w:t>
      </w:r>
    </w:p>
    <w:p>
      <w:pPr>
        <w:spacing w:after="0"/>
        <w:ind w:left="0"/>
        <w:jc w:val="both"/>
      </w:pPr>
      <w:r>
        <w:rPr>
          <w:rFonts w:ascii="Times New Roman"/>
          <w:b w:val="false"/>
          <w:i w:val="false"/>
          <w:color w:val="000000"/>
          <w:sz w:val="28"/>
        </w:rPr>
        <w:t>Приказ Генерального Прокурора Республики Казахстан от 10 августа 2015 года № 99. Зарегистрирован в Министерстве юстиции Республики Казахстан 23 сентября 2015 года № 12105</w:t>
      </w:r>
    </w:p>
    <w:p>
      <w:pPr>
        <w:spacing w:after="0"/>
        <w:ind w:left="0"/>
        <w:jc w:val="both"/>
      </w:pPr>
      <w:bookmarkStart w:name="z1" w:id="0"/>
      <w:r>
        <w:rPr>
          <w:rFonts w:ascii="Times New Roman"/>
          <w:b w:val="false"/>
          <w:i w:val="false"/>
          <w:color w:val="000000"/>
          <w:sz w:val="28"/>
        </w:rPr>
        <w:t>
      В целях совершенствования порядка приема и регистрации сообщений и заявлений об уголовных правонарушениях, а также ведения Единого реестра досудебных расследований, руководствуясь подпунктом 4-1)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21 декабря 1995 года «О Прокуратуре»,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19 сентября 2014 года № 89 «Об утверждении Правил приема и регистрации заявлений и сообщений об уголовных правонарушениях, а также ведения Единого реестра досудебных расследований» (зарегистрированный в Реестре государственной регистрации нормативных правовых актов за № 9744, опубликованный 21 октября 2014 года в Информационно-правовой системе «Әділет»)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приема и регистрации заявлений и сообщений об уголовных правонарушениях, а также ведения Единого реестра досудебных расследований,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книга учета информации (далее - КУИ) – автоматизированная база данных, в которую вносится информация об уголовном правонарушении, включая поводы к началу досудебного расследования, перечисленные в части первой </w:t>
      </w:r>
      <w:r>
        <w:rPr>
          <w:rFonts w:ascii="Times New Roman"/>
          <w:b w:val="false"/>
          <w:i w:val="false"/>
          <w:color w:val="000000"/>
          <w:sz w:val="28"/>
        </w:rPr>
        <w:t>статьи 180</w:t>
      </w:r>
      <w:r>
        <w:rPr>
          <w:rFonts w:ascii="Times New Roman"/>
          <w:b w:val="false"/>
          <w:i w:val="false"/>
          <w:color w:val="000000"/>
          <w:sz w:val="28"/>
        </w:rPr>
        <w:t xml:space="preserve"> Уголовно-процессуального кодекса Республики Казахстан (далее – УПК РК);</w:t>
      </w:r>
      <w:r>
        <w:br/>
      </w:r>
      <w:r>
        <w:rPr>
          <w:rFonts w:ascii="Times New Roman"/>
          <w:b w:val="false"/>
          <w:i w:val="false"/>
          <w:color w:val="000000"/>
          <w:sz w:val="28"/>
        </w:rPr>
        <w:t>
      2) повторное заявление и сообщение – обращение по одному и тому же уголовному правонарушению более одного раза;</w:t>
      </w:r>
      <w:r>
        <w:br/>
      </w:r>
      <w:r>
        <w:rPr>
          <w:rFonts w:ascii="Times New Roman"/>
          <w:b w:val="false"/>
          <w:i w:val="false"/>
          <w:color w:val="000000"/>
          <w:sz w:val="28"/>
        </w:rPr>
        <w:t>
      3) информация об уголовном правонарушении – информация, по которой необходимо принять решение о возможности начала досудебного расследования, включая сообщения неустановленного лица, а также поводы к началу досудебного расследования, перечисленные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РК, заявление и сообщение, указанное в </w:t>
      </w:r>
      <w:r>
        <w:rPr>
          <w:rFonts w:ascii="Times New Roman"/>
          <w:b w:val="false"/>
          <w:i w:val="false"/>
          <w:color w:val="000000"/>
          <w:sz w:val="28"/>
        </w:rPr>
        <w:t>части 5</w:t>
      </w:r>
      <w:r>
        <w:rPr>
          <w:rFonts w:ascii="Times New Roman"/>
          <w:b w:val="false"/>
          <w:i w:val="false"/>
          <w:color w:val="000000"/>
          <w:sz w:val="28"/>
        </w:rPr>
        <w:t xml:space="preserve"> статьи 181 УПК РК;</w:t>
      </w:r>
      <w:r>
        <w:br/>
      </w:r>
      <w:r>
        <w:rPr>
          <w:rFonts w:ascii="Times New Roman"/>
          <w:b w:val="false"/>
          <w:i w:val="false"/>
          <w:color w:val="000000"/>
          <w:sz w:val="28"/>
        </w:rPr>
        <w:t>
      4) учет информации об уголовном правонарушении – фиксация в КУИ информации об уголовном правонарушении, включая поводы, указанные в подпункте 8) настоящего пункта, по форме К-1 «Учет в КУИ» (далее – форма К-1), согласно приложению 1 к настоящим Правилам, а также сведений о результатах его разрешения в соответствии с пунктами 12 и 14 настоящих Правил по форме К-2 «Решение по КУИ» (далее – форма К-2), согласно приложению 2 к настоящим Правилам;</w:t>
      </w:r>
      <w:r>
        <w:br/>
      </w:r>
      <w:r>
        <w:rPr>
          <w:rFonts w:ascii="Times New Roman"/>
          <w:b w:val="false"/>
          <w:i w:val="false"/>
          <w:color w:val="000000"/>
          <w:sz w:val="28"/>
        </w:rPr>
        <w:t>
      5) прием заявления, сообщения и информации об уголовном правонарушении – обязательное принятие поводов, перечисленных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а также иной информации об уголовных правонарушениях должностными лицами органов уголовного преследования;</w:t>
      </w:r>
      <w:r>
        <w:br/>
      </w:r>
      <w:r>
        <w:rPr>
          <w:rFonts w:ascii="Times New Roman"/>
          <w:b w:val="false"/>
          <w:i w:val="false"/>
          <w:color w:val="000000"/>
          <w:sz w:val="28"/>
        </w:rPr>
        <w:t>
      6) единый реестр досудебных расследований (далее - ЕРДР) - автоматизированная база данных, в которую вносятся сведения о поводах к началу досудебного расследования, перечисленных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РК, принятых по ним процессуальных решениях, произведенных действиях, движении уголовного производства, заявителях и участниках уголовного процесса;</w:t>
      </w:r>
      <w:r>
        <w:br/>
      </w:r>
      <w:r>
        <w:rPr>
          <w:rFonts w:ascii="Times New Roman"/>
          <w:b w:val="false"/>
          <w:i w:val="false"/>
          <w:color w:val="000000"/>
          <w:sz w:val="28"/>
        </w:rPr>
        <w:t>
      7) регистрация заявления, сообщения об уголовном правонарушении –регистрация в ЕРДР поводов, указанных в подпункте 8) настоящего пункта;</w:t>
      </w:r>
      <w:r>
        <w:br/>
      </w:r>
      <w:r>
        <w:rPr>
          <w:rFonts w:ascii="Times New Roman"/>
          <w:b w:val="false"/>
          <w:i w:val="false"/>
          <w:color w:val="000000"/>
          <w:sz w:val="28"/>
        </w:rPr>
        <w:t>
      8) поводы к началу досудебного расследования – заявление, явка с повинной, сообщение, рапорт об уголовном правонарушении, перечисленные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оформленные в соответствии с требованиями </w:t>
      </w:r>
      <w:r>
        <w:rPr>
          <w:rFonts w:ascii="Times New Roman"/>
          <w:b w:val="false"/>
          <w:i w:val="false"/>
          <w:color w:val="000000"/>
          <w:sz w:val="28"/>
        </w:rPr>
        <w:t>статей 181</w:t>
      </w:r>
      <w:r>
        <w:rPr>
          <w:rFonts w:ascii="Times New Roman"/>
          <w:b w:val="false"/>
          <w:i w:val="false"/>
          <w:color w:val="000000"/>
          <w:sz w:val="28"/>
        </w:rPr>
        <w:t>-</w:t>
      </w:r>
      <w:r>
        <w:rPr>
          <w:rFonts w:ascii="Times New Roman"/>
          <w:b w:val="false"/>
          <w:i w:val="false"/>
          <w:color w:val="000000"/>
          <w:sz w:val="28"/>
        </w:rPr>
        <w:t>184</w:t>
      </w:r>
      <w:r>
        <w:rPr>
          <w:rFonts w:ascii="Times New Roman"/>
          <w:b w:val="false"/>
          <w:i w:val="false"/>
          <w:color w:val="000000"/>
          <w:sz w:val="28"/>
        </w:rPr>
        <w:t xml:space="preserve"> УПК;</w:t>
      </w:r>
      <w:r>
        <w:br/>
      </w:r>
      <w:r>
        <w:rPr>
          <w:rFonts w:ascii="Times New Roman"/>
          <w:b w:val="false"/>
          <w:i w:val="false"/>
          <w:color w:val="000000"/>
          <w:sz w:val="28"/>
        </w:rPr>
        <w:t>
      9) управомоченное лицо – сотрудник дежурной части органа уголовного преследования, а также должностное лицо, ответственное за прием и учет информации об уголовных правонарушениях;</w:t>
      </w:r>
      <w:r>
        <w:br/>
      </w:r>
      <w:r>
        <w:rPr>
          <w:rFonts w:ascii="Times New Roman"/>
          <w:b w:val="false"/>
          <w:i w:val="false"/>
          <w:color w:val="000000"/>
          <w:sz w:val="28"/>
        </w:rPr>
        <w:t>
      10) уполномоченный орган – Комитет по правовой статистике и специальным учетам Генеральной прокуратуры Республики Казахстан и его территориальные органы;</w:t>
      </w:r>
      <w:r>
        <w:br/>
      </w:r>
      <w:r>
        <w:rPr>
          <w:rFonts w:ascii="Times New Roman"/>
          <w:b w:val="false"/>
          <w:i w:val="false"/>
          <w:color w:val="000000"/>
          <w:sz w:val="28"/>
        </w:rPr>
        <w:t>
      11)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12) электронный информационный учетный документ (форма) – носитель правовой статистической информации, на основании которого формируются данные государственной правовой статистики и специальных учетов;</w:t>
      </w:r>
      <w:r>
        <w:br/>
      </w:r>
      <w:r>
        <w:rPr>
          <w:rFonts w:ascii="Times New Roman"/>
          <w:b w:val="false"/>
          <w:i w:val="false"/>
          <w:color w:val="000000"/>
          <w:sz w:val="28"/>
        </w:rPr>
        <w:t>
      13) лицо, пропавшее без вести (безвестно исчезнувшее лицо) – лицо, исчезнувшее внезапно, без каких-либо к тому причин, местонахождение которого неизвестно и в отношении него поступило заявление, сообщение о его розыске;</w:t>
      </w:r>
      <w:r>
        <w:br/>
      </w:r>
      <w:r>
        <w:rPr>
          <w:rFonts w:ascii="Times New Roman"/>
          <w:b w:val="false"/>
          <w:i w:val="false"/>
          <w:color w:val="000000"/>
          <w:sz w:val="28"/>
        </w:rPr>
        <w:t>
      14) лицо, утратившее связь с родственниками – лицо, в силу различных причин не поддерживающее каких-либо отношений с родственниками и не сообщающее сведений о своем месте нахождения, в отношении которого поступило заявление о розыске;</w:t>
      </w:r>
      <w:r>
        <w:br/>
      </w:r>
      <w:r>
        <w:rPr>
          <w:rFonts w:ascii="Times New Roman"/>
          <w:b w:val="false"/>
          <w:i w:val="false"/>
          <w:color w:val="000000"/>
          <w:sz w:val="28"/>
        </w:rPr>
        <w:t>
      15)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w:t>
      </w:r>
      <w:r>
        <w:br/>
      </w:r>
      <w:r>
        <w:rPr>
          <w:rFonts w:ascii="Times New Roman"/>
          <w:b w:val="false"/>
          <w:i w:val="false"/>
          <w:color w:val="000000"/>
          <w:sz w:val="28"/>
        </w:rPr>
        <w:t>
      16) укрытое уголовное правонарушение – это уголовный проступок или преступление, по которому, несмотря на наличие поводов к началу досудебного расследования, предусмотренных статьей 180 УПК РК, не приняты меры к регистрации его в ЕРДР.»;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Разграничение полномочий между сотрудниками и подразделениями органов уголовного преследования и организация их деятельности по приему и регистрации заявлений и сообщений об уголовных правонарушениях, а также ведению ЕРДР определяются правовыми актами руководителей правоохранительных и специальных органов.</w:t>
      </w:r>
      <w:r>
        <w:br/>
      </w:r>
      <w:r>
        <w:rPr>
          <w:rFonts w:ascii="Times New Roman"/>
          <w:b w:val="false"/>
          <w:i w:val="false"/>
          <w:color w:val="000000"/>
          <w:sz w:val="28"/>
        </w:rPr>
        <w:t>
      5. Должностные лица органов уголовного преследования принимают информацию о любом уголовном правонарушении. Дежурными частями прием осуществляется круглосуточно.</w:t>
      </w:r>
      <w:r>
        <w:br/>
      </w:r>
      <w:r>
        <w:rPr>
          <w:rFonts w:ascii="Times New Roman"/>
          <w:b w:val="false"/>
          <w:i w:val="false"/>
          <w:color w:val="000000"/>
          <w:sz w:val="28"/>
        </w:rPr>
        <w:t>
      Должностные лица, имеющие доступ к ЕРДР, после приема информации об уголовном правонарушении производят ее фиксацию в КУИ.</w:t>
      </w:r>
      <w:r>
        <w:br/>
      </w:r>
      <w:r>
        <w:rPr>
          <w:rFonts w:ascii="Times New Roman"/>
          <w:b w:val="false"/>
          <w:i w:val="false"/>
          <w:color w:val="000000"/>
          <w:sz w:val="28"/>
        </w:rPr>
        <w:t>
      При отсутствии доступа к ЕРДР должностное лицо, принявшее информацию об уголовном правонарушении, уведомляет с использованием средств связи управомоченное лицо, которое на основании полученного уведомления производит фиксацию в КУИ, о чем составляет рапорт по форме согласно приложению 3-1 к настоящим Правилам.</w:t>
      </w:r>
      <w:r>
        <w:br/>
      </w:r>
      <w:r>
        <w:rPr>
          <w:rFonts w:ascii="Times New Roman"/>
          <w:b w:val="false"/>
          <w:i w:val="false"/>
          <w:color w:val="000000"/>
          <w:sz w:val="28"/>
        </w:rPr>
        <w:t>
      Сведения, полученные в ходе оперативно-розыскной деятельности, после их проверки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сентября 1994 года «Об оперативно-розыскной деятельности», в том числе с применением специальных оперативных розыскных мероприятий, при установлении признаков уголовного правонарушения, подлежат регистрации в ЕРДР по рапорту должностного лица в соответствии с требованиями пункта 2) части 1 </w:t>
      </w:r>
      <w:r>
        <w:rPr>
          <w:rFonts w:ascii="Times New Roman"/>
          <w:b w:val="false"/>
          <w:i w:val="false"/>
          <w:color w:val="000000"/>
          <w:sz w:val="28"/>
        </w:rPr>
        <w:t>статьи 184</w:t>
      </w:r>
      <w:r>
        <w:rPr>
          <w:rFonts w:ascii="Times New Roman"/>
          <w:b w:val="false"/>
          <w:i w:val="false"/>
          <w:color w:val="000000"/>
          <w:sz w:val="28"/>
        </w:rPr>
        <w:t xml:space="preserve"> УПК.</w:t>
      </w:r>
      <w:r>
        <w:br/>
      </w:r>
      <w:r>
        <w:rPr>
          <w:rFonts w:ascii="Times New Roman"/>
          <w:b w:val="false"/>
          <w:i w:val="false"/>
          <w:color w:val="000000"/>
          <w:sz w:val="28"/>
        </w:rPr>
        <w:t>
      Анонимные обращения, в том числе сообщения неизвестных лиц, поступившие по каналам связи, фиксируются в КУИ и содержащиеся в нем сведения об уголовном правонарушении могут быть зарегистрированы в ЕРДР только в случае их подтверждения по рапорту должностного лица в соответствии с требованиями пункта 2) части 1 статьи 184 УПК.</w:t>
      </w:r>
      <w:r>
        <w:br/>
      </w:r>
      <w:r>
        <w:rPr>
          <w:rFonts w:ascii="Times New Roman"/>
          <w:b w:val="false"/>
          <w:i w:val="false"/>
          <w:color w:val="000000"/>
          <w:sz w:val="28"/>
        </w:rPr>
        <w:t>
      Выявленные органами уголовного преследования административные правонарушения и дисциплинарные проступки не подлежат фиксации в КУИ.»;</w:t>
      </w:r>
      <w:r>
        <w:br/>
      </w:r>
      <w:r>
        <w:rPr>
          <w:rFonts w:ascii="Times New Roman"/>
          <w:b w:val="false"/>
          <w:i w:val="false"/>
          <w:color w:val="000000"/>
          <w:sz w:val="28"/>
        </w:rPr>
        <w:t>
</w:t>
      </w:r>
      <w:r>
        <w:rPr>
          <w:rFonts w:ascii="Times New Roman"/>
          <w:b w:val="false"/>
          <w:i w:val="false"/>
          <w:color w:val="000000"/>
          <w:sz w:val="28"/>
        </w:rPr>
        <w:t>
      пункты 5-1, 5-2 исключить;</w:t>
      </w:r>
      <w:r>
        <w:br/>
      </w:r>
      <w:r>
        <w:rPr>
          <w:rFonts w:ascii="Times New Roman"/>
          <w:b w:val="false"/>
          <w:i w:val="false"/>
          <w:color w:val="000000"/>
          <w:sz w:val="28"/>
        </w:rPr>
        <w:t>
</w:t>
      </w:r>
      <w:r>
        <w:rPr>
          <w:rFonts w:ascii="Times New Roman"/>
          <w:b w:val="false"/>
          <w:i w:val="false"/>
          <w:color w:val="000000"/>
          <w:sz w:val="28"/>
        </w:rPr>
        <w:t>
      пункты 8, 9 изложить в следующей редакции:</w:t>
      </w:r>
      <w:r>
        <w:br/>
      </w:r>
      <w:r>
        <w:rPr>
          <w:rFonts w:ascii="Times New Roman"/>
          <w:b w:val="false"/>
          <w:i w:val="false"/>
          <w:color w:val="000000"/>
          <w:sz w:val="28"/>
        </w:rPr>
        <w:t>
      «8. Руководитель органа прокуратуры, ответственный начальник следственного отдела или органа дознания, в соответствии с компетенцией, установленной </w:t>
      </w:r>
      <w:r>
        <w:rPr>
          <w:rFonts w:ascii="Times New Roman"/>
          <w:b w:val="false"/>
          <w:i w:val="false"/>
          <w:color w:val="000000"/>
          <w:sz w:val="28"/>
        </w:rPr>
        <w:t>УПК</w:t>
      </w:r>
      <w:r>
        <w:rPr>
          <w:rFonts w:ascii="Times New Roman"/>
          <w:b w:val="false"/>
          <w:i w:val="false"/>
          <w:color w:val="000000"/>
          <w:sz w:val="28"/>
        </w:rPr>
        <w:t xml:space="preserve"> РК, а также управомоченное должностное лицо обеспечивают незамедлительную передачу следователям, дознавателям, прокурорам, а также иным должностным лицам информации об уголовном правонарушении для исполнения требований пунктов 12-15 настоящих Правил и осуществления досудебного расследования.</w:t>
      </w:r>
      <w:r>
        <w:br/>
      </w:r>
      <w:r>
        <w:rPr>
          <w:rFonts w:ascii="Times New Roman"/>
          <w:b w:val="false"/>
          <w:i w:val="false"/>
          <w:color w:val="000000"/>
          <w:sz w:val="28"/>
        </w:rPr>
        <w:t>
      Информация об уголовном правонарушении, зафиксированная в КУИ, подлежит рассмотрению в течение 24 часов с принятием решений, предусмотренных настоящими Правилами.</w:t>
      </w:r>
      <w:r>
        <w:br/>
      </w:r>
      <w:r>
        <w:rPr>
          <w:rFonts w:ascii="Times New Roman"/>
          <w:b w:val="false"/>
          <w:i w:val="false"/>
          <w:color w:val="000000"/>
          <w:sz w:val="28"/>
        </w:rPr>
        <w:t>
      Зафиксированное в КУИ заявление о розыске лица, утратившего связь с родственниками, регистрации в ЕРДР не подлежит.</w:t>
      </w:r>
      <w:r>
        <w:br/>
      </w:r>
      <w:r>
        <w:rPr>
          <w:rFonts w:ascii="Times New Roman"/>
          <w:b w:val="false"/>
          <w:i w:val="false"/>
          <w:color w:val="000000"/>
          <w:sz w:val="28"/>
        </w:rPr>
        <w:t>
      9. Заявления о совершенном, готовящемся уголовном правонарушении при непосредственном обращении (личной явке) заявителя принимаются по форме, согласно приложению 5 к настоящим Правилам, дополнение к заявлению - по форме, согласно приложению 6 к настоящим Правилам.</w:t>
      </w:r>
      <w:r>
        <w:br/>
      </w:r>
      <w:r>
        <w:rPr>
          <w:rFonts w:ascii="Times New Roman"/>
          <w:b w:val="false"/>
          <w:i w:val="false"/>
          <w:color w:val="000000"/>
          <w:sz w:val="28"/>
        </w:rPr>
        <w:t>
      Принятие устного заявления оформляется протоколом о принятии устного заявления о совершенном или готовящемся уголовном правонарушении, по форме согласно приложению 7 к настоящим Правилам.</w:t>
      </w:r>
      <w:r>
        <w:br/>
      </w:r>
      <w:r>
        <w:rPr>
          <w:rFonts w:ascii="Times New Roman"/>
          <w:b w:val="false"/>
          <w:i w:val="false"/>
          <w:color w:val="000000"/>
          <w:sz w:val="28"/>
        </w:rPr>
        <w:t xml:space="preserve">
      Данное требование не распространяется на заявления, сообщения, поступившие посредством телекоммуникационных и электронных средств связи, а также почтовой связью и посредством ящиков для обращений. </w:t>
      </w:r>
      <w:r>
        <w:br/>
      </w:r>
      <w:r>
        <w:rPr>
          <w:rFonts w:ascii="Times New Roman"/>
          <w:b w:val="false"/>
          <w:i w:val="false"/>
          <w:color w:val="000000"/>
          <w:sz w:val="28"/>
        </w:rPr>
        <w:t>
      В указанных случаях заполнение заявления по примерным образцам производится по прибытию сотрудника органа уголовного преследования непосредственно к заявителю, а в случаях нетерпящих отлагательства - после проведения неотложных следственных действий.»;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«12. Поводы к началу досудебного расследования, указанные в пунктах 9-11 настоящих Правил, подлежат незамедлительной регистрации в ЕРДР следователями, дознавателями, прокурорами, управомоченным лицом, а также должностными лицами органов уголовного преследования, которым в соответствии с их компетенцией поручено досудебное расследование по данному факту. </w:t>
      </w:r>
      <w:r>
        <w:br/>
      </w:r>
      <w:r>
        <w:rPr>
          <w:rFonts w:ascii="Times New Roman"/>
          <w:b w:val="false"/>
          <w:i w:val="false"/>
          <w:color w:val="000000"/>
          <w:sz w:val="28"/>
        </w:rPr>
        <w:t>
      13. При получении информации об уголовном правонарушении, за исключением поводов, указанных в пунктах 9-11 настоящих Правил, следователями, дознавателями и прокурорами, управомоченными лицами, а также иными должностными лицами, которым поручено рассмотрение данной информации, незамедлительно, но не позднее 24 часов, обеспечивается принятие заявления, сообщения об уголовном правонарушении с соблюдением требований пунктов 9, 10 настоящих Правил и их регистрация в ЕРДР в соответствии с пунктом 12 настоящих Правил.</w:t>
      </w:r>
      <w:r>
        <w:br/>
      </w:r>
      <w:r>
        <w:rPr>
          <w:rFonts w:ascii="Times New Roman"/>
          <w:b w:val="false"/>
          <w:i w:val="false"/>
          <w:color w:val="000000"/>
          <w:sz w:val="28"/>
        </w:rPr>
        <w:t xml:space="preserve">
      13-1. При установлении после фиксации информации об уголовном правонарушении в КУИ аналогичной информации об уголовном правонарушении, ранее зафиксированной в КУИ, она передается должностному лицу либо в орган для приобщения к первично зарегистрированному. </w:t>
      </w:r>
      <w:r>
        <w:br/>
      </w:r>
      <w:r>
        <w:rPr>
          <w:rFonts w:ascii="Times New Roman"/>
          <w:b w:val="false"/>
          <w:i w:val="false"/>
          <w:color w:val="000000"/>
          <w:sz w:val="28"/>
        </w:rPr>
        <w:t>
      В случае, если по аналогичной информации об уголовном правонарушении, зафиксированной в КУИ, начато досудебное расследование, то она без регистрации в ЕРДР приобщается к материалам досудебного расследования.</w:t>
      </w:r>
      <w:r>
        <w:br/>
      </w:r>
      <w:r>
        <w:rPr>
          <w:rFonts w:ascii="Times New Roman"/>
          <w:b w:val="false"/>
          <w:i w:val="false"/>
          <w:color w:val="000000"/>
          <w:sz w:val="28"/>
        </w:rPr>
        <w:t>
      14. В случае если зафиксированная в КУИ информация об уголовном правонарушении не подпадает под поводы, перечисленные в части 1 статьи 180 УПК РК, то в срок, предусмотренный частью второй пункта 8 настоящих Правил, принимается одно из следующих решений:</w:t>
      </w:r>
      <w:r>
        <w:br/>
      </w:r>
      <w:r>
        <w:rPr>
          <w:rFonts w:ascii="Times New Roman"/>
          <w:b w:val="false"/>
          <w:i w:val="false"/>
          <w:color w:val="000000"/>
          <w:sz w:val="28"/>
        </w:rPr>
        <w:t>
      1) на основании рапорта должностного лица, с согласия руководителя органа уголовного преследования либо его заместителя оставляется без рассмотрения и хранится в номенклатурном деле (наряде) вместе с подтверждающими документами;</w:t>
      </w:r>
      <w:r>
        <w:br/>
      </w:r>
      <w:r>
        <w:rPr>
          <w:rFonts w:ascii="Times New Roman"/>
          <w:b w:val="false"/>
          <w:i w:val="false"/>
          <w:color w:val="000000"/>
          <w:sz w:val="28"/>
        </w:rPr>
        <w:t>
      2) в случаях, указанных в части 5 </w:t>
      </w:r>
      <w:r>
        <w:rPr>
          <w:rFonts w:ascii="Times New Roman"/>
          <w:b w:val="false"/>
          <w:i w:val="false"/>
          <w:color w:val="000000"/>
          <w:sz w:val="28"/>
        </w:rPr>
        <w:t>статьи 181</w:t>
      </w:r>
      <w:r>
        <w:rPr>
          <w:rFonts w:ascii="Times New Roman"/>
          <w:b w:val="false"/>
          <w:i w:val="false"/>
          <w:color w:val="000000"/>
          <w:sz w:val="28"/>
        </w:rPr>
        <w:t xml:space="preserve"> УПК РК, направляется в соответствующий уполномоченный государственный орган или должностному лицу, в случае возврата материалов по такой информации, они повторно фиксируются в КУИ с принятием решения;</w:t>
      </w:r>
      <w:r>
        <w:br/>
      </w:r>
      <w:r>
        <w:rPr>
          <w:rFonts w:ascii="Times New Roman"/>
          <w:b w:val="false"/>
          <w:i w:val="false"/>
          <w:color w:val="000000"/>
          <w:sz w:val="28"/>
        </w:rPr>
        <w:t>
      3) при наличии иных оснований направляется в уполномоченный орган (должностному лицу), в компетенцию которого входит рассмотрение вопросов о привлечении к административной ответственности;</w:t>
      </w:r>
      <w:r>
        <w:br/>
      </w:r>
      <w:r>
        <w:rPr>
          <w:rFonts w:ascii="Times New Roman"/>
          <w:b w:val="false"/>
          <w:i w:val="false"/>
          <w:color w:val="000000"/>
          <w:sz w:val="28"/>
        </w:rPr>
        <w:t>
      4) о направлении по территориальности или подведомственности, в случае если рассмотрение информации относится к компетенции другого органа уголовного преследования;</w:t>
      </w:r>
      <w:r>
        <w:br/>
      </w:r>
      <w:r>
        <w:rPr>
          <w:rFonts w:ascii="Times New Roman"/>
          <w:b w:val="false"/>
          <w:i w:val="false"/>
          <w:color w:val="000000"/>
          <w:sz w:val="28"/>
        </w:rPr>
        <w:t>
      5) о приобщении к КУИ или ЕРДР;</w:t>
      </w:r>
      <w:r>
        <w:br/>
      </w:r>
      <w:r>
        <w:rPr>
          <w:rFonts w:ascii="Times New Roman"/>
          <w:b w:val="false"/>
          <w:i w:val="false"/>
          <w:color w:val="000000"/>
          <w:sz w:val="28"/>
        </w:rPr>
        <w:t>
      6) при наличии иных оснований направляется в уполномоченный орган (должностному лицу), в компетенцию которого входит рассмотрение вопросов о привлечении к дисциплинарной ответственности;</w:t>
      </w:r>
      <w:r>
        <w:br/>
      </w:r>
      <w:r>
        <w:rPr>
          <w:rFonts w:ascii="Times New Roman"/>
          <w:b w:val="false"/>
          <w:i w:val="false"/>
          <w:color w:val="000000"/>
          <w:sz w:val="28"/>
        </w:rPr>
        <w:t>
      7) заявление юридического лица в отношении другого юридического лица, основанное на заключении сделок гражданско–правового характера без приложения документов и материалов, подтверждающих его доводы, подлежит возврату без регистрации в ЕРДР, для приведения в соответствие с требованиями части 3 </w:t>
      </w:r>
      <w:r>
        <w:rPr>
          <w:rFonts w:ascii="Times New Roman"/>
          <w:b w:val="false"/>
          <w:i w:val="false"/>
          <w:color w:val="000000"/>
          <w:sz w:val="28"/>
        </w:rPr>
        <w:t>статьи 181</w:t>
      </w:r>
      <w:r>
        <w:rPr>
          <w:rFonts w:ascii="Times New Roman"/>
          <w:b w:val="false"/>
          <w:i w:val="false"/>
          <w:color w:val="000000"/>
          <w:sz w:val="28"/>
        </w:rPr>
        <w:t xml:space="preserve"> УПК. </w:t>
      </w:r>
      <w:r>
        <w:br/>
      </w:r>
      <w:r>
        <w:rPr>
          <w:rFonts w:ascii="Times New Roman"/>
          <w:b w:val="false"/>
          <w:i w:val="false"/>
          <w:color w:val="000000"/>
          <w:sz w:val="28"/>
        </w:rPr>
        <w:t>
      О принятом решении автору письменного обращения дается письменный ответ.</w:t>
      </w:r>
      <w:r>
        <w:br/>
      </w:r>
      <w:r>
        <w:rPr>
          <w:rFonts w:ascii="Times New Roman"/>
          <w:b w:val="false"/>
          <w:i w:val="false"/>
          <w:color w:val="000000"/>
          <w:sz w:val="28"/>
        </w:rPr>
        <w:t>
      14-1. Поступившее в орган уголовного преследования и зафиксированное в КУИ заявление, сообщение, содержащее сведения, по которым уголовное преследование осуществляется в частном порядке, подлежит направлению в соответствующий суд по подсудности без регистрации в ЕРДР, с приложением имеющихся материалов.</w:t>
      </w:r>
      <w:r>
        <w:br/>
      </w:r>
      <w:r>
        <w:rPr>
          <w:rFonts w:ascii="Times New Roman"/>
          <w:b w:val="false"/>
          <w:i w:val="false"/>
          <w:color w:val="000000"/>
          <w:sz w:val="28"/>
        </w:rPr>
        <w:t>
      В случае если потерпевший отказался от подачи жалобы о привлечении лица к уголовной ответственности, в силу положений части третьей </w:t>
      </w:r>
      <w:r>
        <w:rPr>
          <w:rFonts w:ascii="Times New Roman"/>
          <w:b w:val="false"/>
          <w:i w:val="false"/>
          <w:color w:val="000000"/>
          <w:sz w:val="28"/>
        </w:rPr>
        <w:t>статьи 179</w:t>
      </w:r>
      <w:r>
        <w:rPr>
          <w:rFonts w:ascii="Times New Roman"/>
          <w:b w:val="false"/>
          <w:i w:val="false"/>
          <w:color w:val="000000"/>
          <w:sz w:val="28"/>
        </w:rPr>
        <w:t xml:space="preserve"> УПК, должностным лицом принимается решение, предусмотренное подпунктом 1) пункта 14 настоящих Правил.</w:t>
      </w:r>
      <w:r>
        <w:br/>
      </w:r>
      <w:r>
        <w:rPr>
          <w:rFonts w:ascii="Times New Roman"/>
          <w:b w:val="false"/>
          <w:i w:val="false"/>
          <w:color w:val="000000"/>
          <w:sz w:val="28"/>
        </w:rPr>
        <w:t>
      14-2. В соответствии с частью 6 </w:t>
      </w:r>
      <w:r>
        <w:rPr>
          <w:rFonts w:ascii="Times New Roman"/>
          <w:b w:val="false"/>
          <w:i w:val="false"/>
          <w:color w:val="000000"/>
          <w:sz w:val="28"/>
        </w:rPr>
        <w:t>статьи 179</w:t>
      </w:r>
      <w:r>
        <w:rPr>
          <w:rFonts w:ascii="Times New Roman"/>
          <w:b w:val="false"/>
          <w:i w:val="false"/>
          <w:color w:val="000000"/>
          <w:sz w:val="28"/>
        </w:rPr>
        <w:t xml:space="preserve"> УПК РК производство неотложных следственных действий по заявлению, сообщению, содержащему сведения, по которым уголовное преследование осуществляется в частном порядке, а также по заявлению, сообщению, содержащему сведения о признаках административного правонарушения, не препятствует их направлению по подсудности либо в соответствующий уполномоченный государственный орган или должностному лицу, а также принятию решения, предусмотренного подпунктом 1) пункта 14 настоящих Правил.»; </w:t>
      </w:r>
      <w:r>
        <w:br/>
      </w:r>
      <w:r>
        <w:rPr>
          <w:rFonts w:ascii="Times New Roman"/>
          <w:b w:val="false"/>
          <w:i w:val="false"/>
          <w:color w:val="000000"/>
          <w:sz w:val="28"/>
        </w:rPr>
        <w:t>
</w:t>
      </w:r>
      <w:r>
        <w:rPr>
          <w:rFonts w:ascii="Times New Roman"/>
          <w:b w:val="false"/>
          <w:i w:val="false"/>
          <w:color w:val="000000"/>
          <w:sz w:val="28"/>
        </w:rPr>
        <w:t xml:space="preserve">
      пункт 16 изложить в следующей редакции: </w:t>
      </w:r>
      <w:r>
        <w:br/>
      </w:r>
      <w:r>
        <w:rPr>
          <w:rFonts w:ascii="Times New Roman"/>
          <w:b w:val="false"/>
          <w:i w:val="false"/>
          <w:color w:val="000000"/>
          <w:sz w:val="28"/>
        </w:rPr>
        <w:t>
      «16. В случае отсутствия возможности непосредственной фиксации повода в ЕРДР должностное лицо, в соответствии с полномочиями, определяемыми в порядке, предусмотренном пунктом 4 настоящих Правил, уведомляет с использованием средств связи управомоченное лицо, которое на основании полученного уведомления о регистрации в ЕРДР составляет рапорт по форме, согласно приложению 9 к настоящим Правилам.</w:t>
      </w:r>
      <w:r>
        <w:br/>
      </w:r>
      <w:r>
        <w:rPr>
          <w:rFonts w:ascii="Times New Roman"/>
          <w:b w:val="false"/>
          <w:i w:val="false"/>
          <w:color w:val="000000"/>
          <w:sz w:val="28"/>
        </w:rPr>
        <w:t>
      По прибытию в орган уголовного преследования должностное лицо получает рапорт о регистрации досудебного расследования у управомоченного лица, осуществившего регистрацию повода, и вносит дополнительные сведения в ЕРДР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Ведение ЕРДР заключается в заполнении должностным лицом, принявшим решение, соответствующих реквизитов электронных информационных учетных документов - форм (далее – форма) на каждое действие и решение по уголовному производству, подписываемых ЭЦП,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передаваемых в уполномоченный орган посредством Единой транспортной среды государственных органов.</w:t>
      </w:r>
      <w:r>
        <w:br/>
      </w:r>
      <w:r>
        <w:rPr>
          <w:rFonts w:ascii="Times New Roman"/>
          <w:b w:val="false"/>
          <w:i w:val="false"/>
          <w:color w:val="000000"/>
          <w:sz w:val="28"/>
        </w:rPr>
        <w:t>
      При вводе сведений производится полное описание уголовного правонарушения и оснований принятия последующего решения, за исключением случаев, предусмотренных пунктами 34 и 35 настоящих Правил.</w:t>
      </w:r>
      <w:r>
        <w:br/>
      </w:r>
      <w:r>
        <w:rPr>
          <w:rFonts w:ascii="Times New Roman"/>
          <w:b w:val="false"/>
          <w:i w:val="false"/>
          <w:color w:val="000000"/>
          <w:sz w:val="28"/>
        </w:rPr>
        <w:t>
      21. Регистрация информации об уголовном правонарушении производится путем заполнения формы Е-1 «Регистрация в ЕРДР» (далее – форма Е-1), согласно приложению 11 к настоящим Правилам, после сохранения которой уголовному производству автоматически присваивается регистрационный номер.»;</w:t>
      </w:r>
      <w:r>
        <w:br/>
      </w:r>
      <w:r>
        <w:rPr>
          <w:rFonts w:ascii="Times New Roman"/>
          <w:b w:val="false"/>
          <w:i w:val="false"/>
          <w:color w:val="000000"/>
          <w:sz w:val="28"/>
        </w:rPr>
        <w:t>
</w:t>
      </w:r>
      <w:r>
        <w:rPr>
          <w:rFonts w:ascii="Times New Roman"/>
          <w:b w:val="false"/>
          <w:i w:val="false"/>
          <w:color w:val="000000"/>
          <w:sz w:val="28"/>
        </w:rPr>
        <w:t>
      дополнить пунктом 21-1 следующего содержания:</w:t>
      </w:r>
      <w:r>
        <w:br/>
      </w:r>
      <w:r>
        <w:rPr>
          <w:rFonts w:ascii="Times New Roman"/>
          <w:b w:val="false"/>
          <w:i w:val="false"/>
          <w:color w:val="000000"/>
          <w:sz w:val="28"/>
        </w:rPr>
        <w:t>
      «21-1. При выявлении укрытого уголовного правонарушения, должностное лицо принимает незамедлительные меры к его регистрации в ЕРДР путем заполнения формы Е-1, согласно приложению 11 к настоящим Правилам, с обязательной отметкой реквизитов 6, 6.1 и 6.2.</w:t>
      </w:r>
      <w:r>
        <w:br/>
      </w:r>
      <w:r>
        <w:rPr>
          <w:rFonts w:ascii="Times New Roman"/>
          <w:b w:val="false"/>
          <w:i w:val="false"/>
          <w:color w:val="000000"/>
          <w:sz w:val="28"/>
        </w:rPr>
        <w:t xml:space="preserve">
      Если уголовное правонарушение ранее не было зафиксировано в КУИ, либо выявлено прокурором, предварительно выставляются форма К-1, согласно приложению 1 к настоящим Правилам и форма К-2, согласно приложению 2 к настоящим Правилам. </w:t>
      </w:r>
      <w:r>
        <w:br/>
      </w:r>
      <w:r>
        <w:rPr>
          <w:rFonts w:ascii="Times New Roman"/>
          <w:b w:val="false"/>
          <w:i w:val="false"/>
          <w:color w:val="000000"/>
          <w:sz w:val="28"/>
        </w:rPr>
        <w:t xml:space="preserve">
      Если уголовное правонарушение было укрыто путем необоснованного принятия решений, предусмотренных пунктом 14 настоящих Правил, производится корректировка сведений в форме К-2, согласно приложению 2 к настоящим Правилам. </w:t>
      </w:r>
      <w:r>
        <w:br/>
      </w:r>
      <w:r>
        <w:rPr>
          <w:rFonts w:ascii="Times New Roman"/>
          <w:b w:val="false"/>
          <w:i w:val="false"/>
          <w:color w:val="000000"/>
          <w:sz w:val="28"/>
        </w:rPr>
        <w:t xml:space="preserve">
      Материалы необоснованно списанного незарегистрированного уголовного правонарушения изымаются из номенклатурного дела. </w:t>
      </w:r>
      <w:r>
        <w:br/>
      </w:r>
      <w:r>
        <w:rPr>
          <w:rFonts w:ascii="Times New Roman"/>
          <w:b w:val="false"/>
          <w:i w:val="false"/>
          <w:color w:val="000000"/>
          <w:sz w:val="28"/>
        </w:rPr>
        <w:t xml:space="preserve">
      Об изъятии материалов укрытого уголовного правонарушения из номенклатурного дела, уполномоченное должностное лицо, совместно с представителем органа уголовного преследования составляют акт, один экземпляр которого хранится в номенклатурном деле. </w:t>
      </w:r>
      <w:r>
        <w:br/>
      </w:r>
      <w:r>
        <w:rPr>
          <w:rFonts w:ascii="Times New Roman"/>
          <w:b w:val="false"/>
          <w:i w:val="false"/>
          <w:color w:val="000000"/>
          <w:sz w:val="28"/>
        </w:rPr>
        <w:t>
      В акте отражаются сведения о необходимости регистрации заявления или сообщения в ЕРДР, а после регистрации – номер и дата регистрации.</w:t>
      </w:r>
      <w:r>
        <w:br/>
      </w:r>
      <w:r>
        <w:rPr>
          <w:rFonts w:ascii="Times New Roman"/>
          <w:b w:val="false"/>
          <w:i w:val="false"/>
          <w:color w:val="000000"/>
          <w:sz w:val="28"/>
        </w:rPr>
        <w:t>
      Не является укрытым уголовное правонарушение, по которому досудебное расследование в последующем прекращено по основаниям, предусмотренным пунктами 1, 2, 5, 6, 7 и 8 части 1 </w:t>
      </w:r>
      <w:r>
        <w:rPr>
          <w:rFonts w:ascii="Times New Roman"/>
          <w:b w:val="false"/>
          <w:i w:val="false"/>
          <w:color w:val="000000"/>
          <w:sz w:val="28"/>
        </w:rPr>
        <w:t>статьи 35</w:t>
      </w:r>
      <w:r>
        <w:rPr>
          <w:rFonts w:ascii="Times New Roman"/>
          <w:b w:val="false"/>
          <w:i w:val="false"/>
          <w:color w:val="000000"/>
          <w:sz w:val="28"/>
        </w:rPr>
        <w:t xml:space="preserve"> УПК РК, или судом вынесен оправдательный приговор.»;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Не подлежат учету, как совершенные в общественных местах и на улицах:</w:t>
      </w:r>
      <w:r>
        <w:br/>
      </w:r>
      <w:r>
        <w:rPr>
          <w:rFonts w:ascii="Times New Roman"/>
          <w:b w:val="false"/>
          <w:i w:val="false"/>
          <w:color w:val="000000"/>
          <w:sz w:val="28"/>
        </w:rPr>
        <w:t>
      1) правонарушения, совершенные на объектах общественного назначения, в момент совершения правонарушения не выполняющих свои функции;</w:t>
      </w:r>
      <w:r>
        <w:br/>
      </w:r>
      <w:r>
        <w:rPr>
          <w:rFonts w:ascii="Times New Roman"/>
          <w:b w:val="false"/>
          <w:i w:val="false"/>
          <w:color w:val="000000"/>
          <w:sz w:val="28"/>
        </w:rPr>
        <w:t xml:space="preserve">
      2) правонарушения, совершенные на объектах с пропускным режимом, используемых коллективами трудящихся для работы, и охраняемых автостоянках; </w:t>
      </w:r>
      <w:r>
        <w:br/>
      </w:r>
      <w:r>
        <w:rPr>
          <w:rFonts w:ascii="Times New Roman"/>
          <w:b w:val="false"/>
          <w:i w:val="false"/>
          <w:color w:val="000000"/>
          <w:sz w:val="28"/>
        </w:rPr>
        <w:t>
      3) правонарушения, совершенные в подсобных помещениях, гардеробах и служебных кабинетах организаций, учреждений, торговых и увеселительных заведений, в том числе, раздевалках спортивных залов учебных и иных заведений;</w:t>
      </w:r>
      <w:r>
        <w:br/>
      </w:r>
      <w:r>
        <w:rPr>
          <w:rFonts w:ascii="Times New Roman"/>
          <w:b w:val="false"/>
          <w:i w:val="false"/>
          <w:color w:val="000000"/>
          <w:sz w:val="28"/>
        </w:rPr>
        <w:t>
      4) правонарушения, совершенные в такси;</w:t>
      </w:r>
      <w:r>
        <w:br/>
      </w:r>
      <w:r>
        <w:rPr>
          <w:rFonts w:ascii="Times New Roman"/>
          <w:b w:val="false"/>
          <w:i w:val="false"/>
          <w:color w:val="000000"/>
          <w:sz w:val="28"/>
        </w:rPr>
        <w:t>
      5) правонарушения, совершенные на территории заброшенных зданий, вне зависимости от наличия ограждения, в подземных коммуникациях, на необустроенном участке местности - пустыре, побережье реки, за исключением набережных улиц и пляжа, участке автодороги без каких-либо объектов инфраструктуры;</w:t>
      </w:r>
      <w:r>
        <w:br/>
      </w:r>
      <w:r>
        <w:rPr>
          <w:rFonts w:ascii="Times New Roman"/>
          <w:b w:val="false"/>
          <w:i w:val="false"/>
          <w:color w:val="000000"/>
          <w:sz w:val="28"/>
        </w:rPr>
        <w:t>
      6) кражи из квартир и другие правонарушения, совершенные в жилых помещениях общежитий, гостиниц, домов отдыха, вагонов пассажирских поездов, находящихся на перегонах в случае отсутствия пассажиров, разъездах, в тупиках и парках отстоев;</w:t>
      </w:r>
      <w:r>
        <w:br/>
      </w:r>
      <w:r>
        <w:rPr>
          <w:rFonts w:ascii="Times New Roman"/>
          <w:b w:val="false"/>
          <w:i w:val="false"/>
          <w:color w:val="000000"/>
          <w:sz w:val="28"/>
        </w:rPr>
        <w:t>
      7) правонарушения, совершенные в местах общего пользования в коммунальных квартирах, чердаках, подвалах, лифтах, за исключением хулиганств;</w:t>
      </w:r>
      <w:r>
        <w:br/>
      </w:r>
      <w:r>
        <w:rPr>
          <w:rFonts w:ascii="Times New Roman"/>
          <w:b w:val="false"/>
          <w:i w:val="false"/>
          <w:color w:val="000000"/>
          <w:sz w:val="28"/>
        </w:rPr>
        <w:t>
      8) длящиеся правонарушения;</w:t>
      </w:r>
      <w:r>
        <w:br/>
      </w:r>
      <w:r>
        <w:rPr>
          <w:rFonts w:ascii="Times New Roman"/>
          <w:b w:val="false"/>
          <w:i w:val="false"/>
          <w:color w:val="000000"/>
          <w:sz w:val="28"/>
        </w:rPr>
        <w:t>
      9) дорожно-транспортные правонарушения.»;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«33. При поступлении из суда постановления о направлении дела по подследственности для решения вопроса о проведении досудебного расследования в связи установлением признаков уголовного правонарушения, преследуемого в публичном или частно-публичном порядке, прокурор регистрирует поступившие материалы в ЕРДР с одновременной проверкой наличия ранее произведенной регистрации данного факта в ЕРДР.</w:t>
      </w:r>
      <w:r>
        <w:br/>
      </w:r>
      <w:r>
        <w:rPr>
          <w:rFonts w:ascii="Times New Roman"/>
          <w:b w:val="false"/>
          <w:i w:val="false"/>
          <w:color w:val="000000"/>
          <w:sz w:val="28"/>
        </w:rPr>
        <w:t>
      При отсутствии регистрации досудебного расследования по этому же факту, принимаются меры для проведения досудебного расследования.</w:t>
      </w:r>
      <w:r>
        <w:br/>
      </w:r>
      <w:r>
        <w:rPr>
          <w:rFonts w:ascii="Times New Roman"/>
          <w:b w:val="false"/>
          <w:i w:val="false"/>
          <w:color w:val="000000"/>
          <w:sz w:val="28"/>
        </w:rPr>
        <w:t>
      При наличии регистрации в ЕРДР досудебного расследования по этому же факту, материалы приобщаются к ранее зарегистрированному досудебному расследованию в соответствии с пунктом 17 настоящих Правил.</w:t>
      </w:r>
      <w:r>
        <w:br/>
      </w:r>
      <w:r>
        <w:rPr>
          <w:rFonts w:ascii="Times New Roman"/>
          <w:b w:val="false"/>
          <w:i w:val="false"/>
          <w:color w:val="000000"/>
          <w:sz w:val="28"/>
        </w:rPr>
        <w:t>
      При наличии регистрации в ЕРДР досудебного расследования по этому же факту, которое ранее прекращено, решается вопрос об отмене ранее принятого процессуального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«35-1. Поступившее заявление и сообщение о розыске безвестно исчезнувшего лица, подлежит незамедлительной регистрации в ЕРДР, при заполнении реквизита «квалификация преступления» проставляется кодировка «000», если отсутствуют обстоятельства, указывающие на признаки иного преступления.</w:t>
      </w:r>
      <w:r>
        <w:br/>
      </w:r>
      <w:r>
        <w:rPr>
          <w:rFonts w:ascii="Times New Roman"/>
          <w:b w:val="false"/>
          <w:i w:val="false"/>
          <w:color w:val="000000"/>
          <w:sz w:val="28"/>
        </w:rPr>
        <w:t>
      По факту обнаружения трупа без явных признаков смерти криминального характера, по которому начато досудебное расследование, до установления причины смерти при заполнении реквизита «квалификация преступления» проставляется кодировка «001», если отсутствуют обстоятельства, указывающие на признаки иного преступления.</w:t>
      </w:r>
      <w:r>
        <w:br/>
      </w:r>
      <w:r>
        <w:rPr>
          <w:rFonts w:ascii="Times New Roman"/>
          <w:b w:val="false"/>
          <w:i w:val="false"/>
          <w:color w:val="000000"/>
          <w:sz w:val="28"/>
        </w:rPr>
        <w:t xml:space="preserve">
      Если в ходе досудебного расследования по вышеуказанным фактам будут установлены признаки криминального характера, то квалификация преступления определяется должностным лицом, расследующим уголовное дело, путем отражения соответствующих реквизитов в форме Е-2 «Решение по ЕРДР», согласно приложению 12 к настоящим Правилам, исходя из квалификации уголовного правонарушения.»;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«40. Сумма причиненного, возмещенного ущерба указывается отдельно по каждому уголовному правонарушению, при принятии решения о регистрации в ЕРДР, прерывании сроков досудебного расследования, а также прекращении либо направлении прокурору с обвинительным актом, протоколом о совершении уголовного проступка, либо процессуальным соглашением.»;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 При установлении по заявлениям и сообщениям, зарегистрированным в ЕРДР, данных, указывающих на наличие дисциплинарного проступка, административного правонарушения, либо уголовного правонарушения, по которому уголовное преследование осуществляется в частном порядке, решения, предусмотренные частями 4 и 5 </w:t>
      </w:r>
      <w:r>
        <w:rPr>
          <w:rFonts w:ascii="Times New Roman"/>
          <w:b w:val="false"/>
          <w:i w:val="false"/>
          <w:color w:val="000000"/>
          <w:sz w:val="28"/>
        </w:rPr>
        <w:t>статьи 179</w:t>
      </w:r>
      <w:r>
        <w:rPr>
          <w:rFonts w:ascii="Times New Roman"/>
          <w:b w:val="false"/>
          <w:i w:val="false"/>
          <w:color w:val="000000"/>
          <w:sz w:val="28"/>
        </w:rPr>
        <w:t xml:space="preserve"> УПК РК, принимаются после принятия процессуального решения о прекращении досудебного расследования по основаниями, предусмотренным пунктом 2) части 1 </w:t>
      </w:r>
      <w:r>
        <w:rPr>
          <w:rFonts w:ascii="Times New Roman"/>
          <w:b w:val="false"/>
          <w:i w:val="false"/>
          <w:color w:val="000000"/>
          <w:sz w:val="28"/>
        </w:rPr>
        <w:t>статьи 35</w:t>
      </w:r>
      <w:r>
        <w:rPr>
          <w:rFonts w:ascii="Times New Roman"/>
          <w:b w:val="false"/>
          <w:i w:val="false"/>
          <w:color w:val="000000"/>
          <w:sz w:val="28"/>
        </w:rPr>
        <w:t xml:space="preserve"> УПК РК.</w:t>
      </w:r>
      <w:r>
        <w:br/>
      </w:r>
      <w:r>
        <w:rPr>
          <w:rFonts w:ascii="Times New Roman"/>
          <w:b w:val="false"/>
          <w:i w:val="false"/>
          <w:color w:val="000000"/>
          <w:sz w:val="28"/>
        </w:rPr>
        <w:t>
      При этом по делам частного обвинения заявителю разъясняется право на обращение в суд в порядке </w:t>
      </w:r>
      <w:r>
        <w:rPr>
          <w:rFonts w:ascii="Times New Roman"/>
          <w:b w:val="false"/>
          <w:i w:val="false"/>
          <w:color w:val="000000"/>
          <w:sz w:val="28"/>
        </w:rPr>
        <w:t>статьи 408</w:t>
      </w:r>
      <w:r>
        <w:rPr>
          <w:rFonts w:ascii="Times New Roman"/>
          <w:b w:val="false"/>
          <w:i w:val="false"/>
          <w:color w:val="000000"/>
          <w:sz w:val="28"/>
        </w:rPr>
        <w:t xml:space="preserve"> УПК. </w:t>
      </w:r>
      <w:r>
        <w:br/>
      </w:r>
      <w:r>
        <w:rPr>
          <w:rFonts w:ascii="Times New Roman"/>
          <w:b w:val="false"/>
          <w:i w:val="false"/>
          <w:color w:val="000000"/>
          <w:sz w:val="28"/>
        </w:rPr>
        <w:t>
      43. На подпись прокурору передаются введенные в ЕРДР формы о продлении срока досудебного расследования и передаче зарегистрированного в ЕРДР заявления и сообщения по подследственности в порядке части 2 </w:t>
      </w:r>
      <w:r>
        <w:rPr>
          <w:rFonts w:ascii="Times New Roman"/>
          <w:b w:val="false"/>
          <w:i w:val="false"/>
          <w:color w:val="000000"/>
          <w:sz w:val="28"/>
        </w:rPr>
        <w:t>статьи 186</w:t>
      </w:r>
      <w:r>
        <w:rPr>
          <w:rFonts w:ascii="Times New Roman"/>
          <w:b w:val="false"/>
          <w:i w:val="false"/>
          <w:color w:val="000000"/>
          <w:sz w:val="28"/>
        </w:rPr>
        <w:t xml:space="preserve"> УПК РК. </w:t>
      </w:r>
      <w:r>
        <w:br/>
      </w:r>
      <w:r>
        <w:rPr>
          <w:rFonts w:ascii="Times New Roman"/>
          <w:b w:val="false"/>
          <w:i w:val="false"/>
          <w:color w:val="000000"/>
          <w:sz w:val="28"/>
        </w:rPr>
        <w:t>
      Учет таких решений производится после подписания прокурором формы в течение пяти суток с момента фактического поступления уголовного дела к прокурору.»;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«45. Форма Л-2 «Форма на лицо, подозреваемое (обвиняемое) в совершении уголовного правонарушения», согласно приложению 13 к настоящим Правилам, заполняется в случаях признания лица подозреваемым в соответствии с частью 1 </w:t>
      </w:r>
      <w:r>
        <w:rPr>
          <w:rFonts w:ascii="Times New Roman"/>
          <w:b w:val="false"/>
          <w:i w:val="false"/>
          <w:color w:val="000000"/>
          <w:sz w:val="28"/>
        </w:rPr>
        <w:t>статьи 64</w:t>
      </w:r>
      <w:r>
        <w:rPr>
          <w:rFonts w:ascii="Times New Roman"/>
          <w:b w:val="false"/>
          <w:i w:val="false"/>
          <w:color w:val="000000"/>
          <w:sz w:val="28"/>
        </w:rPr>
        <w:t xml:space="preserve"> УПК РК, при принятии в отношении него процессуального решения, а также прекращения досудебного расследования по основаниям, предусмотренным пунктами 3),4),9)10),11),12) части 1 </w:t>
      </w:r>
      <w:r>
        <w:rPr>
          <w:rFonts w:ascii="Times New Roman"/>
          <w:b w:val="false"/>
          <w:i w:val="false"/>
          <w:color w:val="000000"/>
          <w:sz w:val="28"/>
        </w:rPr>
        <w:t>статьи 35</w:t>
      </w:r>
      <w:r>
        <w:rPr>
          <w:rFonts w:ascii="Times New Roman"/>
          <w:b w:val="false"/>
          <w:i w:val="false"/>
          <w:color w:val="000000"/>
          <w:sz w:val="28"/>
        </w:rPr>
        <w:t>, </w:t>
      </w:r>
      <w:r>
        <w:rPr>
          <w:rFonts w:ascii="Times New Roman"/>
          <w:b w:val="false"/>
          <w:i w:val="false"/>
          <w:color w:val="000000"/>
          <w:sz w:val="28"/>
        </w:rPr>
        <w:t>статьей 36</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«50. Разграничение полномочий на подписание форм прокурором, в том числе по решениям, согласованным прокурором, определяется Генеральным Прокурором в соответствии с частью 2 </w:t>
      </w:r>
      <w:r>
        <w:rPr>
          <w:rFonts w:ascii="Times New Roman"/>
          <w:b w:val="false"/>
          <w:i w:val="false"/>
          <w:color w:val="000000"/>
          <w:sz w:val="28"/>
        </w:rPr>
        <w:t>статьи 193</w:t>
      </w:r>
      <w:r>
        <w:rPr>
          <w:rFonts w:ascii="Times New Roman"/>
          <w:b w:val="false"/>
          <w:i w:val="false"/>
          <w:color w:val="000000"/>
          <w:sz w:val="28"/>
        </w:rPr>
        <w:t xml:space="preserve"> УПК РК.</w:t>
      </w:r>
      <w:r>
        <w:br/>
      </w:r>
      <w:r>
        <w:rPr>
          <w:rFonts w:ascii="Times New Roman"/>
          <w:b w:val="false"/>
          <w:i w:val="false"/>
          <w:color w:val="000000"/>
          <w:sz w:val="28"/>
        </w:rPr>
        <w:t>
      Результаты деятельности прокурора при осуществлении надзора за законностью досудебного расследования фиксируются путем заполнения формы Е-4 «Форма о деятельности прокурора при осуществлении надзора за законностью досудебного расследования», согласно приложению 15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«52. Сведения об уничтожении наркотических средств заполняются на основании приговора (постановления) суда, постановления о прекращении уголовного дела или постановления об уничтожении НПП, согласованного с прокурором.</w:t>
      </w:r>
      <w:r>
        <w:br/>
      </w:r>
      <w:r>
        <w:rPr>
          <w:rFonts w:ascii="Times New Roman"/>
          <w:b w:val="false"/>
          <w:i w:val="false"/>
          <w:color w:val="000000"/>
          <w:sz w:val="28"/>
        </w:rPr>
        <w:t>
      Заполнение данных об уничтожении наркотических средств и иных вещественных доказательств, находящихся в суде, осуществляется сотрудником уполномоченного органа на основании сведений суда, а находящихся в органе уголовного преследования – должностным лицом, ответственным за хранение вещественных доказательств, на основании акта об уничтожении.»;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«57. Сведения по остальным формам вводятся не позднее 24 часов с момента принятия решения, а при необходимости направления уголовного дела прокурору или в суд – после его фактического направления.</w:t>
      </w:r>
      <w:r>
        <w:br/>
      </w:r>
      <w:r>
        <w:rPr>
          <w:rFonts w:ascii="Times New Roman"/>
          <w:b w:val="false"/>
          <w:i w:val="false"/>
          <w:color w:val="000000"/>
          <w:sz w:val="28"/>
        </w:rPr>
        <w:t>
      58. В случае установления фактов несоответствия внесенной в ЕРДР информации материалам уголовного производства принимаются меры по устранению выявленных нарушений путем редактирования сведений в формах.</w:t>
      </w:r>
      <w:r>
        <w:br/>
      </w:r>
      <w:r>
        <w:rPr>
          <w:rFonts w:ascii="Times New Roman"/>
          <w:b w:val="false"/>
          <w:i w:val="false"/>
          <w:color w:val="000000"/>
          <w:sz w:val="28"/>
        </w:rPr>
        <w:t>
      Редактирование сведений в формах заключается в изменении ранее введенных в эту же форму данных, за исключением внесения корректировок в форму К-1, согласно приложению 1 к настоящим Правилам и форму К-2 согласно, приложению 2 к настоящим Правилам, реквизиты с 1 по 5 и сведения о заявителе в форме Е-1, согласно приложению 11 к настоящим Правилам, которые производятся пользователями самостоятельно.</w:t>
      </w:r>
      <w:r>
        <w:br/>
      </w:r>
      <w:r>
        <w:rPr>
          <w:rFonts w:ascii="Times New Roman"/>
          <w:b w:val="false"/>
          <w:i w:val="false"/>
          <w:color w:val="000000"/>
          <w:sz w:val="28"/>
        </w:rPr>
        <w:t>
      Редактирование внесенных в ЕРДР данных осуществляется на основании ходатайств инициаторов, направляемых непосредственно в уполномоченный орган с приложением подтверждающих процессуальных документов, а также по рапорту уполномоченного прокурора, согласованного с руководителем уполномоченного органа, о чем незамедлительно уведомляется орган, сведения которого были отредактированы.</w:t>
      </w:r>
      <w:r>
        <w:br/>
      </w:r>
      <w:r>
        <w:rPr>
          <w:rFonts w:ascii="Times New Roman"/>
          <w:b w:val="false"/>
          <w:i w:val="false"/>
          <w:color w:val="000000"/>
          <w:sz w:val="28"/>
        </w:rPr>
        <w:t>
      После редактирования данных по ходатайству надзирающего прокурора, указанные сведения в последующем по ходатайству органов уголовного преследования могут быть изменены только после согласования с прокурором.</w:t>
      </w:r>
      <w:r>
        <w:br/>
      </w:r>
      <w:r>
        <w:rPr>
          <w:rFonts w:ascii="Times New Roman"/>
          <w:b w:val="false"/>
          <w:i w:val="false"/>
          <w:color w:val="000000"/>
          <w:sz w:val="28"/>
        </w:rPr>
        <w:t>
      Реквизиты «Силы и средства, способствующие раскрытию уголовного правонарушения», введенные в отчетном периоде редактируются по ходатайству органа расследования без приложения подтверждающих документов в течение 24 часов с момента его поступления, а при поступлении ходатайства в последний день отчетного периода – в этот же день.»;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«68. Регистрационный номер досудебного расследования формируется по форме, согласно приложению 20 к настоящим Правилам.</w:t>
      </w:r>
      <w:r>
        <w:br/>
      </w:r>
      <w:r>
        <w:rPr>
          <w:rFonts w:ascii="Times New Roman"/>
          <w:b w:val="false"/>
          <w:i w:val="false"/>
          <w:color w:val="000000"/>
          <w:sz w:val="28"/>
        </w:rPr>
        <w:t>
      О возникшей нештатной ситуации, повлекшей отсутствие доступа к информационной системе, составляется акт о нештатной ситуации по форме, согласно приложению 21 к настоящим Правилам, в котором отражаются причины, длительность, количество и список принятых заявлений, сообщений об уголовных правонарушениях и начатых досудебных расследований, зарегистрированных в период отсутствия доступа к информационной системе.</w:t>
      </w:r>
      <w:r>
        <w:br/>
      </w:r>
      <w:r>
        <w:rPr>
          <w:rFonts w:ascii="Times New Roman"/>
          <w:b w:val="false"/>
          <w:i w:val="false"/>
          <w:color w:val="000000"/>
          <w:sz w:val="28"/>
        </w:rPr>
        <w:t>
</w:t>
      </w:r>
      <w:r>
        <w:rPr>
          <w:rFonts w:ascii="Times New Roman"/>
          <w:b w:val="false"/>
          <w:i w:val="false"/>
          <w:color w:val="000000"/>
          <w:sz w:val="28"/>
        </w:rPr>
        <w:t xml:space="preserve">
      Должностным лицом, ответственным за регистрацию, при отсутствии доступа к информационной системе, заполняются бумажные формы, согласно приложениям 11-17 к настоящим Правилам и с актом о нештатной ситуации в течение 24 часов, сопроводительным письмом, предоставляется в уполномоченный орган для ввода сведений в информационную систему. </w:t>
      </w:r>
      <w:r>
        <w:br/>
      </w:r>
      <w:r>
        <w:rPr>
          <w:rFonts w:ascii="Times New Roman"/>
          <w:b w:val="false"/>
          <w:i w:val="false"/>
          <w:color w:val="000000"/>
          <w:sz w:val="28"/>
        </w:rPr>
        <w:t>
</w:t>
      </w:r>
      <w:r>
        <w:rPr>
          <w:rFonts w:ascii="Times New Roman"/>
          <w:b w:val="false"/>
          <w:i w:val="false"/>
          <w:color w:val="000000"/>
          <w:sz w:val="28"/>
        </w:rPr>
        <w:t>
      Сотрудником уполномоченного органа сведения, представленные на бумажных формах, в срок не позднее 24 часов с момента их поступления, вносятся в информационную систему с сохранением регистрационных номеров.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21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настоящего приказа в периодических печатных изданиях и в информационно-правовой системе нормативных правовых актов «Әділет» в течение десяти календарных дней после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Генеральной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4) направление настоящего приказа заинтересованным субъектам правовой статистики и специальных учетов, а также территориальным органам Комитета для исполнения.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А. Даулбаев</w:t>
      </w:r>
    </w:p>
    <w:bookmarkStart w:name="z34" w:id="1"/>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1"/>
    <w:p>
      <w:pPr>
        <w:spacing w:after="0"/>
        <w:ind w:left="0"/>
        <w:jc w:val="both"/>
      </w:pPr>
      <w:r>
        <w:rPr>
          <w:rFonts w:ascii="Times New Roman"/>
          <w:b w:val="false"/>
          <w:i w:val="false"/>
          <w:color w:val="000000"/>
          <w:sz w:val="28"/>
        </w:rPr>
        <w:t xml:space="preserve">Приложение 1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Форма                   К-1 Учет в КУИ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074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Номер КУИ _________________________ Дата и время приема____________________________</w:t>
            </w:r>
            <w:r>
              <w:br/>
            </w:r>
            <w:r>
              <w:rPr>
                <w:rFonts w:ascii="Times New Roman"/>
                <w:b w:val="false"/>
                <w:i w:val="false"/>
                <w:color w:val="000000"/>
                <w:sz w:val="20"/>
              </w:rPr>
              <w:t>
</w:t>
            </w:r>
            <w:r>
              <w:rPr>
                <w:rFonts w:ascii="Times New Roman"/>
                <w:b w:val="false"/>
                <w:i w:val="false"/>
                <w:color w:val="000000"/>
                <w:sz w:val="20"/>
              </w:rPr>
              <w:t>2. Орган регистрации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Район (гарнизон, на транспорте) совершения ________________________________________</w:t>
            </w:r>
            <w:r>
              <w:br/>
            </w:r>
            <w:r>
              <w:rPr>
                <w:rFonts w:ascii="Times New Roman"/>
                <w:b w:val="false"/>
                <w:i w:val="false"/>
                <w:color w:val="000000"/>
                <w:sz w:val="20"/>
              </w:rPr>
              <w:t>
</w:t>
            </w:r>
            <w:r>
              <w:rPr>
                <w:rFonts w:ascii="Times New Roman"/>
                <w:b w:val="false"/>
                <w:i w:val="false"/>
                <w:color w:val="000000"/>
                <w:sz w:val="20"/>
              </w:rPr>
              <w:t>3.1 Номер войсковой части 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Номер талона ____________________________ Дата талона _____________________________</w:t>
            </w:r>
            <w:r>
              <w:br/>
            </w:r>
            <w:r>
              <w:rPr>
                <w:rFonts w:ascii="Times New Roman"/>
                <w:b w:val="false"/>
                <w:i w:val="false"/>
                <w:color w:val="000000"/>
                <w:sz w:val="20"/>
              </w:rPr>
              <w:t>
</w:t>
            </w:r>
            <w:r>
              <w:rPr>
                <w:rFonts w:ascii="Times New Roman"/>
                <w:b w:val="false"/>
                <w:i w:val="false"/>
                <w:color w:val="000000"/>
                <w:sz w:val="20"/>
              </w:rPr>
              <w:t xml:space="preserve">5. Описание события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43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Фабула правонарушения </w:t>
                  </w:r>
                </w:p>
              </w:tc>
            </w:tr>
          </w:tbl>
          <w:p/>
          <w:p>
            <w:pPr>
              <w:spacing w:after="20"/>
              <w:ind w:left="20"/>
              <w:jc w:val="both"/>
            </w:pPr>
            <w:r>
              <w:rPr>
                <w:rFonts w:ascii="Times New Roman"/>
                <w:b w:val="false"/>
                <w:i w:val="false"/>
                <w:color w:val="000000"/>
                <w:sz w:val="20"/>
              </w:rPr>
              <w:t>Сведения о заявителе</w:t>
            </w:r>
          </w:p>
          <w:p>
            <w:pPr>
              <w:spacing w:after="20"/>
              <w:ind w:left="20"/>
              <w:jc w:val="both"/>
            </w:pPr>
            <w:r>
              <w:rPr>
                <w:rFonts w:ascii="Times New Roman"/>
                <w:b w:val="false"/>
                <w:i w:val="false"/>
                <w:color w:val="000000"/>
                <w:sz w:val="20"/>
              </w:rPr>
              <w:t>6. Вид сообщения: письменное заявление физического лица (01), устное заявление физического лица (02), сообщение должностного лица органа/организации (03), явка с повинной (04), сообщения в средствах массовой информации (06), рапорт должностного лица (07), сообщение Центра оперативного управления (далее – ЦОУ) (08), заявление неустановленного лица (09), инициативный рапорт должностного лица (выявлено сотрудником в ходе ОРД) (10).</w:t>
            </w:r>
            <w:r>
              <w:br/>
            </w:r>
            <w:r>
              <w:rPr>
                <w:rFonts w:ascii="Times New Roman"/>
                <w:b w:val="false"/>
                <w:i w:val="false"/>
                <w:color w:val="000000"/>
                <w:sz w:val="20"/>
              </w:rPr>
              <w:t>
</w:t>
            </w:r>
            <w:r>
              <w:rPr>
                <w:rFonts w:ascii="Times New Roman"/>
                <w:b w:val="false"/>
                <w:i w:val="false"/>
                <w:color w:val="000000"/>
                <w:sz w:val="20"/>
              </w:rPr>
              <w:t>7. Бизнес - идентификационный номер (БИН) ____________________________________________</w:t>
            </w:r>
            <w:r>
              <w:br/>
            </w:r>
            <w:r>
              <w:rPr>
                <w:rFonts w:ascii="Times New Roman"/>
                <w:b w:val="false"/>
                <w:i w:val="false"/>
                <w:color w:val="000000"/>
                <w:sz w:val="20"/>
              </w:rPr>
              <w:t>
</w:t>
            </w:r>
            <w:r>
              <w:rPr>
                <w:rFonts w:ascii="Times New Roman"/>
                <w:b w:val="false"/>
                <w:i w:val="false"/>
                <w:color w:val="000000"/>
                <w:sz w:val="20"/>
              </w:rPr>
              <w:t>7.1.Название организации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8. Название ЦОУ 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8.1. Номер учета ЦОУ _________________ Дата-время приема ЦОУ__________________________</w:t>
            </w:r>
            <w:r>
              <w:br/>
            </w:r>
            <w:r>
              <w:rPr>
                <w:rFonts w:ascii="Times New Roman"/>
                <w:b w:val="false"/>
                <w:i w:val="false"/>
                <w:color w:val="000000"/>
                <w:sz w:val="20"/>
              </w:rPr>
              <w:t>
</w:t>
            </w:r>
            <w:r>
              <w:rPr>
                <w:rFonts w:ascii="Times New Roman"/>
                <w:b w:val="false"/>
                <w:i w:val="false"/>
                <w:color w:val="000000"/>
                <w:sz w:val="20"/>
              </w:rPr>
              <w:t>8.2. Должность сотрудника ЦОУ______________</w:t>
            </w:r>
            <w:r>
              <w:br/>
            </w:r>
            <w:r>
              <w:rPr>
                <w:rFonts w:ascii="Times New Roman"/>
                <w:b w:val="false"/>
                <w:i w:val="false"/>
                <w:color w:val="000000"/>
                <w:sz w:val="20"/>
              </w:rPr>
              <w:t>
</w:t>
            </w:r>
            <w:r>
              <w:rPr>
                <w:rFonts w:ascii="Times New Roman"/>
                <w:b w:val="false"/>
                <w:i w:val="false"/>
                <w:color w:val="000000"/>
                <w:sz w:val="20"/>
              </w:rPr>
              <w:t>8.3. Фамилия сотрудника ЦОУ _______________</w:t>
            </w:r>
            <w:r>
              <w:br/>
            </w:r>
            <w:r>
              <w:rPr>
                <w:rFonts w:ascii="Times New Roman"/>
                <w:b w:val="false"/>
                <w:i w:val="false"/>
                <w:color w:val="000000"/>
                <w:sz w:val="20"/>
              </w:rPr>
              <w:t>
</w:t>
            </w:r>
            <w:r>
              <w:rPr>
                <w:rFonts w:ascii="Times New Roman"/>
                <w:b w:val="false"/>
                <w:i w:val="false"/>
                <w:color w:val="000000"/>
                <w:sz w:val="20"/>
              </w:rPr>
              <w:t>9. Индивидуальный идентификационный номер ___________________________________</w:t>
            </w:r>
            <w:r>
              <w:br/>
            </w:r>
            <w:r>
              <w:rPr>
                <w:rFonts w:ascii="Times New Roman"/>
                <w:b w:val="false"/>
                <w:i w:val="false"/>
                <w:color w:val="000000"/>
                <w:sz w:val="20"/>
              </w:rPr>
              <w:t>
</w:t>
            </w:r>
            <w:r>
              <w:rPr>
                <w:rFonts w:ascii="Times New Roman"/>
                <w:b w:val="false"/>
                <w:i w:val="false"/>
                <w:color w:val="000000"/>
                <w:sz w:val="20"/>
              </w:rPr>
              <w:t>9.1. Фамилия                     9.2 Имя              9.3 Отчество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 _________________________ _________________________________</w:t>
            </w:r>
            <w:r>
              <w:br/>
            </w:r>
            <w:r>
              <w:rPr>
                <w:rFonts w:ascii="Times New Roman"/>
                <w:b w:val="false"/>
                <w:i w:val="false"/>
                <w:color w:val="000000"/>
                <w:sz w:val="20"/>
              </w:rPr>
              <w:t>
</w:t>
            </w:r>
            <w:r>
              <w:rPr>
                <w:rFonts w:ascii="Times New Roman"/>
                <w:b w:val="false"/>
                <w:i w:val="false"/>
                <w:color w:val="000000"/>
                <w:sz w:val="20"/>
              </w:rPr>
              <w:t>9.4. Дата рождения _______________</w:t>
            </w:r>
            <w:r>
              <w:br/>
            </w:r>
            <w:r>
              <w:rPr>
                <w:rFonts w:ascii="Times New Roman"/>
                <w:b w:val="false"/>
                <w:i w:val="false"/>
                <w:color w:val="000000"/>
                <w:sz w:val="20"/>
              </w:rPr>
              <w:t>
</w:t>
            </w:r>
            <w:r>
              <w:rPr>
                <w:rFonts w:ascii="Times New Roman"/>
                <w:b w:val="false"/>
                <w:i w:val="false"/>
                <w:color w:val="000000"/>
                <w:sz w:val="20"/>
              </w:rPr>
              <w:t>10.Адрес</w:t>
            </w:r>
            <w:r>
              <w:br/>
            </w:r>
            <w:r>
              <w:rPr>
                <w:rFonts w:ascii="Times New Roman"/>
                <w:b w:val="false"/>
                <w:i w:val="false"/>
                <w:color w:val="000000"/>
                <w:sz w:val="20"/>
              </w:rPr>
              <w:t>
</w:t>
            </w:r>
            <w:r>
              <w:rPr>
                <w:rFonts w:ascii="Times New Roman"/>
                <w:b w:val="false"/>
                <w:i w:val="false"/>
                <w:color w:val="000000"/>
                <w:sz w:val="20"/>
              </w:rPr>
              <w:t>   Республика___________________ Область _____________________</w:t>
            </w:r>
            <w:r>
              <w:br/>
            </w:r>
            <w:r>
              <w:rPr>
                <w:rFonts w:ascii="Times New Roman"/>
                <w:b w:val="false"/>
                <w:i w:val="false"/>
                <w:color w:val="000000"/>
                <w:sz w:val="20"/>
              </w:rPr>
              <w:t>
</w:t>
            </w:r>
            <w:r>
              <w:rPr>
                <w:rFonts w:ascii="Times New Roman"/>
                <w:b w:val="false"/>
                <w:i w:val="false"/>
                <w:color w:val="000000"/>
                <w:sz w:val="20"/>
              </w:rPr>
              <w:t>   Район________________________ Населенный пункт____________________</w:t>
            </w:r>
            <w:r>
              <w:br/>
            </w:r>
            <w:r>
              <w:rPr>
                <w:rFonts w:ascii="Times New Roman"/>
                <w:b w:val="false"/>
                <w:i w:val="false"/>
                <w:color w:val="000000"/>
                <w:sz w:val="20"/>
              </w:rPr>
              <w:t>
</w:t>
            </w:r>
            <w:r>
              <w:rPr>
                <w:rFonts w:ascii="Times New Roman"/>
                <w:b w:val="false"/>
                <w:i w:val="false"/>
                <w:color w:val="000000"/>
                <w:sz w:val="20"/>
              </w:rPr>
              <w:t>   Улица________________________ Дом__ Корпус __Квартира____</w:t>
            </w:r>
            <w:r>
              <w:br/>
            </w:r>
            <w:r>
              <w:rPr>
                <w:rFonts w:ascii="Times New Roman"/>
                <w:b w:val="false"/>
                <w:i w:val="false"/>
                <w:color w:val="000000"/>
                <w:sz w:val="20"/>
              </w:rPr>
              <w:t>
</w:t>
            </w:r>
            <w:r>
              <w:rPr>
                <w:rFonts w:ascii="Times New Roman"/>
                <w:b w:val="false"/>
                <w:i w:val="false"/>
                <w:color w:val="000000"/>
                <w:sz w:val="20"/>
              </w:rPr>
              <w:t>11. Телефон_____________ Мобильный телефон_______________ e-mail 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12. Заявление, сообщение, поступившее по территориальности (подведомственности)</w:t>
            </w:r>
            <w:r>
              <w:br/>
            </w:r>
            <w:r>
              <w:rPr>
                <w:rFonts w:ascii="Times New Roman"/>
                <w:b w:val="false"/>
                <w:i w:val="false"/>
                <w:color w:val="000000"/>
                <w:sz w:val="20"/>
              </w:rPr>
              <w:t>
</w:t>
            </w:r>
            <w:r>
              <w:rPr>
                <w:rFonts w:ascii="Times New Roman"/>
                <w:b w:val="false"/>
                <w:i w:val="false"/>
                <w:color w:val="000000"/>
                <w:sz w:val="20"/>
              </w:rPr>
              <w:t>12.1. Орган уголовного преследования, откуда поступило заявление, сообщение: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12.2. Исходящий номер _______________________ «______»______________________20___ года</w:t>
            </w:r>
            <w:r>
              <w:br/>
            </w:r>
            <w:r>
              <w:rPr>
                <w:rFonts w:ascii="Times New Roman"/>
                <w:b w:val="false"/>
                <w:i w:val="false"/>
                <w:color w:val="000000"/>
                <w:sz w:val="20"/>
              </w:rPr>
              <w:t>
</w:t>
            </w:r>
            <w:r>
              <w:rPr>
                <w:rFonts w:ascii="Times New Roman"/>
                <w:b w:val="false"/>
                <w:i w:val="false"/>
                <w:color w:val="000000"/>
                <w:sz w:val="20"/>
              </w:rPr>
              <w:t>12.3. Номер регистрации в КУИ _______________ «______»______________________20 ___года</w:t>
            </w:r>
            <w:r>
              <w:br/>
            </w:r>
            <w:r>
              <w:rPr>
                <w:rFonts w:ascii="Times New Roman"/>
                <w:b w:val="false"/>
                <w:i w:val="false"/>
                <w:color w:val="000000"/>
                <w:sz w:val="20"/>
              </w:rPr>
              <w:t>
</w:t>
            </w:r>
            <w:r>
              <w:rPr>
                <w:rFonts w:ascii="Times New Roman"/>
                <w:b w:val="false"/>
                <w:i w:val="false"/>
                <w:color w:val="000000"/>
                <w:sz w:val="20"/>
              </w:rPr>
              <w:t>Дополнительная информация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13. 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48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примечания</w:t>
                  </w:r>
                </w:p>
              </w:tc>
            </w:tr>
          </w:tbl>
          <w:p/>
          <w:p>
            <w:pPr>
              <w:spacing w:after="20"/>
              <w:ind w:left="20"/>
              <w:jc w:val="both"/>
            </w:pPr>
            <w:r>
              <w:rPr>
                <w:rFonts w:ascii="Times New Roman"/>
                <w:b w:val="false"/>
                <w:i w:val="false"/>
                <w:color w:val="000000"/>
                <w:sz w:val="20"/>
              </w:rPr>
              <w:t>___________________________________________________________________________________________</w:t>
            </w:r>
          </w:p>
          <w:p>
            <w:pPr>
              <w:spacing w:after="20"/>
              <w:ind w:left="20"/>
              <w:jc w:val="both"/>
            </w:pPr>
            <w:r>
              <w:rPr>
                <w:rFonts w:ascii="Times New Roman"/>
                <w:b w:val="false"/>
                <w:i w:val="false"/>
                <w:color w:val="000000"/>
                <w:sz w:val="20"/>
              </w:rPr>
              <w:t>14. Должностное лицо (кому поручено)</w:t>
            </w:r>
          </w:p>
          <w:tbl>
            <w:tblPr>
              <w:tblW w:w="0" w:type="auto"/>
              <w:tblCellSpacing w:w="0" w:type="auto"/>
              <w:tblBorders>
                <w:top w:val="none"/>
                <w:left w:val="none"/>
                <w:bottom w:val="none"/>
                <w:right w:val="none"/>
                <w:insideH w:val="none"/>
                <w:insideV w:val="none"/>
              </w:tblBorders>
            </w:tblPr>
            <w:tblGrid>
              <w:gridCol w:w="13600"/>
            </w:tblGrid>
            <w:tr>
              <w:trPr>
                <w:trHeight w:val="225"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учета _________________________ Дата корректировки ___________________</w:t>
                  </w:r>
                </w:p>
              </w:tc>
            </w:tr>
          </w:tbl>
          <w:p/>
        </w:tc>
      </w:tr>
    </w:tbl>
    <w:bookmarkStart w:name="z35" w:id="2"/>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2"/>
    <w:p>
      <w:pPr>
        <w:spacing w:after="0"/>
        <w:ind w:left="0"/>
        <w:jc w:val="both"/>
      </w:pPr>
      <w:r>
        <w:rPr>
          <w:rFonts w:ascii="Times New Roman"/>
          <w:b w:val="false"/>
          <w:i w:val="false"/>
          <w:color w:val="000000"/>
          <w:sz w:val="28"/>
        </w:rPr>
        <w:t xml:space="preserve">Приложение 4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Талон-уведомление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6"/>
        <w:gridCol w:w="7234"/>
      </w:tblGrid>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ТАЛОН-ХАБАРЛАМА</w:t>
            </w:r>
            <w:r>
              <w:br/>
            </w:r>
            <w:r>
              <w:rPr>
                <w:rFonts w:ascii="Times New Roman"/>
                <w:b w:val="false"/>
                <w:i w:val="false"/>
                <w:color w:val="000000"/>
                <w:sz w:val="20"/>
              </w:rPr>
              <w:t>
</w:t>
            </w:r>
            <w:r>
              <w:rPr>
                <w:rFonts w:ascii="Times New Roman"/>
                <w:b w:val="false"/>
                <w:i w:val="false"/>
                <w:color w:val="000000"/>
                <w:sz w:val="20"/>
              </w:rPr>
              <w:t>(түбіртек)</w:t>
            </w:r>
            <w:r>
              <w:br/>
            </w:r>
            <w:r>
              <w:rPr>
                <w:rFonts w:ascii="Times New Roman"/>
                <w:b w:val="false"/>
                <w:i w:val="false"/>
                <w:color w:val="000000"/>
                <w:sz w:val="20"/>
              </w:rPr>
              <w:t>
</w:t>
            </w:r>
            <w:r>
              <w:rPr>
                <w:rFonts w:ascii="Times New Roman"/>
                <w:b w:val="false"/>
                <w:i w:val="false"/>
                <w:color w:val="000000"/>
                <w:sz w:val="20"/>
              </w:rPr>
              <w:t>ТАЛОН-УВЕДОМЛЕНИЕ</w:t>
            </w:r>
            <w:r>
              <w:br/>
            </w:r>
            <w:r>
              <w:rPr>
                <w:rFonts w:ascii="Times New Roman"/>
                <w:b w:val="false"/>
                <w:i w:val="false"/>
                <w:color w:val="000000"/>
                <w:sz w:val="20"/>
              </w:rPr>
              <w:t>
</w:t>
            </w:r>
            <w:r>
              <w:rPr>
                <w:rFonts w:ascii="Times New Roman"/>
                <w:b w:val="false"/>
                <w:i w:val="false"/>
                <w:color w:val="000000"/>
                <w:sz w:val="20"/>
              </w:rPr>
              <w:t>(корешок) /___/___/___/___/___/___/___/___/</w:t>
            </w:r>
            <w:r>
              <w:br/>
            </w:r>
            <w:r>
              <w:rPr>
                <w:rFonts w:ascii="Times New Roman"/>
                <w:b w:val="false"/>
                <w:i w:val="false"/>
                <w:color w:val="000000"/>
                <w:sz w:val="20"/>
              </w:rPr>
              <w:t>
</w:t>
            </w:r>
            <w:r>
              <w:rPr>
                <w:rFonts w:ascii="Times New Roman"/>
                <w:b w:val="false"/>
                <w:i w:val="false"/>
                <w:color w:val="000000"/>
                <w:sz w:val="20"/>
              </w:rPr>
              <w:t>(карточканың саны\номер карточки)</w:t>
            </w:r>
            <w:r>
              <w:br/>
            </w:r>
            <w:r>
              <w:rPr>
                <w:rFonts w:ascii="Times New Roman"/>
                <w:b w:val="false"/>
                <w:i w:val="false"/>
                <w:color w:val="000000"/>
                <w:sz w:val="20"/>
              </w:rPr>
              <w:t>
</w:t>
            </w:r>
            <w:r>
              <w:rPr>
                <w:rFonts w:ascii="Times New Roman"/>
                <w:b w:val="false"/>
                <w:i w:val="false"/>
                <w:color w:val="000000"/>
                <w:sz w:val="20"/>
              </w:rPr>
              <w:t>Өтініш \заявление, хабарлама\сообщение</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(өтініш берушінің аты-жөні</w:t>
            </w:r>
            <w:r>
              <w:br/>
            </w:r>
            <w:r>
              <w:rPr>
                <w:rFonts w:ascii="Times New Roman"/>
                <w:b w:val="false"/>
                <w:i w:val="false"/>
                <w:color w:val="000000"/>
                <w:sz w:val="20"/>
              </w:rPr>
              <w:t>
</w:t>
            </w:r>
            <w:r>
              <w:rPr>
                <w:rFonts w:ascii="Times New Roman"/>
                <w:b w:val="false"/>
                <w:i w:val="false"/>
                <w:color w:val="000000"/>
                <w:sz w:val="20"/>
              </w:rPr>
              <w:t>\фамилия, инициалы заявителя)</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(мекеме атауы \ наименование организации)</w:t>
            </w:r>
            <w:r>
              <w:br/>
            </w:r>
            <w:r>
              <w:rPr>
                <w:rFonts w:ascii="Times New Roman"/>
                <w:b w:val="false"/>
                <w:i w:val="false"/>
                <w:color w:val="000000"/>
                <w:sz w:val="20"/>
              </w:rPr>
              <w:t>
</w:t>
            </w:r>
            <w:r>
              <w:rPr>
                <w:rFonts w:ascii="Times New Roman"/>
                <w:b w:val="false"/>
                <w:i w:val="false"/>
                <w:color w:val="000000"/>
                <w:sz w:val="20"/>
              </w:rPr>
              <w:t>қабылданды\принято.</w:t>
            </w:r>
            <w:r>
              <w:br/>
            </w:r>
            <w:r>
              <w:rPr>
                <w:rFonts w:ascii="Times New Roman"/>
                <w:b w:val="false"/>
                <w:i w:val="false"/>
                <w:color w:val="000000"/>
                <w:sz w:val="20"/>
              </w:rPr>
              <w:t>
</w:t>
            </w:r>
            <w:r>
              <w:rPr>
                <w:rFonts w:ascii="Times New Roman"/>
                <w:b w:val="false"/>
                <w:i w:val="false"/>
                <w:color w:val="000000"/>
                <w:sz w:val="20"/>
              </w:rPr>
              <w:t>Өтініш, хабарламаның қысқаша мазмұны\краткое содержание заявлений, сообщений</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Ақпаратты есепке алу кітабындағы/Сотқа дейінгі тергеп-тексерудің бірыңғай тізілімінде тіркеу жазбасының нөмірі мен күні\номер и дата</w:t>
            </w:r>
            <w:r>
              <w:br/>
            </w:r>
            <w:r>
              <w:rPr>
                <w:rFonts w:ascii="Times New Roman"/>
                <w:b w:val="false"/>
                <w:i w:val="false"/>
                <w:color w:val="000000"/>
                <w:sz w:val="20"/>
              </w:rPr>
              <w:t>
</w:t>
            </w:r>
            <w:r>
              <w:rPr>
                <w:rFonts w:ascii="Times New Roman"/>
                <w:b w:val="false"/>
                <w:i w:val="false"/>
                <w:color w:val="000000"/>
                <w:sz w:val="20"/>
              </w:rPr>
              <w:t>регистрационной записи в Книге учета информации/Едином реестре досудебных расследований ____«____»_________20_____жыл\года</w:t>
            </w:r>
            <w:r>
              <w:br/>
            </w:r>
            <w:r>
              <w:rPr>
                <w:rFonts w:ascii="Times New Roman"/>
                <w:b w:val="false"/>
                <w:i w:val="false"/>
                <w:color w:val="000000"/>
                <w:sz w:val="20"/>
              </w:rPr>
              <w:t>
</w:t>
            </w:r>
            <w:r>
              <w:rPr>
                <w:rFonts w:ascii="Times New Roman"/>
                <w:b w:val="false"/>
                <w:i w:val="false"/>
                <w:color w:val="000000"/>
                <w:sz w:val="20"/>
              </w:rPr>
              <w:t>Өтінішті, хабарламаны қабылдаған</w:t>
            </w:r>
            <w:r>
              <w:br/>
            </w:r>
            <w:r>
              <w:rPr>
                <w:rFonts w:ascii="Times New Roman"/>
                <w:b w:val="false"/>
                <w:i w:val="false"/>
                <w:color w:val="000000"/>
                <w:sz w:val="20"/>
              </w:rPr>
              <w:t>
</w:t>
            </w:r>
            <w:r>
              <w:rPr>
                <w:rFonts w:ascii="Times New Roman"/>
                <w:b w:val="false"/>
                <w:i w:val="false"/>
                <w:color w:val="000000"/>
                <w:sz w:val="20"/>
              </w:rPr>
              <w:t>қызметкердің лауазымы, аты-жөні, қолы \должность, фамилия, инициалы, подпись сотрудника, принявшего заявление, сообщение</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(қолы\подпись)</w:t>
            </w:r>
            <w:r>
              <w:br/>
            </w:r>
            <w:r>
              <w:rPr>
                <w:rFonts w:ascii="Times New Roman"/>
                <w:b w:val="false"/>
                <w:i w:val="false"/>
                <w:color w:val="000000"/>
                <w:sz w:val="20"/>
              </w:rPr>
              <w:t>
</w:t>
            </w:r>
            <w:r>
              <w:rPr>
                <w:rFonts w:ascii="Times New Roman"/>
                <w:b w:val="false"/>
                <w:i w:val="false"/>
                <w:color w:val="000000"/>
                <w:sz w:val="20"/>
              </w:rPr>
              <w:t>Талон-хабарламаны қабылдаушының қолы \подпись получившего талон-уведомление</w:t>
            </w:r>
            <w:r>
              <w:br/>
            </w:r>
            <w:r>
              <w:rPr>
                <w:rFonts w:ascii="Times New Roman"/>
                <w:b w:val="false"/>
                <w:i w:val="false"/>
                <w:color w:val="000000"/>
                <w:sz w:val="20"/>
              </w:rPr>
              <w:t>
</w:t>
            </w:r>
            <w:r>
              <w:rPr>
                <w:rFonts w:ascii="Times New Roman"/>
                <w:b w:val="false"/>
                <w:i w:val="false"/>
                <w:color w:val="000000"/>
                <w:sz w:val="20"/>
              </w:rPr>
              <w:t>_________«___» cағат \часов «___» минут</w:t>
            </w:r>
            <w:r>
              <w:br/>
            </w:r>
            <w:r>
              <w:rPr>
                <w:rFonts w:ascii="Times New Roman"/>
                <w:b w:val="false"/>
                <w:i w:val="false"/>
                <w:color w:val="000000"/>
                <w:sz w:val="20"/>
              </w:rPr>
              <w:t>
</w:t>
            </w:r>
            <w:r>
              <w:rPr>
                <w:rFonts w:ascii="Times New Roman"/>
                <w:b w:val="false"/>
                <w:i w:val="false"/>
                <w:color w:val="000000"/>
                <w:sz w:val="20"/>
              </w:rPr>
              <w:t>«____»_________________20___жылы\года</w:t>
            </w:r>
            <w:r>
              <w:br/>
            </w:r>
            <w:r>
              <w:rPr>
                <w:rFonts w:ascii="Times New Roman"/>
                <w:b w:val="false"/>
                <w:i w:val="false"/>
                <w:color w:val="000000"/>
                <w:sz w:val="20"/>
              </w:rPr>
              <w:t>
</w:t>
            </w:r>
            <w:r>
              <w:rPr>
                <w:rFonts w:ascii="Times New Roman"/>
                <w:b w:val="false"/>
                <w:i w:val="false"/>
                <w:color w:val="000000"/>
                <w:sz w:val="20"/>
              </w:rPr>
              <w:t>Интернет желісінің мекен жайы:</w:t>
            </w:r>
            <w:r>
              <w:br/>
            </w:r>
            <w:r>
              <w:rPr>
                <w:rFonts w:ascii="Times New Roman"/>
                <w:b w:val="false"/>
                <w:i w:val="false"/>
                <w:color w:val="000000"/>
                <w:sz w:val="20"/>
              </w:rPr>
              <w:t>
</w:t>
            </w:r>
            <w:r>
              <w:rPr>
                <w:rFonts w:ascii="Times New Roman"/>
                <w:b w:val="false"/>
                <w:i w:val="false"/>
                <w:color w:val="000000"/>
                <w:sz w:val="20"/>
              </w:rPr>
              <w:t xml:space="preserve">http:\\service.pravstat.kz </w:t>
            </w:r>
            <w:r>
              <w:br/>
            </w:r>
            <w:r>
              <w:rPr>
                <w:rFonts w:ascii="Times New Roman"/>
                <w:b w:val="false"/>
                <w:i w:val="false"/>
                <w:color w:val="000000"/>
                <w:sz w:val="20"/>
              </w:rPr>
              <w:t>
</w:t>
            </w:r>
            <w:r>
              <w:rPr>
                <w:rFonts w:ascii="Times New Roman"/>
                <w:b w:val="false"/>
                <w:i w:val="false"/>
                <w:color w:val="000000"/>
                <w:sz w:val="20"/>
              </w:rPr>
              <w:t>Адрес интернет ресурса:</w:t>
            </w:r>
            <w:r>
              <w:br/>
            </w:r>
            <w:r>
              <w:rPr>
                <w:rFonts w:ascii="Times New Roman"/>
                <w:b w:val="false"/>
                <w:i w:val="false"/>
                <w:color w:val="000000"/>
                <w:sz w:val="20"/>
              </w:rPr>
              <w:t>
</w:t>
            </w:r>
            <w:r>
              <w:rPr>
                <w:rFonts w:ascii="Times New Roman"/>
                <w:b w:val="false"/>
                <w:i w:val="false"/>
                <w:color w:val="000000"/>
                <w:sz w:val="20"/>
              </w:rPr>
              <w:t>http:\\service.pravstat.kz</w:t>
            </w:r>
            <w:r>
              <w:br/>
            </w:r>
            <w:r>
              <w:rPr>
                <w:rFonts w:ascii="Times New Roman"/>
                <w:b w:val="false"/>
                <w:i w:val="false"/>
                <w:color w:val="000000"/>
                <w:sz w:val="20"/>
              </w:rPr>
              <w:t>
</w:t>
            </w:r>
            <w:r>
              <w:rPr>
                <w:rFonts w:ascii="Times New Roman"/>
                <w:b w:val="false"/>
                <w:i w:val="false"/>
                <w:color w:val="000000"/>
                <w:sz w:val="20"/>
              </w:rPr>
              <w:t>SMS бойынша хабарласу 1012 телефон</w:t>
            </w:r>
            <w:r>
              <w:br/>
            </w:r>
            <w:r>
              <w:rPr>
                <w:rFonts w:ascii="Times New Roman"/>
                <w:b w:val="false"/>
                <w:i w:val="false"/>
                <w:color w:val="000000"/>
                <w:sz w:val="20"/>
              </w:rPr>
              <w:t>
</w:t>
            </w:r>
            <w:r>
              <w:rPr>
                <w:rFonts w:ascii="Times New Roman"/>
                <w:b w:val="false"/>
                <w:i w:val="false"/>
                <w:color w:val="000000"/>
                <w:sz w:val="20"/>
              </w:rPr>
              <w:t xml:space="preserve">нөмірі арқылы </w:t>
            </w:r>
            <w:r>
              <w:br/>
            </w:r>
            <w:r>
              <w:rPr>
                <w:rFonts w:ascii="Times New Roman"/>
                <w:b w:val="false"/>
                <w:i w:val="false"/>
                <w:color w:val="000000"/>
                <w:sz w:val="20"/>
              </w:rPr>
              <w:t>
</w:t>
            </w:r>
            <w:r>
              <w:rPr>
                <w:rFonts w:ascii="Times New Roman"/>
                <w:b w:val="false"/>
                <w:i w:val="false"/>
                <w:color w:val="000000"/>
                <w:sz w:val="20"/>
              </w:rPr>
              <w:t>1012 номер телефона SMS сообщения</w:t>
            </w:r>
            <w:r>
              <w:br/>
            </w:r>
            <w:r>
              <w:rPr>
                <w:rFonts w:ascii="Times New Roman"/>
                <w:b w:val="false"/>
                <w:i w:val="false"/>
                <w:color w:val="000000"/>
                <w:sz w:val="20"/>
              </w:rPr>
              <w:t>
</w:t>
            </w:r>
            <w:r>
              <w:rPr>
                <w:rFonts w:ascii="Times New Roman"/>
                <w:b w:val="false"/>
                <w:i w:val="false"/>
                <w:color w:val="000000"/>
                <w:sz w:val="20"/>
              </w:rPr>
              <w:t>Телефон бойынша 8 800-080-7777</w:t>
            </w:r>
            <w:r>
              <w:br/>
            </w:r>
            <w:r>
              <w:rPr>
                <w:rFonts w:ascii="Times New Roman"/>
                <w:b w:val="false"/>
                <w:i w:val="false"/>
                <w:color w:val="000000"/>
                <w:sz w:val="20"/>
              </w:rPr>
              <w:t>
</w:t>
            </w:r>
            <w:r>
              <w:rPr>
                <w:rFonts w:ascii="Times New Roman"/>
                <w:b w:val="false"/>
                <w:i w:val="false"/>
                <w:color w:val="000000"/>
                <w:sz w:val="20"/>
              </w:rPr>
              <w:t>нөмірі арқылы</w:t>
            </w:r>
            <w:r>
              <w:br/>
            </w:r>
            <w:r>
              <w:rPr>
                <w:rFonts w:ascii="Times New Roman"/>
                <w:b w:val="false"/>
                <w:i w:val="false"/>
                <w:color w:val="000000"/>
                <w:sz w:val="20"/>
              </w:rPr>
              <w:t>
</w:t>
            </w:r>
            <w:r>
              <w:rPr>
                <w:rFonts w:ascii="Times New Roman"/>
                <w:b w:val="false"/>
                <w:i w:val="false"/>
                <w:color w:val="000000"/>
                <w:sz w:val="20"/>
              </w:rPr>
              <w:t>Со стационарного телефона по</w:t>
            </w:r>
            <w:r>
              <w:br/>
            </w:r>
            <w:r>
              <w:rPr>
                <w:rFonts w:ascii="Times New Roman"/>
                <w:b w:val="false"/>
                <w:i w:val="false"/>
                <w:color w:val="000000"/>
                <w:sz w:val="20"/>
              </w:rPr>
              <w:t>
</w:t>
            </w:r>
            <w:r>
              <w:rPr>
                <w:rFonts w:ascii="Times New Roman"/>
                <w:b w:val="false"/>
                <w:i w:val="false"/>
                <w:color w:val="000000"/>
                <w:sz w:val="20"/>
              </w:rPr>
              <w:t>номеру 8 800-080-7777</w:t>
            </w:r>
            <w:r>
              <w:br/>
            </w:r>
            <w:r>
              <w:rPr>
                <w:rFonts w:ascii="Times New Roman"/>
                <w:b w:val="false"/>
                <w:i w:val="false"/>
                <w:color w:val="000000"/>
                <w:sz w:val="20"/>
              </w:rPr>
              <w:t>
</w:t>
            </w:r>
            <w:r>
              <w:rPr>
                <w:rFonts w:ascii="Times New Roman"/>
                <w:b w:val="false"/>
                <w:i w:val="false"/>
                <w:color w:val="000000"/>
                <w:sz w:val="20"/>
              </w:rPr>
              <w:t>Ұялы телефон бойынша 1414 нөмірі</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С мобильного телефона по номеру</w:t>
            </w:r>
            <w:r>
              <w:br/>
            </w:r>
            <w:r>
              <w:rPr>
                <w:rFonts w:ascii="Times New Roman"/>
                <w:b w:val="false"/>
                <w:i w:val="false"/>
                <w:color w:val="000000"/>
                <w:sz w:val="20"/>
              </w:rPr>
              <w:t>
</w:t>
            </w:r>
            <w:r>
              <w:rPr>
                <w:rFonts w:ascii="Times New Roman"/>
                <w:b w:val="false"/>
                <w:i w:val="false"/>
                <w:color w:val="000000"/>
                <w:sz w:val="20"/>
              </w:rPr>
              <w:t>1414</w:t>
            </w:r>
            <w:r>
              <w:br/>
            </w:r>
            <w:r>
              <w:rPr>
                <w:rFonts w:ascii="Times New Roman"/>
                <w:b w:val="false"/>
                <w:i w:val="false"/>
                <w:color w:val="000000"/>
                <w:sz w:val="20"/>
              </w:rPr>
              <w:t>
</w:t>
            </w:r>
            <w:r>
              <w:rPr>
                <w:rFonts w:ascii="Times New Roman"/>
                <w:b w:val="false"/>
                <w:i w:val="false"/>
                <w:color w:val="000000"/>
                <w:sz w:val="20"/>
              </w:rPr>
              <w:t>Өтінішті қабылдаған қылмыстық ізге</w:t>
            </w:r>
            <w:r>
              <w:br/>
            </w:r>
            <w:r>
              <w:rPr>
                <w:rFonts w:ascii="Times New Roman"/>
                <w:b w:val="false"/>
                <w:i w:val="false"/>
                <w:color w:val="000000"/>
                <w:sz w:val="20"/>
              </w:rPr>
              <w:t>
</w:t>
            </w:r>
            <w:r>
              <w:rPr>
                <w:rFonts w:ascii="Times New Roman"/>
                <w:b w:val="false"/>
                <w:i w:val="false"/>
                <w:color w:val="000000"/>
                <w:sz w:val="20"/>
              </w:rPr>
              <w:t>түсу органының телефон нөмірі ___________________</w:t>
            </w:r>
            <w:r>
              <w:br/>
            </w:r>
            <w:r>
              <w:rPr>
                <w:rFonts w:ascii="Times New Roman"/>
                <w:b w:val="false"/>
                <w:i w:val="false"/>
                <w:color w:val="000000"/>
                <w:sz w:val="20"/>
              </w:rPr>
              <w:t>
</w:t>
            </w:r>
            <w:r>
              <w:rPr>
                <w:rFonts w:ascii="Times New Roman"/>
                <w:b w:val="false"/>
                <w:i w:val="false"/>
                <w:color w:val="000000"/>
                <w:sz w:val="20"/>
              </w:rPr>
              <w:t>Номер телефона органа уголовного</w:t>
            </w:r>
            <w:r>
              <w:br/>
            </w:r>
            <w:r>
              <w:rPr>
                <w:rFonts w:ascii="Times New Roman"/>
                <w:b w:val="false"/>
                <w:i w:val="false"/>
                <w:color w:val="000000"/>
                <w:sz w:val="20"/>
              </w:rPr>
              <w:t>
</w:t>
            </w:r>
            <w:r>
              <w:rPr>
                <w:rFonts w:ascii="Times New Roman"/>
                <w:b w:val="false"/>
                <w:i w:val="false"/>
                <w:color w:val="000000"/>
                <w:sz w:val="20"/>
              </w:rPr>
              <w:t>преследования,</w:t>
            </w:r>
            <w:r>
              <w:br/>
            </w:r>
            <w:r>
              <w:rPr>
                <w:rFonts w:ascii="Times New Roman"/>
                <w:b w:val="false"/>
                <w:i w:val="false"/>
                <w:color w:val="000000"/>
                <w:sz w:val="20"/>
              </w:rPr>
              <w:t>
</w:t>
            </w:r>
            <w:r>
              <w:rPr>
                <w:rFonts w:ascii="Times New Roman"/>
                <w:b w:val="false"/>
                <w:i w:val="false"/>
                <w:color w:val="000000"/>
                <w:sz w:val="20"/>
              </w:rPr>
              <w:t>принявшего заявления: ____________</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ТАЛОН-ХАБАРЛАМА</w:t>
            </w:r>
            <w:r>
              <w:br/>
            </w:r>
            <w:r>
              <w:rPr>
                <w:rFonts w:ascii="Times New Roman"/>
                <w:b w:val="false"/>
                <w:i w:val="false"/>
                <w:color w:val="000000"/>
                <w:sz w:val="20"/>
              </w:rPr>
              <w:t>
</w:t>
            </w:r>
            <w:r>
              <w:rPr>
                <w:rFonts w:ascii="Times New Roman"/>
                <w:b w:val="false"/>
                <w:i w:val="false"/>
                <w:color w:val="000000"/>
                <w:sz w:val="20"/>
              </w:rPr>
              <w:t>(жыртылмалы талон)</w:t>
            </w:r>
            <w:r>
              <w:br/>
            </w:r>
            <w:r>
              <w:rPr>
                <w:rFonts w:ascii="Times New Roman"/>
                <w:b w:val="false"/>
                <w:i w:val="false"/>
                <w:color w:val="000000"/>
                <w:sz w:val="20"/>
              </w:rPr>
              <w:t>
</w:t>
            </w:r>
            <w:r>
              <w:rPr>
                <w:rFonts w:ascii="Times New Roman"/>
                <w:b w:val="false"/>
                <w:i w:val="false"/>
                <w:color w:val="000000"/>
                <w:sz w:val="20"/>
              </w:rPr>
              <w:t>ТАЛОН-УВЕДОМЛЕНИЕ</w:t>
            </w:r>
            <w:r>
              <w:br/>
            </w:r>
            <w:r>
              <w:rPr>
                <w:rFonts w:ascii="Times New Roman"/>
                <w:b w:val="false"/>
                <w:i w:val="false"/>
                <w:color w:val="000000"/>
                <w:sz w:val="20"/>
              </w:rPr>
              <w:t>
</w:t>
            </w:r>
            <w:r>
              <w:rPr>
                <w:rFonts w:ascii="Times New Roman"/>
                <w:b w:val="false"/>
                <w:i w:val="false"/>
                <w:color w:val="000000"/>
                <w:sz w:val="20"/>
              </w:rPr>
              <w:t>(отрывной талон) /__/___/___/___/___/___/___/___/</w:t>
            </w:r>
            <w:r>
              <w:br/>
            </w:r>
            <w:r>
              <w:rPr>
                <w:rFonts w:ascii="Times New Roman"/>
                <w:b w:val="false"/>
                <w:i w:val="false"/>
                <w:color w:val="000000"/>
                <w:sz w:val="20"/>
              </w:rPr>
              <w:t>
</w:t>
            </w:r>
            <w:r>
              <w:rPr>
                <w:rFonts w:ascii="Times New Roman"/>
                <w:b w:val="false"/>
                <w:i w:val="false"/>
                <w:color w:val="000000"/>
                <w:sz w:val="20"/>
              </w:rPr>
              <w:t>(карточканың саны\номер</w:t>
            </w:r>
            <w:r>
              <w:br/>
            </w:r>
            <w:r>
              <w:rPr>
                <w:rFonts w:ascii="Times New Roman"/>
                <w:b w:val="false"/>
                <w:i w:val="false"/>
                <w:color w:val="000000"/>
                <w:sz w:val="20"/>
              </w:rPr>
              <w:t>
</w:t>
            </w:r>
            <w:r>
              <w:rPr>
                <w:rFonts w:ascii="Times New Roman"/>
                <w:b w:val="false"/>
                <w:i w:val="false"/>
                <w:color w:val="000000"/>
                <w:sz w:val="20"/>
              </w:rPr>
              <w:t>карточки)</w:t>
            </w:r>
            <w:r>
              <w:br/>
            </w:r>
            <w:r>
              <w:rPr>
                <w:rFonts w:ascii="Times New Roman"/>
                <w:b w:val="false"/>
                <w:i w:val="false"/>
                <w:color w:val="000000"/>
                <w:sz w:val="20"/>
              </w:rPr>
              <w:t>
</w:t>
            </w:r>
            <w:r>
              <w:rPr>
                <w:rFonts w:ascii="Times New Roman"/>
                <w:b w:val="false"/>
                <w:i w:val="false"/>
                <w:color w:val="000000"/>
                <w:sz w:val="20"/>
              </w:rPr>
              <w:t>Өтініш \ заявление, хабарлама\сообщение</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(өтініш берушінің аты-жөні \</w:t>
            </w:r>
            <w:r>
              <w:br/>
            </w:r>
            <w:r>
              <w:rPr>
                <w:rFonts w:ascii="Times New Roman"/>
                <w:b w:val="false"/>
                <w:i w:val="false"/>
                <w:color w:val="000000"/>
                <w:sz w:val="20"/>
              </w:rPr>
              <w:t>
</w:t>
            </w:r>
            <w:r>
              <w:rPr>
                <w:rFonts w:ascii="Times New Roman"/>
                <w:b w:val="false"/>
                <w:i w:val="false"/>
                <w:color w:val="000000"/>
                <w:sz w:val="20"/>
              </w:rPr>
              <w:t>фамилия, инициалы заявителя)</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(мекеме атауы \ наименованиеорганизации)</w:t>
            </w:r>
            <w:r>
              <w:br/>
            </w:r>
            <w:r>
              <w:rPr>
                <w:rFonts w:ascii="Times New Roman"/>
                <w:b w:val="false"/>
                <w:i w:val="false"/>
                <w:color w:val="000000"/>
                <w:sz w:val="20"/>
              </w:rPr>
              <w:t>
</w:t>
            </w:r>
            <w:r>
              <w:rPr>
                <w:rFonts w:ascii="Times New Roman"/>
                <w:b w:val="false"/>
                <w:i w:val="false"/>
                <w:color w:val="000000"/>
                <w:sz w:val="20"/>
              </w:rPr>
              <w:t>қабылданды \принято.</w:t>
            </w:r>
            <w:r>
              <w:br/>
            </w:r>
            <w:r>
              <w:rPr>
                <w:rFonts w:ascii="Times New Roman"/>
                <w:b w:val="false"/>
                <w:i w:val="false"/>
                <w:color w:val="000000"/>
                <w:sz w:val="20"/>
              </w:rPr>
              <w:t>
</w:t>
            </w:r>
            <w:r>
              <w:rPr>
                <w:rFonts w:ascii="Times New Roman"/>
                <w:b w:val="false"/>
                <w:i w:val="false"/>
                <w:color w:val="000000"/>
                <w:sz w:val="20"/>
              </w:rPr>
              <w:t>Қабылдаған\принял____________________________</w:t>
            </w:r>
            <w:r>
              <w:br/>
            </w:r>
            <w:r>
              <w:rPr>
                <w:rFonts w:ascii="Times New Roman"/>
                <w:b w:val="false"/>
                <w:i w:val="false"/>
                <w:color w:val="000000"/>
                <w:sz w:val="20"/>
              </w:rPr>
              <w:t>
</w:t>
            </w:r>
            <w:r>
              <w:rPr>
                <w:rFonts w:ascii="Times New Roman"/>
                <w:b w:val="false"/>
                <w:i w:val="false"/>
                <w:color w:val="000000"/>
                <w:sz w:val="20"/>
              </w:rPr>
              <w:t>(лауазымы, аты-жөні\ должность,</w:t>
            </w:r>
            <w:r>
              <w:br/>
            </w:r>
            <w:r>
              <w:rPr>
                <w:rFonts w:ascii="Times New Roman"/>
                <w:b w:val="false"/>
                <w:i w:val="false"/>
                <w:color w:val="000000"/>
                <w:sz w:val="20"/>
              </w:rPr>
              <w:t>
</w:t>
            </w:r>
            <w:r>
              <w:rPr>
                <w:rFonts w:ascii="Times New Roman"/>
                <w:b w:val="false"/>
                <w:i w:val="false"/>
                <w:color w:val="000000"/>
                <w:sz w:val="20"/>
              </w:rPr>
              <w:t>фамилия и инициалы)</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(орган атауы, мекенжайы және</w:t>
            </w:r>
            <w:r>
              <w:br/>
            </w:r>
            <w:r>
              <w:rPr>
                <w:rFonts w:ascii="Times New Roman"/>
                <w:b w:val="false"/>
                <w:i w:val="false"/>
                <w:color w:val="000000"/>
                <w:sz w:val="20"/>
              </w:rPr>
              <w:t>
</w:t>
            </w:r>
            <w:r>
              <w:rPr>
                <w:rFonts w:ascii="Times New Roman"/>
                <w:b w:val="false"/>
                <w:i w:val="false"/>
                <w:color w:val="000000"/>
                <w:sz w:val="20"/>
              </w:rPr>
              <w:t>қызметтік телефоны \</w:t>
            </w:r>
            <w:r>
              <w:br/>
            </w:r>
            <w:r>
              <w:rPr>
                <w:rFonts w:ascii="Times New Roman"/>
                <w:b w:val="false"/>
                <w:i w:val="false"/>
                <w:color w:val="000000"/>
                <w:sz w:val="20"/>
              </w:rPr>
              <w:t>
</w:t>
            </w:r>
            <w:r>
              <w:rPr>
                <w:rFonts w:ascii="Times New Roman"/>
                <w:b w:val="false"/>
                <w:i w:val="false"/>
                <w:color w:val="000000"/>
                <w:sz w:val="20"/>
              </w:rPr>
              <w:t>наименование органа, адрес и</w:t>
            </w:r>
            <w:r>
              <w:br/>
            </w:r>
            <w:r>
              <w:rPr>
                <w:rFonts w:ascii="Times New Roman"/>
                <w:b w:val="false"/>
                <w:i w:val="false"/>
                <w:color w:val="000000"/>
                <w:sz w:val="20"/>
              </w:rPr>
              <w:t>
</w:t>
            </w:r>
            <w:r>
              <w:rPr>
                <w:rFonts w:ascii="Times New Roman"/>
                <w:b w:val="false"/>
                <w:i w:val="false"/>
                <w:color w:val="000000"/>
                <w:sz w:val="20"/>
              </w:rPr>
              <w:t>служебный телефон)</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Ескерту \примечание:</w:t>
            </w:r>
            <w:r>
              <w:br/>
            </w:r>
            <w:r>
              <w:rPr>
                <w:rFonts w:ascii="Times New Roman"/>
                <w:b w:val="false"/>
                <w:i w:val="false"/>
                <w:color w:val="000000"/>
                <w:sz w:val="20"/>
              </w:rPr>
              <w:t>
</w:t>
            </w:r>
            <w:r>
              <w:rPr>
                <w:rFonts w:ascii="Times New Roman"/>
                <w:b w:val="false"/>
                <w:i w:val="false"/>
                <w:color w:val="000000"/>
                <w:sz w:val="20"/>
              </w:rPr>
              <w:t>Өтініш, хабарлама бойынша шешім</w:t>
            </w:r>
            <w:r>
              <w:br/>
            </w:r>
            <w:r>
              <w:rPr>
                <w:rFonts w:ascii="Times New Roman"/>
                <w:b w:val="false"/>
                <w:i w:val="false"/>
                <w:color w:val="000000"/>
                <w:sz w:val="20"/>
              </w:rPr>
              <w:t>
</w:t>
            </w:r>
            <w:r>
              <w:rPr>
                <w:rFonts w:ascii="Times New Roman"/>
                <w:b w:val="false"/>
                <w:i w:val="false"/>
                <w:color w:val="000000"/>
                <w:sz w:val="20"/>
              </w:rPr>
              <w:t>Қылмыстық-процессуалдық заңында</w:t>
            </w:r>
            <w:r>
              <w:br/>
            </w:r>
            <w:r>
              <w:rPr>
                <w:rFonts w:ascii="Times New Roman"/>
                <w:b w:val="false"/>
                <w:i w:val="false"/>
                <w:color w:val="000000"/>
                <w:sz w:val="20"/>
              </w:rPr>
              <w:t>
</w:t>
            </w:r>
            <w:r>
              <w:rPr>
                <w:rFonts w:ascii="Times New Roman"/>
                <w:b w:val="false"/>
                <w:i w:val="false"/>
                <w:color w:val="000000"/>
                <w:sz w:val="20"/>
              </w:rPr>
              <w:t>белгіленген мерзімде</w:t>
            </w:r>
            <w:r>
              <w:br/>
            </w:r>
            <w:r>
              <w:rPr>
                <w:rFonts w:ascii="Times New Roman"/>
                <w:b w:val="false"/>
                <w:i w:val="false"/>
                <w:color w:val="000000"/>
                <w:sz w:val="20"/>
              </w:rPr>
              <w:t>
</w:t>
            </w:r>
            <w:r>
              <w:rPr>
                <w:rFonts w:ascii="Times New Roman"/>
                <w:b w:val="false"/>
                <w:i w:val="false"/>
                <w:color w:val="000000"/>
                <w:sz w:val="20"/>
              </w:rPr>
              <w:t>қабылданатын болады \ решение по</w:t>
            </w:r>
            <w:r>
              <w:br/>
            </w:r>
            <w:r>
              <w:rPr>
                <w:rFonts w:ascii="Times New Roman"/>
                <w:b w:val="false"/>
                <w:i w:val="false"/>
                <w:color w:val="000000"/>
                <w:sz w:val="20"/>
              </w:rPr>
              <w:t>
</w:t>
            </w:r>
            <w:r>
              <w:rPr>
                <w:rFonts w:ascii="Times New Roman"/>
                <w:b w:val="false"/>
                <w:i w:val="false"/>
                <w:color w:val="000000"/>
                <w:sz w:val="20"/>
              </w:rPr>
              <w:t>заявлению, сообщению будет</w:t>
            </w:r>
            <w:r>
              <w:br/>
            </w:r>
            <w:r>
              <w:rPr>
                <w:rFonts w:ascii="Times New Roman"/>
                <w:b w:val="false"/>
                <w:i w:val="false"/>
                <w:color w:val="000000"/>
                <w:sz w:val="20"/>
              </w:rPr>
              <w:t>
</w:t>
            </w:r>
            <w:r>
              <w:rPr>
                <w:rFonts w:ascii="Times New Roman"/>
                <w:b w:val="false"/>
                <w:i w:val="false"/>
                <w:color w:val="000000"/>
                <w:sz w:val="20"/>
              </w:rPr>
              <w:t>принято в сроки, установленные</w:t>
            </w:r>
            <w:r>
              <w:br/>
            </w:r>
            <w:r>
              <w:rPr>
                <w:rFonts w:ascii="Times New Roman"/>
                <w:b w:val="false"/>
                <w:i w:val="false"/>
                <w:color w:val="000000"/>
                <w:sz w:val="20"/>
              </w:rPr>
              <w:t>
</w:t>
            </w:r>
            <w:r>
              <w:rPr>
                <w:rFonts w:ascii="Times New Roman"/>
                <w:b w:val="false"/>
                <w:i w:val="false"/>
                <w:color w:val="000000"/>
                <w:sz w:val="20"/>
              </w:rPr>
              <w:t>Уголовно-процессуальным законом</w:t>
            </w:r>
            <w:r>
              <w:br/>
            </w:r>
            <w:r>
              <w:rPr>
                <w:rFonts w:ascii="Times New Roman"/>
                <w:b w:val="false"/>
                <w:i w:val="false"/>
                <w:color w:val="000000"/>
                <w:sz w:val="20"/>
              </w:rPr>
              <w:t>
</w:t>
            </w:r>
            <w:r>
              <w:rPr>
                <w:rFonts w:ascii="Times New Roman"/>
                <w:b w:val="false"/>
                <w:i w:val="false"/>
                <w:color w:val="000000"/>
                <w:sz w:val="20"/>
              </w:rPr>
              <w:t>«___»______________20____жылы\ года</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(қолы \ подпись)</w:t>
            </w:r>
            <w:r>
              <w:br/>
            </w:r>
            <w:r>
              <w:rPr>
                <w:rFonts w:ascii="Times New Roman"/>
                <w:b w:val="false"/>
                <w:i w:val="false"/>
                <w:color w:val="000000"/>
                <w:sz w:val="20"/>
              </w:rPr>
              <w:t>
</w:t>
            </w:r>
            <w:r>
              <w:rPr>
                <w:rFonts w:ascii="Times New Roman"/>
                <w:b w:val="false"/>
                <w:i w:val="false"/>
                <w:color w:val="000000"/>
                <w:sz w:val="20"/>
              </w:rPr>
              <w:t>Интернет желісінің мекен жайы:</w:t>
            </w:r>
            <w:r>
              <w:br/>
            </w:r>
            <w:r>
              <w:rPr>
                <w:rFonts w:ascii="Times New Roman"/>
                <w:b w:val="false"/>
                <w:i w:val="false"/>
                <w:color w:val="000000"/>
                <w:sz w:val="20"/>
              </w:rPr>
              <w:t>
</w:t>
            </w:r>
            <w:r>
              <w:rPr>
                <w:rFonts w:ascii="Times New Roman"/>
                <w:b w:val="false"/>
                <w:i w:val="false"/>
                <w:color w:val="000000"/>
                <w:sz w:val="20"/>
              </w:rPr>
              <w:t xml:space="preserve">http:\\service.pravstat.kz </w:t>
            </w:r>
            <w:r>
              <w:br/>
            </w:r>
            <w:r>
              <w:rPr>
                <w:rFonts w:ascii="Times New Roman"/>
                <w:b w:val="false"/>
                <w:i w:val="false"/>
                <w:color w:val="000000"/>
                <w:sz w:val="20"/>
              </w:rPr>
              <w:t>
</w:t>
            </w:r>
            <w:r>
              <w:rPr>
                <w:rFonts w:ascii="Times New Roman"/>
                <w:b w:val="false"/>
                <w:i w:val="false"/>
                <w:color w:val="000000"/>
                <w:sz w:val="20"/>
              </w:rPr>
              <w:t>Адрес интернет ресурса:</w:t>
            </w:r>
            <w:r>
              <w:br/>
            </w:r>
            <w:r>
              <w:rPr>
                <w:rFonts w:ascii="Times New Roman"/>
                <w:b w:val="false"/>
                <w:i w:val="false"/>
                <w:color w:val="000000"/>
                <w:sz w:val="20"/>
              </w:rPr>
              <w:t>
</w:t>
            </w:r>
            <w:r>
              <w:rPr>
                <w:rFonts w:ascii="Times New Roman"/>
                <w:b w:val="false"/>
                <w:i w:val="false"/>
                <w:color w:val="000000"/>
                <w:sz w:val="20"/>
              </w:rPr>
              <w:t>http:\\service.pravstat.kz</w:t>
            </w:r>
            <w:r>
              <w:br/>
            </w:r>
            <w:r>
              <w:rPr>
                <w:rFonts w:ascii="Times New Roman"/>
                <w:b w:val="false"/>
                <w:i w:val="false"/>
                <w:color w:val="000000"/>
                <w:sz w:val="20"/>
              </w:rPr>
              <w:t>
</w:t>
            </w:r>
            <w:r>
              <w:rPr>
                <w:rFonts w:ascii="Times New Roman"/>
                <w:b w:val="false"/>
                <w:i w:val="false"/>
                <w:color w:val="000000"/>
                <w:sz w:val="20"/>
              </w:rPr>
              <w:t>SMS бойынша хабарласу 1012</w:t>
            </w:r>
            <w:r>
              <w:br/>
            </w:r>
            <w:r>
              <w:rPr>
                <w:rFonts w:ascii="Times New Roman"/>
                <w:b w:val="false"/>
                <w:i w:val="false"/>
                <w:color w:val="000000"/>
                <w:sz w:val="20"/>
              </w:rPr>
              <w:t>
</w:t>
            </w:r>
            <w:r>
              <w:rPr>
                <w:rFonts w:ascii="Times New Roman"/>
                <w:b w:val="false"/>
                <w:i w:val="false"/>
                <w:color w:val="000000"/>
                <w:sz w:val="20"/>
              </w:rPr>
              <w:t>телефон нөмірі арқылы</w:t>
            </w:r>
            <w:r>
              <w:br/>
            </w:r>
            <w:r>
              <w:rPr>
                <w:rFonts w:ascii="Times New Roman"/>
                <w:b w:val="false"/>
                <w:i w:val="false"/>
                <w:color w:val="000000"/>
                <w:sz w:val="20"/>
              </w:rPr>
              <w:t>
</w:t>
            </w:r>
            <w:r>
              <w:rPr>
                <w:rFonts w:ascii="Times New Roman"/>
                <w:b w:val="false"/>
                <w:i w:val="false"/>
                <w:color w:val="000000"/>
                <w:sz w:val="20"/>
              </w:rPr>
              <w:t>1012 номер телефона SMS</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Телефон бойынша 8 800-080-7777</w:t>
            </w:r>
            <w:r>
              <w:br/>
            </w:r>
            <w:r>
              <w:rPr>
                <w:rFonts w:ascii="Times New Roman"/>
                <w:b w:val="false"/>
                <w:i w:val="false"/>
                <w:color w:val="000000"/>
                <w:sz w:val="20"/>
              </w:rPr>
              <w:t>
</w:t>
            </w:r>
            <w:r>
              <w:rPr>
                <w:rFonts w:ascii="Times New Roman"/>
                <w:b w:val="false"/>
                <w:i w:val="false"/>
                <w:color w:val="000000"/>
                <w:sz w:val="20"/>
              </w:rPr>
              <w:t>нөмірі арқылы</w:t>
            </w:r>
            <w:r>
              <w:br/>
            </w:r>
            <w:r>
              <w:rPr>
                <w:rFonts w:ascii="Times New Roman"/>
                <w:b w:val="false"/>
                <w:i w:val="false"/>
                <w:color w:val="000000"/>
                <w:sz w:val="20"/>
              </w:rPr>
              <w:t>
</w:t>
            </w:r>
            <w:r>
              <w:rPr>
                <w:rFonts w:ascii="Times New Roman"/>
                <w:b w:val="false"/>
                <w:i w:val="false"/>
                <w:color w:val="000000"/>
                <w:sz w:val="20"/>
              </w:rPr>
              <w:t>Со стационарного телефона по</w:t>
            </w:r>
            <w:r>
              <w:br/>
            </w:r>
            <w:r>
              <w:rPr>
                <w:rFonts w:ascii="Times New Roman"/>
                <w:b w:val="false"/>
                <w:i w:val="false"/>
                <w:color w:val="000000"/>
                <w:sz w:val="20"/>
              </w:rPr>
              <w:t>
</w:t>
            </w:r>
            <w:r>
              <w:rPr>
                <w:rFonts w:ascii="Times New Roman"/>
                <w:b w:val="false"/>
                <w:i w:val="false"/>
                <w:color w:val="000000"/>
                <w:sz w:val="20"/>
              </w:rPr>
              <w:t>номеру 8 800-080-7777</w:t>
            </w:r>
            <w:r>
              <w:br/>
            </w:r>
            <w:r>
              <w:rPr>
                <w:rFonts w:ascii="Times New Roman"/>
                <w:b w:val="false"/>
                <w:i w:val="false"/>
                <w:color w:val="000000"/>
                <w:sz w:val="20"/>
              </w:rPr>
              <w:t>
</w:t>
            </w:r>
            <w:r>
              <w:rPr>
                <w:rFonts w:ascii="Times New Roman"/>
                <w:b w:val="false"/>
                <w:i w:val="false"/>
                <w:color w:val="000000"/>
                <w:sz w:val="20"/>
              </w:rPr>
              <w:t>Ұялы телефон бойынша 1414 нөмірі</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С мобильного телефона по номеру</w:t>
            </w:r>
            <w:r>
              <w:br/>
            </w:r>
            <w:r>
              <w:rPr>
                <w:rFonts w:ascii="Times New Roman"/>
                <w:b w:val="false"/>
                <w:i w:val="false"/>
                <w:color w:val="000000"/>
                <w:sz w:val="20"/>
              </w:rPr>
              <w:t>
</w:t>
            </w:r>
            <w:r>
              <w:rPr>
                <w:rFonts w:ascii="Times New Roman"/>
                <w:b w:val="false"/>
                <w:i w:val="false"/>
                <w:color w:val="000000"/>
                <w:sz w:val="20"/>
              </w:rPr>
              <w:t>1414</w:t>
            </w:r>
            <w:r>
              <w:br/>
            </w:r>
            <w:r>
              <w:rPr>
                <w:rFonts w:ascii="Times New Roman"/>
                <w:b w:val="false"/>
                <w:i w:val="false"/>
                <w:color w:val="000000"/>
                <w:sz w:val="20"/>
              </w:rPr>
              <w:t>
</w:t>
            </w:r>
            <w:r>
              <w:rPr>
                <w:rFonts w:ascii="Times New Roman"/>
                <w:b w:val="false"/>
                <w:i w:val="false"/>
                <w:color w:val="000000"/>
                <w:sz w:val="20"/>
              </w:rPr>
              <w:t>Өтінішті қабылдаған қылмыстық</w:t>
            </w:r>
            <w:r>
              <w:br/>
            </w:r>
            <w:r>
              <w:rPr>
                <w:rFonts w:ascii="Times New Roman"/>
                <w:b w:val="false"/>
                <w:i w:val="false"/>
                <w:color w:val="000000"/>
                <w:sz w:val="20"/>
              </w:rPr>
              <w:t>
</w:t>
            </w:r>
            <w:r>
              <w:rPr>
                <w:rFonts w:ascii="Times New Roman"/>
                <w:b w:val="false"/>
                <w:i w:val="false"/>
                <w:color w:val="000000"/>
                <w:sz w:val="20"/>
              </w:rPr>
              <w:t>ізге түсу органының</w:t>
            </w:r>
            <w:r>
              <w:br/>
            </w:r>
            <w:r>
              <w:rPr>
                <w:rFonts w:ascii="Times New Roman"/>
                <w:b w:val="false"/>
                <w:i w:val="false"/>
                <w:color w:val="000000"/>
                <w:sz w:val="20"/>
              </w:rPr>
              <w:t>
</w:t>
            </w:r>
            <w:r>
              <w:rPr>
                <w:rFonts w:ascii="Times New Roman"/>
                <w:b w:val="false"/>
                <w:i w:val="false"/>
                <w:color w:val="000000"/>
                <w:sz w:val="20"/>
              </w:rPr>
              <w:t>телефон нөмірі _________________</w:t>
            </w:r>
            <w:r>
              <w:br/>
            </w:r>
            <w:r>
              <w:rPr>
                <w:rFonts w:ascii="Times New Roman"/>
                <w:b w:val="false"/>
                <w:i w:val="false"/>
                <w:color w:val="000000"/>
                <w:sz w:val="20"/>
              </w:rPr>
              <w:t>
</w:t>
            </w:r>
            <w:r>
              <w:rPr>
                <w:rFonts w:ascii="Times New Roman"/>
                <w:b w:val="false"/>
                <w:i w:val="false"/>
                <w:color w:val="000000"/>
                <w:sz w:val="20"/>
              </w:rPr>
              <w:t>Номер телефона органа уголовного</w:t>
            </w:r>
            <w:r>
              <w:br/>
            </w:r>
            <w:r>
              <w:rPr>
                <w:rFonts w:ascii="Times New Roman"/>
                <w:b w:val="false"/>
                <w:i w:val="false"/>
                <w:color w:val="000000"/>
                <w:sz w:val="20"/>
              </w:rPr>
              <w:t>
</w:t>
            </w:r>
            <w:r>
              <w:rPr>
                <w:rFonts w:ascii="Times New Roman"/>
                <w:b w:val="false"/>
                <w:i w:val="false"/>
                <w:color w:val="000000"/>
                <w:sz w:val="20"/>
              </w:rPr>
              <w:t>преследования,</w:t>
            </w:r>
            <w:r>
              <w:br/>
            </w:r>
            <w:r>
              <w:rPr>
                <w:rFonts w:ascii="Times New Roman"/>
                <w:b w:val="false"/>
                <w:i w:val="false"/>
                <w:color w:val="000000"/>
                <w:sz w:val="20"/>
              </w:rPr>
              <w:t>
</w:t>
            </w:r>
            <w:r>
              <w:rPr>
                <w:rFonts w:ascii="Times New Roman"/>
                <w:b w:val="false"/>
                <w:i w:val="false"/>
                <w:color w:val="000000"/>
                <w:sz w:val="20"/>
              </w:rPr>
              <w:t>принявшего заявления: _________</w:t>
            </w:r>
          </w:p>
        </w:tc>
      </w:tr>
    </w:tbl>
    <w:bookmarkStart w:name="z36" w:id="3"/>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3"/>
    <w:p>
      <w:pPr>
        <w:spacing w:after="0"/>
        <w:ind w:left="0"/>
        <w:jc w:val="both"/>
      </w:pPr>
      <w:r>
        <w:rPr>
          <w:rFonts w:ascii="Times New Roman"/>
          <w:b w:val="false"/>
          <w:i w:val="false"/>
          <w:color w:val="000000"/>
          <w:sz w:val="28"/>
        </w:rPr>
        <w:t xml:space="preserve">Приложение 11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Форма Е-1 </w:t>
      </w:r>
    </w:p>
    <w:p>
      <w:pPr>
        <w:spacing w:after="0"/>
        <w:ind w:left="0"/>
        <w:jc w:val="both"/>
      </w:pPr>
      <w:r>
        <w:rPr>
          <w:rFonts w:ascii="Times New Roman"/>
          <w:b w:val="false"/>
          <w:i w:val="false"/>
          <w:color w:val="000000"/>
          <w:sz w:val="28"/>
        </w:rPr>
        <w:t>                              Регистрация в ЕРДР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211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Номер ЕРДР______________________________</w:t>
            </w:r>
            <w:r>
              <w:br/>
            </w:r>
            <w:r>
              <w:rPr>
                <w:rFonts w:ascii="Times New Roman"/>
                <w:b w:val="false"/>
                <w:i w:val="false"/>
                <w:color w:val="000000"/>
                <w:sz w:val="20"/>
              </w:rPr>
              <w:t>
</w:t>
            </w:r>
            <w:r>
              <w:rPr>
                <w:rFonts w:ascii="Times New Roman"/>
                <w:b w:val="false"/>
                <w:i w:val="false"/>
                <w:color w:val="000000"/>
                <w:sz w:val="20"/>
              </w:rPr>
              <w:t>Дата-время регистрации ____________________________</w:t>
            </w:r>
            <w:r>
              <w:br/>
            </w:r>
            <w:r>
              <w:rPr>
                <w:rFonts w:ascii="Times New Roman"/>
                <w:b w:val="false"/>
                <w:i w:val="false"/>
                <w:color w:val="000000"/>
                <w:sz w:val="20"/>
              </w:rPr>
              <w:t>
</w:t>
            </w:r>
            <w:r>
              <w:rPr>
                <w:rFonts w:ascii="Times New Roman"/>
                <w:b w:val="false"/>
                <w:i w:val="false"/>
                <w:color w:val="000000"/>
                <w:sz w:val="20"/>
              </w:rPr>
              <w:t>Дата и время проведения неотложных следственных действий _______________________________</w:t>
            </w:r>
            <w:r>
              <w:br/>
            </w:r>
            <w:r>
              <w:rPr>
                <w:rFonts w:ascii="Times New Roman"/>
                <w:b w:val="false"/>
                <w:i w:val="false"/>
                <w:color w:val="000000"/>
                <w:sz w:val="20"/>
              </w:rPr>
              <w:t>
</w:t>
            </w:r>
            <w:r>
              <w:rPr>
                <w:rFonts w:ascii="Times New Roman"/>
                <w:b w:val="false"/>
                <w:i w:val="false"/>
                <w:color w:val="000000"/>
                <w:sz w:val="20"/>
              </w:rPr>
              <w:t>2. Орган регистрации 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Район (гарнизон, на транспорте) совершения __________________________________________</w:t>
            </w:r>
            <w:r>
              <w:br/>
            </w:r>
            <w:r>
              <w:rPr>
                <w:rFonts w:ascii="Times New Roman"/>
                <w:b w:val="false"/>
                <w:i w:val="false"/>
                <w:color w:val="000000"/>
                <w:sz w:val="20"/>
              </w:rPr>
              <w:t>
</w:t>
            </w:r>
            <w:r>
              <w:rPr>
                <w:rFonts w:ascii="Times New Roman"/>
                <w:b w:val="false"/>
                <w:i w:val="false"/>
                <w:color w:val="000000"/>
                <w:sz w:val="20"/>
              </w:rPr>
              <w:t>3.1. Номер войсковой части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Номер КУИ______________________________ дата КУИ «____»___________________</w:t>
            </w:r>
            <w:r>
              <w:br/>
            </w:r>
            <w:r>
              <w:rPr>
                <w:rFonts w:ascii="Times New Roman"/>
                <w:b w:val="false"/>
                <w:i w:val="false"/>
                <w:color w:val="000000"/>
                <w:sz w:val="20"/>
              </w:rPr>
              <w:t>
</w:t>
            </w:r>
            <w:r>
              <w:rPr>
                <w:rFonts w:ascii="Times New Roman"/>
                <w:b w:val="false"/>
                <w:i w:val="false"/>
                <w:color w:val="000000"/>
                <w:sz w:val="20"/>
              </w:rPr>
              <w:t>5. Выделен из ЕРДР №______________________</w:t>
            </w:r>
            <w:r>
              <w:br/>
            </w:r>
            <w:r>
              <w:rPr>
                <w:rFonts w:ascii="Times New Roman"/>
                <w:b w:val="false"/>
                <w:i w:val="false"/>
                <w:color w:val="000000"/>
                <w:sz w:val="20"/>
              </w:rPr>
              <w:t>
</w:t>
            </w:r>
            <w:r>
              <w:rPr>
                <w:rFonts w:ascii="Times New Roman"/>
                <w:b w:val="false"/>
                <w:i w:val="false"/>
                <w:color w:val="000000"/>
                <w:sz w:val="20"/>
              </w:rPr>
              <w:t xml:space="preserve">В отношении: в отношении уголовного правонарушения (преступления) в порядке части 3 статьи 44 УПК РК (01) в отношении лица в порядке части 1 </w:t>
            </w:r>
            <w:r>
              <w:rPr>
                <w:rFonts w:ascii="Times New Roman"/>
                <w:b w:val="false"/>
                <w:i w:val="false"/>
                <w:color w:val="000000"/>
                <w:sz w:val="20"/>
              </w:rPr>
              <w:t>статьи 44</w:t>
            </w:r>
            <w:r>
              <w:rPr>
                <w:rFonts w:ascii="Times New Roman"/>
                <w:b w:val="false"/>
                <w:i w:val="false"/>
                <w:color w:val="000000"/>
                <w:sz w:val="20"/>
              </w:rPr>
              <w:t xml:space="preserve"> УПК РК (02)</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6. Укрыто путем: не регистрации (01), необоснованного оставления без рассмотрения и хранения в номенклатурном деле (наряде) (02), необоснованного направления в уполномоченный государственный орган или должностному лицу в соответствии с частью 5 статьи 181 УПК РК (03), необоснованное направление в уполномоченный орган, в компетенцию которого входит рассмотрение данного вопроса (04), необоснованного приобщения (05), необоснованного направления в суд по делам частного обвинения (06), путем передачи по подследственности (территориальности) без фактической передачи (07), не выделения в отдельное производство материала, имеющего признаки другого уголовного правонарушения (08), необоснованного привлечения к административной ответственности при наличии признаков уголовного правонарушения (09).</w:t>
            </w:r>
            <w:r>
              <w:br/>
            </w:r>
            <w:r>
              <w:rPr>
                <w:rFonts w:ascii="Times New Roman"/>
                <w:b w:val="false"/>
                <w:i w:val="false"/>
                <w:color w:val="000000"/>
                <w:sz w:val="20"/>
              </w:rPr>
              <w:t>
</w:t>
            </w:r>
            <w:r>
              <w:rPr>
                <w:rFonts w:ascii="Times New Roman"/>
                <w:b w:val="false"/>
                <w:i w:val="false"/>
                <w:color w:val="000000"/>
                <w:sz w:val="20"/>
              </w:rPr>
              <w:t>6.1. Укрытое от учета уголовное правонарушение выявлено: сотрудником Управления Комитета по правовой статистике и специальным учетам (1), прокурором (2), судом (3), ведомственным путем (4)</w:t>
            </w:r>
            <w:r>
              <w:br/>
            </w:r>
            <w:r>
              <w:rPr>
                <w:rFonts w:ascii="Times New Roman"/>
                <w:b w:val="false"/>
                <w:i w:val="false"/>
                <w:color w:val="000000"/>
                <w:sz w:val="20"/>
              </w:rPr>
              <w:t>
</w:t>
            </w:r>
            <w:r>
              <w:rPr>
                <w:rFonts w:ascii="Times New Roman"/>
                <w:b w:val="false"/>
                <w:i w:val="false"/>
                <w:color w:val="000000"/>
                <w:sz w:val="20"/>
              </w:rPr>
              <w:t>6.2. Орган, укрывший уголовное правонарушение (преступление) 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7. Выявлено в результате совместной работы: специальным прокурором (01), Комитетом национальной безопасности (далее – КНБ) (02), Пограничной службой КНБ (03), КНБ, уполномоченным органом в сфере внешней разведки (04), Министерством внутренних дел (далее-МВД) (05), Комитетом государственных доходов Министерства финансов (далее - КГД МФ) (06), Агентством по делам государственной службы и противодействию коррупции (далее - АДГСПК) (07), Службой государственной охраны (далее – СГО) (08).</w:t>
            </w:r>
            <w:r>
              <w:br/>
            </w:r>
            <w:r>
              <w:rPr>
                <w:rFonts w:ascii="Times New Roman"/>
                <w:b w:val="false"/>
                <w:i w:val="false"/>
                <w:color w:val="000000"/>
                <w:sz w:val="20"/>
              </w:rPr>
              <w:t>
</w:t>
            </w:r>
            <w:r>
              <w:rPr>
                <w:rFonts w:ascii="Times New Roman"/>
                <w:b w:val="false"/>
                <w:i w:val="false"/>
                <w:color w:val="000000"/>
                <w:sz w:val="20"/>
              </w:rPr>
              <w:t>8. Зарегистрировано по результатам: проверки по линии надзора за законностью в социально-экономической сфере (01), проверок, проведенных государственным органом, в отношении своего сотрудника (02).</w:t>
            </w:r>
            <w:r>
              <w:br/>
            </w:r>
            <w:r>
              <w:rPr>
                <w:rFonts w:ascii="Times New Roman"/>
                <w:b w:val="false"/>
                <w:i w:val="false"/>
                <w:color w:val="000000"/>
                <w:sz w:val="20"/>
              </w:rPr>
              <w:t>
</w:t>
            </w:r>
            <w:r>
              <w:rPr>
                <w:rFonts w:ascii="Times New Roman"/>
                <w:b w:val="false"/>
                <w:i w:val="false"/>
                <w:color w:val="000000"/>
                <w:sz w:val="20"/>
              </w:rPr>
              <w:t>9. Дата совершения__________________ время совершения ____________________</w:t>
            </w:r>
            <w:r>
              <w:br/>
            </w:r>
            <w:r>
              <w:rPr>
                <w:rFonts w:ascii="Times New Roman"/>
                <w:b w:val="false"/>
                <w:i w:val="false"/>
                <w:color w:val="000000"/>
                <w:sz w:val="20"/>
              </w:rPr>
              <w:t>
</w:t>
            </w:r>
            <w:r>
              <w:rPr>
                <w:rFonts w:ascii="Times New Roman"/>
                <w:b w:val="false"/>
                <w:i w:val="false"/>
                <w:color w:val="000000"/>
                <w:sz w:val="20"/>
              </w:rPr>
              <w:t>9.1. Описание преступления/проступка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0"/>
            </w:tblGrid>
            <w:tr>
              <w:trPr>
                <w:trHeight w:val="45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Фабула преступления/проступка</w:t>
                  </w:r>
                </w:p>
              </w:tc>
            </w:tr>
          </w:tbl>
          <w:p/>
          <w:p>
            <w:pPr>
              <w:spacing w:after="20"/>
              <w:ind w:left="20"/>
              <w:jc w:val="both"/>
            </w:pPr>
            <w:r>
              <w:rPr>
                <w:rFonts w:ascii="Times New Roman"/>
                <w:b w:val="false"/>
                <w:i w:val="false"/>
                <w:color w:val="000000"/>
                <w:sz w:val="20"/>
              </w:rPr>
              <w:t xml:space="preserve">10. Квалификация уголовного правонарушения (преступления) _________ ____________ УК РК по </w:t>
            </w:r>
            <w:r>
              <w:rPr>
                <w:rFonts w:ascii="Times New Roman"/>
                <w:b w:val="false"/>
                <w:i w:val="false"/>
                <w:color w:val="000000"/>
                <w:sz w:val="20"/>
              </w:rPr>
              <w:t>статье 11</w:t>
            </w:r>
            <w:r>
              <w:rPr>
                <w:rFonts w:ascii="Times New Roman"/>
                <w:b w:val="false"/>
                <w:i w:val="false"/>
                <w:color w:val="000000"/>
                <w:sz w:val="20"/>
              </w:rPr>
              <w:t xml:space="preserve"> УК РК: не определена (0), небольшой тяжести (1), средней тяжести (2), тяжкие (3), особо тяжкие (4).</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статье 24</w:t>
            </w:r>
            <w:r>
              <w:rPr>
                <w:rFonts w:ascii="Times New Roman"/>
                <w:b w:val="false"/>
                <w:i w:val="false"/>
                <w:color w:val="000000"/>
                <w:sz w:val="20"/>
              </w:rPr>
              <w:t xml:space="preserve"> УК РК: приготовление (1), покушение (2).</w:t>
            </w:r>
            <w:r>
              <w:br/>
            </w:r>
            <w:r>
              <w:rPr>
                <w:rFonts w:ascii="Times New Roman"/>
                <w:b w:val="false"/>
                <w:i w:val="false"/>
                <w:color w:val="000000"/>
                <w:sz w:val="20"/>
              </w:rPr>
              <w:t>
</w:t>
            </w:r>
            <w:r>
              <w:rPr>
                <w:rFonts w:ascii="Times New Roman"/>
                <w:b w:val="false"/>
                <w:i w:val="false"/>
                <w:color w:val="000000"/>
                <w:sz w:val="20"/>
              </w:rPr>
              <w:t>10.1 Квалификация преступления _________________________ по УК РК от 16 июля 1997 года</w:t>
            </w:r>
            <w:r>
              <w:br/>
            </w:r>
            <w:r>
              <w:rPr>
                <w:rFonts w:ascii="Times New Roman"/>
                <w:b w:val="false"/>
                <w:i w:val="false"/>
                <w:color w:val="000000"/>
                <w:sz w:val="20"/>
              </w:rPr>
              <w:t>
</w:t>
            </w:r>
            <w:r>
              <w:rPr>
                <w:rFonts w:ascii="Times New Roman"/>
                <w:b w:val="false"/>
                <w:i w:val="false"/>
                <w:color w:val="000000"/>
                <w:sz w:val="20"/>
              </w:rPr>
              <w:t xml:space="preserve">10.2. Зарегистрировано в отношении сотрудника правоохранительного и специального органа: МВД (013), Комитета уголовно-исполнительной системы МВД (009), Комитета по чрезвычайным ситуациям МВД (019), Национальной гвардии МВД (020), военно-следственного управления МВД РК (031), службы экономических расследований КГД МФ (016), Департамента досудебных расследований АДГСПК (015), КНБ (017), Пограничной службы КНБ (022), СГО (023), Службы внешней разведки «Сырбар» (038); прокурора (011); </w:t>
            </w:r>
          </w:p>
        </w:tc>
      </w:tr>
      <w:tr>
        <w:trPr>
          <w:trHeight w:val="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заявителе</w:t>
            </w:r>
          </w:p>
          <w:p>
            <w:pPr>
              <w:spacing w:after="20"/>
              <w:ind w:left="20"/>
              <w:jc w:val="both"/>
            </w:pPr>
            <w:r>
              <w:rPr>
                <w:rFonts w:ascii="Times New Roman"/>
                <w:b w:val="false"/>
                <w:i w:val="false"/>
                <w:color w:val="000000"/>
                <w:sz w:val="20"/>
              </w:rPr>
              <w:t>20. Вид заявления: письменное заявление физического лица (01), устное заявление физического лица (02), сообщение должностного лица органа/организации (03), явка с повинной (04), явка с повинной, поданная в устной форме (05), сообщения в средствах массовой информации (06), рапорт должностного лица (07).</w:t>
            </w:r>
            <w:r>
              <w:br/>
            </w:r>
            <w:r>
              <w:rPr>
                <w:rFonts w:ascii="Times New Roman"/>
                <w:b w:val="false"/>
                <w:i w:val="false"/>
                <w:color w:val="000000"/>
                <w:sz w:val="20"/>
              </w:rPr>
              <w:t>
</w:t>
            </w:r>
            <w:r>
              <w:rPr>
                <w:rFonts w:ascii="Times New Roman"/>
                <w:b w:val="false"/>
                <w:i w:val="false"/>
                <w:color w:val="000000"/>
                <w:sz w:val="20"/>
              </w:rPr>
              <w:t>21. Бизнес идентификационный номер (БИН)____________________________________</w:t>
            </w:r>
            <w:r>
              <w:br/>
            </w:r>
            <w:r>
              <w:rPr>
                <w:rFonts w:ascii="Times New Roman"/>
                <w:b w:val="false"/>
                <w:i w:val="false"/>
                <w:color w:val="000000"/>
                <w:sz w:val="20"/>
              </w:rPr>
              <w:t>
</w:t>
            </w:r>
            <w:r>
              <w:rPr>
                <w:rFonts w:ascii="Times New Roman"/>
                <w:b w:val="false"/>
                <w:i w:val="false"/>
                <w:color w:val="000000"/>
                <w:sz w:val="20"/>
              </w:rPr>
              <w:t>21.1 Название организации___________________</w:t>
            </w:r>
            <w:r>
              <w:br/>
            </w:r>
            <w:r>
              <w:rPr>
                <w:rFonts w:ascii="Times New Roman"/>
                <w:b w:val="false"/>
                <w:i w:val="false"/>
                <w:color w:val="000000"/>
                <w:sz w:val="20"/>
              </w:rPr>
              <w:t>
</w:t>
            </w:r>
            <w:r>
              <w:rPr>
                <w:rFonts w:ascii="Times New Roman"/>
                <w:b w:val="false"/>
                <w:i w:val="false"/>
                <w:color w:val="000000"/>
                <w:sz w:val="20"/>
              </w:rPr>
              <w:t>22. Индивидуальный идентификационный номер (ИИН) ___________________________________</w:t>
            </w:r>
            <w:r>
              <w:br/>
            </w:r>
            <w:r>
              <w:rPr>
                <w:rFonts w:ascii="Times New Roman"/>
                <w:b w:val="false"/>
                <w:i w:val="false"/>
                <w:color w:val="000000"/>
                <w:sz w:val="20"/>
              </w:rPr>
              <w:t>
</w:t>
            </w:r>
            <w:r>
              <w:rPr>
                <w:rFonts w:ascii="Times New Roman"/>
                <w:b w:val="false"/>
                <w:i w:val="false"/>
                <w:color w:val="000000"/>
                <w:sz w:val="20"/>
              </w:rPr>
              <w:t>22.1 Фамилия                          13.2 Имя           13.3 Отчество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 ________________________  ____________________________</w:t>
            </w:r>
            <w:r>
              <w:br/>
            </w:r>
            <w:r>
              <w:rPr>
                <w:rFonts w:ascii="Times New Roman"/>
                <w:b w:val="false"/>
                <w:i w:val="false"/>
                <w:color w:val="000000"/>
                <w:sz w:val="20"/>
              </w:rPr>
              <w:t>
</w:t>
            </w:r>
            <w:r>
              <w:rPr>
                <w:rFonts w:ascii="Times New Roman"/>
                <w:b w:val="false"/>
                <w:i w:val="false"/>
                <w:color w:val="000000"/>
                <w:sz w:val="20"/>
              </w:rPr>
              <w:t>23. Дата рождения ________________</w:t>
            </w:r>
            <w:r>
              <w:br/>
            </w:r>
            <w:r>
              <w:rPr>
                <w:rFonts w:ascii="Times New Roman"/>
                <w:b w:val="false"/>
                <w:i w:val="false"/>
                <w:color w:val="000000"/>
                <w:sz w:val="20"/>
              </w:rPr>
              <w:t>
</w:t>
            </w:r>
            <w:r>
              <w:rPr>
                <w:rFonts w:ascii="Times New Roman"/>
                <w:b w:val="false"/>
                <w:i w:val="false"/>
                <w:color w:val="000000"/>
                <w:sz w:val="20"/>
              </w:rPr>
              <w:t>24. Гражданство: гражданин Республики Казахстан (1), гражданин государства-участника Содружества Независимых Государств (2), лицо без гражданства (3), иностранец (4), оралман (5), гражданство иностранца (по справочнику)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25. Документ, удостоверяющий личность: паспорт гражданина Республики Казахстан (01), удостоверение личности гражданина Республики Казахстан (02), вид на жительство иностранца в Республике Казахстан (03), удостоверение лица без гражданства (04), дипломатический паспорт Республики Казахстан (05), служебный паспорт Республики Казахстан (6), удостоверение беженца (07), удостоверение личности моряка (08), заграничный паспорт (09), водительское удостоверение(10), свидетельство на возвращение (11), свидетельство о рождении лица, не достигшего возраста для получения удостоверения личности(12), актовая запись о рождении (13), военный билет (14), иной документ (15):</w:t>
            </w:r>
            <w:r>
              <w:br/>
            </w:r>
            <w:r>
              <w:rPr>
                <w:rFonts w:ascii="Times New Roman"/>
                <w:b w:val="false"/>
                <w:i w:val="false"/>
                <w:color w:val="000000"/>
                <w:sz w:val="20"/>
              </w:rPr>
              <w:t>
</w:t>
            </w:r>
            <w:r>
              <w:rPr>
                <w:rFonts w:ascii="Times New Roman"/>
                <w:b w:val="false"/>
                <w:i w:val="false"/>
                <w:color w:val="000000"/>
                <w:sz w:val="20"/>
              </w:rPr>
              <w:t>№ документа _____________ дата выдачи_________________</w:t>
            </w:r>
            <w:r>
              <w:br/>
            </w:r>
            <w:r>
              <w:rPr>
                <w:rFonts w:ascii="Times New Roman"/>
                <w:b w:val="false"/>
                <w:i w:val="false"/>
                <w:color w:val="000000"/>
                <w:sz w:val="20"/>
              </w:rPr>
              <w:t>
</w:t>
            </w:r>
            <w:r>
              <w:rPr>
                <w:rFonts w:ascii="Times New Roman"/>
                <w:b w:val="false"/>
                <w:i w:val="false"/>
                <w:color w:val="000000"/>
                <w:sz w:val="20"/>
              </w:rPr>
              <w:t>Кем выдан документ___________________________________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26. Адрес:</w:t>
            </w:r>
            <w:r>
              <w:br/>
            </w:r>
            <w:r>
              <w:rPr>
                <w:rFonts w:ascii="Times New Roman"/>
                <w:b w:val="false"/>
                <w:i w:val="false"/>
                <w:color w:val="000000"/>
                <w:sz w:val="20"/>
              </w:rPr>
              <w:t>
</w:t>
            </w:r>
            <w:r>
              <w:rPr>
                <w:rFonts w:ascii="Times New Roman"/>
                <w:b w:val="false"/>
                <w:i w:val="false"/>
                <w:color w:val="000000"/>
                <w:sz w:val="20"/>
              </w:rPr>
              <w:t>   Республика___________________   область _____________________</w:t>
            </w:r>
            <w:r>
              <w:br/>
            </w:r>
            <w:r>
              <w:rPr>
                <w:rFonts w:ascii="Times New Roman"/>
                <w:b w:val="false"/>
                <w:i w:val="false"/>
                <w:color w:val="000000"/>
                <w:sz w:val="20"/>
              </w:rPr>
              <w:t>
</w:t>
            </w:r>
            <w:r>
              <w:rPr>
                <w:rFonts w:ascii="Times New Roman"/>
                <w:b w:val="false"/>
                <w:i w:val="false"/>
                <w:color w:val="000000"/>
                <w:sz w:val="20"/>
              </w:rPr>
              <w:t>   район________________________   населенный пункт____________________</w:t>
            </w:r>
            <w:r>
              <w:br/>
            </w:r>
            <w:r>
              <w:rPr>
                <w:rFonts w:ascii="Times New Roman"/>
                <w:b w:val="false"/>
                <w:i w:val="false"/>
                <w:color w:val="000000"/>
                <w:sz w:val="20"/>
              </w:rPr>
              <w:t>
</w:t>
            </w:r>
            <w:r>
              <w:rPr>
                <w:rFonts w:ascii="Times New Roman"/>
                <w:b w:val="false"/>
                <w:i w:val="false"/>
                <w:color w:val="000000"/>
                <w:sz w:val="20"/>
              </w:rPr>
              <w:t>   улица________________________</w:t>
            </w:r>
            <w:r>
              <w:br/>
            </w:r>
            <w:r>
              <w:rPr>
                <w:rFonts w:ascii="Times New Roman"/>
                <w:b w:val="false"/>
                <w:i w:val="false"/>
                <w:color w:val="000000"/>
                <w:sz w:val="20"/>
              </w:rPr>
              <w:t>
</w:t>
            </w:r>
            <w:r>
              <w:rPr>
                <w:rFonts w:ascii="Times New Roman"/>
                <w:b w:val="false"/>
                <w:i w:val="false"/>
                <w:color w:val="000000"/>
                <w:sz w:val="20"/>
              </w:rPr>
              <w:t>   дом__ корпус __квартира____</w:t>
            </w:r>
            <w:r>
              <w:br/>
            </w:r>
            <w:r>
              <w:rPr>
                <w:rFonts w:ascii="Times New Roman"/>
                <w:b w:val="false"/>
                <w:i w:val="false"/>
                <w:color w:val="000000"/>
                <w:sz w:val="20"/>
              </w:rPr>
              <w:t>
</w:t>
            </w:r>
            <w:r>
              <w:rPr>
                <w:rFonts w:ascii="Times New Roman"/>
                <w:b w:val="false"/>
                <w:i w:val="false"/>
                <w:color w:val="000000"/>
                <w:sz w:val="20"/>
              </w:rPr>
              <w:t>27. Телефон_____________ мобильный телефон_______________ e-mail _________</w:t>
            </w:r>
          </w:p>
        </w:tc>
      </w:tr>
      <w:tr>
        <w:trPr>
          <w:trHeight w:val="60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правонарушении</w:t>
            </w:r>
          </w:p>
          <w:p>
            <w:pPr>
              <w:spacing w:after="20"/>
              <w:ind w:left="20"/>
              <w:jc w:val="both"/>
            </w:pPr>
            <w:r>
              <w:rPr>
                <w:rFonts w:ascii="Times New Roman"/>
                <w:b w:val="false"/>
                <w:i w:val="false"/>
                <w:color w:val="000000"/>
                <w:sz w:val="20"/>
              </w:rPr>
              <w:t>28. Преступление совершено: в республиканском центре (01), в областном центре (02), в районном центре (03), в городе (04), в военном городке (05), в поселке, ауле (06), в исправительной колонии (07), в воспитательной колонии (08), в лечебно-профилактическом учреждении (09), на территории воинской части (10), в следственном изоляторе (11), в изоляторе временного содержания (12), колонии - поселении (13), в других местах (15), на государственной границе (16), на территории нескольких государств (17).</w:t>
            </w:r>
          </w:p>
          <w:p>
            <w:pPr>
              <w:spacing w:after="20"/>
              <w:ind w:left="20"/>
              <w:jc w:val="both"/>
            </w:pPr>
            <w:r>
              <w:rPr>
                <w:rFonts w:ascii="Times New Roman"/>
                <w:b w:val="false"/>
                <w:i w:val="false"/>
                <w:color w:val="000000"/>
                <w:sz w:val="20"/>
              </w:rPr>
              <w:t>29. Место совершения: улица (площадь) (001), рынок (002), вокзал железнодорожный (003), вокзал морской (речной) (004), автовокзал (005), аэровокзал (006), метрополитен (059), не огороженный двор дома (за исключением частных) (007), парк (сквер) (008), пляж (009), аэропорт (010), перрон (011), водоем (013), лес, лесопосадка (014), берег реки (019), прочие уличные места (012), пустырь, овраг (015), пастбище (079), автостоянка (016), автозаправочная станция (АЗС) (017), частный двор, в том числе, огороженный (018), тепловые трассы (020), канализационные колодцы (073), кладбище (074);</w:t>
            </w:r>
          </w:p>
          <w:p>
            <w:pPr>
              <w:spacing w:after="20"/>
              <w:ind w:left="20"/>
              <w:jc w:val="both"/>
            </w:pPr>
            <w:r>
              <w:rPr>
                <w:rFonts w:ascii="Times New Roman"/>
                <w:b w:val="false"/>
                <w:i w:val="false"/>
                <w:color w:val="000000"/>
                <w:sz w:val="20"/>
              </w:rPr>
              <w:t>производственные помещения (075), промышленные помещения (076), квартира (021), дом (022), подъезд жилого дома (023), лифтовой отсек (024), чердак (025), подвал (026), гостиница (027), общежитие (028), медучреждение (029), дом отдыха (санаторий) (030), дача (031), казарма (032), подсобное помещение жилых домов (033), хранилище (034), вагон (035), контейнер (036), гараж (037), детский сад (ясли) (038), сарай (039), гардероб (041), склад (043), учебное заведение (044), ночной клуб (046), ломбард (048), объект игорного бизнеса (049), тамбур вагона пассажирского поезда (050), служебные кабинеты (077), подсобные помещения кухни (078),строящиеся или заброшенные здания (080), подземные коммуникации (090), дом культуры (060), другие помещения (045)</w:t>
            </w:r>
          </w:p>
          <w:p>
            <w:pPr>
              <w:spacing w:after="20"/>
              <w:ind w:left="20"/>
              <w:jc w:val="both"/>
            </w:pPr>
            <w:r>
              <w:rPr>
                <w:rFonts w:ascii="Times New Roman"/>
                <w:b w:val="false"/>
                <w:i w:val="false"/>
                <w:color w:val="000000"/>
                <w:sz w:val="20"/>
              </w:rPr>
              <w:t xml:space="preserve">магазин частный (053), военно-торговое учреждение (054), магазин комиссионный (055), буфет (056), киоск (057), кафе (ресторан) (058), </w:t>
            </w:r>
          </w:p>
          <w:p>
            <w:pPr>
              <w:spacing w:after="20"/>
              <w:ind w:left="20"/>
              <w:jc w:val="both"/>
            </w:pPr>
            <w:r>
              <w:rPr>
                <w:rFonts w:ascii="Times New Roman"/>
                <w:b w:val="false"/>
                <w:i w:val="false"/>
                <w:color w:val="000000"/>
                <w:sz w:val="20"/>
              </w:rPr>
              <w:t xml:space="preserve">банк межгосударственный (061), банк государственный (062), банк акционерный (063), банк с иностранным участием (064), банк частный (065), акционерное общество (067), дочерний акционерный банк (069), кассы предприятий и учреждений (071), обменный пункт (072), </w:t>
            </w:r>
          </w:p>
          <w:p>
            <w:pPr>
              <w:spacing w:after="20"/>
              <w:ind w:left="20"/>
              <w:jc w:val="both"/>
            </w:pPr>
            <w:r>
              <w:rPr>
                <w:rFonts w:ascii="Times New Roman"/>
                <w:b w:val="false"/>
                <w:i w:val="false"/>
                <w:color w:val="000000"/>
                <w:sz w:val="20"/>
              </w:rPr>
              <w:t xml:space="preserve">офис (081), база (082), аптека (083), отделение связи (084), музей (085), выставочный зал (086), места отправления религиозного культа (087), театр, кинотеатр (088), высшее учебное заведение (089), </w:t>
            </w:r>
          </w:p>
          <w:p>
            <w:pPr>
              <w:spacing w:after="20"/>
              <w:ind w:left="20"/>
              <w:jc w:val="both"/>
            </w:pPr>
            <w:r>
              <w:rPr>
                <w:rFonts w:ascii="Times New Roman"/>
                <w:b w:val="false"/>
                <w:i w:val="false"/>
                <w:color w:val="000000"/>
                <w:sz w:val="20"/>
              </w:rPr>
              <w:t>общественный транспорт (091),транспорт железнодорожный (092), транспорт воздушный (093),транспорт морской, речной (094), транспорт электрический (095), транспорт автомобильный (096), транспорт личный (097), транспорт другой механизированный (098), автострада (трасса) (099), другое место (100)</w:t>
            </w:r>
          </w:p>
          <w:p>
            <w:pPr>
              <w:spacing w:after="20"/>
              <w:ind w:left="20"/>
              <w:jc w:val="both"/>
            </w:pPr>
            <w:r>
              <w:rPr>
                <w:rFonts w:ascii="Times New Roman"/>
                <w:b w:val="false"/>
                <w:i w:val="false"/>
                <w:color w:val="000000"/>
                <w:sz w:val="20"/>
              </w:rPr>
              <w:t>29.1 Общественное место: общественное место (1), общественное место в период его не функционирования (2).</w:t>
            </w:r>
          </w:p>
          <w:p>
            <w:pPr>
              <w:spacing w:after="20"/>
              <w:ind w:left="20"/>
              <w:jc w:val="both"/>
            </w:pPr>
            <w:r>
              <w:rPr>
                <w:rFonts w:ascii="Times New Roman"/>
                <w:b w:val="false"/>
                <w:i w:val="false"/>
                <w:color w:val="000000"/>
                <w:sz w:val="20"/>
              </w:rPr>
              <w:t>30.Охрана объекта: государственная (1), частная (2), специальная (3), отсутствует (4), ведомственная (5), вневедомственная (6).</w:t>
            </w:r>
          </w:p>
        </w:tc>
      </w:tr>
      <w:tr>
        <w:trPr>
          <w:trHeight w:val="45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Место совершения: Республика, область, район, населенный пункт, улица, дом, корпус, квартира</w:t>
            </w:r>
          </w:p>
        </w:tc>
      </w:tr>
      <w:tr>
        <w:trPr>
          <w:trHeight w:val="18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Предмет посягательства: </w:t>
            </w:r>
          </w:p>
          <w:p>
            <w:pPr>
              <w:spacing w:after="20"/>
              <w:ind w:left="20"/>
              <w:jc w:val="both"/>
            </w:pPr>
            <w:r>
              <w:rPr>
                <w:rFonts w:ascii="Times New Roman"/>
                <w:b w:val="false"/>
                <w:i w:val="false"/>
                <w:color w:val="000000"/>
                <w:sz w:val="20"/>
              </w:rPr>
              <w:t>драгоценные металлы и изделия (001),</w:t>
            </w:r>
            <w:r>
              <w:br/>
            </w:r>
            <w:r>
              <w:rPr>
                <w:rFonts w:ascii="Times New Roman"/>
                <w:b w:val="false"/>
                <w:i w:val="false"/>
                <w:color w:val="000000"/>
                <w:sz w:val="20"/>
              </w:rPr>
              <w:t>
</w:t>
            </w:r>
            <w:r>
              <w:rPr>
                <w:rFonts w:ascii="Times New Roman"/>
                <w:b w:val="false"/>
                <w:i w:val="false"/>
                <w:color w:val="000000"/>
                <w:sz w:val="20"/>
              </w:rPr>
              <w:t>из них: золото (002), серебро (003), платина (004), ювелирные изделия (005), драгоценные камни (006), друге драгоценные камни и металлы (007);</w:t>
            </w:r>
          </w:p>
          <w:p>
            <w:pPr>
              <w:spacing w:after="20"/>
              <w:ind w:left="20"/>
              <w:jc w:val="both"/>
            </w:pPr>
            <w:r>
              <w:rPr>
                <w:rFonts w:ascii="Times New Roman"/>
                <w:b w:val="false"/>
                <w:i w:val="false"/>
                <w:color w:val="000000"/>
                <w:sz w:val="20"/>
              </w:rPr>
              <w:t>цветной и черный металл (008):</w:t>
            </w:r>
            <w:r>
              <w:br/>
            </w:r>
            <w:r>
              <w:rPr>
                <w:rFonts w:ascii="Times New Roman"/>
                <w:b w:val="false"/>
                <w:i w:val="false"/>
                <w:color w:val="000000"/>
                <w:sz w:val="20"/>
              </w:rPr>
              <w:t>
</w:t>
            </w:r>
            <w:r>
              <w:rPr>
                <w:rFonts w:ascii="Times New Roman"/>
                <w:b w:val="false"/>
                <w:i w:val="false"/>
                <w:color w:val="000000"/>
                <w:sz w:val="20"/>
              </w:rPr>
              <w:t>из них: с линии электропередач (009), металл черный (010), металл редкоземельный (011), металл ртуть (012), кабель (телевизионный, телефонный) (013);</w:t>
            </w:r>
          </w:p>
          <w:p>
            <w:pPr>
              <w:spacing w:after="20"/>
              <w:ind w:left="20"/>
              <w:jc w:val="both"/>
            </w:pPr>
            <w:r>
              <w:rPr>
                <w:rFonts w:ascii="Times New Roman"/>
                <w:b w:val="false"/>
                <w:i w:val="false"/>
                <w:color w:val="000000"/>
                <w:sz w:val="20"/>
              </w:rPr>
              <w:t>природные ресурсы (014):</w:t>
            </w:r>
            <w:r>
              <w:br/>
            </w:r>
            <w:r>
              <w:rPr>
                <w:rFonts w:ascii="Times New Roman"/>
                <w:b w:val="false"/>
                <w:i w:val="false"/>
                <w:color w:val="000000"/>
                <w:sz w:val="20"/>
              </w:rPr>
              <w:t>
</w:t>
            </w:r>
            <w:r>
              <w:rPr>
                <w:rFonts w:ascii="Times New Roman"/>
                <w:b w:val="false"/>
                <w:i w:val="false"/>
                <w:color w:val="000000"/>
                <w:sz w:val="20"/>
              </w:rPr>
              <w:t>из них: нефть (015), нефтепродукты (016), горюче-смазочные материалы (ГСМ) (017), бензин (018), уголь (019), природный газ (020), лес и лесопродукты (021), ценные породы рыб (022), редкие животные и птицы (023), радиоактивные материалы (024);</w:t>
            </w:r>
          </w:p>
          <w:p>
            <w:pPr>
              <w:spacing w:after="20"/>
              <w:ind w:left="20"/>
              <w:jc w:val="both"/>
            </w:pPr>
            <w:r>
              <w:rPr>
                <w:rFonts w:ascii="Times New Roman"/>
                <w:b w:val="false"/>
                <w:i w:val="false"/>
                <w:color w:val="000000"/>
                <w:sz w:val="20"/>
              </w:rPr>
              <w:t>культурные ценности (025):</w:t>
            </w:r>
            <w:r>
              <w:br/>
            </w:r>
            <w:r>
              <w:rPr>
                <w:rFonts w:ascii="Times New Roman"/>
                <w:b w:val="false"/>
                <w:i w:val="false"/>
                <w:color w:val="000000"/>
                <w:sz w:val="20"/>
              </w:rPr>
              <w:t>
</w:t>
            </w:r>
            <w:r>
              <w:rPr>
                <w:rFonts w:ascii="Times New Roman"/>
                <w:b w:val="false"/>
                <w:i w:val="false"/>
                <w:color w:val="000000"/>
                <w:sz w:val="20"/>
              </w:rPr>
              <w:t>из них: художественные, исторические ценности (026), антиквариат (027), произведения искусства (028);</w:t>
            </w:r>
          </w:p>
          <w:p>
            <w:pPr>
              <w:spacing w:after="20"/>
              <w:ind w:left="20"/>
              <w:jc w:val="both"/>
            </w:pPr>
            <w:r>
              <w:rPr>
                <w:rFonts w:ascii="Times New Roman"/>
                <w:b w:val="false"/>
                <w:i w:val="false"/>
                <w:color w:val="000000"/>
                <w:sz w:val="20"/>
              </w:rPr>
              <w:t>документы (029):</w:t>
            </w:r>
            <w:r>
              <w:br/>
            </w:r>
            <w:r>
              <w:rPr>
                <w:rFonts w:ascii="Times New Roman"/>
                <w:b w:val="false"/>
                <w:i w:val="false"/>
                <w:color w:val="000000"/>
                <w:sz w:val="20"/>
              </w:rPr>
              <w:t>
</w:t>
            </w:r>
            <w:r>
              <w:rPr>
                <w:rFonts w:ascii="Times New Roman"/>
                <w:b w:val="false"/>
                <w:i w:val="false"/>
                <w:color w:val="000000"/>
                <w:sz w:val="20"/>
              </w:rPr>
              <w:t>из них: паспорт (030), удостоверение личности (031), служебное удостоверение (032), документы на недвижимость, в том числе, дом, квартиру (033), документы на земельный участок (034), документы другие (035);</w:t>
            </w:r>
          </w:p>
          <w:p>
            <w:pPr>
              <w:spacing w:after="20"/>
              <w:ind w:left="20"/>
              <w:jc w:val="both"/>
            </w:pPr>
            <w:r>
              <w:rPr>
                <w:rFonts w:ascii="Times New Roman"/>
                <w:b w:val="false"/>
                <w:i w:val="false"/>
                <w:color w:val="000000"/>
                <w:sz w:val="20"/>
              </w:rPr>
              <w:t>телевидеоаппаратура и другое (036):</w:t>
            </w:r>
            <w:r>
              <w:br/>
            </w:r>
            <w:r>
              <w:rPr>
                <w:rFonts w:ascii="Times New Roman"/>
                <w:b w:val="false"/>
                <w:i w:val="false"/>
                <w:color w:val="000000"/>
                <w:sz w:val="20"/>
              </w:rPr>
              <w:t>
</w:t>
            </w:r>
            <w:r>
              <w:rPr>
                <w:rFonts w:ascii="Times New Roman"/>
                <w:b w:val="false"/>
                <w:i w:val="false"/>
                <w:color w:val="000000"/>
                <w:sz w:val="20"/>
              </w:rPr>
              <w:t>из них: техника вычислительная (компьютерная) (037), телевидеоаппаратура (038), радиоаппаратура (039), техника другая (040), сотовые телефоны (041), средства связи (042), медицинская техника (097);</w:t>
            </w:r>
          </w:p>
          <w:p>
            <w:pPr>
              <w:spacing w:after="20"/>
              <w:ind w:left="20"/>
              <w:jc w:val="both"/>
            </w:pPr>
            <w:r>
              <w:rPr>
                <w:rFonts w:ascii="Times New Roman"/>
                <w:b w:val="false"/>
                <w:i w:val="false"/>
                <w:color w:val="000000"/>
                <w:sz w:val="20"/>
              </w:rPr>
              <w:t>транспортные средства (043):</w:t>
            </w:r>
            <w:r>
              <w:br/>
            </w:r>
            <w:r>
              <w:rPr>
                <w:rFonts w:ascii="Times New Roman"/>
                <w:b w:val="false"/>
                <w:i w:val="false"/>
                <w:color w:val="000000"/>
                <w:sz w:val="20"/>
              </w:rPr>
              <w:t>
</w:t>
            </w:r>
            <w:r>
              <w:rPr>
                <w:rFonts w:ascii="Times New Roman"/>
                <w:b w:val="false"/>
                <w:i w:val="false"/>
                <w:color w:val="000000"/>
                <w:sz w:val="20"/>
              </w:rPr>
              <w:t>из них: транспортные средства грузовые (044), автомобили (045), мотоциклы (046), мопеды (047), велосипеды (048), другие транспортные средства (049);</w:t>
            </w:r>
          </w:p>
          <w:p>
            <w:pPr>
              <w:spacing w:after="20"/>
              <w:ind w:left="20"/>
              <w:jc w:val="both"/>
            </w:pPr>
            <w:r>
              <w:rPr>
                <w:rFonts w:ascii="Times New Roman"/>
                <w:b w:val="false"/>
                <w:i w:val="false"/>
                <w:color w:val="000000"/>
                <w:sz w:val="20"/>
              </w:rPr>
              <w:t>продовольственные и другие товары (050):</w:t>
            </w:r>
            <w:r>
              <w:br/>
            </w:r>
            <w:r>
              <w:rPr>
                <w:rFonts w:ascii="Times New Roman"/>
                <w:b w:val="false"/>
                <w:i w:val="false"/>
                <w:color w:val="000000"/>
                <w:sz w:val="20"/>
              </w:rPr>
              <w:t>
</w:t>
            </w:r>
            <w:r>
              <w:rPr>
                <w:rFonts w:ascii="Times New Roman"/>
                <w:b w:val="false"/>
                <w:i w:val="false"/>
                <w:color w:val="000000"/>
                <w:sz w:val="20"/>
              </w:rPr>
              <w:t>из них: зерно (051), сельскохозяйственные продукты (052), мясопродукты (053), рыбопродукты (054), спиртные продукты (055), табачные изделия (056);</w:t>
            </w:r>
          </w:p>
          <w:p>
            <w:pPr>
              <w:spacing w:after="20"/>
              <w:ind w:left="20"/>
              <w:jc w:val="both"/>
            </w:pPr>
            <w:r>
              <w:rPr>
                <w:rFonts w:ascii="Times New Roman"/>
                <w:b w:val="false"/>
                <w:i w:val="false"/>
                <w:color w:val="000000"/>
                <w:sz w:val="20"/>
              </w:rPr>
              <w:t>промышленные товары (057):</w:t>
            </w:r>
            <w:r>
              <w:br/>
            </w:r>
            <w:r>
              <w:rPr>
                <w:rFonts w:ascii="Times New Roman"/>
                <w:b w:val="false"/>
                <w:i w:val="false"/>
                <w:color w:val="000000"/>
                <w:sz w:val="20"/>
              </w:rPr>
              <w:t>
</w:t>
            </w:r>
            <w:r>
              <w:rPr>
                <w:rFonts w:ascii="Times New Roman"/>
                <w:b w:val="false"/>
                <w:i w:val="false"/>
                <w:color w:val="000000"/>
                <w:sz w:val="20"/>
              </w:rPr>
              <w:t>из них: строительные материалы (058), автозапчасти (059), скаты (колеса) (060);</w:t>
            </w:r>
          </w:p>
          <w:p>
            <w:pPr>
              <w:spacing w:after="20"/>
              <w:ind w:left="20"/>
              <w:jc w:val="both"/>
            </w:pPr>
            <w:r>
              <w:rPr>
                <w:rFonts w:ascii="Times New Roman"/>
                <w:b w:val="false"/>
                <w:i w:val="false"/>
                <w:color w:val="000000"/>
                <w:sz w:val="20"/>
              </w:rPr>
              <w:t>домашняя птица, скот (061):</w:t>
            </w:r>
            <w:r>
              <w:br/>
            </w:r>
            <w:r>
              <w:rPr>
                <w:rFonts w:ascii="Times New Roman"/>
                <w:b w:val="false"/>
                <w:i w:val="false"/>
                <w:color w:val="000000"/>
                <w:sz w:val="20"/>
              </w:rPr>
              <w:t>
</w:t>
            </w:r>
            <w:r>
              <w:rPr>
                <w:rFonts w:ascii="Times New Roman"/>
                <w:b w:val="false"/>
                <w:i w:val="false"/>
                <w:color w:val="000000"/>
                <w:sz w:val="20"/>
              </w:rPr>
              <w:t>из них: мелкий домашний скот (козы, овцы) (062), крупный скот (лошади, коровы) (063), домашняя птица (064);</w:t>
            </w:r>
          </w:p>
          <w:p>
            <w:pPr>
              <w:spacing w:after="20"/>
              <w:ind w:left="20"/>
              <w:jc w:val="both"/>
            </w:pPr>
            <w:r>
              <w:rPr>
                <w:rFonts w:ascii="Times New Roman"/>
                <w:b w:val="false"/>
                <w:i w:val="false"/>
                <w:color w:val="000000"/>
                <w:sz w:val="20"/>
              </w:rPr>
              <w:t>медикаменты (065):</w:t>
            </w:r>
            <w:r>
              <w:br/>
            </w:r>
            <w:r>
              <w:rPr>
                <w:rFonts w:ascii="Times New Roman"/>
                <w:b w:val="false"/>
                <w:i w:val="false"/>
                <w:color w:val="000000"/>
                <w:sz w:val="20"/>
              </w:rPr>
              <w:t>
</w:t>
            </w:r>
            <w:r>
              <w:rPr>
                <w:rFonts w:ascii="Times New Roman"/>
                <w:b w:val="false"/>
                <w:i w:val="false"/>
                <w:color w:val="000000"/>
                <w:sz w:val="20"/>
              </w:rPr>
              <w:t>из них: наркотические средства (066), сильно действующие лекарственные средства (067);</w:t>
            </w:r>
          </w:p>
          <w:p>
            <w:pPr>
              <w:spacing w:after="20"/>
              <w:ind w:left="20"/>
              <w:jc w:val="both"/>
            </w:pPr>
            <w:r>
              <w:rPr>
                <w:rFonts w:ascii="Times New Roman"/>
                <w:b w:val="false"/>
                <w:i w:val="false"/>
                <w:color w:val="000000"/>
                <w:sz w:val="20"/>
              </w:rPr>
              <w:t>грузы (068):</w:t>
            </w:r>
            <w:r>
              <w:br/>
            </w:r>
            <w:r>
              <w:rPr>
                <w:rFonts w:ascii="Times New Roman"/>
                <w:b w:val="false"/>
                <w:i w:val="false"/>
                <w:color w:val="000000"/>
                <w:sz w:val="20"/>
              </w:rPr>
              <w:t>
</w:t>
            </w:r>
            <w:r>
              <w:rPr>
                <w:rFonts w:ascii="Times New Roman"/>
                <w:b w:val="false"/>
                <w:i w:val="false"/>
                <w:color w:val="000000"/>
                <w:sz w:val="20"/>
              </w:rPr>
              <w:t>из них: грузы на железнодорожном транспорте (069), грузы на водном транспорте (070), грузы на воздушном транспорте (071), грузы на автомобильном транспорте (096);</w:t>
            </w:r>
          </w:p>
          <w:p>
            <w:pPr>
              <w:spacing w:after="20"/>
              <w:ind w:left="20"/>
              <w:jc w:val="both"/>
            </w:pPr>
            <w:r>
              <w:rPr>
                <w:rFonts w:ascii="Times New Roman"/>
                <w:b w:val="false"/>
                <w:i w:val="false"/>
                <w:color w:val="000000"/>
                <w:sz w:val="20"/>
              </w:rPr>
              <w:t>одежда (072), меха (073), головные уборы (074), сумка (портфель) (075), одежда, обувь (076), вещи у пассажиров (077), носильные вещи (078), барсетка (079);</w:t>
            </w:r>
          </w:p>
          <w:p>
            <w:pPr>
              <w:spacing w:after="20"/>
              <w:ind w:left="20"/>
              <w:jc w:val="both"/>
            </w:pPr>
            <w:r>
              <w:rPr>
                <w:rFonts w:ascii="Times New Roman"/>
                <w:b w:val="false"/>
                <w:i w:val="false"/>
                <w:color w:val="000000"/>
                <w:sz w:val="20"/>
              </w:rPr>
              <w:t>оружие (080):</w:t>
            </w:r>
            <w:r>
              <w:br/>
            </w:r>
            <w:r>
              <w:rPr>
                <w:rFonts w:ascii="Times New Roman"/>
                <w:b w:val="false"/>
                <w:i w:val="false"/>
                <w:color w:val="000000"/>
                <w:sz w:val="20"/>
              </w:rPr>
              <w:t>
</w:t>
            </w:r>
            <w:r>
              <w:rPr>
                <w:rFonts w:ascii="Times New Roman"/>
                <w:b w:val="false"/>
                <w:i w:val="false"/>
                <w:color w:val="000000"/>
                <w:sz w:val="20"/>
              </w:rPr>
              <w:t>из них: огнестрельное оружие (081), травматическое, пневматическое оружие (082), боеприпасы (083), взрывчатые вещества (084);</w:t>
            </w:r>
          </w:p>
          <w:p>
            <w:pPr>
              <w:spacing w:after="20"/>
              <w:ind w:left="20"/>
              <w:jc w:val="both"/>
            </w:pPr>
            <w:r>
              <w:rPr>
                <w:rFonts w:ascii="Times New Roman"/>
                <w:b w:val="false"/>
                <w:i w:val="false"/>
                <w:color w:val="000000"/>
                <w:sz w:val="20"/>
              </w:rPr>
              <w:t>деньги, денежные средства (085):</w:t>
            </w:r>
            <w:r>
              <w:br/>
            </w:r>
            <w:r>
              <w:rPr>
                <w:rFonts w:ascii="Times New Roman"/>
                <w:b w:val="false"/>
                <w:i w:val="false"/>
                <w:color w:val="000000"/>
                <w:sz w:val="20"/>
              </w:rPr>
              <w:t>
</w:t>
            </w:r>
            <w:r>
              <w:rPr>
                <w:rFonts w:ascii="Times New Roman"/>
                <w:b w:val="false"/>
                <w:i w:val="false"/>
                <w:color w:val="000000"/>
                <w:sz w:val="20"/>
              </w:rPr>
              <w:t>из них: валюта (086), ценные бумаги (087), налоги и обязательные платежи (088);</w:t>
            </w:r>
          </w:p>
          <w:p>
            <w:pPr>
              <w:spacing w:after="20"/>
              <w:ind w:left="20"/>
              <w:jc w:val="both"/>
            </w:pPr>
            <w:r>
              <w:rPr>
                <w:rFonts w:ascii="Times New Roman"/>
                <w:b w:val="false"/>
                <w:i w:val="false"/>
                <w:color w:val="000000"/>
                <w:sz w:val="20"/>
              </w:rPr>
              <w:t xml:space="preserve">имущество воинских частей и учреждений (089): </w:t>
            </w:r>
            <w:r>
              <w:br/>
            </w:r>
            <w:r>
              <w:rPr>
                <w:rFonts w:ascii="Times New Roman"/>
                <w:b w:val="false"/>
                <w:i w:val="false"/>
                <w:color w:val="000000"/>
                <w:sz w:val="20"/>
              </w:rPr>
              <w:t>
</w:t>
            </w:r>
            <w:r>
              <w:rPr>
                <w:rFonts w:ascii="Times New Roman"/>
                <w:b w:val="false"/>
                <w:i w:val="false"/>
                <w:color w:val="000000"/>
                <w:sz w:val="20"/>
              </w:rPr>
              <w:t>из них: боевая техника (090);</w:t>
            </w:r>
          </w:p>
          <w:p>
            <w:pPr>
              <w:spacing w:after="20"/>
              <w:ind w:left="20"/>
              <w:jc w:val="both"/>
            </w:pPr>
            <w:r>
              <w:rPr>
                <w:rFonts w:ascii="Times New Roman"/>
                <w:b w:val="false"/>
                <w:i w:val="false"/>
                <w:color w:val="000000"/>
                <w:sz w:val="20"/>
              </w:rPr>
              <w:t>иные (091):</w:t>
            </w:r>
            <w:r>
              <w:br/>
            </w:r>
            <w:r>
              <w:rPr>
                <w:rFonts w:ascii="Times New Roman"/>
                <w:b w:val="false"/>
                <w:i w:val="false"/>
                <w:color w:val="000000"/>
                <w:sz w:val="20"/>
              </w:rPr>
              <w:t>
</w:t>
            </w:r>
            <w:r>
              <w:rPr>
                <w:rFonts w:ascii="Times New Roman"/>
                <w:b w:val="false"/>
                <w:i w:val="false"/>
                <w:color w:val="000000"/>
                <w:sz w:val="20"/>
              </w:rPr>
              <w:t>из них: пути сообщений (092), электроэнергия (093), объект интеллектуальной собственности (094), органы и ткани человека (095).</w:t>
            </w:r>
          </w:p>
          <w:p>
            <w:pPr>
              <w:spacing w:after="20"/>
              <w:ind w:left="20"/>
              <w:jc w:val="both"/>
            </w:pPr>
            <w:r>
              <w:rPr>
                <w:rFonts w:ascii="Times New Roman"/>
                <w:b w:val="false"/>
                <w:i w:val="false"/>
                <w:color w:val="000000"/>
                <w:sz w:val="20"/>
              </w:rPr>
              <w:t>32.1 Собственность предмета посягательства: государственная (01), коллективная (02), кооперативная (03), акционерная (04), общественной организации (05), совместная с иностранным участием (06), иностранной фирмы (07), частная (08), личная (09).</w:t>
            </w:r>
          </w:p>
        </w:tc>
      </w:tr>
      <w:tr>
        <w:trPr>
          <w:trHeight w:val="15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Дополнительные отметки по квалификации: самоубийство (суицид) (01), попытка самоубийства (02), неопознанный труп (03), труп без признаков насильственной смерти (04), регистрация без вести пропавших (05), отравление некачественной продукцией (06), медикаментозное отравление (07), алкогольное отравление (08), несчастный случай (09), карманная кража (10), пожар (11);</w:t>
            </w:r>
          </w:p>
          <w:p>
            <w:pPr>
              <w:spacing w:after="20"/>
              <w:ind w:left="20"/>
              <w:jc w:val="both"/>
            </w:pPr>
            <w:r>
              <w:rPr>
                <w:rFonts w:ascii="Times New Roman"/>
                <w:b w:val="false"/>
                <w:i w:val="false"/>
                <w:color w:val="000000"/>
                <w:sz w:val="20"/>
              </w:rPr>
              <w:t xml:space="preserve">контрабанда: наркотических веществ, прекурсоров, ядовитых веществ (12), радиоактивных веществ (отходов) или ядерных материалов (13), взрывчатых веществ, вооружения, военной техники, оружия, боеприпасов(14), материалов оборудования или компонентов, которые могут использоваться для создания оружия массового поражения (15); </w:t>
            </w:r>
          </w:p>
          <w:p>
            <w:pPr>
              <w:spacing w:after="20"/>
              <w:ind w:left="20"/>
              <w:jc w:val="both"/>
            </w:pPr>
            <w:r>
              <w:rPr>
                <w:rFonts w:ascii="Times New Roman"/>
                <w:b w:val="false"/>
                <w:i w:val="false"/>
                <w:color w:val="000000"/>
                <w:sz w:val="20"/>
              </w:rPr>
              <w:t>уголовное правонарушение зарегистрировано, как экономическое (16).</w:t>
            </w:r>
            <w:r>
              <w:br/>
            </w:r>
            <w:r>
              <w:rPr>
                <w:rFonts w:ascii="Times New Roman"/>
                <w:b w:val="false"/>
                <w:i w:val="false"/>
                <w:color w:val="000000"/>
                <w:sz w:val="20"/>
              </w:rPr>
              <w:t>
</w:t>
            </w:r>
            <w:r>
              <w:rPr>
                <w:rFonts w:ascii="Times New Roman"/>
                <w:b w:val="false"/>
                <w:i w:val="false"/>
                <w:color w:val="000000"/>
                <w:sz w:val="20"/>
              </w:rPr>
              <w:t>33.1 Дополнительные сведения: катастрофа (01), связано с боевой техникой (02), связано со специальной техникой (03), неосторожное обращение с оружием (04), неосторожное обращение со взрывчатыми веществами (05), поражение электрическим током (06), воздействие низких температур (07), с ограничением в распоряжении (08), связанное с наркотиками (09), по заказу (12), с применением насилия (13), в целях сбыта либо сбыт наркотических средств (14), связано с нарушением конституционных прав граждан (15),</w:t>
            </w:r>
          </w:p>
          <w:p>
            <w:pPr>
              <w:spacing w:after="20"/>
              <w:ind w:left="20"/>
              <w:jc w:val="both"/>
            </w:pPr>
            <w:r>
              <w:rPr>
                <w:rFonts w:ascii="Times New Roman"/>
                <w:b w:val="false"/>
                <w:i w:val="false"/>
                <w:color w:val="000000"/>
                <w:sz w:val="20"/>
              </w:rPr>
              <w:t>связано с разжиганием социальной вражды (20), связано с разжиганием национальной вражды (21), связано с разжиганием родовой вражды (22), связано с разжиганием расовой вражды (23), связано с разжиганием религиозной вражды (24), нарушавшее общественный порядок (25), подпольный цех (26), изготовление и (или) реализация неучтенной продукции (27), подпольное казино (28), подпольное онлайн-казино (29), зал игровых автоматов (30), мини-нефтеперерабатывающие заводы (НПЗ) (31), нефтетерминал (32), ввоз из-за границы (33).</w:t>
            </w:r>
          </w:p>
          <w:p>
            <w:pPr>
              <w:spacing w:after="20"/>
              <w:ind w:left="20"/>
              <w:jc w:val="both"/>
            </w:pPr>
            <w:r>
              <w:rPr>
                <w:rFonts w:ascii="Times New Roman"/>
                <w:b w:val="false"/>
                <w:i w:val="false"/>
                <w:color w:val="000000"/>
                <w:sz w:val="20"/>
              </w:rPr>
              <w:t>33.2 Преступление выявлено: с использованием аналитических данных (01), с использованием служебной розыскной собаки (02),</w:t>
            </w:r>
          </w:p>
          <w:p>
            <w:pPr>
              <w:spacing w:after="20"/>
              <w:ind w:left="20"/>
              <w:jc w:val="both"/>
            </w:pPr>
            <w:r>
              <w:rPr>
                <w:rFonts w:ascii="Times New Roman"/>
                <w:b w:val="false"/>
                <w:i w:val="false"/>
                <w:color w:val="000000"/>
                <w:sz w:val="20"/>
              </w:rPr>
              <w:t>33.3. В сфере экономики: реализация государственных, отраслевых и других программ, финансируемых институтами развития и национальными компаниями (01), квазигосударственный сектор (02), расходование бюджетных средств, выделенных из Национального фонда Республики Казахстан (03), бюджетная сфера (04), государственный закуп (05), государственный материальный резерв (06), незаконный возврат налога на добавленную стоимость (НДС) (07), агропромышленный комплекс (08), сельскохозяйственная продукция (09), производство и переработка рыбы (10), здравоохранение (11), строительство (12), строительство жилья по государственной программе (13), долевое строительство (14), социальное обеспечение (15), образование (16), культура (17), пенсионная система (18), страхование (19), налогообложение (20), земельные отношения (21), экология (22), прочие объекты государственного сектора (23), финансово-кредитная система (24), банк второго уровня (25), филиалы банков второго уровня (26), микрокредитная организация (27), ломбарды (28), биржевая система (29), промышленность (30), энергетика (31), топливный комплекс (32), добыча, переработка и реализация нефти и нефтепродуктов (33), металлургия (34), недропользование (35), сырье (36), добыча и переработка драгоценных металлов и камней (37), средства массовой информации (38), связь (39), военные объекты (40), производство товаров (41), производство лекарств (42), услуги (43), торговля (44), незаконный оборот алкогольной продукции (45), игорный бизнес (46), производство контрафактной продукции (47), высокие технологии (48), производство строительных материалов (49), транспорт и коммуникации (50), товары народного потребления (51), бытовое обслуживание (52), жилищно-коммунальное хозяйство (53), малый бизнес (54), средний бизнес (55), крупный бизнес (56), средства иностранных инвестиций (57), общественный фонд (58), ассоциация (союз) (59), религиозные объединения (60), строительство автомобильных дорог (61), иные (62).</w:t>
            </w:r>
          </w:p>
          <w:p>
            <w:pPr>
              <w:spacing w:after="20"/>
              <w:ind w:left="20"/>
              <w:jc w:val="both"/>
            </w:pPr>
            <w:r>
              <w:rPr>
                <w:rFonts w:ascii="Times New Roman"/>
                <w:b w:val="false"/>
                <w:i w:val="false"/>
                <w:color w:val="000000"/>
                <w:sz w:val="20"/>
              </w:rPr>
              <w:t>34. Совершено путем: захвата детей (01), захвата взрослых (02), свободного доступа (03), насильственным путем (04), подбора ключа (05), взлома двери (06), обмана (07), подкупа (08), угона (09), проруба вагона, контейнера (10), срыва пломбы (11), проникновения через форточку (12), пролома (13), разбития (14), отжима (15), рывка (16), через балкон (17), взлома сейфа (18), угрозы применения оружия (19), поджога (20), с использованием интернета (27), с использованием телефонного мошенничества (28), перебития номеров агрегатов (двигателей) автомобилей (29), перемещения (30), пересечения (31);</w:t>
            </w:r>
            <w:r>
              <w:br/>
            </w:r>
            <w:r>
              <w:rPr>
                <w:rFonts w:ascii="Times New Roman"/>
                <w:b w:val="false"/>
                <w:i w:val="false"/>
                <w:color w:val="000000"/>
                <w:sz w:val="20"/>
              </w:rPr>
              <w:t>
</w:t>
            </w:r>
            <w:r>
              <w:rPr>
                <w:rFonts w:ascii="Times New Roman"/>
                <w:b w:val="false"/>
                <w:i w:val="false"/>
                <w:color w:val="000000"/>
                <w:sz w:val="20"/>
              </w:rPr>
              <w:t>кражи: разукомплектования транспортного средства (34), кражи: из сумок (35);</w:t>
            </w:r>
          </w:p>
          <w:p>
            <w:pPr>
              <w:spacing w:after="20"/>
              <w:ind w:left="20"/>
              <w:jc w:val="both"/>
            </w:pPr>
            <w:r>
              <w:rPr>
                <w:rFonts w:ascii="Times New Roman"/>
                <w:b w:val="false"/>
                <w:i w:val="false"/>
                <w:color w:val="000000"/>
                <w:sz w:val="20"/>
              </w:rPr>
              <w:t xml:space="preserve">34.1 Совершено с применением: оружия: в том числе холодного (01); электрического (02); пневматического (03); метательного (04); огнестрельного (05): в том числе нарезного (06), гладкоствольного (07), огнестрельного бесствольного (08), газового (09): в том числе с возможностью стрельбы патронами травматического действия (10), огнестрельного оружия кустарного производства (11); незарегистрированного оружия (12); гражданского зарегистрированного оружия (13); служебного зарегистрированного оружия (14); боевого ручного стрелкового оружия (15); боеприпасов (16); взрывных устройств (17): в том числе мин (18), гранат (19), самодельных взрывных устройств (20); взрывчатых веществ (21): в том числе промышленных (22), самодельных (23); орудия взлома (24); технических средств (25); транспорта (26); химических средств (27): в том числе отравляющих (28), психотропных веществ (29); компьютерной техники (30); программного средства (31); магнитных носителей (32); фиктивных кредитовых авизо (33); других приспособленных предметов (34); инструментов (35); маскировочных средств (36); документов (37); газорезки (38). </w:t>
            </w:r>
          </w:p>
        </w:tc>
      </w:tr>
      <w:tr>
        <w:trPr>
          <w:trHeight w:val="14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Сумма причиненного ущерба: __________________________________ тенге</w:t>
            </w:r>
          </w:p>
          <w:p>
            <w:pPr>
              <w:spacing w:after="20"/>
              <w:ind w:left="20"/>
              <w:jc w:val="both"/>
            </w:pPr>
            <w:r>
              <w:rPr>
                <w:rFonts w:ascii="Times New Roman"/>
                <w:b w:val="false"/>
                <w:i w:val="false"/>
                <w:color w:val="000000"/>
                <w:sz w:val="20"/>
              </w:rPr>
              <w:t>Ущерб государству: __________________________________ тенге</w:t>
            </w:r>
          </w:p>
          <w:p>
            <w:pPr>
              <w:spacing w:after="20"/>
              <w:ind w:left="20"/>
              <w:jc w:val="both"/>
            </w:pPr>
            <w:r>
              <w:rPr>
                <w:rFonts w:ascii="Times New Roman"/>
                <w:b w:val="false"/>
                <w:i w:val="false"/>
                <w:color w:val="000000"/>
                <w:sz w:val="20"/>
              </w:rPr>
              <w:t>Ущерб юридическим лицам: __________________________________ тенге</w:t>
            </w:r>
          </w:p>
          <w:p>
            <w:pPr>
              <w:spacing w:after="20"/>
              <w:ind w:left="20"/>
              <w:jc w:val="both"/>
            </w:pPr>
            <w:r>
              <w:rPr>
                <w:rFonts w:ascii="Times New Roman"/>
                <w:b w:val="false"/>
                <w:i w:val="false"/>
                <w:color w:val="000000"/>
                <w:sz w:val="20"/>
              </w:rPr>
              <w:t>Ущерб физическим лицам: ___________________________________ тенге</w:t>
            </w:r>
          </w:p>
        </w:tc>
      </w:tr>
      <w:tr>
        <w:trPr>
          <w:trHeight w:val="168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3"/>
            </w:tblGrid>
            <w:tr>
              <w:trPr>
                <w:trHeight w:val="435" w:hRule="atLeast"/>
              </w:trPr>
              <w:tc>
                <w:tcPr>
                  <w:tcW w:w="1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примечания</w:t>
                  </w:r>
                </w:p>
              </w:tc>
            </w:tr>
          </w:tbl>
          <w:p/>
          <w:p>
            <w:pPr>
              <w:spacing w:after="20"/>
              <w:ind w:left="20"/>
              <w:jc w:val="both"/>
            </w:pPr>
            <w:r>
              <w:rPr>
                <w:rFonts w:ascii="Times New Roman"/>
                <w:b w:val="false"/>
                <w:i w:val="false"/>
                <w:color w:val="000000"/>
                <w:sz w:val="20"/>
              </w:rPr>
              <w:t>37. Должностное лицо ________________________________________________________________________________________</w:t>
            </w:r>
          </w:p>
          <w:p>
            <w:pPr>
              <w:spacing w:after="20"/>
              <w:ind w:left="20"/>
              <w:jc w:val="both"/>
            </w:pPr>
            <w:r>
              <w:rPr>
                <w:rFonts w:ascii="Times New Roman"/>
                <w:b w:val="false"/>
                <w:i w:val="false"/>
                <w:color w:val="000000"/>
                <w:sz w:val="20"/>
              </w:rPr>
              <w:t>38. Наименование прокуратуры, в которую направлено уведомление_______________________________________________________________________</w:t>
            </w:r>
          </w:p>
          <w:p>
            <w:pPr>
              <w:spacing w:after="20"/>
              <w:ind w:left="20"/>
              <w:jc w:val="both"/>
            </w:pPr>
            <w:r>
              <w:rPr>
                <w:rFonts w:ascii="Times New Roman"/>
                <w:b w:val="false"/>
                <w:i w:val="false"/>
                <w:color w:val="000000"/>
                <w:sz w:val="20"/>
              </w:rPr>
              <w:t xml:space="preserve">Дата регистрации _________________________ Дата корректировки__________________________ </w:t>
            </w:r>
          </w:p>
          <w:p>
            <w:pPr>
              <w:spacing w:after="20"/>
              <w:ind w:left="20"/>
              <w:jc w:val="both"/>
            </w:pPr>
            <w:r>
              <w:rPr>
                <w:rFonts w:ascii="Times New Roman"/>
                <w:b w:val="false"/>
                <w:i w:val="false"/>
                <w:color w:val="000000"/>
                <w:sz w:val="20"/>
              </w:rPr>
              <w:t>Вид учета: учесть (1), снято в связи с повторной регистрацией в ЕРДР (2),снято в связи с оправданием либо прекращением судом по реабилитирующим основаниям (3).</w:t>
            </w:r>
            <w:r>
              <w:br/>
            </w:r>
            <w:r>
              <w:rPr>
                <w:rFonts w:ascii="Times New Roman"/>
                <w:b w:val="false"/>
                <w:i w:val="false"/>
                <w:color w:val="000000"/>
                <w:sz w:val="20"/>
              </w:rPr>
              <w:t>
</w:t>
            </w:r>
            <w:r>
              <w:rPr>
                <w:rFonts w:ascii="Times New Roman"/>
                <w:b w:val="false"/>
                <w:i w:val="false"/>
                <w:color w:val="000000"/>
                <w:sz w:val="20"/>
              </w:rPr>
              <w:t>Номер ЕРДР повторной регистрации _______________________________________________________</w:t>
            </w:r>
          </w:p>
        </w:tc>
      </w:tr>
    </w:tbl>
    <w:bookmarkStart w:name="z37" w:id="4"/>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4"/>
    <w:p>
      <w:pPr>
        <w:spacing w:after="0"/>
        <w:ind w:left="0"/>
        <w:jc w:val="both"/>
      </w:pPr>
      <w:r>
        <w:rPr>
          <w:rFonts w:ascii="Times New Roman"/>
          <w:b w:val="false"/>
          <w:i w:val="false"/>
          <w:color w:val="000000"/>
          <w:sz w:val="28"/>
        </w:rPr>
        <w:t xml:space="preserve">Приложение 12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Форма Е-2</w:t>
      </w:r>
    </w:p>
    <w:p>
      <w:pPr>
        <w:spacing w:after="0"/>
        <w:ind w:left="0"/>
        <w:jc w:val="both"/>
      </w:pPr>
      <w:r>
        <w:rPr>
          <w:rFonts w:ascii="Times New Roman"/>
          <w:b w:val="false"/>
          <w:i w:val="false"/>
          <w:color w:val="000000"/>
          <w:sz w:val="28"/>
        </w:rPr>
        <w:t>                        Решение по ЕРДР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0"/>
      </w:tblGrid>
      <w:tr>
        <w:trPr>
          <w:trHeight w:val="151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Номер ЕРДР___________________</w:t>
            </w:r>
          </w:p>
          <w:p>
            <w:pPr>
              <w:spacing w:after="20"/>
              <w:ind w:left="20"/>
              <w:jc w:val="both"/>
            </w:pPr>
            <w:r>
              <w:rPr>
                <w:rFonts w:ascii="Times New Roman"/>
                <w:b w:val="false"/>
                <w:i w:val="false"/>
                <w:color w:val="000000"/>
                <w:sz w:val="20"/>
              </w:rPr>
              <w:t>2. Наименование органа расследования___________________________________________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3. Форма досудебного расследования: следствие (01), дознание (02), следствие в порядке части 3 </w:t>
            </w:r>
            <w:r>
              <w:rPr>
                <w:rFonts w:ascii="Times New Roman"/>
                <w:b w:val="false"/>
                <w:i w:val="false"/>
                <w:color w:val="000000"/>
                <w:sz w:val="20"/>
              </w:rPr>
              <w:t>статьи 189</w:t>
            </w:r>
            <w:r>
              <w:rPr>
                <w:rFonts w:ascii="Times New Roman"/>
                <w:b w:val="false"/>
                <w:i w:val="false"/>
                <w:color w:val="000000"/>
                <w:sz w:val="20"/>
              </w:rPr>
              <w:t xml:space="preserve"> УПК РК (03), следствие в порядке части 5 статьи 189 УПК РК (04), дознание в порядке части 4 </w:t>
            </w:r>
            <w:r>
              <w:rPr>
                <w:rFonts w:ascii="Times New Roman"/>
                <w:b w:val="false"/>
                <w:i w:val="false"/>
                <w:color w:val="000000"/>
                <w:sz w:val="20"/>
              </w:rPr>
              <w:t>статьи 189</w:t>
            </w:r>
            <w:r>
              <w:rPr>
                <w:rFonts w:ascii="Times New Roman"/>
                <w:b w:val="false"/>
                <w:i w:val="false"/>
                <w:color w:val="000000"/>
                <w:sz w:val="20"/>
              </w:rPr>
              <w:t xml:space="preserve"> УПК РК (05), протокольная форма (08), дознание в порядке пункта 3) части 3 </w:t>
            </w:r>
            <w:r>
              <w:rPr>
                <w:rFonts w:ascii="Times New Roman"/>
                <w:b w:val="false"/>
                <w:i w:val="false"/>
                <w:color w:val="000000"/>
                <w:sz w:val="20"/>
              </w:rPr>
              <w:t>статьи 528</w:t>
            </w:r>
            <w:r>
              <w:rPr>
                <w:rFonts w:ascii="Times New Roman"/>
                <w:b w:val="false"/>
                <w:i w:val="false"/>
                <w:color w:val="000000"/>
                <w:sz w:val="20"/>
              </w:rPr>
              <w:t xml:space="preserve"> УПК РК (09), следствие в порядке пункта 3) части 3 статьи 528 УПК РК (10), дознание в порядке пункта 3) части 6 статьи 529 УПК РК (11), следствие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(12).</w:t>
            </w:r>
          </w:p>
        </w:tc>
      </w:tr>
      <w:tr>
        <w:trPr>
          <w:trHeight w:val="12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Решение по ЕРДР: </w:t>
            </w:r>
            <w:r>
              <w:br/>
            </w:r>
            <w:r>
              <w:rPr>
                <w:rFonts w:ascii="Times New Roman"/>
                <w:b w:val="false"/>
                <w:i w:val="false"/>
                <w:color w:val="000000"/>
                <w:sz w:val="20"/>
              </w:rPr>
              <w:t>
</w:t>
            </w:r>
            <w:r>
              <w:rPr>
                <w:rFonts w:ascii="Times New Roman"/>
                <w:b w:val="false"/>
                <w:i w:val="false"/>
                <w:color w:val="000000"/>
                <w:sz w:val="20"/>
              </w:rPr>
              <w:t>передано для принятия решения в административном порядке (0010)</w:t>
            </w:r>
            <w:r>
              <w:br/>
            </w:r>
            <w:r>
              <w:rPr>
                <w:rFonts w:ascii="Times New Roman"/>
                <w:b w:val="false"/>
                <w:i w:val="false"/>
                <w:color w:val="000000"/>
                <w:sz w:val="20"/>
              </w:rPr>
              <w:t>
</w:t>
            </w:r>
            <w:r>
              <w:rPr>
                <w:rFonts w:ascii="Times New Roman"/>
                <w:b w:val="false"/>
                <w:i w:val="false"/>
                <w:color w:val="000000"/>
                <w:sz w:val="20"/>
              </w:rPr>
              <w:t>передано для принятия решения в дисциплинарном порядке (0020)</w:t>
            </w:r>
            <w:r>
              <w:br/>
            </w:r>
            <w:r>
              <w:rPr>
                <w:rFonts w:ascii="Times New Roman"/>
                <w:b w:val="false"/>
                <w:i w:val="false"/>
                <w:color w:val="000000"/>
                <w:sz w:val="20"/>
              </w:rPr>
              <w:t>
</w:t>
            </w:r>
            <w:r>
              <w:rPr>
                <w:rFonts w:ascii="Times New Roman"/>
                <w:b w:val="false"/>
                <w:i w:val="false"/>
                <w:color w:val="000000"/>
                <w:sz w:val="20"/>
              </w:rPr>
              <w:t>передано в суд для рассмотрения заявления в частном порядке (0030)</w:t>
            </w:r>
            <w:r>
              <w:br/>
            </w:r>
            <w:r>
              <w:rPr>
                <w:rFonts w:ascii="Times New Roman"/>
                <w:b w:val="false"/>
                <w:i w:val="false"/>
                <w:color w:val="000000"/>
                <w:sz w:val="20"/>
              </w:rPr>
              <w:t>
</w:t>
            </w:r>
            <w:r>
              <w:rPr>
                <w:rFonts w:ascii="Times New Roman"/>
                <w:b w:val="false"/>
                <w:i w:val="false"/>
                <w:color w:val="000000"/>
                <w:sz w:val="20"/>
              </w:rPr>
              <w:t>передано в порядке пункта 1) части 1 статьи 186 УПК РК (0040)</w:t>
            </w:r>
            <w:r>
              <w:br/>
            </w:r>
            <w:r>
              <w:rPr>
                <w:rFonts w:ascii="Times New Roman"/>
                <w:b w:val="false"/>
                <w:i w:val="false"/>
                <w:color w:val="000000"/>
                <w:sz w:val="20"/>
              </w:rPr>
              <w:t>
</w:t>
            </w:r>
            <w:r>
              <w:rPr>
                <w:rFonts w:ascii="Times New Roman"/>
                <w:b w:val="false"/>
                <w:i w:val="false"/>
                <w:color w:val="000000"/>
                <w:sz w:val="20"/>
              </w:rPr>
              <w:t>передано в порядке пункта 2) части 1 статьи 186 УПК РК (0050)</w:t>
            </w:r>
            <w:r>
              <w:br/>
            </w:r>
            <w:r>
              <w:rPr>
                <w:rFonts w:ascii="Times New Roman"/>
                <w:b w:val="false"/>
                <w:i w:val="false"/>
                <w:color w:val="000000"/>
                <w:sz w:val="20"/>
              </w:rPr>
              <w:t>
</w:t>
            </w:r>
            <w:r>
              <w:rPr>
                <w:rFonts w:ascii="Times New Roman"/>
                <w:b w:val="false"/>
                <w:i w:val="false"/>
                <w:color w:val="000000"/>
                <w:sz w:val="20"/>
              </w:rPr>
              <w:t>передано в порядке части 1 статьи 186 УПК РК за пределы Республики Казахстан (0070)</w:t>
            </w:r>
            <w:r>
              <w:br/>
            </w:r>
            <w:r>
              <w:rPr>
                <w:rFonts w:ascii="Times New Roman"/>
                <w:b w:val="false"/>
                <w:i w:val="false"/>
                <w:color w:val="000000"/>
                <w:sz w:val="20"/>
              </w:rPr>
              <w:t>
</w:t>
            </w:r>
            <w:r>
              <w:rPr>
                <w:rFonts w:ascii="Times New Roman"/>
                <w:b w:val="false"/>
                <w:i w:val="false"/>
                <w:color w:val="000000"/>
                <w:sz w:val="20"/>
              </w:rPr>
              <w:t>передано в порядке части 2 статьи 188 УПК РК (0090)</w:t>
            </w:r>
            <w:r>
              <w:br/>
            </w:r>
            <w:r>
              <w:rPr>
                <w:rFonts w:ascii="Times New Roman"/>
                <w:b w:val="false"/>
                <w:i w:val="false"/>
                <w:color w:val="000000"/>
                <w:sz w:val="20"/>
              </w:rPr>
              <w:t>
</w:t>
            </w:r>
            <w:r>
              <w:rPr>
                <w:rFonts w:ascii="Times New Roman"/>
                <w:b w:val="false"/>
                <w:i w:val="false"/>
                <w:color w:val="000000"/>
                <w:sz w:val="20"/>
              </w:rPr>
              <w:t>переквалифицировано (0080)</w:t>
            </w:r>
          </w:p>
          <w:p>
            <w:pPr>
              <w:spacing w:after="20"/>
              <w:ind w:left="20"/>
              <w:jc w:val="both"/>
            </w:pPr>
            <w:r>
              <w:rPr>
                <w:rFonts w:ascii="Times New Roman"/>
                <w:b w:val="false"/>
                <w:i w:val="false"/>
                <w:color w:val="000000"/>
                <w:sz w:val="20"/>
              </w:rPr>
              <w:t>поручено: расследование группе следователей - статья 194 УПК РК (1000)</w:t>
            </w:r>
            <w:r>
              <w:br/>
            </w:r>
            <w:r>
              <w:rPr>
                <w:rFonts w:ascii="Times New Roman"/>
                <w:b w:val="false"/>
                <w:i w:val="false"/>
                <w:color w:val="000000"/>
                <w:sz w:val="20"/>
              </w:rPr>
              <w:t>
</w:t>
            </w:r>
            <w:r>
              <w:rPr>
                <w:rFonts w:ascii="Times New Roman"/>
                <w:b w:val="false"/>
                <w:i w:val="false"/>
                <w:color w:val="000000"/>
                <w:sz w:val="20"/>
              </w:rPr>
              <w:t>принятие к своему производству после регистрации в ЕРДР (2000)</w:t>
            </w:r>
          </w:p>
          <w:p>
            <w:pPr>
              <w:spacing w:after="20"/>
              <w:ind w:left="20"/>
              <w:jc w:val="both"/>
            </w:pPr>
            <w:r>
              <w:rPr>
                <w:rFonts w:ascii="Times New Roman"/>
                <w:b w:val="false"/>
                <w:i w:val="false"/>
                <w:color w:val="000000"/>
                <w:sz w:val="20"/>
              </w:rPr>
              <w:t>назначено дознание по делам протокольной формы части 4 статьи 189 УПК РК (2010)</w:t>
            </w:r>
            <w:r>
              <w:br/>
            </w:r>
            <w:r>
              <w:rPr>
                <w:rFonts w:ascii="Times New Roman"/>
                <w:b w:val="false"/>
                <w:i w:val="false"/>
                <w:color w:val="000000"/>
                <w:sz w:val="20"/>
              </w:rPr>
              <w:t>
</w:t>
            </w:r>
            <w:r>
              <w:rPr>
                <w:rFonts w:ascii="Times New Roman"/>
                <w:b w:val="false"/>
                <w:i w:val="false"/>
                <w:color w:val="000000"/>
                <w:sz w:val="20"/>
              </w:rPr>
              <w:t>назначено предварительное следствие по делам дознания части 5 статьи 189 УПК РК (2020)</w:t>
            </w:r>
            <w:r>
              <w:br/>
            </w:r>
            <w:r>
              <w:rPr>
                <w:rFonts w:ascii="Times New Roman"/>
                <w:b w:val="false"/>
                <w:i w:val="false"/>
                <w:color w:val="000000"/>
                <w:sz w:val="20"/>
              </w:rPr>
              <w:t>
</w:t>
            </w:r>
            <w:r>
              <w:rPr>
                <w:rFonts w:ascii="Times New Roman"/>
                <w:b w:val="false"/>
                <w:i w:val="false"/>
                <w:color w:val="000000"/>
                <w:sz w:val="20"/>
              </w:rPr>
              <w:t>соединение: в порядке статьи 43 УПК (2030)</w:t>
            </w:r>
            <w:r>
              <w:br/>
            </w:r>
            <w:r>
              <w:rPr>
                <w:rFonts w:ascii="Times New Roman"/>
                <w:b w:val="false"/>
                <w:i w:val="false"/>
                <w:color w:val="000000"/>
                <w:sz w:val="20"/>
              </w:rPr>
              <w:t>
</w:t>
            </w:r>
            <w:r>
              <w:rPr>
                <w:rFonts w:ascii="Times New Roman"/>
                <w:b w:val="false"/>
                <w:i w:val="false"/>
                <w:color w:val="000000"/>
                <w:sz w:val="20"/>
              </w:rPr>
              <w:t>соединение: в порядке статьи 43 УПК (в связи с повторной регистрацией в ЕРДР) (2031)</w:t>
            </w:r>
            <w:r>
              <w:br/>
            </w:r>
            <w:r>
              <w:rPr>
                <w:rFonts w:ascii="Times New Roman"/>
                <w:b w:val="false"/>
                <w:i w:val="false"/>
                <w:color w:val="000000"/>
                <w:sz w:val="20"/>
              </w:rPr>
              <w:t>
</w:t>
            </w:r>
            <w:r>
              <w:rPr>
                <w:rFonts w:ascii="Times New Roman"/>
                <w:b w:val="false"/>
                <w:i w:val="false"/>
                <w:color w:val="000000"/>
                <w:sz w:val="20"/>
              </w:rPr>
              <w:t>выделение из ранее соединенного: в порядке статьи 44 УПК (2040)</w:t>
            </w:r>
            <w:r>
              <w:br/>
            </w:r>
            <w:r>
              <w:rPr>
                <w:rFonts w:ascii="Times New Roman"/>
                <w:b w:val="false"/>
                <w:i w:val="false"/>
                <w:color w:val="000000"/>
                <w:sz w:val="20"/>
              </w:rPr>
              <w:t>
</w:t>
            </w:r>
            <w:r>
              <w:rPr>
                <w:rFonts w:ascii="Times New Roman"/>
                <w:b w:val="false"/>
                <w:i w:val="false"/>
                <w:color w:val="000000"/>
                <w:sz w:val="20"/>
              </w:rPr>
              <w:t>продление срока расследования: в порядке статьи 192 УПК РК (2050)</w:t>
            </w:r>
            <w:r>
              <w:br/>
            </w:r>
            <w:r>
              <w:rPr>
                <w:rFonts w:ascii="Times New Roman"/>
                <w:b w:val="false"/>
                <w:i w:val="false"/>
                <w:color w:val="000000"/>
                <w:sz w:val="20"/>
              </w:rPr>
              <w:t>
</w:t>
            </w:r>
            <w:r>
              <w:rPr>
                <w:rFonts w:ascii="Times New Roman"/>
                <w:b w:val="false"/>
                <w:i w:val="false"/>
                <w:color w:val="000000"/>
                <w:sz w:val="20"/>
              </w:rPr>
              <w:t>передано на ознакомление потерпевшему (2060)</w:t>
            </w:r>
            <w:r>
              <w:br/>
            </w:r>
            <w:r>
              <w:rPr>
                <w:rFonts w:ascii="Times New Roman"/>
                <w:b w:val="false"/>
                <w:i w:val="false"/>
                <w:color w:val="000000"/>
                <w:sz w:val="20"/>
              </w:rPr>
              <w:t>
</w:t>
            </w:r>
            <w:r>
              <w:rPr>
                <w:rFonts w:ascii="Times New Roman"/>
                <w:b w:val="false"/>
                <w:i w:val="false"/>
                <w:color w:val="000000"/>
                <w:sz w:val="20"/>
              </w:rPr>
              <w:t>передано на ознакомление подозреваемому/защитнику (2061)</w:t>
            </w:r>
            <w:r>
              <w:br/>
            </w:r>
            <w:r>
              <w:rPr>
                <w:rFonts w:ascii="Times New Roman"/>
                <w:b w:val="false"/>
                <w:i w:val="false"/>
                <w:color w:val="000000"/>
                <w:sz w:val="20"/>
              </w:rPr>
              <w:t>
</w:t>
            </w:r>
            <w:r>
              <w:rPr>
                <w:rFonts w:ascii="Times New Roman"/>
                <w:b w:val="false"/>
                <w:i w:val="false"/>
                <w:color w:val="000000"/>
                <w:sz w:val="20"/>
              </w:rPr>
              <w:t>передано по жалобе в прокуратуру (2062)</w:t>
            </w:r>
            <w:r>
              <w:br/>
            </w:r>
            <w:r>
              <w:rPr>
                <w:rFonts w:ascii="Times New Roman"/>
                <w:b w:val="false"/>
                <w:i w:val="false"/>
                <w:color w:val="000000"/>
                <w:sz w:val="20"/>
              </w:rPr>
              <w:t>
</w:t>
            </w:r>
            <w:r>
              <w:rPr>
                <w:rFonts w:ascii="Times New Roman"/>
                <w:b w:val="false"/>
                <w:i w:val="false"/>
                <w:color w:val="000000"/>
                <w:sz w:val="20"/>
              </w:rPr>
              <w:t>передано по жалобе в суд (2063)</w:t>
            </w:r>
          </w:p>
          <w:p>
            <w:pPr>
              <w:spacing w:after="20"/>
              <w:ind w:left="20"/>
              <w:jc w:val="both"/>
            </w:pPr>
            <w:r>
              <w:rPr>
                <w:rFonts w:ascii="Times New Roman"/>
                <w:b w:val="false"/>
                <w:i w:val="false"/>
                <w:color w:val="000000"/>
                <w:sz w:val="20"/>
              </w:rPr>
              <w:t xml:space="preserve">принято к своему производству после передачи принятого к производству в порядке статьи 186 УПК РК (2100), принято к своему производству после передачи в порядке части 2 статьи 188 УПК РК (2124), принято к своему производству после изменения подследственности прокурором по пункту 13 части 1 статьи 193 УПК РК (2101), принято к своему производству после возвращения без принятия к своему производству передаваемого в порядке статьи 186, части 2 статьи 188 УПК РК (2102), принято к производству после возвращения на доследование прокурором по пункту 3) части 1 статьи 302 УПК РК (2104), принято к производству после возвращения прокурором для производства предварительного следствия в порядке пункта 2) части 7 190 УПК РК (2105), принятие к производству после возвращения на доследование прокурором в порядке пункта 2) части 5 статьи 518 УПК РК (2106), принято к производству после отмены постановления о прекращении прокурором, часть 10 статьи 193 УПК РК, судом, пункт 1) части 8 статьи 106 УПК РК) (2107), возобновление прерванных сроков досудебного производства (2108), </w:t>
            </w:r>
          </w:p>
          <w:p>
            <w:pPr>
              <w:spacing w:after="20"/>
              <w:ind w:left="20"/>
              <w:jc w:val="both"/>
            </w:pPr>
            <w:r>
              <w:rPr>
                <w:rFonts w:ascii="Times New Roman"/>
                <w:b w:val="false"/>
                <w:i w:val="false"/>
                <w:color w:val="000000"/>
                <w:sz w:val="20"/>
              </w:rPr>
              <w:t>принято дело для проведения следственных и иных процессуальных действий в порядке части 1 статьи 617 УПК РК (после подписания процессуального соглашения) (2109), принято дело после возвращения прокурором с отказом в удовлетворении ходатайства о процессуальном соглашении (2110), принято дело возвращенное судом в порядке пункта 2) части 1 статьи 623 УПК РК для производства расследования (2111), принято дело возвращенное судом в порядке части 3 статьи 623 УПК РК для производства расследования (2112), принято дело возвращенное судом в порядке пункта 3) части 6 статьи 529 УПК РК для производства дознания (2113), принято возвращенное судом постановление о применении мер медицинского характера в порядке части 5 статьи 521 УПК РК для расследования в общем порядке (2114), принятие возвращенного судом постановления о применении мер медицинского характера в порядке части 1 статьи 524 УПК РК для расследования в общем порядке (2115), принятие материалов направленных судом в порядке части 4 статьи 502 УПК РК (2116), принятие уголовного дела направленного судом в порядке части 4 статьи 394 УПК РК (2117), принятие после возвращения судом в порядке статьи 323 УПК РК дел расследованных в порядке УДР или в порядке процессуального соглашения (2118), принято к производству после возвращения прокурором для производства дознания в порядке пункта 2) части 7 статьи 190 УПК РК (2119), принято дело возвращенное судом в порядке пункта 3 части 6 статьи 529 УПК РК для производства предварительного следствия (2120), принято дело возвращенное прокурором в порядке пункта 3) части 3 статьи 528 УПК РК для производства предварительного следствия (2121), принято дело возвращенное прокурором в порядке пункта 3) части 3 статьи 528 УПК РК для производства дознания (2122), принято дело возвращенное судом в порядке пункта 3) части 1 статьи 623 УПК РК для производства расследования (2123).</w:t>
            </w:r>
          </w:p>
          <w:p>
            <w:pPr>
              <w:spacing w:after="20"/>
              <w:ind w:left="20"/>
              <w:jc w:val="both"/>
            </w:pPr>
            <w:r>
              <w:rPr>
                <w:rFonts w:ascii="Times New Roman"/>
                <w:b w:val="false"/>
                <w:i w:val="false"/>
                <w:color w:val="000000"/>
                <w:sz w:val="20"/>
              </w:rPr>
              <w:t>прерывание срока по пункту) 1 части 7 статьи 45 УПК РК (3010), прерывание срока по пункту 2) части 7 статьи 45 УПК РК (3020),</w:t>
            </w:r>
            <w:r>
              <w:br/>
            </w:r>
            <w:r>
              <w:rPr>
                <w:rFonts w:ascii="Times New Roman"/>
                <w:b w:val="false"/>
                <w:i w:val="false"/>
                <w:color w:val="000000"/>
                <w:sz w:val="20"/>
              </w:rPr>
              <w:t>
</w:t>
            </w:r>
            <w:r>
              <w:rPr>
                <w:rFonts w:ascii="Times New Roman"/>
                <w:b w:val="false"/>
                <w:i w:val="false"/>
                <w:color w:val="000000"/>
                <w:sz w:val="20"/>
              </w:rPr>
              <w:t xml:space="preserve">прерывание срока по пункту 3) части 7 статьи 45 УПК РК (3030), прерывание срока по пункту 4) части 7 статьи 45 УПК РК (3040), </w:t>
            </w:r>
            <w:r>
              <w:br/>
            </w:r>
            <w:r>
              <w:rPr>
                <w:rFonts w:ascii="Times New Roman"/>
                <w:b w:val="false"/>
                <w:i w:val="false"/>
                <w:color w:val="000000"/>
                <w:sz w:val="20"/>
              </w:rPr>
              <w:t>
</w:t>
            </w:r>
            <w:r>
              <w:rPr>
                <w:rFonts w:ascii="Times New Roman"/>
                <w:b w:val="false"/>
                <w:i w:val="false"/>
                <w:color w:val="000000"/>
                <w:sz w:val="20"/>
              </w:rPr>
              <w:t xml:space="preserve">прерывание срока по пункту 5) части 7 статьи 45 УПК РК (3050), прерывание срока по пункту 6) части 7 статьи 45 УПК РК (3060), </w:t>
            </w:r>
            <w:r>
              <w:br/>
            </w:r>
            <w:r>
              <w:rPr>
                <w:rFonts w:ascii="Times New Roman"/>
                <w:b w:val="false"/>
                <w:i w:val="false"/>
                <w:color w:val="000000"/>
                <w:sz w:val="20"/>
              </w:rPr>
              <w:t>
</w:t>
            </w:r>
            <w:r>
              <w:rPr>
                <w:rFonts w:ascii="Times New Roman"/>
                <w:b w:val="false"/>
                <w:i w:val="false"/>
                <w:color w:val="000000"/>
                <w:sz w:val="20"/>
              </w:rPr>
              <w:t>прерывание срока по пункту 7) части 7 статьи 45 УПК РК (3070)</w:t>
            </w:r>
          </w:p>
          <w:p>
            <w:pPr>
              <w:spacing w:after="20"/>
              <w:ind w:left="20"/>
              <w:jc w:val="both"/>
            </w:pPr>
            <w:r>
              <w:rPr>
                <w:rFonts w:ascii="Times New Roman"/>
                <w:b w:val="false"/>
                <w:i w:val="false"/>
                <w:color w:val="000000"/>
                <w:sz w:val="20"/>
              </w:rPr>
              <w:t xml:space="preserve">прекращено по пункту 1) части 1 статьи 35 УПК РК (4010), прекращено по пункту 3) части 1 статьи 35 УПК РК (4020),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3) части 1 статьи 35 УПК РК (4030), прекращено по пункту 4) части 1 статьи 35 УПК РК (4040),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5) части 1 статьи 35 УПК РК (4050), прекращено по пункту 6) части 1 статьи 35 УПК РК (4060),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7) части 1 статьи 35 УПК РК (4070), прекращено по пункту 8) части 1 статьи 35 УПК РК (4080),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9) части 1 статьи 35 УПК РК (4090), прекращено по пункту 10) части 1 статьи 35 УПК РК (4100),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11) части 1 статьи 35 УПК РК (4110), прекращено по пункту 12) части 1 статьи 35 УПК РК - статье 65 УК РК (4121), </w:t>
            </w:r>
            <w:r>
              <w:br/>
            </w:r>
            <w:r>
              <w:rPr>
                <w:rFonts w:ascii="Times New Roman"/>
                <w:b w:val="false"/>
                <w:i w:val="false"/>
                <w:color w:val="000000"/>
                <w:sz w:val="20"/>
              </w:rPr>
              <w:t>
</w:t>
            </w:r>
            <w:r>
              <w:rPr>
                <w:rFonts w:ascii="Times New Roman"/>
                <w:b w:val="false"/>
                <w:i w:val="false"/>
                <w:color w:val="000000"/>
                <w:sz w:val="20"/>
              </w:rPr>
              <w:t>прекращено по пункту 12) части 1 статьи 35 УПК РК – статье 66 УК РК (4122), прекращено по пункту 12) части 1 статьи 35 УПК РК – статье 67 УК РК (4123), прекращено по пункту 12) части 1 статьи 35 УПК РК – части 1 статьи 68 УК РК (4124), прекращено по в том числе в порядке медиации – пункт 12) части 1 статьи 35 УПК РК – часть 1 статьи 68 УК РК (4125), прекращено по пункту 12) части 1 статьи 35 УПК РК – части 2 статьи 68 УК РК (4126), прекращено по в том числе в порядке медиации – пункт 12) части 1 статьи 35 УПК РК – часть 2 статьи 68 УК РК (4127), прекращено по пункту 12) части 1 статьи 35 УПК РК – части 3 статьи 68 УК РК (4128), прекращено в порядке пункта 1) части 1 статьи 518 УПК РК (4130).</w:t>
            </w:r>
          </w:p>
          <w:p>
            <w:pPr>
              <w:spacing w:after="20"/>
              <w:ind w:left="20"/>
              <w:jc w:val="both"/>
            </w:pPr>
            <w:r>
              <w:rPr>
                <w:rFonts w:ascii="Times New Roman"/>
                <w:b w:val="false"/>
                <w:i w:val="false"/>
                <w:color w:val="000000"/>
                <w:sz w:val="20"/>
              </w:rPr>
              <w:t>прекращено по статье 36 УПК РК – статье 66 УК РК (4131), прекращено по статье 36 УПК РК - статье 67 УК РК (4132), прекращено по статье 36 УПК РК – статье 68 УК РК (4133), прекращено по статье 36 УПК РК – примечаниями к статьям 442-443, 445-449 УК РК (4134).</w:t>
            </w:r>
            <w:r>
              <w:br/>
            </w:r>
            <w:r>
              <w:rPr>
                <w:rFonts w:ascii="Times New Roman"/>
                <w:b w:val="false"/>
                <w:i w:val="false"/>
                <w:color w:val="000000"/>
                <w:sz w:val="20"/>
              </w:rPr>
              <w:t>
</w:t>
            </w:r>
            <w:r>
              <w:rPr>
                <w:rFonts w:ascii="Times New Roman"/>
                <w:b w:val="false"/>
                <w:i w:val="false"/>
                <w:color w:val="000000"/>
                <w:sz w:val="20"/>
              </w:rPr>
              <w:t>дело направлено прокурору по статье 300 УПК РК (5010)</w:t>
            </w:r>
            <w:r>
              <w:br/>
            </w:r>
            <w:r>
              <w:rPr>
                <w:rFonts w:ascii="Times New Roman"/>
                <w:b w:val="false"/>
                <w:i w:val="false"/>
                <w:color w:val="000000"/>
                <w:sz w:val="20"/>
              </w:rPr>
              <w:t>
</w:t>
            </w:r>
            <w:r>
              <w:rPr>
                <w:rFonts w:ascii="Times New Roman"/>
                <w:b w:val="false"/>
                <w:i w:val="false"/>
                <w:color w:val="000000"/>
                <w:sz w:val="20"/>
              </w:rPr>
              <w:t>дело направлено прокурору в порядке статьи 190 УПК РК (УДР) (5015),</w:t>
            </w:r>
            <w:r>
              <w:br/>
            </w:r>
            <w:r>
              <w:rPr>
                <w:rFonts w:ascii="Times New Roman"/>
                <w:b w:val="false"/>
                <w:i w:val="false"/>
                <w:color w:val="000000"/>
                <w:sz w:val="20"/>
              </w:rPr>
              <w:t>
</w:t>
            </w:r>
            <w:r>
              <w:rPr>
                <w:rFonts w:ascii="Times New Roman"/>
                <w:b w:val="false"/>
                <w:i w:val="false"/>
                <w:color w:val="000000"/>
                <w:sz w:val="20"/>
              </w:rPr>
              <w:t>дело направлено прокурору по части 2 статьи 528 УПК РК (5020)</w:t>
            </w:r>
            <w:r>
              <w:br/>
            </w:r>
            <w:r>
              <w:rPr>
                <w:rFonts w:ascii="Times New Roman"/>
                <w:b w:val="false"/>
                <w:i w:val="false"/>
                <w:color w:val="000000"/>
                <w:sz w:val="20"/>
              </w:rPr>
              <w:t>
</w:t>
            </w:r>
            <w:r>
              <w:rPr>
                <w:rFonts w:ascii="Times New Roman"/>
                <w:b w:val="false"/>
                <w:i w:val="false"/>
                <w:color w:val="000000"/>
                <w:sz w:val="20"/>
              </w:rPr>
              <w:t>дело направлено прокурору по пункту 2) части 1 статьи 518 УПК РК (5030)</w:t>
            </w:r>
            <w:r>
              <w:br/>
            </w:r>
            <w:r>
              <w:rPr>
                <w:rFonts w:ascii="Times New Roman"/>
                <w:b w:val="false"/>
                <w:i w:val="false"/>
                <w:color w:val="000000"/>
                <w:sz w:val="20"/>
              </w:rPr>
              <w:t>
</w:t>
            </w:r>
            <w:r>
              <w:rPr>
                <w:rFonts w:ascii="Times New Roman"/>
                <w:b w:val="false"/>
                <w:i w:val="false"/>
                <w:color w:val="000000"/>
                <w:sz w:val="20"/>
              </w:rPr>
              <w:t>дело направлено прокурору в порядке части 2 статьи 615 УПК РК (5040)</w:t>
            </w:r>
            <w:r>
              <w:br/>
            </w:r>
            <w:r>
              <w:rPr>
                <w:rFonts w:ascii="Times New Roman"/>
                <w:b w:val="false"/>
                <w:i w:val="false"/>
                <w:color w:val="000000"/>
                <w:sz w:val="20"/>
              </w:rPr>
              <w:t>
</w:t>
            </w:r>
            <w:r>
              <w:rPr>
                <w:rFonts w:ascii="Times New Roman"/>
                <w:b w:val="false"/>
                <w:i w:val="false"/>
                <w:color w:val="000000"/>
                <w:sz w:val="20"/>
              </w:rPr>
              <w:t>дело направлено прокурору по пункту 1) части 1 статьи 614 УПК РК (5050)</w:t>
            </w:r>
            <w:r>
              <w:br/>
            </w:r>
            <w:r>
              <w:rPr>
                <w:rFonts w:ascii="Times New Roman"/>
                <w:b w:val="false"/>
                <w:i w:val="false"/>
                <w:color w:val="000000"/>
                <w:sz w:val="20"/>
              </w:rPr>
              <w:t>
</w:t>
            </w:r>
            <w:r>
              <w:rPr>
                <w:rFonts w:ascii="Times New Roman"/>
                <w:b w:val="false"/>
                <w:i w:val="false"/>
                <w:color w:val="000000"/>
                <w:sz w:val="20"/>
              </w:rPr>
              <w:t>дело направлено прокурору в порядке части 4 статьи 502 УПК РК после производства расследования (5060)</w:t>
            </w:r>
          </w:p>
          <w:p>
            <w:pPr>
              <w:spacing w:after="20"/>
              <w:ind w:left="20"/>
              <w:jc w:val="both"/>
            </w:pPr>
            <w:r>
              <w:rPr>
                <w:rFonts w:ascii="Times New Roman"/>
                <w:b w:val="false"/>
                <w:i w:val="false"/>
                <w:color w:val="000000"/>
                <w:sz w:val="20"/>
              </w:rPr>
              <w:t xml:space="preserve">утверждение обвинительного акта в порядке пункта 1) части 1 статьи 302 УПК РК и направление в суд (6010), составление нового обвинительного акта в порядке пункта 2) части 1 статьи 302 УПК РК и направление в суд (6011), </w:t>
            </w:r>
            <w:r>
              <w:br/>
            </w: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дополнительного расследования в порядке пункта 3) части 1 статьи 302 УПК РК (6012), </w:t>
            </w:r>
            <w:r>
              <w:br/>
            </w: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предварительного следствия в порядке пункта 2) части 7 статьи 190 УПК РК (6013), возвращено для производства дознания части 7 статьи 190 УПК РК (6014), </w:t>
            </w:r>
            <w:r>
              <w:br/>
            </w:r>
            <w:r>
              <w:rPr>
                <w:rFonts w:ascii="Times New Roman"/>
                <w:b w:val="false"/>
                <w:i w:val="false"/>
                <w:color w:val="000000"/>
                <w:sz w:val="20"/>
              </w:rPr>
              <w:t>
</w:t>
            </w:r>
            <w:r>
              <w:rPr>
                <w:rFonts w:ascii="Times New Roman"/>
                <w:b w:val="false"/>
                <w:i w:val="false"/>
                <w:color w:val="000000"/>
                <w:sz w:val="20"/>
              </w:rPr>
              <w:t xml:space="preserve">утверждение обвинительного акта в порядке пункта 1) части 7 статьи 190 УПК РК и направление в суд (6015), направлено в суд по пункту 1) части 3 статьи 528 УПК РК (6020), </w:t>
            </w:r>
            <w:r>
              <w:br/>
            </w: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предварительного следствия по протокольной форме по пункту 3) части 3 статьи 528 УПК РК (6021), </w:t>
            </w:r>
            <w:r>
              <w:br/>
            </w: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дознания по протокольной форме по пункту 3) части 3 статьи 528 УПК РК (6022), </w:t>
            </w:r>
            <w:r>
              <w:br/>
            </w:r>
            <w:r>
              <w:rPr>
                <w:rFonts w:ascii="Times New Roman"/>
                <w:b w:val="false"/>
                <w:i w:val="false"/>
                <w:color w:val="000000"/>
                <w:sz w:val="20"/>
              </w:rPr>
              <w:t>
</w:t>
            </w:r>
            <w:r>
              <w:rPr>
                <w:rFonts w:ascii="Times New Roman"/>
                <w:b w:val="false"/>
                <w:i w:val="false"/>
                <w:color w:val="000000"/>
                <w:sz w:val="20"/>
              </w:rPr>
              <w:t xml:space="preserve">направлено в суд для применения мер медицинского характера по пункту 1) части 5 статьи 518 УПК РК (6030), </w:t>
            </w:r>
            <w:r>
              <w:br/>
            </w: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дополнительного расследования в порядке пункта 2) части 5 статьи 518 УПК РК (6031), </w:t>
            </w:r>
            <w:r>
              <w:br/>
            </w:r>
            <w:r>
              <w:rPr>
                <w:rFonts w:ascii="Times New Roman"/>
                <w:b w:val="false"/>
                <w:i w:val="false"/>
                <w:color w:val="000000"/>
                <w:sz w:val="20"/>
              </w:rPr>
              <w:t>
</w:t>
            </w:r>
            <w:r>
              <w:rPr>
                <w:rFonts w:ascii="Times New Roman"/>
                <w:b w:val="false"/>
                <w:i w:val="false"/>
                <w:color w:val="000000"/>
                <w:sz w:val="20"/>
              </w:rPr>
              <w:t xml:space="preserve">возвращено с отказом в удовлетворении ходатайства о процессуальном соглашении (6040), </w:t>
            </w:r>
            <w:r>
              <w:br/>
            </w:r>
            <w:r>
              <w:rPr>
                <w:rFonts w:ascii="Times New Roman"/>
                <w:b w:val="false"/>
                <w:i w:val="false"/>
                <w:color w:val="000000"/>
                <w:sz w:val="20"/>
              </w:rPr>
              <w:t>
</w:t>
            </w:r>
            <w:r>
              <w:rPr>
                <w:rFonts w:ascii="Times New Roman"/>
                <w:b w:val="false"/>
                <w:i w:val="false"/>
                <w:color w:val="000000"/>
                <w:sz w:val="20"/>
              </w:rPr>
              <w:t xml:space="preserve">возвращено для сбора доказательств в порядке части 1 статьи 617 УПК РК (6041), </w:t>
            </w:r>
            <w:r>
              <w:br/>
            </w:r>
            <w:r>
              <w:rPr>
                <w:rFonts w:ascii="Times New Roman"/>
                <w:b w:val="false"/>
                <w:i w:val="false"/>
                <w:color w:val="000000"/>
                <w:sz w:val="20"/>
              </w:rPr>
              <w:t>
</w:t>
            </w:r>
            <w:r>
              <w:rPr>
                <w:rFonts w:ascii="Times New Roman"/>
                <w:b w:val="false"/>
                <w:i w:val="false"/>
                <w:color w:val="000000"/>
                <w:sz w:val="20"/>
              </w:rPr>
              <w:t xml:space="preserve">в суд после заключения процессуального соглашения по части 4 статьи 617 УПК РК (6050), </w:t>
            </w:r>
            <w:r>
              <w:br/>
            </w:r>
            <w:r>
              <w:rPr>
                <w:rFonts w:ascii="Times New Roman"/>
                <w:b w:val="false"/>
                <w:i w:val="false"/>
                <w:color w:val="000000"/>
                <w:sz w:val="20"/>
              </w:rPr>
              <w:t>
</w:t>
            </w:r>
            <w:r>
              <w:rPr>
                <w:rFonts w:ascii="Times New Roman"/>
                <w:b w:val="false"/>
                <w:i w:val="false"/>
                <w:color w:val="000000"/>
                <w:sz w:val="20"/>
              </w:rPr>
              <w:t xml:space="preserve">в суд с заключением о наличии либо отсутствии оснований для пересмотра судебных актов по части 4 статьи 502 УПК РК (6060), </w:t>
            </w:r>
          </w:p>
          <w:p>
            <w:pPr>
              <w:spacing w:after="20"/>
              <w:ind w:left="20"/>
              <w:jc w:val="both"/>
            </w:pPr>
            <w:r>
              <w:rPr>
                <w:rFonts w:ascii="Times New Roman"/>
                <w:b w:val="false"/>
                <w:i w:val="false"/>
                <w:color w:val="000000"/>
                <w:sz w:val="20"/>
              </w:rPr>
              <w:t>изменяет подследственность в порядке части 12 статьи 193 УПК РК (7000),</w:t>
            </w:r>
            <w:r>
              <w:br/>
            </w:r>
            <w:r>
              <w:rPr>
                <w:rFonts w:ascii="Times New Roman"/>
                <w:b w:val="false"/>
                <w:i w:val="false"/>
                <w:color w:val="000000"/>
                <w:sz w:val="20"/>
              </w:rPr>
              <w:t>
</w:t>
            </w:r>
            <w:r>
              <w:rPr>
                <w:rFonts w:ascii="Times New Roman"/>
                <w:b w:val="false"/>
                <w:i w:val="false"/>
                <w:color w:val="000000"/>
                <w:sz w:val="20"/>
              </w:rPr>
              <w:t>Переквалифицировано (0080)</w:t>
            </w:r>
          </w:p>
          <w:p>
            <w:pPr>
              <w:spacing w:after="20"/>
              <w:ind w:left="20"/>
              <w:jc w:val="both"/>
            </w:pPr>
            <w:r>
              <w:rPr>
                <w:rFonts w:ascii="Times New Roman"/>
                <w:b w:val="false"/>
                <w:i w:val="false"/>
                <w:color w:val="000000"/>
                <w:sz w:val="20"/>
              </w:rPr>
              <w:t>Возвращено прокурору в порядке пункта 2) части 1 статьи 623 (пункта 2 части 1 статьи 626) УПК РК (8010),</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пункта 3) части 1 статьи 623 (пункта 2 части 1 статьи 626) УПК РК (8020), </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части 3 статьи 623 (части 4 статьи 626) УПК РК (8021), </w:t>
            </w:r>
            <w:r>
              <w:br/>
            </w:r>
            <w:r>
              <w:rPr>
                <w:rFonts w:ascii="Times New Roman"/>
                <w:b w:val="false"/>
                <w:i w:val="false"/>
                <w:color w:val="000000"/>
                <w:sz w:val="20"/>
              </w:rPr>
              <w:t>
</w:t>
            </w:r>
            <w:r>
              <w:rPr>
                <w:rFonts w:ascii="Times New Roman"/>
                <w:b w:val="false"/>
                <w:i w:val="false"/>
                <w:color w:val="000000"/>
                <w:sz w:val="20"/>
              </w:rPr>
              <w:t>Возвращено прокурору в порядке пункта 3) части 6 статьи 529 УПК РК для производства дознания (8022),</w:t>
            </w:r>
            <w:r>
              <w:br/>
            </w:r>
            <w:r>
              <w:rPr>
                <w:rFonts w:ascii="Times New Roman"/>
                <w:b w:val="false"/>
                <w:i w:val="false"/>
                <w:color w:val="000000"/>
                <w:sz w:val="20"/>
              </w:rPr>
              <w:t>
</w:t>
            </w:r>
            <w:r>
              <w:rPr>
                <w:rFonts w:ascii="Times New Roman"/>
                <w:b w:val="false"/>
                <w:i w:val="false"/>
                <w:color w:val="000000"/>
                <w:sz w:val="20"/>
              </w:rPr>
              <w:t>Возвращено прокурору в порядке пункта 3) части 6 статьи 529 УПК РК для производства предварительного следствия (8023),</w:t>
            </w:r>
            <w:r>
              <w:br/>
            </w:r>
            <w:r>
              <w:rPr>
                <w:rFonts w:ascii="Times New Roman"/>
                <w:b w:val="false"/>
                <w:i w:val="false"/>
                <w:color w:val="000000"/>
                <w:sz w:val="20"/>
              </w:rPr>
              <w:t>
</w:t>
            </w:r>
            <w:r>
              <w:rPr>
                <w:rFonts w:ascii="Times New Roman"/>
                <w:b w:val="false"/>
                <w:i w:val="false"/>
                <w:color w:val="000000"/>
                <w:sz w:val="20"/>
              </w:rPr>
              <w:t>Возвращено прокурору в порядке части 5 статьи 521 УПК РК (8030),</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части 1 статьи 524 УПК РК (8040), </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части 4 статьи 502 УПК РК для организации расследования (8050), </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статьи 323 УПК РК, в том числе по делам, расследованным в порядке УДР или в порядке процессуального соглашения (8060), </w:t>
            </w:r>
            <w:r>
              <w:br/>
            </w:r>
            <w:r>
              <w:rPr>
                <w:rFonts w:ascii="Times New Roman"/>
                <w:b w:val="false"/>
                <w:i w:val="false"/>
                <w:color w:val="000000"/>
                <w:sz w:val="20"/>
              </w:rPr>
              <w:t>
</w:t>
            </w:r>
            <w:r>
              <w:rPr>
                <w:rFonts w:ascii="Times New Roman"/>
                <w:b w:val="false"/>
                <w:i w:val="false"/>
                <w:color w:val="000000"/>
                <w:sz w:val="20"/>
              </w:rPr>
              <w:t>Возвращено прокурору в порядке статьи 323 УПК РК, в том числе по делам, расследованным в порядке УДР или в порядке процессуального соглашения (8070),</w:t>
            </w:r>
            <w:r>
              <w:br/>
            </w:r>
            <w:r>
              <w:rPr>
                <w:rFonts w:ascii="Times New Roman"/>
                <w:b w:val="false"/>
                <w:i w:val="false"/>
                <w:color w:val="000000"/>
                <w:sz w:val="20"/>
              </w:rPr>
              <w:t>
</w:t>
            </w:r>
            <w:r>
              <w:rPr>
                <w:rFonts w:ascii="Times New Roman"/>
                <w:b w:val="false"/>
                <w:i w:val="false"/>
                <w:color w:val="000000"/>
                <w:sz w:val="20"/>
              </w:rPr>
              <w:t xml:space="preserve">Истребовано из суда в порядке части 6 статьи 35 УПК РК (8080), </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части 6 статьи 321 УПК РК для пересоставления обвинительного акта и изменения подсудности (8090), </w:t>
            </w:r>
            <w:r>
              <w:br/>
            </w:r>
            <w:r>
              <w:rPr>
                <w:rFonts w:ascii="Times New Roman"/>
                <w:b w:val="false"/>
                <w:i w:val="false"/>
                <w:color w:val="000000"/>
                <w:sz w:val="20"/>
              </w:rPr>
              <w:t>
</w:t>
            </w:r>
            <w:r>
              <w:rPr>
                <w:rFonts w:ascii="Times New Roman"/>
                <w:b w:val="false"/>
                <w:i w:val="false"/>
                <w:color w:val="000000"/>
                <w:sz w:val="20"/>
              </w:rPr>
              <w:t>Возвращено прокурору в порядке части 3 статьи 324 УПК РК для осуществления розыска (8091),</w:t>
            </w:r>
            <w:r>
              <w:br/>
            </w:r>
            <w:r>
              <w:rPr>
                <w:rFonts w:ascii="Times New Roman"/>
                <w:b w:val="false"/>
                <w:i w:val="false"/>
                <w:color w:val="000000"/>
                <w:sz w:val="20"/>
              </w:rPr>
              <w:t>
</w:t>
            </w:r>
            <w:r>
              <w:rPr>
                <w:rFonts w:ascii="Times New Roman"/>
                <w:b w:val="false"/>
                <w:i w:val="false"/>
                <w:color w:val="000000"/>
                <w:sz w:val="20"/>
              </w:rPr>
              <w:t xml:space="preserve">отмена прокурором постановления о прекращении (9001), </w:t>
            </w:r>
            <w:r>
              <w:br/>
            </w:r>
            <w:r>
              <w:rPr>
                <w:rFonts w:ascii="Times New Roman"/>
                <w:b w:val="false"/>
                <w:i w:val="false"/>
                <w:color w:val="000000"/>
                <w:sz w:val="20"/>
              </w:rPr>
              <w:t>
</w:t>
            </w:r>
            <w:r>
              <w:rPr>
                <w:rFonts w:ascii="Times New Roman"/>
                <w:b w:val="false"/>
                <w:i w:val="false"/>
                <w:color w:val="000000"/>
                <w:sz w:val="20"/>
              </w:rPr>
              <w:t xml:space="preserve">отмена прокурором постановления о прерывании срока (9002), </w:t>
            </w:r>
            <w:r>
              <w:br/>
            </w:r>
            <w:r>
              <w:rPr>
                <w:rFonts w:ascii="Times New Roman"/>
                <w:b w:val="false"/>
                <w:i w:val="false"/>
                <w:color w:val="000000"/>
                <w:sz w:val="20"/>
              </w:rPr>
              <w:t>
</w:t>
            </w:r>
            <w:r>
              <w:rPr>
                <w:rFonts w:ascii="Times New Roman"/>
                <w:b w:val="false"/>
                <w:i w:val="false"/>
                <w:color w:val="000000"/>
                <w:sz w:val="20"/>
              </w:rPr>
              <w:t xml:space="preserve">отмена прокурором постановления о переквалификации (9003), </w:t>
            </w:r>
            <w:r>
              <w:br/>
            </w:r>
            <w:r>
              <w:rPr>
                <w:rFonts w:ascii="Times New Roman"/>
                <w:b w:val="false"/>
                <w:i w:val="false"/>
                <w:color w:val="000000"/>
                <w:sz w:val="20"/>
              </w:rPr>
              <w:t>
</w:t>
            </w:r>
            <w:r>
              <w:rPr>
                <w:rFonts w:ascii="Times New Roman"/>
                <w:b w:val="false"/>
                <w:i w:val="false"/>
                <w:color w:val="000000"/>
                <w:sz w:val="20"/>
              </w:rPr>
              <w:t xml:space="preserve">отмена прокурором постановления о соединении (9004), </w:t>
            </w:r>
            <w:r>
              <w:br/>
            </w:r>
            <w:r>
              <w:rPr>
                <w:rFonts w:ascii="Times New Roman"/>
                <w:b w:val="false"/>
                <w:i w:val="false"/>
                <w:color w:val="000000"/>
                <w:sz w:val="20"/>
              </w:rPr>
              <w:t>
</w:t>
            </w:r>
            <w:r>
              <w:rPr>
                <w:rFonts w:ascii="Times New Roman"/>
                <w:b w:val="false"/>
                <w:i w:val="false"/>
                <w:color w:val="000000"/>
                <w:sz w:val="20"/>
              </w:rPr>
              <w:t xml:space="preserve">отмена прокурором/судом постановления о выделении (разделении) (9005), </w:t>
            </w:r>
            <w:r>
              <w:br/>
            </w:r>
            <w:r>
              <w:rPr>
                <w:rFonts w:ascii="Times New Roman"/>
                <w:b w:val="false"/>
                <w:i w:val="false"/>
                <w:color w:val="000000"/>
                <w:sz w:val="20"/>
              </w:rPr>
              <w:t>
</w:t>
            </w:r>
            <w:r>
              <w:rPr>
                <w:rFonts w:ascii="Times New Roman"/>
                <w:b w:val="false"/>
                <w:i w:val="false"/>
                <w:color w:val="000000"/>
                <w:sz w:val="20"/>
              </w:rPr>
              <w:t xml:space="preserve">отмена судом постановления о прекращении (9006), </w:t>
            </w:r>
            <w:r>
              <w:br/>
            </w:r>
            <w:r>
              <w:rPr>
                <w:rFonts w:ascii="Times New Roman"/>
                <w:b w:val="false"/>
                <w:i w:val="false"/>
                <w:color w:val="000000"/>
                <w:sz w:val="20"/>
              </w:rPr>
              <w:t>
</w:t>
            </w:r>
            <w:r>
              <w:rPr>
                <w:rFonts w:ascii="Times New Roman"/>
                <w:b w:val="false"/>
                <w:i w:val="false"/>
                <w:color w:val="000000"/>
                <w:sz w:val="20"/>
              </w:rPr>
              <w:t xml:space="preserve">отмена судом постановления о прерывании срока (9007), </w:t>
            </w:r>
            <w:r>
              <w:br/>
            </w:r>
            <w:r>
              <w:rPr>
                <w:rFonts w:ascii="Times New Roman"/>
                <w:b w:val="false"/>
                <w:i w:val="false"/>
                <w:color w:val="000000"/>
                <w:sz w:val="20"/>
              </w:rPr>
              <w:t>
</w:t>
            </w:r>
            <w:r>
              <w:rPr>
                <w:rFonts w:ascii="Times New Roman"/>
                <w:b w:val="false"/>
                <w:i w:val="false"/>
                <w:color w:val="000000"/>
                <w:sz w:val="20"/>
              </w:rPr>
              <w:t xml:space="preserve">отмена судом постановления о переквалификации (9008), </w:t>
            </w:r>
            <w:r>
              <w:br/>
            </w:r>
            <w:r>
              <w:rPr>
                <w:rFonts w:ascii="Times New Roman"/>
                <w:b w:val="false"/>
                <w:i w:val="false"/>
                <w:color w:val="000000"/>
                <w:sz w:val="20"/>
              </w:rPr>
              <w:t>
</w:t>
            </w:r>
            <w:r>
              <w:rPr>
                <w:rFonts w:ascii="Times New Roman"/>
                <w:b w:val="false"/>
                <w:i w:val="false"/>
                <w:color w:val="000000"/>
                <w:sz w:val="20"/>
              </w:rPr>
              <w:t xml:space="preserve">отмена судом постановления о соединении (9009), </w:t>
            </w:r>
            <w:r>
              <w:br/>
            </w:r>
            <w:r>
              <w:rPr>
                <w:rFonts w:ascii="Times New Roman"/>
                <w:b w:val="false"/>
                <w:i w:val="false"/>
                <w:color w:val="000000"/>
                <w:sz w:val="20"/>
              </w:rPr>
              <w:t>
</w:t>
            </w:r>
            <w:r>
              <w:rPr>
                <w:rFonts w:ascii="Times New Roman"/>
                <w:b w:val="false"/>
                <w:i w:val="false"/>
                <w:color w:val="000000"/>
                <w:sz w:val="20"/>
              </w:rPr>
              <w:t>отмена судом постановления о выделении (разделении) (9010)</w:t>
            </w:r>
          </w:p>
          <w:p>
            <w:pPr>
              <w:spacing w:after="20"/>
              <w:ind w:left="20"/>
              <w:jc w:val="both"/>
            </w:pPr>
            <w:r>
              <w:rPr>
                <w:rFonts w:ascii="Times New Roman"/>
                <w:b w:val="false"/>
                <w:i w:val="false"/>
                <w:color w:val="000000"/>
                <w:sz w:val="20"/>
              </w:rPr>
              <w:t>Дата принятия решения: «_____»__________20____года</w:t>
            </w:r>
          </w:p>
          <w:p>
            <w:pPr>
              <w:spacing w:after="20"/>
              <w:ind w:left="20"/>
              <w:jc w:val="both"/>
            </w:pPr>
            <w:r>
              <w:rPr>
                <w:rFonts w:ascii="Times New Roman"/>
                <w:b w:val="false"/>
                <w:i w:val="false"/>
                <w:color w:val="000000"/>
                <w:sz w:val="20"/>
              </w:rPr>
              <w:t>Решение принято: сотрудником органа уголовного преследования (1).</w:t>
            </w:r>
          </w:p>
        </w:tc>
      </w:tr>
      <w:tr>
        <w:trPr>
          <w:trHeight w:val="81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4.1.Описание решения (установил для постановления)</w:t>
            </w:r>
          </w:p>
          <w:p>
            <w:pPr>
              <w:spacing w:after="20"/>
              <w:ind w:left="20"/>
              <w:jc w:val="both"/>
            </w:pPr>
            <w:r>
              <w:rPr>
                <w:rFonts w:ascii="Times New Roman"/>
                <w:b w:val="false"/>
                <w:i w:val="false"/>
                <w:color w:val="000000"/>
                <w:sz w:val="20"/>
              </w:rPr>
              <w:t>Описание решения, для формирования протоколов постановлений</w:t>
            </w:r>
          </w:p>
          <w:p>
            <w:pPr>
              <w:spacing w:after="20"/>
              <w:ind w:left="20"/>
              <w:jc w:val="both"/>
            </w:pPr>
            <w:r>
              <w:rPr>
                <w:rFonts w:ascii="Times New Roman"/>
                <w:b w:val="false"/>
                <w:i w:val="false"/>
                <w:color w:val="000000"/>
                <w:sz w:val="20"/>
              </w:rPr>
              <w:t>4.2 Наименование суда (код суда)</w:t>
            </w:r>
          </w:p>
        </w:tc>
      </w:tr>
      <w:tr>
        <w:trPr>
          <w:trHeight w:val="45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5.Квалификация преступления __________________________________УК РК</w:t>
            </w:r>
            <w:r>
              <w:br/>
            </w:r>
            <w:r>
              <w:rPr>
                <w:rFonts w:ascii="Times New Roman"/>
                <w:b w:val="false"/>
                <w:i w:val="false"/>
                <w:color w:val="000000"/>
                <w:sz w:val="20"/>
              </w:rPr>
              <w:t>
</w:t>
            </w:r>
            <w:r>
              <w:rPr>
                <w:rFonts w:ascii="Times New Roman"/>
                <w:b w:val="false"/>
                <w:i w:val="false"/>
                <w:color w:val="000000"/>
                <w:sz w:val="20"/>
              </w:rPr>
              <w:t xml:space="preserve">по статье 11 УК РК: не определена (0), небольшой тяжести (1), средней тяжести (2), тяжкое (3), особо тяжкое (4). </w:t>
            </w:r>
          </w:p>
          <w:p>
            <w:pPr>
              <w:spacing w:after="20"/>
              <w:ind w:left="20"/>
              <w:jc w:val="both"/>
            </w:pPr>
            <w:r>
              <w:rPr>
                <w:rFonts w:ascii="Times New Roman"/>
                <w:b w:val="false"/>
                <w:i w:val="false"/>
                <w:color w:val="000000"/>
                <w:sz w:val="20"/>
              </w:rPr>
              <w:t>5.1 Квалификация преступления _________________________ по УК РК от 16 июля 1997 года</w:t>
            </w:r>
          </w:p>
        </w:tc>
      </w:tr>
      <w:tr>
        <w:trPr>
          <w:trHeight w:val="76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6.Переквалифицировано со статьи __________________________________УК РК</w:t>
            </w:r>
          </w:p>
          <w:p>
            <w:pPr>
              <w:spacing w:after="20"/>
              <w:ind w:left="20"/>
              <w:jc w:val="both"/>
            </w:pPr>
            <w:r>
              <w:rPr>
                <w:rFonts w:ascii="Times New Roman"/>
                <w:b w:val="false"/>
                <w:i w:val="false"/>
                <w:color w:val="000000"/>
                <w:sz w:val="20"/>
              </w:rPr>
              <w:t>Дата переквалификации «____»________20___года</w:t>
            </w:r>
          </w:p>
        </w:tc>
      </w:tr>
      <w:tr>
        <w:trPr>
          <w:trHeight w:val="97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7.Номер основного ЕРДР___________________________________</w:t>
            </w:r>
          </w:p>
          <w:p>
            <w:pPr>
              <w:spacing w:after="20"/>
              <w:ind w:left="20"/>
              <w:jc w:val="both"/>
            </w:pPr>
            <w:r>
              <w:rPr>
                <w:rFonts w:ascii="Times New Roman"/>
                <w:b w:val="false"/>
                <w:i w:val="false"/>
                <w:color w:val="000000"/>
                <w:sz w:val="20"/>
              </w:rPr>
              <w:t>8.Выделено из ранее соединенного ЕРДР</w:t>
            </w:r>
          </w:p>
        </w:tc>
      </w:tr>
      <w:tr>
        <w:trPr>
          <w:trHeight w:val="97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9.Наименование органа, организовавшего следственно-оперативную группу (далее - СОГ)</w:t>
            </w:r>
          </w:p>
          <w:p>
            <w:pPr>
              <w:spacing w:after="20"/>
              <w:ind w:left="20"/>
              <w:jc w:val="both"/>
            </w:pP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9.1.Руководитель СОГ</w:t>
            </w:r>
          </w:p>
        </w:tc>
      </w:tr>
      <w:tr>
        <w:trPr>
          <w:trHeight w:val="97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10.Передано в орган </w:t>
            </w:r>
          </w:p>
          <w:p>
            <w:pPr>
              <w:spacing w:after="20"/>
              <w:ind w:left="20"/>
              <w:jc w:val="both"/>
            </w:pP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передано в службу: следствие (1), дознание (2)</w:t>
            </w:r>
          </w:p>
          <w:p>
            <w:pPr>
              <w:spacing w:after="20"/>
              <w:ind w:left="20"/>
              <w:jc w:val="both"/>
            </w:pPr>
            <w:r>
              <w:rPr>
                <w:rFonts w:ascii="Times New Roman"/>
                <w:b w:val="false"/>
                <w:i w:val="false"/>
                <w:color w:val="000000"/>
                <w:sz w:val="20"/>
              </w:rPr>
              <w:t>исходящий №______________________ дата «____»________20___года</w:t>
            </w:r>
          </w:p>
        </w:tc>
      </w:tr>
      <w:tr>
        <w:trPr>
          <w:trHeight w:val="55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Продлен до: _____ месяцев ______ дней</w:t>
            </w:r>
          </w:p>
          <w:p>
            <w:pPr>
              <w:spacing w:after="20"/>
              <w:ind w:left="20"/>
              <w:jc w:val="both"/>
            </w:pPr>
            <w:r>
              <w:rPr>
                <w:rFonts w:ascii="Times New Roman"/>
                <w:b w:val="false"/>
                <w:i w:val="false"/>
                <w:color w:val="000000"/>
                <w:sz w:val="20"/>
              </w:rPr>
              <w:t>Дата, до которой продлен срок: «____»________20___года</w:t>
            </w:r>
          </w:p>
        </w:tc>
      </w:tr>
      <w:tr>
        <w:trPr>
          <w:trHeight w:val="75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12.Дело находилось на ознакомлении: с «__»______20___года по «__»_____20___года</w:t>
            </w:r>
          </w:p>
          <w:p>
            <w:pPr>
              <w:spacing w:after="20"/>
              <w:ind w:left="20"/>
              <w:jc w:val="both"/>
            </w:pPr>
            <w:r>
              <w:rPr>
                <w:rFonts w:ascii="Times New Roman"/>
                <w:b w:val="false"/>
                <w:i w:val="false"/>
                <w:color w:val="000000"/>
                <w:sz w:val="20"/>
              </w:rPr>
              <w:t>13.Дело находилось по жалобе: с «__»_________20___года по «__»________20___года</w:t>
            </w:r>
          </w:p>
        </w:tc>
      </w:tr>
      <w:tr>
        <w:trPr>
          <w:trHeight w:val="61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14.Примечание:</w:t>
            </w:r>
            <w:r>
              <w:br/>
            </w:r>
            <w:r>
              <w:rPr>
                <w:rFonts w:ascii="Times New Roman"/>
                <w:b w:val="false"/>
                <w:i w:val="false"/>
                <w:color w:val="000000"/>
                <w:sz w:val="20"/>
              </w:rPr>
              <w:t>
</w:t>
            </w:r>
            <w:r>
              <w:rPr>
                <w:rFonts w:ascii="Times New Roman"/>
                <w:b w:val="false"/>
                <w:i w:val="false"/>
                <w:color w:val="000000"/>
                <w:sz w:val="20"/>
              </w:rPr>
              <w:t xml:space="preserve">Описание примечания </w:t>
            </w:r>
          </w:p>
        </w:tc>
      </w:tr>
      <w:tr>
        <w:trPr>
          <w:trHeight w:val="975"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15.Должностное лицо, осуществляющее расследование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15.1. Начальник подразделения, осуществляющего расследование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16.Прокурор____________________________________________________________________</w:t>
            </w:r>
          </w:p>
          <w:p>
            <w:pPr>
              <w:spacing w:after="20"/>
              <w:ind w:left="20"/>
              <w:jc w:val="both"/>
            </w:pPr>
            <w:r>
              <w:rPr>
                <w:rFonts w:ascii="Times New Roman"/>
                <w:b w:val="false"/>
                <w:i w:val="false"/>
                <w:color w:val="000000"/>
                <w:sz w:val="20"/>
              </w:rPr>
              <w:t>17.Наименование прокуратуры, осуществляющей надзор</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регистрации «____»________20___года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корректировки «____»________20___года</w:t>
            </w:r>
          </w:p>
        </w:tc>
      </w:tr>
    </w:tbl>
    <w:p>
      <w:pPr>
        <w:spacing w:after="0"/>
        <w:ind w:left="0"/>
        <w:jc w:val="both"/>
      </w:pPr>
      <w:r>
        <w:rPr>
          <w:rFonts w:ascii="Times New Roman"/>
          <w:b w:val="false"/>
          <w:i w:val="false"/>
          <w:color w:val="000000"/>
          <w:sz w:val="28"/>
        </w:rPr>
        <w:t>        Продолжение к решению по ЕРДР (сведения по оконченным)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Преступление совершено лицом:</w:t>
            </w:r>
            <w:r>
              <w:br/>
            </w:r>
            <w:r>
              <w:rPr>
                <w:rFonts w:ascii="Times New Roman"/>
                <w:b w:val="false"/>
                <w:i w:val="false"/>
                <w:color w:val="000000"/>
                <w:sz w:val="20"/>
              </w:rPr>
              <w:t>
</w:t>
            </w:r>
            <w:r>
              <w:rPr>
                <w:rFonts w:ascii="Times New Roman"/>
                <w:b w:val="false"/>
                <w:i w:val="false"/>
                <w:color w:val="000000"/>
                <w:sz w:val="20"/>
              </w:rPr>
              <w:t xml:space="preserve">в составе: группы лиц (01), группы лиц по предварительному сговору (02), организованной группы (03), преступной организации (04), преступного сообщества (05), транснациональной организованной группы (06), транснациональной преступной организации (07), транснационального преступного сообщества (08), террористической группы (09), экстремистской группы (10), банды (11), незаконного военизированного формирования (12), с выявленными связями: коррумпированными (13), межрегиональными (14), международными (15). </w:t>
            </w:r>
            <w:r>
              <w:br/>
            </w:r>
            <w:r>
              <w:rPr>
                <w:rFonts w:ascii="Times New Roman"/>
                <w:b w:val="false"/>
                <w:i w:val="false"/>
                <w:color w:val="000000"/>
                <w:sz w:val="20"/>
              </w:rPr>
              <w:t>
</w:t>
            </w:r>
            <w:r>
              <w:rPr>
                <w:rFonts w:ascii="Times New Roman"/>
                <w:b w:val="false"/>
                <w:i w:val="false"/>
                <w:color w:val="000000"/>
                <w:sz w:val="20"/>
              </w:rPr>
              <w:t>в состоянии алкогольного опьянения (16), в состоянии наркотического опьянения (17), в состоянии токсикоманического опьянения (18), иного болезненного состояния психики (19), лицом, ранее совершавшим уголовное правонарушение (20), несовершеннолетним (21), гражданином Республики Казахстан (22), гражданином государства - члена Содружества Независимых Государств (23), лицом без гражданства (24), иностранцем (25), оралманом (26), женщиной (34), состоящим на учете в органах внутренних дел: в отношении которого вынесено защитное предписание (27), в отношении которого принято решение об ограничении досуга и установлении особых требований к поведению (28), несовершеннолетним не достигшим возраста, с которого наступает уголовная ответственность (29), несовершеннолетним, обвиняемым или подозреваемым, в отношении которого избрана мера пресечения, не связанная с арестом (30), несовершеннолетним, освобожденным из учреждений уголовно-исполнительной системы (31), выпускником специальной организации образования и организации образования с особым режимом содержания (32), родителем или другим законным представителем несовершеннолетнего, не исполняющим свои обязанности по воспитанию, обучению и (или) содержанию несовершеннолетнего, а также отрицательно влияющим на его поведение (33).</w:t>
            </w:r>
          </w:p>
          <w:p>
            <w:pPr>
              <w:spacing w:after="20"/>
              <w:ind w:left="20"/>
              <w:jc w:val="both"/>
            </w:pPr>
            <w:r>
              <w:rPr>
                <w:rFonts w:ascii="Times New Roman"/>
                <w:b w:val="false"/>
                <w:i w:val="false"/>
                <w:color w:val="000000"/>
                <w:sz w:val="20"/>
              </w:rPr>
              <w:t>18.1 Гражданство иностранца (по справочнику) _________________________________________</w:t>
            </w:r>
          </w:p>
          <w:p>
            <w:pPr>
              <w:spacing w:after="20"/>
              <w:ind w:left="20"/>
              <w:jc w:val="both"/>
            </w:pPr>
            <w:r>
              <w:rPr>
                <w:rFonts w:ascii="Times New Roman"/>
                <w:b w:val="false"/>
                <w:i w:val="false"/>
                <w:color w:val="000000"/>
                <w:sz w:val="20"/>
              </w:rPr>
              <w:t>19. По роду занятий преступление совершил: кандидат в Президенты (001); кандидат в депутаты (002); депутат (003), политический служащий (005), аким (004); судья (006); лица, уполномоченные на выполнение государственных функций, а также приравненные к ним (008); прокурор (011);</w:t>
            </w:r>
            <w:r>
              <w:br/>
            </w:r>
            <w:r>
              <w:rPr>
                <w:rFonts w:ascii="Times New Roman"/>
                <w:b w:val="false"/>
                <w:i w:val="false"/>
                <w:color w:val="000000"/>
                <w:sz w:val="20"/>
              </w:rPr>
              <w:t>
</w:t>
            </w:r>
            <w:r>
              <w:rPr>
                <w:rFonts w:ascii="Times New Roman"/>
                <w:b w:val="false"/>
                <w:i w:val="false"/>
                <w:color w:val="000000"/>
                <w:sz w:val="20"/>
              </w:rPr>
              <w:t>сотрудник: Министерства внутренних дел (далее - МВД) (013), Комитета уголовно-исполнительной системы МВД (009), Комитета по чрезвычайным ситуациям МВД (019), Национальной гвардии МВД (020), Комитета государственных доходов министерства финансов (014), в том числе: службы экономических расследований (далее - СЭР) (016), Агентства по делам государственной службы и противодействию коррупции (далее - АДГСПК) (087), в том числе: Департамента досудебных расследований АДГСПК (015), Комитета национальной безопасности (далее - КНБ) (017), Пограничной службы КНБ (022), Службы государственной охраны (далее - СГО) (023), военнослужащий: контрактной службы (024), срочной службы (025), военнослужащий-иностранец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(031); сотрудник Министерства обороны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служащий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r>
              <w:br/>
            </w:r>
            <w:r>
              <w:rPr>
                <w:rFonts w:ascii="Times New Roman"/>
                <w:b w:val="false"/>
                <w:i w:val="false"/>
                <w:color w:val="000000"/>
                <w:sz w:val="20"/>
              </w:rPr>
              <w:t>
</w:t>
            </w:r>
            <w:r>
              <w:rPr>
                <w:rFonts w:ascii="Times New Roman"/>
                <w:b w:val="false"/>
                <w:i w:val="false"/>
                <w:color w:val="000000"/>
                <w:sz w:val="20"/>
              </w:rPr>
              <w:t xml:space="preserve">служащий министерства: здравоохранения и социального развития (010); образования и науки (040); финансов (046); сельского хозяйства (047); иностранных дел (048); культуры и спорта (075), в том числе: Комитета по делам религий (081), Комитета по делам спорта и физической культуры (049); юстиции (052), в том числе Департамента по исполнению судебных актов (033); энергетики (012); национальной экономики (088), в том числе Комитета по статистике (078), Комитета по регулированию естественных монополий и защите конкуренции (080), Комитета по делам строительства, жилищно-коммунального хозяйства и управления земельными ресурсами (083), Комитета по защите прав потребителей (086); по инвестициям и развитию (077), в том числе Комитета связи, информатизации и информации (095), Аэрокосмического комитета (090); </w:t>
            </w:r>
            <w:r>
              <w:br/>
            </w:r>
            <w:r>
              <w:rPr>
                <w:rFonts w:ascii="Times New Roman"/>
                <w:b w:val="false"/>
                <w:i w:val="false"/>
                <w:color w:val="000000"/>
                <w:sz w:val="20"/>
              </w:rPr>
              <w:t>
</w:t>
            </w:r>
            <w:r>
              <w:rPr>
                <w:rFonts w:ascii="Times New Roman"/>
                <w:b w:val="false"/>
                <w:i w:val="false"/>
                <w:color w:val="000000"/>
                <w:sz w:val="20"/>
              </w:rPr>
              <w:t>служащий: Национального банка (096), Счетного комитета по контролю за исполнением республиканского бюджета (097); АДГСПК (087), иных государственных органов и учреждений (085);</w:t>
            </w:r>
            <w:r>
              <w:br/>
            </w:r>
            <w:r>
              <w:rPr>
                <w:rFonts w:ascii="Times New Roman"/>
                <w:b w:val="false"/>
                <w:i w:val="false"/>
                <w:color w:val="000000"/>
                <w:sz w:val="20"/>
              </w:rPr>
              <w:t>
</w:t>
            </w:r>
            <w:r>
              <w:rPr>
                <w:rFonts w:ascii="Times New Roman"/>
                <w:b w:val="false"/>
                <w:i w:val="false"/>
                <w:color w:val="000000"/>
                <w:sz w:val="20"/>
              </w:rPr>
              <w:t>учащийся: средней школы (051), гимназии (053), лицея (054), колледжа (055), студент высшего учебного заведения (056), учащийся профессионально-технической школы (057), курсант (058).</w:t>
            </w:r>
            <w:r>
              <w:br/>
            </w:r>
            <w:r>
              <w:rPr>
                <w:rFonts w:ascii="Times New Roman"/>
                <w:b w:val="false"/>
                <w:i w:val="false"/>
                <w:color w:val="000000"/>
                <w:sz w:val="20"/>
              </w:rPr>
              <w:t>
</w:t>
            </w:r>
            <w:r>
              <w:rPr>
                <w:rFonts w:ascii="Times New Roman"/>
                <w:b w:val="false"/>
                <w:i w:val="false"/>
                <w:color w:val="000000"/>
                <w:sz w:val="20"/>
              </w:rPr>
              <w:t>работник транспорта: машинист (069), водитель (070), проводник на железнодорожном транспорте (071).</w:t>
            </w:r>
            <w:r>
              <w:br/>
            </w:r>
            <w:r>
              <w:rPr>
                <w:rFonts w:ascii="Times New Roman"/>
                <w:b w:val="false"/>
                <w:i w:val="false"/>
                <w:color w:val="000000"/>
                <w:sz w:val="20"/>
              </w:rPr>
              <w:t>
</w:t>
            </w:r>
            <w:r>
              <w:rPr>
                <w:rFonts w:ascii="Times New Roman"/>
                <w:b w:val="false"/>
                <w:i w:val="false"/>
                <w:color w:val="000000"/>
                <w:sz w:val="20"/>
              </w:rPr>
              <w:t>прочие: работник культуры и искусства (072); служитель культа (073); адвокат (074); безработный (082); пенсионер (084), осужденный (091); осужденный в исправительном учреждении (092); осужденный без лишения свободы (093); следственно-арестованный(094);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r>
              <w:br/>
            </w:r>
            <w:r>
              <w:rPr>
                <w:rFonts w:ascii="Times New Roman"/>
                <w:b w:val="false"/>
                <w:i w:val="false"/>
                <w:color w:val="000000"/>
                <w:sz w:val="20"/>
              </w:rPr>
              <w:t>
</w:t>
            </w:r>
            <w:r>
              <w:rPr>
                <w:rFonts w:ascii="Times New Roman"/>
                <w:b w:val="false"/>
                <w:i w:val="false"/>
                <w:color w:val="000000"/>
                <w:sz w:val="20"/>
              </w:rPr>
              <w:t>19.1 Дополнительные отметки: лицо, являющееся субъектом коррупционного правонарушения, в соответствии с подпунктами 3) и 4) пункта 3 статьи 3 Закона Республики Казахстан «О борьбе с коррупцией» (32), пунктом 4 статьи 3 Закона Республики Казахстан «О борьбе с коррупцией» (33), иждивенец (81), беременная (83), инвалид 1 и 2 групп (85), лидер, авторитет криминальной среды (95), осужденный, содержащийся в учреждении минимальной безопасности (50), осужденный, содержащийся в учреждении средней безопасности (51), осужденный, содержащийся в учреждении максимальной безопасности (52), осужденный, содержащийся в учреждении чрезвычайной безопасности (53), осужденный, содержащийся в учреждении полной безопасности (54), осужденный, содержащийся в учреждение средней безопасности для содержания несовершеннолетних (55), осужденный, содержащийся в учреждения смешанной безопасности (56).</w:t>
            </w:r>
          </w:p>
          <w:p>
            <w:pPr>
              <w:spacing w:after="20"/>
              <w:ind w:left="20"/>
              <w:jc w:val="both"/>
            </w:pPr>
            <w:r>
              <w:rPr>
                <w:rFonts w:ascii="Times New Roman"/>
                <w:b w:val="false"/>
                <w:i w:val="false"/>
                <w:color w:val="000000"/>
                <w:sz w:val="20"/>
              </w:rPr>
              <w:t xml:space="preserve">20. Мотив преступления: корыстные побуждения (01), сексуальные побуждения (02), хулиганские побуждения (03), с целью сокрытия другого преступления (04), семейно-бытовые: ревность, ссора, иные (05), месть (06), межнациональные отношения (07), социальные отношения (08), расовые отношения (09), религиозные отношения (10), с целью приобретения наркотиков (11), с целью приобретения сильнодействующих веществ (12), с целью приобретения психотропных веществ (13), с целью приобретения ядовитых веществ (14), с целью приобретения спиртного (15), с целью завладения оружием (16), неуставные отношения (17), по заказу (18), трудовая эксплуатация (20), сексуальная эксплуатация (21), усыновление, удочерение (22), иные (19). </w:t>
            </w:r>
          </w:p>
          <w:p>
            <w:pPr>
              <w:spacing w:after="20"/>
              <w:ind w:left="20"/>
              <w:jc w:val="both"/>
            </w:pPr>
            <w:r>
              <w:rPr>
                <w:rFonts w:ascii="Times New Roman"/>
                <w:b w:val="false"/>
                <w:i w:val="false"/>
                <w:color w:val="000000"/>
                <w:sz w:val="20"/>
              </w:rPr>
              <w:t>21. Форма вины: умышленная (1), по неосторожности (2).</w:t>
            </w:r>
          </w:p>
          <w:p>
            <w:pPr>
              <w:spacing w:after="20"/>
              <w:ind w:left="20"/>
              <w:jc w:val="both"/>
            </w:pPr>
            <w:r>
              <w:rPr>
                <w:rFonts w:ascii="Times New Roman"/>
                <w:b w:val="false"/>
                <w:i w:val="false"/>
                <w:color w:val="000000"/>
                <w:sz w:val="20"/>
              </w:rPr>
              <w:t>22. Уголовное преследование осуществлялось: следствием (01), дознанием (02), участковым инспектором полиции (03), оперуполномоченным криминальной полиции (04), оперуполномоченным по борьбе с наркотиками (05), инспектором АДГСПК (06), оперуполномоченным по борьбе с экстремизмом (07), оперуполномоченным по борьбе с организованной преступностью (08), специальным прокурором (09), должностным лицом КНБ, уполномоченным органом в сфере внешней разведки (10), сотрудником СГО, наделенными функциями дознания (11), участковым инспектором полиции по делам несовершеннолетних (12), участковым инспектором полиции по делам несовершеннолетних, закрепленным за организацией образования (13), сотрудником СЭР (14).</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Сумма причиненного ущерба: __________________________ тенге</w:t>
            </w:r>
          </w:p>
          <w:p>
            <w:pPr>
              <w:spacing w:after="20"/>
              <w:ind w:left="20"/>
              <w:jc w:val="both"/>
            </w:pPr>
            <w:r>
              <w:rPr>
                <w:rFonts w:ascii="Times New Roman"/>
                <w:b w:val="false"/>
                <w:i w:val="false"/>
                <w:color w:val="000000"/>
                <w:sz w:val="20"/>
              </w:rPr>
              <w:t>Государству ____________________ тенге, юридическим лицам _____________________тенге,</w:t>
            </w:r>
            <w:r>
              <w:br/>
            </w:r>
            <w:r>
              <w:rPr>
                <w:rFonts w:ascii="Times New Roman"/>
                <w:b w:val="false"/>
                <w:i w:val="false"/>
                <w:color w:val="000000"/>
                <w:sz w:val="20"/>
              </w:rPr>
              <w:t>
</w:t>
            </w:r>
            <w:r>
              <w:rPr>
                <w:rFonts w:ascii="Times New Roman"/>
                <w:b w:val="false"/>
                <w:i w:val="false"/>
                <w:color w:val="000000"/>
                <w:sz w:val="20"/>
              </w:rPr>
              <w:t>физическим лицам ______________________тенге</w:t>
            </w:r>
          </w:p>
          <w:p>
            <w:pPr>
              <w:spacing w:after="20"/>
              <w:ind w:left="20"/>
              <w:jc w:val="both"/>
            </w:pPr>
            <w:r>
              <w:rPr>
                <w:rFonts w:ascii="Times New Roman"/>
                <w:b w:val="false"/>
                <w:i w:val="false"/>
                <w:color w:val="000000"/>
                <w:sz w:val="20"/>
              </w:rPr>
              <w:t>23.1 Добровольно погашен: ______________________________ тенге</w:t>
            </w:r>
          </w:p>
          <w:p>
            <w:pPr>
              <w:spacing w:after="20"/>
              <w:ind w:left="20"/>
              <w:jc w:val="both"/>
            </w:pPr>
            <w:r>
              <w:rPr>
                <w:rFonts w:ascii="Times New Roman"/>
                <w:b w:val="false"/>
                <w:i w:val="false"/>
                <w:color w:val="000000"/>
                <w:sz w:val="20"/>
              </w:rPr>
              <w:t>Государству _____________________ тенге, юридическим лицам _____________________тенге,</w:t>
            </w:r>
            <w:r>
              <w:br/>
            </w:r>
            <w:r>
              <w:rPr>
                <w:rFonts w:ascii="Times New Roman"/>
                <w:b w:val="false"/>
                <w:i w:val="false"/>
                <w:color w:val="000000"/>
                <w:sz w:val="20"/>
              </w:rPr>
              <w:t>
</w:t>
            </w:r>
            <w:r>
              <w:rPr>
                <w:rFonts w:ascii="Times New Roman"/>
                <w:b w:val="false"/>
                <w:i w:val="false"/>
                <w:color w:val="000000"/>
                <w:sz w:val="20"/>
              </w:rPr>
              <w:t>физическим лицам ______________________тенге</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Наложен арест на имущество в размере: __________________________ тенге</w:t>
            </w:r>
          </w:p>
          <w:p>
            <w:pPr>
              <w:spacing w:after="20"/>
              <w:ind w:left="20"/>
              <w:jc w:val="both"/>
            </w:pPr>
            <w:r>
              <w:rPr>
                <w:rFonts w:ascii="Times New Roman"/>
                <w:b w:val="false"/>
                <w:i w:val="false"/>
                <w:color w:val="000000"/>
                <w:sz w:val="20"/>
              </w:rPr>
              <w:t>Государства________ тенге, юридических лиц ___________тенге,</w:t>
            </w:r>
            <w:r>
              <w:br/>
            </w:r>
            <w:r>
              <w:rPr>
                <w:rFonts w:ascii="Times New Roman"/>
                <w:b w:val="false"/>
                <w:i w:val="false"/>
                <w:color w:val="000000"/>
                <w:sz w:val="20"/>
              </w:rPr>
              <w:t>
</w:t>
            </w:r>
            <w:r>
              <w:rPr>
                <w:rFonts w:ascii="Times New Roman"/>
                <w:b w:val="false"/>
                <w:i w:val="false"/>
                <w:color w:val="000000"/>
                <w:sz w:val="20"/>
              </w:rPr>
              <w:t>физических лиц ___________________тенге</w:t>
            </w:r>
          </w:p>
          <w:p>
            <w:pPr>
              <w:spacing w:after="20"/>
              <w:ind w:left="20"/>
              <w:jc w:val="both"/>
            </w:pPr>
            <w:r>
              <w:rPr>
                <w:rFonts w:ascii="Times New Roman"/>
                <w:b w:val="false"/>
                <w:i w:val="false"/>
                <w:color w:val="000000"/>
                <w:sz w:val="20"/>
              </w:rPr>
              <w:t>24.1 Наложен арест на имущество, подлежащее конфискации в размере: ______________тенге</w:t>
            </w:r>
          </w:p>
          <w:p>
            <w:pPr>
              <w:spacing w:after="20"/>
              <w:ind w:left="20"/>
              <w:jc w:val="both"/>
            </w:pPr>
            <w:r>
              <w:rPr>
                <w:rFonts w:ascii="Times New Roman"/>
                <w:b w:val="false"/>
                <w:i w:val="false"/>
                <w:color w:val="000000"/>
                <w:sz w:val="20"/>
              </w:rPr>
              <w:t>Государства _______________________ тенге, юридических лиц ____________________тенге,</w:t>
            </w:r>
            <w:r>
              <w:br/>
            </w:r>
            <w:r>
              <w:rPr>
                <w:rFonts w:ascii="Times New Roman"/>
                <w:b w:val="false"/>
                <w:i w:val="false"/>
                <w:color w:val="000000"/>
                <w:sz w:val="20"/>
              </w:rPr>
              <w:t>
</w:t>
            </w:r>
            <w:r>
              <w:rPr>
                <w:rFonts w:ascii="Times New Roman"/>
                <w:b w:val="false"/>
                <w:i w:val="false"/>
                <w:color w:val="000000"/>
                <w:sz w:val="20"/>
              </w:rPr>
              <w:t>физических лиц ______________________тенге</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Реализовано описанного имущества в размере: _______________________________ тенге</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Наименование сил и средств, способствовавших раскрытию преступлений:</w:t>
            </w:r>
            <w:r>
              <w:br/>
            </w:r>
            <w:r>
              <w:rPr>
                <w:rFonts w:ascii="Times New Roman"/>
                <w:b w:val="false"/>
                <w:i w:val="false"/>
                <w:color w:val="000000"/>
                <w:sz w:val="20"/>
              </w:rPr>
              <w:t>
</w:t>
            </w:r>
            <w:r>
              <w:rPr>
                <w:rFonts w:ascii="Times New Roman"/>
                <w:b w:val="false"/>
                <w:i w:val="false"/>
                <w:color w:val="000000"/>
                <w:sz w:val="20"/>
              </w:rPr>
              <w:t>Силы и средства, способствующие раскрытию преступления (внутриведомственный показатель):</w:t>
            </w:r>
            <w:r>
              <w:br/>
            </w:r>
            <w:r>
              <w:rPr>
                <w:rFonts w:ascii="Times New Roman"/>
                <w:b w:val="false"/>
                <w:i w:val="false"/>
                <w:color w:val="000000"/>
                <w:sz w:val="20"/>
              </w:rPr>
              <w:t>
</w:t>
            </w:r>
            <w:r>
              <w:rPr>
                <w:rFonts w:ascii="Times New Roman"/>
                <w:b w:val="false"/>
                <w:i w:val="false"/>
                <w:color w:val="000000"/>
                <w:sz w:val="20"/>
              </w:rPr>
              <w:t xml:space="preserve">Сообщение: по справочнику </w:t>
            </w:r>
          </w:p>
          <w:p>
            <w:pPr>
              <w:spacing w:after="20"/>
              <w:ind w:left="20"/>
              <w:jc w:val="both"/>
            </w:pPr>
            <w:r>
              <w:rPr>
                <w:rFonts w:ascii="Times New Roman"/>
                <w:b w:val="false"/>
                <w:i w:val="false"/>
                <w:color w:val="000000"/>
                <w:sz w:val="20"/>
              </w:rPr>
              <w:t>Наименование и номер сообщения: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57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(из реквизита 26)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r>
            <w:tr>
              <w:trPr>
                <w:trHeight w:val="1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27. Вид дела оперативного учета: дело оперативного учета (01), ЛД (02), уголовно-розыскное дело (03), уголовная карта на нераскрытое преступление (04), оперативно-наблюдательное дело (05)</w:t>
            </w:r>
            <w:r>
              <w:br/>
            </w:r>
            <w:r>
              <w:rPr>
                <w:rFonts w:ascii="Times New Roman"/>
                <w:b w:val="false"/>
                <w:i w:val="false"/>
                <w:color w:val="000000"/>
                <w:sz w:val="20"/>
              </w:rPr>
              <w:t>
</w:t>
            </w:r>
            <w:r>
              <w:rPr>
                <w:rFonts w:ascii="Times New Roman"/>
                <w:b w:val="false"/>
                <w:i w:val="false"/>
                <w:color w:val="000000"/>
                <w:sz w:val="20"/>
              </w:rPr>
              <w:t>    номер дела оперативного учета №______________________________________</w:t>
            </w:r>
            <w:r>
              <w:br/>
            </w:r>
            <w:r>
              <w:rPr>
                <w:rFonts w:ascii="Times New Roman"/>
                <w:b w:val="false"/>
                <w:i w:val="false"/>
                <w:color w:val="000000"/>
                <w:sz w:val="20"/>
              </w:rPr>
              <w:t>
</w:t>
            </w:r>
            <w:r>
              <w:rPr>
                <w:rFonts w:ascii="Times New Roman"/>
                <w:b w:val="false"/>
                <w:i w:val="false"/>
                <w:color w:val="000000"/>
                <w:sz w:val="20"/>
              </w:rPr>
              <w:t>дело оперативного учета заведено сотрудником: криминальной полиции (01), подразделения: по борьбе с организованной преступностью (02), по борьбе с экстремизмом (03), по борьбе с наркобизнесом (04), сотрудником собственной безопасности (05), подразделения уголовно-исполнительной системы (06), других подразделений (07),СЭР (08), антикоррупционной службы (09).</w:t>
            </w:r>
            <w:r>
              <w:br/>
            </w:r>
            <w:r>
              <w:rPr>
                <w:rFonts w:ascii="Times New Roman"/>
                <w:b w:val="false"/>
                <w:i w:val="false"/>
                <w:color w:val="000000"/>
                <w:sz w:val="20"/>
              </w:rPr>
              <w:t>
</w:t>
            </w:r>
            <w:r>
              <w:rPr>
                <w:rFonts w:ascii="Times New Roman"/>
                <w:b w:val="false"/>
                <w:i w:val="false"/>
                <w:color w:val="000000"/>
                <w:sz w:val="20"/>
              </w:rPr>
              <w:t>28. Личный сыск: оперативные работники криминальной полиции (01), уголовно-исполнительной полиции (02), инспекции по делам несовершеннолетних (03), офицер СЭР (04), дорожно-патрульной полиции (05), других (06), подразделений: по борьбе с наркобизнесом (07), по борьбе с организованной преступностью (08), административной полиции (09), по борьбе с экстремизмом (10), патрульной полиции (11), офицер антикоррупционной службы (12).</w:t>
            </w:r>
            <w:r>
              <w:br/>
            </w:r>
            <w:r>
              <w:rPr>
                <w:rFonts w:ascii="Times New Roman"/>
                <w:b w:val="false"/>
                <w:i w:val="false"/>
                <w:color w:val="000000"/>
                <w:sz w:val="20"/>
              </w:rPr>
              <w:t>
</w:t>
            </w:r>
            <w:r>
              <w:rPr>
                <w:rFonts w:ascii="Times New Roman"/>
                <w:b w:val="false"/>
                <w:i w:val="false"/>
                <w:color w:val="000000"/>
                <w:sz w:val="20"/>
              </w:rPr>
              <w:t>29. Раскрытию преступлений способствовало участие: подразделений: дорожно-патрульной полиции (01), криминальной полиции (02), государственной службы охраны (03), по борьбе с организованной преступностью (04), по борьбе с экстремизмом (07), специализированного отряда быстрого реагирования (05), воинских частей Национальной гвардии МВД (06), других патрульно-постового наряда (08), центра временной адаптации и детоксикации (09), приемника-распределителя (10), специального приемника (11), общественных формирований (12), уголовно-исполнительной полиции (13), инспекции по делам несовершеннолетних (14), уголовно-исполнительной системы (15), миграционной полиции (16), полка полиции по охране дипломатических представительств (17), СЭР (18), АДГСПК (19), Центра оперативного управления (далее-ЦОУ), в том числе: дежурных частей (20), военизированной охраны железной дороги (21), негосударственных субъектов охранной деятельности (22), оперативно-криминалистическое (23).</w:t>
            </w:r>
          </w:p>
        </w:tc>
      </w:tr>
      <w:tr>
        <w:trPr>
          <w:trHeight w:val="117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Применение: научно-технических средств и методов (01), использование служебной розыскной собаки (02), экспертиз и исследований (03), оперативно-справочных и розыскных учетов (04), автоматизированной информационной поисковой системы (05), автоматизированного учета дорожной полиции (06), автоматизированного учета АДГСПК (07), автоматизированного учета Комитета государственных доходов (08), автоматизированного учета военной полиции (09), автоматизированного учета криминальной полиции (10), систем видеонаблюдения ЦОУ (12), криминалистические учеты (13).</w:t>
            </w:r>
            <w:r>
              <w:br/>
            </w:r>
            <w:r>
              <w:rPr>
                <w:rFonts w:ascii="Times New Roman"/>
                <w:b w:val="false"/>
                <w:i w:val="false"/>
                <w:color w:val="000000"/>
                <w:sz w:val="20"/>
              </w:rPr>
              <w:t>
</w:t>
            </w:r>
            <w:r>
              <w:rPr>
                <w:rFonts w:ascii="Times New Roman"/>
                <w:b w:val="false"/>
                <w:i w:val="false"/>
                <w:color w:val="000000"/>
                <w:sz w:val="20"/>
              </w:rPr>
              <w:t>31.Окончено с использованием сведений полученных в результате процессуального соглашения о сотрудничества (01).</w:t>
            </w:r>
          </w:p>
        </w:tc>
      </w:tr>
    </w:tbl>
    <w:bookmarkStart w:name="z38" w:id="5"/>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5"/>
    <w:p>
      <w:pPr>
        <w:spacing w:after="0"/>
        <w:ind w:left="0"/>
        <w:jc w:val="both"/>
      </w:pPr>
      <w:r>
        <w:rPr>
          <w:rFonts w:ascii="Times New Roman"/>
          <w:b w:val="false"/>
          <w:i w:val="false"/>
          <w:color w:val="000000"/>
          <w:sz w:val="28"/>
        </w:rPr>
        <w:t xml:space="preserve">Приложение 13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Форма Л-2 </w:t>
      </w:r>
    </w:p>
    <w:p>
      <w:pPr>
        <w:spacing w:after="0"/>
        <w:ind w:left="0"/>
        <w:jc w:val="both"/>
      </w:pPr>
      <w:r>
        <w:rPr>
          <w:rFonts w:ascii="Times New Roman"/>
          <w:b w:val="false"/>
          <w:i w:val="false"/>
          <w:color w:val="000000"/>
          <w:sz w:val="28"/>
        </w:rPr>
        <w:t>Форма на лицо, подозреваемое (обвиняемое) в совершении преступления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609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Номер ЕРДР ___________________ 1.1 Номер основного ЕРДР___________________</w:t>
            </w:r>
            <w:r>
              <w:br/>
            </w:r>
            <w:r>
              <w:rPr>
                <w:rFonts w:ascii="Times New Roman"/>
                <w:b w:val="false"/>
                <w:i w:val="false"/>
                <w:color w:val="000000"/>
                <w:sz w:val="20"/>
              </w:rPr>
              <w:t>
</w:t>
            </w:r>
            <w:r>
              <w:rPr>
                <w:rFonts w:ascii="Times New Roman"/>
                <w:b w:val="false"/>
                <w:i w:val="false"/>
                <w:color w:val="000000"/>
                <w:sz w:val="20"/>
              </w:rPr>
              <w:t>2. Наименование органа расследования _________________________</w:t>
            </w:r>
            <w:r>
              <w:br/>
            </w:r>
            <w:r>
              <w:rPr>
                <w:rFonts w:ascii="Times New Roman"/>
                <w:b w:val="false"/>
                <w:i w:val="false"/>
                <w:color w:val="000000"/>
                <w:sz w:val="20"/>
              </w:rPr>
              <w:t>
</w:t>
            </w:r>
            <w:r>
              <w:rPr>
                <w:rFonts w:ascii="Times New Roman"/>
                <w:b w:val="false"/>
                <w:i w:val="false"/>
                <w:color w:val="000000"/>
                <w:sz w:val="20"/>
              </w:rPr>
              <w:t>3. Форма досудебного расследования: следствие (01), дознание (02), следствие в порядке части 3 статьи 189 УПК РК (03), следствие в порядке части 5 статьи 189 части 5 УПК РК (04), дознание в порядке части 4 статьи 189 УПК РК (05), протокольная форма (08), дознание в порядке пункта 3 части 3 статьи 528 УПК РК (09), следствие в порядке пункта 3 части 3 статьи 528 УПК РК (10), дознание в порядке пункта 3 части 6 статьи 529 УПК РК (11), следствие в порядке пункта 3 части 6 статьи 529 УПК РК (12).</w:t>
            </w:r>
          </w:p>
          <w:p>
            <w:pPr>
              <w:spacing w:after="20"/>
              <w:ind w:left="20"/>
              <w:jc w:val="both"/>
            </w:pPr>
            <w:r>
              <w:rPr>
                <w:rFonts w:ascii="Times New Roman"/>
                <w:b w:val="false"/>
                <w:i w:val="false"/>
                <w:color w:val="000000"/>
                <w:sz w:val="20"/>
              </w:rPr>
              <w:t>4. Индивидуальный идентификационный номер (ИИН)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8"/>
              <w:gridCol w:w="3489"/>
              <w:gridCol w:w="4543"/>
            </w:tblGrid>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Фамилия</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Имя</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Отчество (при его наличии) </w:t>
                  </w:r>
                </w:p>
              </w:tc>
            </w:tr>
            <w:tr>
              <w:trPr>
                <w:trHeight w:val="495"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5. Дата рождения:____________ 5.1 Возраст на момент совершения_____________</w:t>
            </w:r>
            <w:r>
              <w:br/>
            </w:r>
            <w:r>
              <w:rPr>
                <w:rFonts w:ascii="Times New Roman"/>
                <w:b w:val="false"/>
                <w:i w:val="false"/>
                <w:color w:val="000000"/>
                <w:sz w:val="20"/>
              </w:rPr>
              <w:t>
</w:t>
            </w:r>
            <w:r>
              <w:rPr>
                <w:rFonts w:ascii="Times New Roman"/>
                <w:b w:val="false"/>
                <w:i w:val="false"/>
                <w:color w:val="000000"/>
                <w:sz w:val="20"/>
              </w:rPr>
              <w:t>6. Пол: мужской (1), женский (2).</w:t>
            </w:r>
            <w:r>
              <w:br/>
            </w:r>
            <w:r>
              <w:rPr>
                <w:rFonts w:ascii="Times New Roman"/>
                <w:b w:val="false"/>
                <w:i w:val="false"/>
                <w:color w:val="000000"/>
                <w:sz w:val="20"/>
              </w:rPr>
              <w:t>
</w:t>
            </w:r>
            <w:r>
              <w:rPr>
                <w:rFonts w:ascii="Times New Roman"/>
                <w:b w:val="false"/>
                <w:i w:val="false"/>
                <w:color w:val="000000"/>
                <w:sz w:val="20"/>
              </w:rPr>
              <w:t>7. Место рождения:__________________________________________________________________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(страна\республика, область, район, населенный пункт)</w:t>
            </w:r>
            <w:r>
              <w:br/>
            </w:r>
            <w:r>
              <w:rPr>
                <w:rFonts w:ascii="Times New Roman"/>
                <w:b w:val="false"/>
                <w:i w:val="false"/>
                <w:color w:val="000000"/>
                <w:sz w:val="20"/>
              </w:rPr>
              <w:t>
</w:t>
            </w:r>
            <w:r>
              <w:rPr>
                <w:rFonts w:ascii="Times New Roman"/>
                <w:b w:val="false"/>
                <w:i w:val="false"/>
                <w:color w:val="000000"/>
                <w:sz w:val="20"/>
              </w:rPr>
              <w:t>8. Гражданство: гражданин Республики Казахстан (1), гражданин государства - участника Содружества независимых государств (2), лицо без гражданства (3), иностранец (4), оралман (5).</w:t>
            </w:r>
            <w:r>
              <w:br/>
            </w:r>
            <w:r>
              <w:rPr>
                <w:rFonts w:ascii="Times New Roman"/>
                <w:b w:val="false"/>
                <w:i w:val="false"/>
                <w:color w:val="000000"/>
                <w:sz w:val="20"/>
              </w:rPr>
              <w:t>
</w:t>
            </w:r>
            <w:r>
              <w:rPr>
                <w:rFonts w:ascii="Times New Roman"/>
                <w:b w:val="false"/>
                <w:i w:val="false"/>
                <w:color w:val="000000"/>
                <w:sz w:val="20"/>
              </w:rPr>
              <w:t>8.1. Гражданство иностранца (по справочнику) __________________________________________</w:t>
            </w:r>
            <w:r>
              <w:br/>
            </w:r>
            <w:r>
              <w:rPr>
                <w:rFonts w:ascii="Times New Roman"/>
                <w:b w:val="false"/>
                <w:i w:val="false"/>
                <w:color w:val="000000"/>
                <w:sz w:val="20"/>
              </w:rPr>
              <w:t>
</w:t>
            </w:r>
            <w:r>
              <w:rPr>
                <w:rFonts w:ascii="Times New Roman"/>
                <w:b w:val="false"/>
                <w:i w:val="false"/>
                <w:color w:val="000000"/>
                <w:sz w:val="20"/>
              </w:rPr>
              <w:t>9. Национальность (по справочнику):____________________________________________________</w:t>
            </w:r>
            <w:r>
              <w:br/>
            </w:r>
            <w:r>
              <w:rPr>
                <w:rFonts w:ascii="Times New Roman"/>
                <w:b w:val="false"/>
                <w:i w:val="false"/>
                <w:color w:val="000000"/>
                <w:sz w:val="20"/>
              </w:rPr>
              <w:t>
</w:t>
            </w:r>
            <w:r>
              <w:rPr>
                <w:rFonts w:ascii="Times New Roman"/>
                <w:b w:val="false"/>
                <w:i w:val="false"/>
                <w:color w:val="000000"/>
                <w:sz w:val="20"/>
              </w:rPr>
              <w:t>10. Документ, удостоверяющий личность: паспорт гражданина Республики Казахстан (01), удостоверение личности гражданина Республики Казахстан (02), вид на жительство иностранца в Республике Казахстан (03), удостоверение лица без гражданства (04), дипломатический паспорт Республики Казахстан (05), служебный паспорт Республики Казахстан (6), удостоверение беженца (07), удостоверение личности моряка (08), заграничный паспорт (09), водительское удостоверение (10), свидетельство на возвращение (11), свидетельство о рождении лица, не достигшего возраста для получения удостоверения личности (12), актовая запись о рождении (13), военный билет (14), иной документ (15).</w:t>
            </w:r>
            <w:r>
              <w:br/>
            </w:r>
            <w:r>
              <w:rPr>
                <w:rFonts w:ascii="Times New Roman"/>
                <w:b w:val="false"/>
                <w:i w:val="false"/>
                <w:color w:val="000000"/>
                <w:sz w:val="20"/>
              </w:rPr>
              <w:t>
</w:t>
            </w:r>
            <w:r>
              <w:rPr>
                <w:rFonts w:ascii="Times New Roman"/>
                <w:b w:val="false"/>
                <w:i w:val="false"/>
                <w:color w:val="000000"/>
                <w:sz w:val="20"/>
              </w:rPr>
              <w:t>№ ____________________ от «____» ______________ _____ года выдан ______________________</w:t>
            </w:r>
            <w:r>
              <w:br/>
            </w:r>
            <w:r>
              <w:rPr>
                <w:rFonts w:ascii="Times New Roman"/>
                <w:b w:val="false"/>
                <w:i w:val="false"/>
                <w:color w:val="000000"/>
                <w:sz w:val="20"/>
              </w:rPr>
              <w:t>
</w:t>
            </w:r>
            <w:r>
              <w:rPr>
                <w:rFonts w:ascii="Times New Roman"/>
                <w:b w:val="false"/>
                <w:i w:val="false"/>
                <w:color w:val="000000"/>
                <w:sz w:val="20"/>
              </w:rPr>
              <w:t>11. Образование: высшее (1), среднее профессиональное (2), среднее (3), неполное среднее (4), без образования (5), незаконченное высшее (6).</w:t>
            </w:r>
            <w:r>
              <w:br/>
            </w:r>
            <w:r>
              <w:rPr>
                <w:rFonts w:ascii="Times New Roman"/>
                <w:b w:val="false"/>
                <w:i w:val="false"/>
                <w:color w:val="000000"/>
                <w:sz w:val="20"/>
              </w:rPr>
              <w:t>
</w:t>
            </w:r>
            <w:r>
              <w:rPr>
                <w:rFonts w:ascii="Times New Roman"/>
                <w:b w:val="false"/>
                <w:i w:val="false"/>
                <w:color w:val="000000"/>
                <w:sz w:val="20"/>
              </w:rPr>
              <w:t>12. Семейное положение: холост (не замужем) (01), женат (замужем) (02), сожительство (03).</w:t>
            </w:r>
            <w:r>
              <w:br/>
            </w:r>
            <w:r>
              <w:rPr>
                <w:rFonts w:ascii="Times New Roman"/>
                <w:b w:val="false"/>
                <w:i w:val="false"/>
                <w:color w:val="000000"/>
                <w:sz w:val="20"/>
              </w:rPr>
              <w:t>
</w:t>
            </w:r>
            <w:r>
              <w:rPr>
                <w:rFonts w:ascii="Times New Roman"/>
                <w:b w:val="false"/>
                <w:i w:val="false"/>
                <w:color w:val="000000"/>
                <w:sz w:val="20"/>
              </w:rPr>
              <w:t>13.Дополнительные сведения: имеет на иждивении несовершеннолетних детей (01), имеет нетрудоспособного иждивенца (02).</w:t>
            </w:r>
            <w:r>
              <w:br/>
            </w:r>
            <w:r>
              <w:rPr>
                <w:rFonts w:ascii="Times New Roman"/>
                <w:b w:val="false"/>
                <w:i w:val="false"/>
                <w:color w:val="000000"/>
                <w:sz w:val="20"/>
              </w:rPr>
              <w:t>
</w:t>
            </w:r>
            <w:r>
              <w:rPr>
                <w:rFonts w:ascii="Times New Roman"/>
                <w:b w:val="false"/>
                <w:i w:val="false"/>
                <w:color w:val="000000"/>
                <w:sz w:val="20"/>
              </w:rPr>
              <w:t>13.1. Несовершеннолетний: воспитывается в полной семье (01), воспитывается в неполной семье (02), воспитывается вне семьи (03), воспитанник детских домов (04), воспитанник интернатных организаций для детей сирот (05), беспризорный (безнадзорный) (06).</w:t>
            </w:r>
            <w:r>
              <w:br/>
            </w:r>
            <w:r>
              <w:rPr>
                <w:rFonts w:ascii="Times New Roman"/>
                <w:b w:val="false"/>
                <w:i w:val="false"/>
                <w:color w:val="000000"/>
                <w:sz w:val="20"/>
              </w:rPr>
              <w:t>
</w:t>
            </w:r>
            <w:r>
              <w:rPr>
                <w:rFonts w:ascii="Times New Roman"/>
                <w:b w:val="false"/>
                <w:i w:val="false"/>
                <w:color w:val="000000"/>
                <w:sz w:val="20"/>
              </w:rPr>
              <w:t xml:space="preserve">14. По месту проживания: местный житель (01), житель другой области (02), лицо без определенного места жительства (03), проживал в общежитии (04), содержится в воспитательной колонии (05), следственном изоляторе (06), изоляторе временного содержания (07), содержится в исправительном учреждении (08). </w:t>
            </w:r>
            <w:r>
              <w:br/>
            </w:r>
            <w:r>
              <w:rPr>
                <w:rFonts w:ascii="Times New Roman"/>
                <w:b w:val="false"/>
                <w:i w:val="false"/>
                <w:color w:val="000000"/>
                <w:sz w:val="20"/>
              </w:rPr>
              <w:t>
</w:t>
            </w:r>
            <w:r>
              <w:rPr>
                <w:rFonts w:ascii="Times New Roman"/>
                <w:b w:val="false"/>
                <w:i w:val="false"/>
                <w:color w:val="000000"/>
                <w:sz w:val="20"/>
              </w:rPr>
              <w:t>15. Адрес проживания (прописки) (по справочнику)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(страна\республика, населенный пункт)</w:t>
            </w:r>
            <w:r>
              <w:br/>
            </w:r>
            <w:r>
              <w:rPr>
                <w:rFonts w:ascii="Times New Roman"/>
                <w:b w:val="false"/>
                <w:i w:val="false"/>
                <w:color w:val="000000"/>
                <w:sz w:val="20"/>
              </w:rPr>
              <w:t>
</w:t>
            </w:r>
            <w:r>
              <w:rPr>
                <w:rFonts w:ascii="Times New Roman"/>
                <w:b w:val="false"/>
                <w:i w:val="false"/>
                <w:color w:val="000000"/>
                <w:sz w:val="20"/>
              </w:rPr>
              <w:t>16. Каким Департаментом (управлением, отделом) Министерства обороны Республики</w:t>
            </w:r>
            <w:r>
              <w:br/>
            </w:r>
            <w:r>
              <w:rPr>
                <w:rFonts w:ascii="Times New Roman"/>
                <w:b w:val="false"/>
                <w:i w:val="false"/>
                <w:color w:val="000000"/>
                <w:sz w:val="20"/>
              </w:rPr>
              <w:t>
</w:t>
            </w:r>
            <w:r>
              <w:rPr>
                <w:rFonts w:ascii="Times New Roman"/>
                <w:b w:val="false"/>
                <w:i w:val="false"/>
                <w:color w:val="000000"/>
                <w:sz w:val="20"/>
              </w:rPr>
              <w:t>Казахстан призван _______________________________ дата призыва «__»____________ 20 года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p>
          <w:p>
            <w:pPr>
              <w:spacing w:after="20"/>
              <w:ind w:left="20"/>
              <w:jc w:val="both"/>
            </w:pPr>
            <w:r>
              <w:rPr>
                <w:rFonts w:ascii="Times New Roman"/>
                <w:b w:val="false"/>
                <w:i w:val="false"/>
                <w:color w:val="000000"/>
                <w:sz w:val="20"/>
              </w:rPr>
              <w:t xml:space="preserve">Занятие лица на момент совершения преступления </w:t>
            </w:r>
          </w:p>
          <w:p>
            <w:pPr>
              <w:spacing w:after="20"/>
              <w:ind w:left="20"/>
              <w:jc w:val="both"/>
            </w:pPr>
            <w:r>
              <w:rPr>
                <w:rFonts w:ascii="Times New Roman"/>
                <w:b w:val="false"/>
                <w:i w:val="false"/>
                <w:color w:val="000000"/>
                <w:sz w:val="20"/>
              </w:rPr>
              <w:t>17. Род занятий: кандидат в Президенты (001); кандидат в депутаты (002); депутат (003), политический служащий (005), аким (004); судья (006); лица, уполномоченные на выполнение государственных функций, а также приравненные к ним (008); прокурор (011);</w:t>
            </w:r>
            <w:r>
              <w:br/>
            </w:r>
            <w:r>
              <w:rPr>
                <w:rFonts w:ascii="Times New Roman"/>
                <w:b w:val="false"/>
                <w:i w:val="false"/>
                <w:color w:val="000000"/>
                <w:sz w:val="20"/>
              </w:rPr>
              <w:t>
</w:t>
            </w:r>
            <w:r>
              <w:rPr>
                <w:rFonts w:ascii="Times New Roman"/>
                <w:b w:val="false"/>
                <w:i w:val="false"/>
                <w:color w:val="000000"/>
                <w:sz w:val="20"/>
              </w:rPr>
              <w:t>сотрудник: Министерства внутренних дел (далее - МВД) (013), Комитета уголовно-исполнительной системы МВД (009), Комитета по чрезвычайным ситуациям МВД (019), Национальной гвардии МВД (020), Комитета государственных доходов министерства финансов (014), в том числе: службы экономических расследований (далее - СЭР) (016), Агентства по делам государственной службы и противодействию коррупции (далее - АДГСПК) (087), в том числе: Департамента досудебных расследований АДГСПК (015), Комитета национальной безопасности (далее - КНБ) (017), Пограничной службы КНБ (022), Службы государственной охраны (далее - СГО) (023), военнослужащий: контрактной службы (024), срочной службы (025), военнослужащий-иностранец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(031); сотрудник Министерства обороны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служащий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r>
              <w:br/>
            </w:r>
            <w:r>
              <w:rPr>
                <w:rFonts w:ascii="Times New Roman"/>
                <w:b w:val="false"/>
                <w:i w:val="false"/>
                <w:color w:val="000000"/>
                <w:sz w:val="20"/>
              </w:rPr>
              <w:t>
</w:t>
            </w:r>
            <w:r>
              <w:rPr>
                <w:rFonts w:ascii="Times New Roman"/>
                <w:b w:val="false"/>
                <w:i w:val="false"/>
                <w:color w:val="000000"/>
                <w:sz w:val="20"/>
              </w:rPr>
              <w:t xml:space="preserve">служащий министерства: здравоохранения и социального развития (010); образования и науки (040); финансов (046); сельского хозяйства (047); иностранных дел (048); культуры и спорта (075), в том числе: Комитета по делам религий (081), Комитета по делам спорта и физической культуры (049); юстиции (052), в том числе Департамента по исполнению судебных актов (033); энергетики (012); национальной экономики (088), в том числе Комитета по статистике (078), Комитета по регулированию естественных монополий и защите конкуренции (080), Комитета по делам строительства, жилищно-коммунального хозяйства и управления земельными ресурсами (083), Комитета по защите прав потребителей (086); по инвестициям и развитию (077), в том числе Комитета связи, информатизации и информации (095), Аэрокосмического комитета (090); </w:t>
            </w:r>
            <w:r>
              <w:br/>
            </w:r>
            <w:r>
              <w:rPr>
                <w:rFonts w:ascii="Times New Roman"/>
                <w:b w:val="false"/>
                <w:i w:val="false"/>
                <w:color w:val="000000"/>
                <w:sz w:val="20"/>
              </w:rPr>
              <w:t>
</w:t>
            </w:r>
            <w:r>
              <w:rPr>
                <w:rFonts w:ascii="Times New Roman"/>
                <w:b w:val="false"/>
                <w:i w:val="false"/>
                <w:color w:val="000000"/>
                <w:sz w:val="20"/>
              </w:rPr>
              <w:t>служащий: Национального банка (096), Счетного комитета по контролю за исполнением республиканского бюджета (097); прочих государственных органов и учреждений (085);</w:t>
            </w:r>
            <w:r>
              <w:br/>
            </w:r>
            <w:r>
              <w:rPr>
                <w:rFonts w:ascii="Times New Roman"/>
                <w:b w:val="false"/>
                <w:i w:val="false"/>
                <w:color w:val="000000"/>
                <w:sz w:val="20"/>
              </w:rPr>
              <w:t>
</w:t>
            </w:r>
            <w:r>
              <w:rPr>
                <w:rFonts w:ascii="Times New Roman"/>
                <w:b w:val="false"/>
                <w:i w:val="false"/>
                <w:color w:val="000000"/>
                <w:sz w:val="20"/>
              </w:rPr>
              <w:t>учащийся: средней школы (051), гимназии (053), лицея (054), колледжа (055), студент высшего учебного заведения (056), учащийся профессионально-технической школы (057), курсант (058).</w:t>
            </w:r>
            <w:r>
              <w:br/>
            </w:r>
            <w:r>
              <w:rPr>
                <w:rFonts w:ascii="Times New Roman"/>
                <w:b w:val="false"/>
                <w:i w:val="false"/>
                <w:color w:val="000000"/>
                <w:sz w:val="20"/>
              </w:rPr>
              <w:t>
</w:t>
            </w:r>
            <w:r>
              <w:rPr>
                <w:rFonts w:ascii="Times New Roman"/>
                <w:b w:val="false"/>
                <w:i w:val="false"/>
                <w:color w:val="000000"/>
                <w:sz w:val="20"/>
              </w:rPr>
              <w:t>работник транспорта: машинист (069), водитель (070), проводник на железнодорожном транспорте (071).</w:t>
            </w:r>
            <w:r>
              <w:br/>
            </w:r>
            <w:r>
              <w:rPr>
                <w:rFonts w:ascii="Times New Roman"/>
                <w:b w:val="false"/>
                <w:i w:val="false"/>
                <w:color w:val="000000"/>
                <w:sz w:val="20"/>
              </w:rPr>
              <w:t>
</w:t>
            </w:r>
            <w:r>
              <w:rPr>
                <w:rFonts w:ascii="Times New Roman"/>
                <w:b w:val="false"/>
                <w:i w:val="false"/>
                <w:color w:val="000000"/>
                <w:sz w:val="20"/>
              </w:rPr>
              <w:t>прочие: работник культуры и искусства (072); служитель культа (073); адвокат (074); безработный (082); пенсионер (084), осужденный (091); осужденный в исправительном учреждении (092); осужденный без лишения свободы (093); следственно-арестованный (094);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r>
              <w:br/>
            </w:r>
            <w:r>
              <w:rPr>
                <w:rFonts w:ascii="Times New Roman"/>
                <w:b w:val="false"/>
                <w:i w:val="false"/>
                <w:color w:val="000000"/>
                <w:sz w:val="20"/>
              </w:rPr>
              <w:t>
</w:t>
            </w:r>
            <w:r>
              <w:rPr>
                <w:rFonts w:ascii="Times New Roman"/>
                <w:b w:val="false"/>
                <w:i w:val="false"/>
                <w:color w:val="000000"/>
                <w:sz w:val="20"/>
              </w:rPr>
              <w:t>17.1. Дополнительные отметки к роду занятий: лица, являющимися субъектами в соответствии с подпунктами 3) и 4) пункта 3 статьи 3 Закона Республики Казахстан «О борьбе с коррупцией» (32) пунктом 4 статьи 3 Закона Республики Казахстан «О борьбе с коррупцией» (33), иждивенец (81), беременная (83), инвалид 1 и 2 групп (85), лидер, авторитет криминальной среды (95), осужденный, содержащийся в учреждении минимальной безопасности (50), осужденный, содержащийся в учреждении средней безопасности (51), осужденный, содержащийся в учреждении максимальной безопасности (52), осужденный, содержащийся в учреждении чрезвычайной безопасности (53), осужденный, содержащийся в учреждении полной безопасности (54), осужденный, содержащийся в учреждение средней безопасности для содержания несовершеннолетних (55), осужденный, содержащийся в учреждения смешанной безопасности (56).</w:t>
            </w:r>
            <w:r>
              <w:br/>
            </w:r>
            <w:r>
              <w:rPr>
                <w:rFonts w:ascii="Times New Roman"/>
                <w:b w:val="false"/>
                <w:i w:val="false"/>
                <w:color w:val="000000"/>
                <w:sz w:val="20"/>
              </w:rPr>
              <w:t>
</w:t>
            </w:r>
            <w:r>
              <w:rPr>
                <w:rFonts w:ascii="Times New Roman"/>
                <w:b w:val="false"/>
                <w:i w:val="false"/>
                <w:color w:val="000000"/>
                <w:sz w:val="20"/>
              </w:rPr>
              <w:t>18.Виды войск: части центрального подчинения (01), сухопутные войска (02), аэромобильные силы (03), силы воздушной обороны (04), Пограничной службы КНБ (05), Национальной гвардии МВД (06), СГО (07), КНБ (08), МВД (09), Комитета по чрезвычайным ситуациям МВД (10), другие воинские формирования (11), военно-морские войска (12).</w:t>
            </w:r>
            <w:r>
              <w:br/>
            </w:r>
            <w:r>
              <w:rPr>
                <w:rFonts w:ascii="Times New Roman"/>
                <w:b w:val="false"/>
                <w:i w:val="false"/>
                <w:color w:val="000000"/>
                <w:sz w:val="20"/>
              </w:rPr>
              <w:t>
</w:t>
            </w:r>
            <w:r>
              <w:rPr>
                <w:rFonts w:ascii="Times New Roman"/>
                <w:b w:val="false"/>
                <w:i w:val="false"/>
                <w:color w:val="000000"/>
                <w:sz w:val="20"/>
              </w:rPr>
              <w:t>18.1 Воинское звание ____________________________</w:t>
            </w:r>
            <w:r>
              <w:br/>
            </w:r>
            <w:r>
              <w:rPr>
                <w:rFonts w:ascii="Times New Roman"/>
                <w:b w:val="false"/>
                <w:i w:val="false"/>
                <w:color w:val="000000"/>
                <w:sz w:val="20"/>
              </w:rPr>
              <w:t>
</w:t>
            </w:r>
            <w:r>
              <w:rPr>
                <w:rFonts w:ascii="Times New Roman"/>
                <w:b w:val="false"/>
                <w:i w:val="false"/>
                <w:color w:val="000000"/>
                <w:sz w:val="20"/>
              </w:rPr>
              <w:t>19. Место работы, учебы (указать точно)_______________________________________________</w:t>
            </w:r>
          </w:p>
          <w:p>
            <w:pPr>
              <w:spacing w:after="20"/>
              <w:ind w:left="20"/>
              <w:jc w:val="both"/>
            </w:pPr>
            <w:r>
              <w:rPr>
                <w:rFonts w:ascii="Times New Roman"/>
                <w:b w:val="false"/>
                <w:i w:val="false"/>
                <w:color w:val="000000"/>
                <w:sz w:val="20"/>
              </w:rPr>
              <w:t>Должность:______________________________________________________________</w:t>
            </w:r>
          </w:p>
          <w:p>
            <w:pPr>
              <w:spacing w:after="20"/>
              <w:ind w:left="20"/>
              <w:jc w:val="both"/>
            </w:pPr>
            <w:r>
              <w:rPr>
                <w:rFonts w:ascii="Times New Roman"/>
                <w:b w:val="false"/>
                <w:i w:val="false"/>
                <w:color w:val="000000"/>
                <w:sz w:val="20"/>
              </w:rPr>
              <w:t>Преступление совершено лицом</w:t>
            </w:r>
          </w:p>
          <w:p>
            <w:pPr>
              <w:spacing w:after="20"/>
              <w:ind w:left="20"/>
              <w:jc w:val="both"/>
            </w:pPr>
            <w:r>
              <w:rPr>
                <w:rFonts w:ascii="Times New Roman"/>
                <w:b w:val="false"/>
                <w:i w:val="false"/>
                <w:color w:val="000000"/>
                <w:sz w:val="20"/>
              </w:rPr>
              <w:t>20. В состоянии: алкогольного опьянения (11), наркотического (12), токсикоманического опьянения (13), иного болезненного состояния психики (15).</w:t>
            </w:r>
            <w:r>
              <w:br/>
            </w:r>
            <w:r>
              <w:rPr>
                <w:rFonts w:ascii="Times New Roman"/>
                <w:b w:val="false"/>
                <w:i w:val="false"/>
                <w:color w:val="000000"/>
                <w:sz w:val="20"/>
              </w:rPr>
              <w:t>
</w:t>
            </w:r>
            <w:r>
              <w:rPr>
                <w:rFonts w:ascii="Times New Roman"/>
                <w:b w:val="false"/>
                <w:i w:val="false"/>
                <w:color w:val="000000"/>
                <w:sz w:val="20"/>
              </w:rPr>
              <w:t>21. В группе: взрослых (1), только несовершеннолетних (2), смешанной с участием несовершеннолетних (3), военнослужащих (4).</w:t>
            </w:r>
            <w:r>
              <w:br/>
            </w:r>
            <w:r>
              <w:rPr>
                <w:rFonts w:ascii="Times New Roman"/>
                <w:b w:val="false"/>
                <w:i w:val="false"/>
                <w:color w:val="000000"/>
                <w:sz w:val="20"/>
              </w:rPr>
              <w:t>
</w:t>
            </w:r>
            <w:r>
              <w:rPr>
                <w:rFonts w:ascii="Times New Roman"/>
                <w:b w:val="false"/>
                <w:i w:val="false"/>
                <w:color w:val="000000"/>
                <w:sz w:val="20"/>
              </w:rPr>
              <w:t>22. В составе: группы лиц (01), группы лиц по предварительному сговору (02), организованная группа (03), преступная организация (04), преступное сообщество (05), транснациональная организованная группа (06), транснациональная преступная организация (07), транснациональное преступное сообщество (08), террористическая группа (09), экстремистская группа (10), банда (11), незаконное военизированное формирование (12), с выявленными связями: коррумпированными (13), межрегиональными (14), международными (15).</w:t>
            </w:r>
            <w:r>
              <w:br/>
            </w:r>
            <w:r>
              <w:rPr>
                <w:rFonts w:ascii="Times New Roman"/>
                <w:b w:val="false"/>
                <w:i w:val="false"/>
                <w:color w:val="000000"/>
                <w:sz w:val="20"/>
              </w:rPr>
              <w:t>
</w:t>
            </w:r>
            <w:r>
              <w:rPr>
                <w:rFonts w:ascii="Times New Roman"/>
                <w:b w:val="false"/>
                <w:i w:val="false"/>
                <w:color w:val="000000"/>
                <w:sz w:val="20"/>
              </w:rPr>
              <w:t>23. Вид соучастия в преступлении: исполнитель (01), организатор (02), подстрекатель (03), пособник (04).</w:t>
            </w:r>
            <w:r>
              <w:br/>
            </w:r>
            <w:r>
              <w:rPr>
                <w:rFonts w:ascii="Times New Roman"/>
                <w:b w:val="false"/>
                <w:i w:val="false"/>
                <w:color w:val="000000"/>
                <w:sz w:val="20"/>
              </w:rPr>
              <w:t>
</w:t>
            </w:r>
            <w:r>
              <w:rPr>
                <w:rFonts w:ascii="Times New Roman"/>
                <w:b w:val="false"/>
                <w:i w:val="false"/>
                <w:color w:val="000000"/>
                <w:sz w:val="20"/>
              </w:rPr>
              <w:t>23.1. Связанное с незаконным оборотом наркотиков (1).</w:t>
            </w:r>
          </w:p>
          <w:p>
            <w:pPr>
              <w:spacing w:after="20"/>
              <w:ind w:left="20"/>
              <w:jc w:val="both"/>
            </w:pPr>
            <w:r>
              <w:rPr>
                <w:rFonts w:ascii="Times New Roman"/>
                <w:b w:val="false"/>
                <w:i w:val="false"/>
                <w:color w:val="000000"/>
                <w:sz w:val="20"/>
              </w:rPr>
              <w:t>Лицо ранее совершившее преступление:</w:t>
            </w:r>
          </w:p>
          <w:p>
            <w:pPr>
              <w:spacing w:after="20"/>
              <w:ind w:left="20"/>
              <w:jc w:val="both"/>
            </w:pPr>
            <w:r>
              <w:rPr>
                <w:rFonts w:ascii="Times New Roman"/>
                <w:b w:val="false"/>
                <w:i w:val="false"/>
                <w:color w:val="000000"/>
                <w:sz w:val="20"/>
              </w:rPr>
              <w:t>24. Несовершеннолетний (01), лицо, совершившее особо опасный рецидив преступлений (02), в группе (03), освободившийся по амнистии (04), лицо, совершившее опасный рецидив преступлений (05).</w:t>
            </w:r>
            <w:r>
              <w:br/>
            </w:r>
            <w:r>
              <w:rPr>
                <w:rFonts w:ascii="Times New Roman"/>
                <w:b w:val="false"/>
                <w:i w:val="false"/>
                <w:color w:val="000000"/>
                <w:sz w:val="20"/>
              </w:rPr>
              <w:t>
</w:t>
            </w:r>
            <w:r>
              <w:rPr>
                <w:rFonts w:ascii="Times New Roman"/>
                <w:b w:val="false"/>
                <w:i w:val="false"/>
                <w:color w:val="000000"/>
                <w:sz w:val="20"/>
              </w:rPr>
              <w:t xml:space="preserve">25. Находившееся: под административным надзором (01), формально подпадающее под административный надзор (02). </w:t>
            </w:r>
            <w:r>
              <w:br/>
            </w:r>
            <w:r>
              <w:rPr>
                <w:rFonts w:ascii="Times New Roman"/>
                <w:b w:val="false"/>
                <w:i w:val="false"/>
                <w:color w:val="000000"/>
                <w:sz w:val="20"/>
              </w:rPr>
              <w:t>
</w:t>
            </w:r>
            <w:r>
              <w:rPr>
                <w:rFonts w:ascii="Times New Roman"/>
                <w:b w:val="false"/>
                <w:i w:val="false"/>
                <w:color w:val="000000"/>
                <w:sz w:val="20"/>
              </w:rPr>
              <w:t>26. Преступление совершено: ранее содержавшимся в ИУ (01), в период не отбытой части наказания после условно-досрочного освобождения (02), не отбыв меру наказания: в местах лишения свободы (03), осужденного к мере наказания, не связанного с лишением свободы (04), в период: отсрочки приговора (05), содержания на гауптвахте (06).</w:t>
            </w:r>
            <w:r>
              <w:br/>
            </w:r>
            <w:r>
              <w:rPr>
                <w:rFonts w:ascii="Times New Roman"/>
                <w:b w:val="false"/>
                <w:i w:val="false"/>
                <w:color w:val="000000"/>
                <w:sz w:val="20"/>
              </w:rPr>
              <w:t>
</w:t>
            </w:r>
            <w:r>
              <w:rPr>
                <w:rFonts w:ascii="Times New Roman"/>
                <w:b w:val="false"/>
                <w:i w:val="false"/>
                <w:color w:val="000000"/>
                <w:sz w:val="20"/>
              </w:rPr>
              <w:t>27. Судимость: до 18 лет (1), снята (2), погашена (3).</w:t>
            </w:r>
          </w:p>
        </w:tc>
      </w:tr>
      <w:tr>
        <w:trPr>
          <w:trHeight w:val="118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Лицо, совершившее преступление, состояло на учете: в органах МВД - оперативном (01), дактилоскопическом (02), в инспекции по делам несовершеннолетних (03), в профилактической службе (04), в психоневрологическом диспансере: в связи с психическим заболеванием (05), алкоголизмом (06), наркоманией (07), объявлялся розыск по данному делу (08), наличие информации в автоматизированном банке данных (09), службы по борьбе с организованной преступностью (10), в органах МВД по категории «наркоман» (11), ранее совершил преступление, но был освобожден от уголовной ответственности (12)</w:t>
            </w:r>
          </w:p>
        </w:tc>
      </w:tr>
    </w:tbl>
    <w:p>
      <w:pPr>
        <w:spacing w:after="0"/>
        <w:ind w:left="0"/>
        <w:jc w:val="both"/>
      </w:pPr>
      <w:r>
        <w:rPr>
          <w:rFonts w:ascii="Times New Roman"/>
          <w:b w:val="false"/>
          <w:i w:val="false"/>
          <w:color w:val="000000"/>
          <w:sz w:val="28"/>
        </w:rPr>
        <w:t>                  Задержание/избрание меры пресечения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0"/>
      </w:tblGrid>
      <w:tr>
        <w:trPr>
          <w:trHeight w:val="12885" w:hRule="atLeast"/>
        </w:trPr>
        <w:tc>
          <w:tcPr>
            <w:tcW w:w="1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Основания и мотивы задержания когда: лицо застигнуто при совершении преступления или непосредственно после его совершения (01), очевидцы, в том числе потерпевшие указали на данное лицо, как на совершившее преступление либо задержано это лицо в порядке, предусмотренном статьей 130 УПК РК (02), на этом лице или на его одежде, при нем или в его жилище обнаружены явные следы преступления (03), в полученных, в соответствии с законом, материалах оперативно-розыскной деятельности и (или) негласных следственных действий в отношении лица имеются достоверные данные о совершенном или готовящемся им преступлении (04), иные данные, дающие основания подозревать лицо в совершении уголовного правонарушения, при которых лицо пыталось скрыться, либо оно не имеет постоянного места жительства или не установлена его личность (05).</w:t>
            </w:r>
            <w:r>
              <w:br/>
            </w:r>
            <w:r>
              <w:rPr>
                <w:rFonts w:ascii="Times New Roman"/>
                <w:b w:val="false"/>
                <w:i w:val="false"/>
                <w:color w:val="000000"/>
                <w:sz w:val="20"/>
              </w:rPr>
              <w:t>
</w:t>
            </w:r>
            <w:r>
              <w:rPr>
                <w:rFonts w:ascii="Times New Roman"/>
                <w:b w:val="false"/>
                <w:i w:val="false"/>
                <w:color w:val="000000"/>
                <w:sz w:val="20"/>
              </w:rPr>
              <w:t>30. Основания освобождения: за не подтверждением подозрения в совершении уголовного правонарушения по пункту 1 части 1 статьи 133 УПК РК (1), пункту 3 части 1 статьи 133 УПК РК, в связи с существенным нарушением требований задержания, установленных статьей 131 УПК РК (2) по части 4 статьи 152 УПК РК (3), за отсутствием оснований для задержания по пункту 4 части 1 статьи 133 УПК РК (4), начальником места содержания задержанного в порядке части 2 статьи 133 УПК РК (6), в связи с отсутствием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 по пункту 2 части 1 статьи 133 УПК РК (7).</w:t>
            </w:r>
          </w:p>
          <w:p>
            <w:pPr>
              <w:spacing w:after="20"/>
              <w:ind w:left="20"/>
              <w:jc w:val="both"/>
            </w:pPr>
            <w:r>
              <w:rPr>
                <w:rFonts w:ascii="Times New Roman"/>
                <w:b w:val="false"/>
                <w:i w:val="false"/>
                <w:color w:val="000000"/>
                <w:sz w:val="20"/>
              </w:rPr>
              <w:t>31. Основания объявления о признании лица подозреваемым: вынесением постановления о признании в качестве подозреваемого (постановление) (1), задержанием в порядке статьи 131 УПК РК (протокол) (2), вынесением постановления о квалификации деяния подозреваемого (постановление) (3), допрошенное в связи с наличием подозрения в совершении уголовного проступка (4).</w:t>
            </w:r>
          </w:p>
          <w:p>
            <w:pPr>
              <w:spacing w:after="20"/>
              <w:ind w:left="20"/>
              <w:jc w:val="both"/>
            </w:pPr>
            <w:r>
              <w:rPr>
                <w:rFonts w:ascii="Times New Roman"/>
                <w:b w:val="false"/>
                <w:i w:val="false"/>
                <w:color w:val="000000"/>
                <w:sz w:val="20"/>
              </w:rPr>
              <w:t>32. Квалификация деяния подозреваемого: статья, часть, пункт Уголовного кодекса Республики Казахстан (далее - УК РК)</w:t>
            </w:r>
            <w:r>
              <w:br/>
            </w:r>
            <w:r>
              <w:rPr>
                <w:rFonts w:ascii="Times New Roman"/>
                <w:b w:val="false"/>
                <w:i w:val="false"/>
                <w:color w:val="000000"/>
                <w:sz w:val="20"/>
              </w:rPr>
              <w:t>
</w:t>
            </w:r>
            <w:r>
              <w:rPr>
                <w:rFonts w:ascii="Times New Roman"/>
                <w:b w:val="false"/>
                <w:i w:val="false"/>
                <w:color w:val="000000"/>
                <w:sz w:val="20"/>
              </w:rPr>
              <w:t>   № ЕРДР______________________статья ____ часть ____ пункт _______ УК РК</w:t>
            </w:r>
            <w:r>
              <w:br/>
            </w:r>
            <w:r>
              <w:rPr>
                <w:rFonts w:ascii="Times New Roman"/>
                <w:b w:val="false"/>
                <w:i w:val="false"/>
                <w:color w:val="000000"/>
                <w:sz w:val="20"/>
              </w:rPr>
              <w:t>
</w:t>
            </w:r>
            <w:r>
              <w:rPr>
                <w:rFonts w:ascii="Times New Roman"/>
                <w:b w:val="false"/>
                <w:i w:val="false"/>
                <w:color w:val="000000"/>
                <w:sz w:val="20"/>
              </w:rPr>
              <w:t>   Квалификация ______ ________ по УК РК от 16 июля 1997 года</w:t>
            </w:r>
            <w:r>
              <w:br/>
            </w:r>
            <w:r>
              <w:rPr>
                <w:rFonts w:ascii="Times New Roman"/>
                <w:b w:val="false"/>
                <w:i w:val="false"/>
                <w:color w:val="000000"/>
                <w:sz w:val="20"/>
              </w:rPr>
              <w:t>
</w:t>
            </w:r>
            <w:r>
              <w:rPr>
                <w:rFonts w:ascii="Times New Roman"/>
                <w:b w:val="false"/>
                <w:i w:val="false"/>
                <w:color w:val="000000"/>
                <w:sz w:val="20"/>
              </w:rPr>
              <w:t xml:space="preserve">   № ЕРДР____________________статья ____часть ____пункт _______УК РК </w:t>
            </w:r>
            <w:r>
              <w:br/>
            </w:r>
            <w:r>
              <w:rPr>
                <w:rFonts w:ascii="Times New Roman"/>
                <w:b w:val="false"/>
                <w:i w:val="false"/>
                <w:color w:val="000000"/>
                <w:sz w:val="20"/>
              </w:rPr>
              <w:t>
</w:t>
            </w:r>
            <w:r>
              <w:rPr>
                <w:rFonts w:ascii="Times New Roman"/>
                <w:b w:val="false"/>
                <w:i w:val="false"/>
                <w:color w:val="000000"/>
                <w:sz w:val="20"/>
              </w:rPr>
              <w:t>   Квалификация ______ ________ по УК РК от 16 июля 1997 года</w:t>
            </w:r>
          </w:p>
          <w:p>
            <w:pPr>
              <w:spacing w:after="20"/>
              <w:ind w:left="20"/>
              <w:jc w:val="both"/>
            </w:pPr>
            <w:r>
              <w:rPr>
                <w:rFonts w:ascii="Times New Roman"/>
                <w:b w:val="false"/>
                <w:i w:val="false"/>
                <w:color w:val="000000"/>
                <w:sz w:val="20"/>
              </w:rPr>
              <w:t>33. Направлено ходатайство прокурору: о производстве содержания под стражей (1), о производстве домашнего ареста (2), о продлении срока содержания под стражей (3), о продлении срока домашнего ареста (4), о запрете на приближение (статья 165 УПК) (5); о временном отстранении от должности (статья 188 УПК) (6), о наложении ареста на имущество (статья 162 УПК) (7), об изменении меры пресечения (8), об отмене меры пресечения (9), о санкционировании залога (10)</w:t>
            </w:r>
            <w:r>
              <w:br/>
            </w:r>
            <w:r>
              <w:rPr>
                <w:rFonts w:ascii="Times New Roman"/>
                <w:b w:val="false"/>
                <w:i w:val="false"/>
                <w:color w:val="000000"/>
                <w:sz w:val="20"/>
              </w:rPr>
              <w:t>
</w:t>
            </w:r>
            <w:r>
              <w:rPr>
                <w:rFonts w:ascii="Times New Roman"/>
                <w:b w:val="false"/>
                <w:i w:val="false"/>
                <w:color w:val="000000"/>
                <w:sz w:val="20"/>
              </w:rPr>
              <w:t xml:space="preserve">34. Основания: в порядке статьи 139 УПК (1), в связи с розыском обвиняемого (часть 2 статьи 292 УПК РК) (2), в связи с международным розыском (часть 4 статьи 292 УПК РК) (3), экстрадиционный арест в порядке статьи 589 УПК РК (4); </w:t>
            </w:r>
            <w:r>
              <w:br/>
            </w:r>
            <w:r>
              <w:rPr>
                <w:rFonts w:ascii="Times New Roman"/>
                <w:b w:val="false"/>
                <w:i w:val="false"/>
                <w:color w:val="000000"/>
                <w:sz w:val="20"/>
              </w:rPr>
              <w:t>
</w:t>
            </w:r>
            <w:r>
              <w:rPr>
                <w:rFonts w:ascii="Times New Roman"/>
                <w:b w:val="false"/>
                <w:i w:val="false"/>
                <w:color w:val="000000"/>
                <w:sz w:val="20"/>
              </w:rPr>
              <w:t>35. О продлении срока содержания под стражей/домашнего ареста на срок:___месяцев ____дней</w:t>
            </w:r>
            <w:r>
              <w:br/>
            </w:r>
            <w:r>
              <w:rPr>
                <w:rFonts w:ascii="Times New Roman"/>
                <w:b w:val="false"/>
                <w:i w:val="false"/>
                <w:color w:val="000000"/>
                <w:sz w:val="20"/>
              </w:rPr>
              <w:t>
</w:t>
            </w:r>
            <w:r>
              <w:rPr>
                <w:rFonts w:ascii="Times New Roman"/>
                <w:b w:val="false"/>
                <w:i w:val="false"/>
                <w:color w:val="000000"/>
                <w:sz w:val="20"/>
              </w:rPr>
              <w:t>36. Результат: отказано (1), поддержано (2);</w:t>
            </w:r>
            <w:r>
              <w:br/>
            </w:r>
            <w:r>
              <w:rPr>
                <w:rFonts w:ascii="Times New Roman"/>
                <w:b w:val="false"/>
                <w:i w:val="false"/>
                <w:color w:val="000000"/>
                <w:sz w:val="20"/>
              </w:rPr>
              <w:t>
</w:t>
            </w:r>
            <w:r>
              <w:rPr>
                <w:rFonts w:ascii="Times New Roman"/>
                <w:b w:val="false"/>
                <w:i w:val="false"/>
                <w:color w:val="000000"/>
                <w:sz w:val="20"/>
              </w:rPr>
              <w:t>36.1 Отказано в поддержании ходатайства о санкционировании содержания под стражей: ввиду неподтверждения подозрения в совершении преступления (пункт 3) часть 3 статьи 147 УПК РК) (3), ввиду отсутствия оснований для применения меры пресечения в виде содержания под стражей (пункт 2) части 3 статьи 147 УПК РК) (4)</w:t>
            </w:r>
            <w:r>
              <w:br/>
            </w:r>
            <w:r>
              <w:rPr>
                <w:rFonts w:ascii="Times New Roman"/>
                <w:b w:val="false"/>
                <w:i w:val="false"/>
                <w:color w:val="000000"/>
                <w:sz w:val="20"/>
              </w:rPr>
              <w:t>
</w:t>
            </w:r>
            <w:r>
              <w:rPr>
                <w:rFonts w:ascii="Times New Roman"/>
                <w:b w:val="false"/>
                <w:i w:val="false"/>
                <w:color w:val="000000"/>
                <w:sz w:val="20"/>
              </w:rPr>
              <w:t>37. Направлено прокурором ходатайство: об избрании меры пресечения в виде содержания под стражей (01), об избрании меры пресечения в виде домашнего ареста (02), об избрании меры пресечения в виде залога (03), о продлении срока содержания под стражей (04), о продлении срока домашнего ареста (05), об обращении залога в доход государства (06), о запрете на приближение (статья 165 УПК) (07), о временном отстранении от должности (статья 188 УПК) (08), о наложении ареста на имущество (статья 162 УПК) (09), об изменении меры пресечения (на содержание под стражей) (09).</w:t>
            </w:r>
            <w:r>
              <w:br/>
            </w:r>
            <w:r>
              <w:rPr>
                <w:rFonts w:ascii="Times New Roman"/>
                <w:b w:val="false"/>
                <w:i w:val="false"/>
                <w:color w:val="000000"/>
                <w:sz w:val="20"/>
              </w:rPr>
              <w:t>
</w:t>
            </w:r>
            <w:r>
              <w:rPr>
                <w:rFonts w:ascii="Times New Roman"/>
                <w:b w:val="false"/>
                <w:i w:val="false"/>
                <w:color w:val="000000"/>
                <w:sz w:val="20"/>
              </w:rPr>
              <w:t>38. Наименование суда ___________________________</w:t>
            </w:r>
            <w:r>
              <w:br/>
            </w:r>
            <w:r>
              <w:rPr>
                <w:rFonts w:ascii="Times New Roman"/>
                <w:b w:val="false"/>
                <w:i w:val="false"/>
                <w:color w:val="000000"/>
                <w:sz w:val="20"/>
              </w:rPr>
              <w:t>
</w:t>
            </w:r>
            <w:r>
              <w:rPr>
                <w:rFonts w:ascii="Times New Roman"/>
                <w:b w:val="false"/>
                <w:i w:val="false"/>
                <w:color w:val="000000"/>
                <w:sz w:val="20"/>
              </w:rPr>
              <w:t>39. Отменено прокурором: постановление о квалификации деяний подозреваемого (1), постановление об избрании меры пресечения (2), постановление о признании в качестве подозреваемого (3)</w:t>
            </w:r>
            <w:r>
              <w:br/>
            </w:r>
            <w:r>
              <w:rPr>
                <w:rFonts w:ascii="Times New Roman"/>
                <w:b w:val="false"/>
                <w:i w:val="false"/>
                <w:color w:val="000000"/>
                <w:sz w:val="20"/>
              </w:rPr>
              <w:t>
</w:t>
            </w:r>
            <w:r>
              <w:rPr>
                <w:rFonts w:ascii="Times New Roman"/>
                <w:b w:val="false"/>
                <w:i w:val="false"/>
                <w:color w:val="000000"/>
                <w:sz w:val="20"/>
              </w:rPr>
              <w:t>40. Мера пресечения: подписка о невыезде и надлежащем поведении (1), личное поручительство (2), передача военнослужащего под наблюдение командования воинской части (3), отдача несовершеннолетнего под присмотр (4), залог (5).</w:t>
            </w:r>
          </w:p>
        </w:tc>
      </w:tr>
      <w:tr>
        <w:trPr>
          <w:trHeight w:val="1980" w:hRule="atLeast"/>
        </w:trPr>
        <w:tc>
          <w:tcPr>
            <w:tcW w:w="1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Возложена обязанность: являться к лицу, осуществляющему досудебное расследование, прокурору либо в суд в установленное ими время (01), не покидать постоянное или временное места жительства без </w:t>
            </w:r>
            <w:r>
              <w:br/>
            </w:r>
            <w:r>
              <w:rPr>
                <w:rFonts w:ascii="Times New Roman"/>
                <w:b w:val="false"/>
                <w:i w:val="false"/>
                <w:color w:val="000000"/>
                <w:sz w:val="20"/>
              </w:rPr>
              <w:t>
</w:t>
            </w:r>
            <w:r>
              <w:rPr>
                <w:rFonts w:ascii="Times New Roman"/>
                <w:b w:val="false"/>
                <w:i w:val="false"/>
                <w:color w:val="000000"/>
                <w:sz w:val="20"/>
              </w:rPr>
              <w:t>разрешения органа, ведущего уголовный процесс (02), уведомлять лицо, ведущее уголовный процесс, прокурора об изменении места жительства, места работы (03), не общаться с определенными лицами и посещать определенные места (04), пройти курс лечения от наркотической или алкогольной зависимости (05), носить электронные средства слежения (06).</w:t>
            </w:r>
            <w:r>
              <w:br/>
            </w:r>
            <w:r>
              <w:rPr>
                <w:rFonts w:ascii="Times New Roman"/>
                <w:b w:val="false"/>
                <w:i w:val="false"/>
                <w:color w:val="000000"/>
                <w:sz w:val="20"/>
              </w:rPr>
              <w:t>
</w:t>
            </w:r>
            <w:r>
              <w:rPr>
                <w:rFonts w:ascii="Times New Roman"/>
                <w:b w:val="false"/>
                <w:i w:val="false"/>
                <w:color w:val="000000"/>
                <w:sz w:val="20"/>
              </w:rPr>
              <w:t>42. Сумма залога: _________________ тенге</w:t>
            </w:r>
          </w:p>
        </w:tc>
      </w:tr>
      <w:tr>
        <w:trPr>
          <w:trHeight w:val="2940" w:hRule="atLeast"/>
        </w:trPr>
        <w:tc>
          <w:tcPr>
            <w:tcW w:w="1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Размер залога ниже низшего в отношении: лица имеющего на иждивении несовершеннолетних детей, престарелых родителей, родственников-инвалидов, а также являющихся опекунами и попечителями (01), лица, не имеющего регулярного источника дохода (02), лица, относящегося к социально уязвимым слоям населения, а также получающего различные виды социальной помощи за счет бюджета (03), несовершеннолетнего либо лица пенсионного возраста (04), лица, проживающего в сельской местности (05). </w:t>
            </w:r>
          </w:p>
          <w:p>
            <w:pPr>
              <w:spacing w:after="20"/>
              <w:ind w:left="20"/>
              <w:jc w:val="both"/>
            </w:pPr>
            <w:r>
              <w:rPr>
                <w:rFonts w:ascii="Times New Roman"/>
                <w:b w:val="false"/>
                <w:i w:val="false"/>
                <w:color w:val="000000"/>
                <w:sz w:val="20"/>
              </w:rPr>
              <w:t>44. Жалоба вышестоящему прокурору: на отказ в поддержании об избрании меры пресечения в виде содержания под стражей (1), на отказ в поддержании об избрании меры пресечения в виде содержание под домашним арестом (2), на отказ в продлении срока содержания под стражей (3), на отказ в продлении срока домашнего ареста (4).</w:t>
            </w:r>
            <w:r>
              <w:br/>
            </w:r>
            <w:r>
              <w:rPr>
                <w:rFonts w:ascii="Times New Roman"/>
                <w:b w:val="false"/>
                <w:i w:val="false"/>
                <w:color w:val="000000"/>
                <w:sz w:val="20"/>
              </w:rPr>
              <w:t>
</w:t>
            </w:r>
            <w:r>
              <w:rPr>
                <w:rFonts w:ascii="Times New Roman"/>
                <w:b w:val="false"/>
                <w:i w:val="false"/>
                <w:color w:val="000000"/>
                <w:sz w:val="20"/>
              </w:rPr>
              <w:t>45. Дата подачи жалобы_____________________________</w:t>
            </w:r>
            <w:r>
              <w:br/>
            </w:r>
            <w:r>
              <w:rPr>
                <w:rFonts w:ascii="Times New Roman"/>
                <w:b w:val="false"/>
                <w:i w:val="false"/>
                <w:color w:val="000000"/>
                <w:sz w:val="20"/>
              </w:rPr>
              <w:t>
</w:t>
            </w:r>
            <w:r>
              <w:rPr>
                <w:rFonts w:ascii="Times New Roman"/>
                <w:b w:val="false"/>
                <w:i w:val="false"/>
                <w:color w:val="000000"/>
                <w:sz w:val="20"/>
              </w:rPr>
              <w:t>46. Результат рассмотрения жалобы: удовлетворена (1), оставлена без удовлетворения (2);</w:t>
            </w:r>
            <w:r>
              <w:br/>
            </w:r>
            <w:r>
              <w:rPr>
                <w:rFonts w:ascii="Times New Roman"/>
                <w:b w:val="false"/>
                <w:i w:val="false"/>
                <w:color w:val="000000"/>
                <w:sz w:val="20"/>
              </w:rPr>
              <w:t>
</w:t>
            </w:r>
            <w:r>
              <w:rPr>
                <w:rFonts w:ascii="Times New Roman"/>
                <w:b w:val="false"/>
                <w:i w:val="false"/>
                <w:color w:val="000000"/>
                <w:sz w:val="20"/>
              </w:rPr>
              <w:t>47. Поступило ходатайство о заключении процессуального соглашения в форме: сделки о признании вины (1), соглашения о сотрудничестве (2).</w:t>
            </w:r>
            <w:r>
              <w:br/>
            </w:r>
            <w:r>
              <w:rPr>
                <w:rFonts w:ascii="Times New Roman"/>
                <w:b w:val="false"/>
                <w:i w:val="false"/>
                <w:color w:val="000000"/>
                <w:sz w:val="20"/>
              </w:rPr>
              <w:t>
</w:t>
            </w:r>
            <w:r>
              <w:rPr>
                <w:rFonts w:ascii="Times New Roman"/>
                <w:b w:val="false"/>
                <w:i w:val="false"/>
                <w:color w:val="000000"/>
                <w:sz w:val="20"/>
              </w:rPr>
              <w:t>48.Направлено ходатайство о заключении процессуального соглашения прокурору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прокуратуры)</w:t>
            </w:r>
          </w:p>
          <w:p>
            <w:pPr>
              <w:spacing w:after="20"/>
              <w:ind w:left="20"/>
              <w:jc w:val="both"/>
            </w:pPr>
            <w:r>
              <w:rPr>
                <w:rFonts w:ascii="Times New Roman"/>
                <w:b w:val="false"/>
                <w:i w:val="false"/>
                <w:color w:val="000000"/>
                <w:sz w:val="20"/>
              </w:rPr>
              <w:t>49.Результат рассмотрения: заключено процессуальное соглашение (01), отказано в заключении процессуального соглашения (02).</w:t>
            </w:r>
            <w:r>
              <w:br/>
            </w:r>
            <w:r>
              <w:rPr>
                <w:rFonts w:ascii="Times New Roman"/>
                <w:b w:val="false"/>
                <w:i w:val="false"/>
                <w:color w:val="000000"/>
                <w:sz w:val="20"/>
              </w:rPr>
              <w:t>
</w:t>
            </w:r>
            <w:r>
              <w:rPr>
                <w:rFonts w:ascii="Times New Roman"/>
                <w:b w:val="false"/>
                <w:i w:val="false"/>
                <w:color w:val="000000"/>
                <w:sz w:val="20"/>
              </w:rPr>
              <w:t>49.1. По инициативе прокурора заключено процессуальное соглашение в форме: сделки о признании вины (1), соглашения о сотрудничестве (2).</w:t>
            </w:r>
          </w:p>
        </w:tc>
      </w:tr>
      <w:tr>
        <w:trPr>
          <w:trHeight w:val="10365" w:hRule="atLeast"/>
        </w:trPr>
        <w:tc>
          <w:tcPr>
            <w:tcW w:w="1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В порядке статьи 153 УПК РК: мера пресечения отменена (1), изменена (2); </w:t>
            </w:r>
          </w:p>
          <w:p>
            <w:pPr>
              <w:spacing w:after="20"/>
              <w:ind w:left="20"/>
              <w:jc w:val="both"/>
            </w:pPr>
            <w:r>
              <w:rPr>
                <w:rFonts w:ascii="Times New Roman"/>
                <w:b w:val="false"/>
                <w:i w:val="false"/>
                <w:color w:val="000000"/>
                <w:sz w:val="20"/>
              </w:rPr>
              <w:t>51. В связи: с прекращением по основаниям, предусмотренном пунктами 1), 2), 5), 6), 7) и 8) части 1 статьи 35 УПК РК (1), по основаниям, предусмотренным пунктами 3), 4), 9), 10), 11), 12) части 1 статьи 35, статьей 36 УПК РК (2); в связи с направлением уголовного дела на дополнительное расследование прокурором (3), на дополнительное расследование судом (4), с применением мер медицинского характера (5).</w:t>
            </w:r>
          </w:p>
          <w:p>
            <w:pPr>
              <w:spacing w:after="20"/>
              <w:ind w:left="20"/>
              <w:jc w:val="both"/>
            </w:pPr>
            <w:r>
              <w:rPr>
                <w:rFonts w:ascii="Times New Roman"/>
                <w:b w:val="false"/>
                <w:i w:val="false"/>
                <w:color w:val="000000"/>
                <w:sz w:val="20"/>
              </w:rPr>
              <w:t>52. Мера пресечения изменена на: подписку о невыезде и надлежащем поведении (1), личное поручительство (2), передачу военнослужащего под наблюдение командования воинской части (3), отдачу несовершеннолетнего под присмотр (4), залог (5)</w:t>
            </w:r>
          </w:p>
          <w:p>
            <w:pPr>
              <w:spacing w:after="20"/>
              <w:ind w:left="20"/>
              <w:jc w:val="both"/>
            </w:pPr>
            <w:r>
              <w:rPr>
                <w:rFonts w:ascii="Times New Roman"/>
                <w:b w:val="false"/>
                <w:i w:val="false"/>
                <w:color w:val="000000"/>
                <w:sz w:val="20"/>
              </w:rPr>
              <w:t>53. Освобожден из-под стражи: в ходе досудебного производства в связи с отменой (изменением меры пресечения) (01), в порядке части 4 статьи 152 УПК РК (02), на стадии рассмотрения судом 1 инстанции (03), по решению суда апелляционной и надзорной инстанции (04).</w:t>
            </w:r>
          </w:p>
          <w:p>
            <w:pPr>
              <w:spacing w:after="20"/>
              <w:ind w:left="20"/>
              <w:jc w:val="both"/>
            </w:pPr>
            <w:r>
              <w:rPr>
                <w:rFonts w:ascii="Times New Roman"/>
                <w:b w:val="false"/>
                <w:i w:val="false"/>
                <w:color w:val="000000"/>
                <w:sz w:val="20"/>
              </w:rPr>
              <w:t>54. В связи: с оправданием (01), с прекращением по основаниям, предусмотренном пунктами 1), 2), 5), 6), 7) и 8) части 1 статьи 35 УПК РК, (02), с прекращением по основаниям, предусмотренным пунктами 3), 4), 9), 10), 11), 12) части 1 статьи 35, статьей 36 УПК РК (03), с определением меры наказания, не связанной с лишением свободы (04), с изменением меры пресечения на иную, не связанную с содержанием под стражей (05).</w:t>
            </w:r>
          </w:p>
          <w:p>
            <w:pPr>
              <w:spacing w:after="20"/>
              <w:ind w:left="20"/>
              <w:jc w:val="both"/>
            </w:pPr>
            <w:r>
              <w:rPr>
                <w:rFonts w:ascii="Times New Roman"/>
                <w:b w:val="false"/>
                <w:i w:val="false"/>
                <w:color w:val="000000"/>
                <w:sz w:val="20"/>
              </w:rPr>
              <w:t>55. В отношении данного лица принято решение:</w:t>
            </w:r>
          </w:p>
          <w:p>
            <w:pPr>
              <w:spacing w:after="20"/>
              <w:ind w:left="20"/>
              <w:jc w:val="both"/>
            </w:pPr>
            <w:r>
              <w:rPr>
                <w:rFonts w:ascii="Times New Roman"/>
                <w:b w:val="false"/>
                <w:i w:val="false"/>
                <w:color w:val="000000"/>
                <w:sz w:val="20"/>
              </w:rPr>
              <w:t>Сотрудником органа уголовного преследования</w:t>
            </w:r>
          </w:p>
          <w:p>
            <w:pPr>
              <w:spacing w:after="20"/>
              <w:ind w:left="20"/>
              <w:jc w:val="both"/>
            </w:pPr>
            <w:r>
              <w:rPr>
                <w:rFonts w:ascii="Times New Roman"/>
                <w:b w:val="false"/>
                <w:i w:val="false"/>
                <w:color w:val="000000"/>
                <w:sz w:val="20"/>
              </w:rPr>
              <w:t xml:space="preserve">прерван срок по пункту 1) части 7 статьи 45 УПК РК (3010), прерван срок по пункту 2) части 7 статьи 45 УПК РК (3020), </w:t>
            </w:r>
            <w:r>
              <w:br/>
            </w:r>
            <w:r>
              <w:rPr>
                <w:rFonts w:ascii="Times New Roman"/>
                <w:b w:val="false"/>
                <w:i w:val="false"/>
                <w:color w:val="000000"/>
                <w:sz w:val="20"/>
              </w:rPr>
              <w:t>
</w:t>
            </w:r>
            <w:r>
              <w:rPr>
                <w:rFonts w:ascii="Times New Roman"/>
                <w:b w:val="false"/>
                <w:i w:val="false"/>
                <w:color w:val="000000"/>
                <w:sz w:val="20"/>
              </w:rPr>
              <w:t xml:space="preserve">прерван срок по пункту 3) части 7 статьи 45 УПК РК (3030), прерван срок по пункту 4) части 7 статьи 45 УПК РК (3040), </w:t>
            </w:r>
            <w:r>
              <w:br/>
            </w:r>
            <w:r>
              <w:rPr>
                <w:rFonts w:ascii="Times New Roman"/>
                <w:b w:val="false"/>
                <w:i w:val="false"/>
                <w:color w:val="000000"/>
                <w:sz w:val="20"/>
              </w:rPr>
              <w:t>
</w:t>
            </w:r>
            <w:r>
              <w:rPr>
                <w:rFonts w:ascii="Times New Roman"/>
                <w:b w:val="false"/>
                <w:i w:val="false"/>
                <w:color w:val="000000"/>
                <w:sz w:val="20"/>
              </w:rPr>
              <w:t xml:space="preserve">прерван срок по пункту 5) части 7 статьи 45 УПК РК (3050), прерван срок по пункту 6) части 7 статьи 45 УПК РК (3060), </w:t>
            </w:r>
            <w:r>
              <w:br/>
            </w:r>
            <w:r>
              <w:rPr>
                <w:rFonts w:ascii="Times New Roman"/>
                <w:b w:val="false"/>
                <w:i w:val="false"/>
                <w:color w:val="000000"/>
                <w:sz w:val="20"/>
              </w:rPr>
              <w:t>
</w:t>
            </w:r>
            <w:r>
              <w:rPr>
                <w:rFonts w:ascii="Times New Roman"/>
                <w:b w:val="false"/>
                <w:i w:val="false"/>
                <w:color w:val="000000"/>
                <w:sz w:val="20"/>
              </w:rPr>
              <w:t xml:space="preserve">прерван срок по пункту 7) части 7 статьи 45 УПК РК (3070), </w:t>
            </w:r>
          </w:p>
          <w:p>
            <w:pPr>
              <w:spacing w:after="20"/>
              <w:ind w:left="20"/>
              <w:jc w:val="both"/>
            </w:pPr>
            <w:r>
              <w:rPr>
                <w:rFonts w:ascii="Times New Roman"/>
                <w:b w:val="false"/>
                <w:i w:val="false"/>
                <w:color w:val="000000"/>
                <w:sz w:val="20"/>
              </w:rPr>
              <w:t xml:space="preserve">прекращено по пункту 1) части 1 статьи 35 УПК РК (4010), прекращено по пункту 2) части 1 статьи 35 УПК РК (4020),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3) части 1 статьи 35 УПК РК (4030), прекращено по пункту 4) части 1 статьи 35 УПК РК (4040),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5) части 1 статьи 35 УПК РК (4050), прекращено по пункту 6) части 1 статьи 35 УПК РК (4060),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7) части 1 статьи 35 УПК РК (4070), прекращено по пункту 8) части 1 статьи 35 УПК РК (4080),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9) статьи 35 УПК РК (4090), прекращено по пункту 10) части 1 статьи 35 УПК РК (4100),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11) части 1 статьи 35 УПК РК (4110), прекращено по пункту 12) части 1 статьи 35 УПК РК - статье 65 УК РК (4121),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12) части 1 статьи 35 УПК РК – статьи 66 УК РК (4122), прекращено по пункту 12) части 1 статьи 35 УПК РК – статьи 67 УК РК (4123),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12) части 1 статьи 35 УПК РК – части 1 статьи 68 УК РК (4124), </w:t>
            </w:r>
            <w:r>
              <w:br/>
            </w:r>
            <w:r>
              <w:rPr>
                <w:rFonts w:ascii="Times New Roman"/>
                <w:b w:val="false"/>
                <w:i w:val="false"/>
                <w:color w:val="000000"/>
                <w:sz w:val="20"/>
              </w:rPr>
              <w:t>
</w:t>
            </w:r>
            <w:r>
              <w:rPr>
                <w:rFonts w:ascii="Times New Roman"/>
                <w:b w:val="false"/>
                <w:i w:val="false"/>
                <w:color w:val="000000"/>
                <w:sz w:val="20"/>
              </w:rPr>
              <w:t xml:space="preserve">прекращено в том числе, в порядке медиации по пункту 12) части 1 статьи 35 УПК РК – части 1 статьи 68 УК РК (4125), </w:t>
            </w:r>
            <w:r>
              <w:br/>
            </w:r>
            <w:r>
              <w:rPr>
                <w:rFonts w:ascii="Times New Roman"/>
                <w:b w:val="false"/>
                <w:i w:val="false"/>
                <w:color w:val="000000"/>
                <w:sz w:val="20"/>
              </w:rPr>
              <w:t>
</w:t>
            </w:r>
            <w:r>
              <w:rPr>
                <w:rFonts w:ascii="Times New Roman"/>
                <w:b w:val="false"/>
                <w:i w:val="false"/>
                <w:color w:val="000000"/>
                <w:sz w:val="20"/>
              </w:rPr>
              <w:t>прекращено по пункту 12) части 1 статьи 35 УПК РК – части 2 статьи 68 УК РК (4126),</w:t>
            </w:r>
            <w:r>
              <w:br/>
            </w:r>
            <w:r>
              <w:rPr>
                <w:rFonts w:ascii="Times New Roman"/>
                <w:b w:val="false"/>
                <w:i w:val="false"/>
                <w:color w:val="000000"/>
                <w:sz w:val="20"/>
              </w:rPr>
              <w:t>
</w:t>
            </w:r>
            <w:r>
              <w:rPr>
                <w:rFonts w:ascii="Times New Roman"/>
                <w:b w:val="false"/>
                <w:i w:val="false"/>
                <w:color w:val="000000"/>
                <w:sz w:val="20"/>
              </w:rPr>
              <w:t xml:space="preserve">прекращено в том числе, в порядке медиации по пункту 12) части 1 статьи 35 УПК РК – части 2 статьи 68 УК РК (4127), </w:t>
            </w:r>
            <w:r>
              <w:br/>
            </w:r>
            <w:r>
              <w:rPr>
                <w:rFonts w:ascii="Times New Roman"/>
                <w:b w:val="false"/>
                <w:i w:val="false"/>
                <w:color w:val="000000"/>
                <w:sz w:val="20"/>
              </w:rPr>
              <w:t>
</w:t>
            </w:r>
            <w:r>
              <w:rPr>
                <w:rFonts w:ascii="Times New Roman"/>
                <w:b w:val="false"/>
                <w:i w:val="false"/>
                <w:color w:val="000000"/>
                <w:sz w:val="20"/>
              </w:rPr>
              <w:t>прекращено по пункту 12) части 1 статьи 35 УПК РК – части 3 статьи 68 УК РК (4128),</w:t>
            </w:r>
            <w:r>
              <w:br/>
            </w:r>
            <w:r>
              <w:rPr>
                <w:rFonts w:ascii="Times New Roman"/>
                <w:b w:val="false"/>
                <w:i w:val="false"/>
                <w:color w:val="000000"/>
                <w:sz w:val="20"/>
              </w:rPr>
              <w:t>
</w:t>
            </w:r>
            <w:r>
              <w:rPr>
                <w:rFonts w:ascii="Times New Roman"/>
                <w:b w:val="false"/>
                <w:i w:val="false"/>
                <w:color w:val="000000"/>
                <w:sz w:val="20"/>
              </w:rPr>
              <w:t xml:space="preserve">прекращено в порядке пункта 1) части 1 статьи 518 УПК РК (4130), </w:t>
            </w:r>
          </w:p>
          <w:p>
            <w:pPr>
              <w:spacing w:after="20"/>
              <w:ind w:left="20"/>
              <w:jc w:val="both"/>
            </w:pPr>
            <w:r>
              <w:rPr>
                <w:rFonts w:ascii="Times New Roman"/>
                <w:b w:val="false"/>
                <w:i w:val="false"/>
                <w:color w:val="000000"/>
                <w:sz w:val="20"/>
              </w:rPr>
              <w:t>дело направлено прокурору по статье 300 УПК РК (5010), дело направлено прокурору по части 2 статьи 528 УПК РК (5020),</w:t>
            </w:r>
            <w:r>
              <w:br/>
            </w:r>
            <w:r>
              <w:rPr>
                <w:rFonts w:ascii="Times New Roman"/>
                <w:b w:val="false"/>
                <w:i w:val="false"/>
                <w:color w:val="000000"/>
                <w:sz w:val="20"/>
              </w:rPr>
              <w:t>
</w:t>
            </w:r>
            <w:r>
              <w:rPr>
                <w:rFonts w:ascii="Times New Roman"/>
                <w:b w:val="false"/>
                <w:i w:val="false"/>
                <w:color w:val="000000"/>
                <w:sz w:val="20"/>
              </w:rPr>
              <w:t xml:space="preserve">дело направлено прокурору по пункту 2) части 1 статьи 518 УПК РК (5030), дело направлено прокурору в порядке части 2 статьи 615 УПК РК (5040), </w:t>
            </w:r>
            <w:r>
              <w:br/>
            </w:r>
            <w:r>
              <w:rPr>
                <w:rFonts w:ascii="Times New Roman"/>
                <w:b w:val="false"/>
                <w:i w:val="false"/>
                <w:color w:val="000000"/>
                <w:sz w:val="20"/>
              </w:rPr>
              <w:t>
</w:t>
            </w:r>
            <w:r>
              <w:rPr>
                <w:rFonts w:ascii="Times New Roman"/>
                <w:b w:val="false"/>
                <w:i w:val="false"/>
                <w:color w:val="000000"/>
                <w:sz w:val="20"/>
              </w:rPr>
              <w:t xml:space="preserve">дело направлено прокурору по пункту 1) части 1 статьи 614 УПК РК (5050), </w:t>
            </w:r>
            <w:r>
              <w:br/>
            </w:r>
            <w:r>
              <w:rPr>
                <w:rFonts w:ascii="Times New Roman"/>
                <w:b w:val="false"/>
                <w:i w:val="false"/>
                <w:color w:val="000000"/>
                <w:sz w:val="20"/>
              </w:rPr>
              <w:t>
</w:t>
            </w:r>
            <w:r>
              <w:rPr>
                <w:rFonts w:ascii="Times New Roman"/>
                <w:b w:val="false"/>
                <w:i w:val="false"/>
                <w:color w:val="000000"/>
                <w:sz w:val="20"/>
              </w:rPr>
              <w:t xml:space="preserve">дело направлено прокурору в порядке части 4 статьи 502 УПК РК после производства расследования (5060), </w:t>
            </w:r>
          </w:p>
        </w:tc>
      </w:tr>
      <w:tr>
        <w:trPr>
          <w:trHeight w:val="2535" w:hRule="atLeast"/>
        </w:trPr>
        <w:tc>
          <w:tcPr>
            <w:tcW w:w="1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к своему производству после передачи принятого к производству в порядке статьи 186 УПК РК (2100), </w:t>
            </w:r>
            <w:r>
              <w:br/>
            </w:r>
            <w:r>
              <w:rPr>
                <w:rFonts w:ascii="Times New Roman"/>
                <w:b w:val="false"/>
                <w:i w:val="false"/>
                <w:color w:val="000000"/>
                <w:sz w:val="20"/>
              </w:rPr>
              <w:t>
</w:t>
            </w:r>
            <w:r>
              <w:rPr>
                <w:rFonts w:ascii="Times New Roman"/>
                <w:b w:val="false"/>
                <w:i w:val="false"/>
                <w:color w:val="000000"/>
                <w:sz w:val="20"/>
              </w:rPr>
              <w:t xml:space="preserve">принято к своему производству после изменения подследственности прокурором по пункту 13) части 1 статьи 193 УПК РК (2101), </w:t>
            </w:r>
            <w:r>
              <w:br/>
            </w:r>
            <w:r>
              <w:rPr>
                <w:rFonts w:ascii="Times New Roman"/>
                <w:b w:val="false"/>
                <w:i w:val="false"/>
                <w:color w:val="000000"/>
                <w:sz w:val="20"/>
              </w:rPr>
              <w:t>
</w:t>
            </w:r>
            <w:r>
              <w:rPr>
                <w:rFonts w:ascii="Times New Roman"/>
                <w:b w:val="false"/>
                <w:i w:val="false"/>
                <w:color w:val="000000"/>
                <w:sz w:val="20"/>
              </w:rPr>
              <w:t xml:space="preserve">принято к своему производству после возвращения без принятия к своему производству передаваемого в порядке статьи 186 УПК РК (2102), </w:t>
            </w:r>
            <w:r>
              <w:br/>
            </w: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возвращения на доследование прокурором по пункту 3) части 1 статьи 302 УПК (2104), </w:t>
            </w:r>
            <w:r>
              <w:br/>
            </w:r>
            <w:r>
              <w:rPr>
                <w:rFonts w:ascii="Times New Roman"/>
                <w:b w:val="false"/>
                <w:i w:val="false"/>
                <w:color w:val="000000"/>
                <w:sz w:val="20"/>
              </w:rPr>
              <w:t>
</w:t>
            </w:r>
            <w:r>
              <w:rPr>
                <w:rFonts w:ascii="Times New Roman"/>
                <w:b w:val="false"/>
                <w:i w:val="false"/>
                <w:color w:val="000000"/>
                <w:sz w:val="20"/>
              </w:rPr>
              <w:t>принято к производству после возвращения прокурором для производства предварительного следствия в порядке пункта 2 части 7 статьи 190 УПК РК (2105),</w:t>
            </w:r>
            <w:r>
              <w:br/>
            </w: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возвращения прокурором для производства дознания в порядке пункта 2) части 7 статьи 190 УПК РК (2119), </w:t>
            </w:r>
            <w:r>
              <w:br/>
            </w: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возвращения для производства дополнительного расследования прокурором в порядке пункта 2) части 5 статьи 518 УПК РК (2106), </w:t>
            </w:r>
            <w:r>
              <w:br/>
            </w: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отмены постановления о прекращении (прокурором часть 10 статьи 193 УПК РК, судом по пункту 1) части 8 статьи 106 УПК РК) (2107), </w:t>
            </w:r>
          </w:p>
          <w:p>
            <w:pPr>
              <w:spacing w:after="20"/>
              <w:ind w:left="20"/>
              <w:jc w:val="both"/>
            </w:pPr>
            <w:r>
              <w:rPr>
                <w:rFonts w:ascii="Times New Roman"/>
                <w:b w:val="false"/>
                <w:i w:val="false"/>
                <w:color w:val="000000"/>
                <w:sz w:val="20"/>
              </w:rPr>
              <w:t>возобновлен прерванный срок досудебного производства (2108)</w:t>
            </w:r>
          </w:p>
          <w:p>
            <w:pPr>
              <w:spacing w:after="20"/>
              <w:ind w:left="20"/>
              <w:jc w:val="both"/>
            </w:pPr>
            <w:r>
              <w:rPr>
                <w:rFonts w:ascii="Times New Roman"/>
                <w:b w:val="false"/>
                <w:i w:val="false"/>
                <w:color w:val="000000"/>
                <w:sz w:val="20"/>
              </w:rPr>
              <w:t xml:space="preserve">принято дело для проведения следственных и иных процессуальных действий в порядке части 1 статьи 617 УПК РК (после подписания процессуального соглашения) (2109), </w:t>
            </w:r>
            <w:r>
              <w:br/>
            </w:r>
            <w:r>
              <w:rPr>
                <w:rFonts w:ascii="Times New Roman"/>
                <w:b w:val="false"/>
                <w:i w:val="false"/>
                <w:color w:val="000000"/>
                <w:sz w:val="20"/>
              </w:rPr>
              <w:t>
</w:t>
            </w:r>
            <w:r>
              <w:rPr>
                <w:rFonts w:ascii="Times New Roman"/>
                <w:b w:val="false"/>
                <w:i w:val="false"/>
                <w:color w:val="000000"/>
                <w:sz w:val="20"/>
              </w:rPr>
              <w:t xml:space="preserve">принято дело после возвращения прокурором с отказом в удовлетворении ходатайства о процессуальном соглашении (2110), </w:t>
            </w:r>
            <w:r>
              <w:br/>
            </w: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 порядке пункта 2) части 1 статьи 623 УПК РК для производства расследования (2111), </w:t>
            </w:r>
            <w:r>
              <w:br/>
            </w: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 порядке части 3 статьи 623 УПК РК для производства расследования (2112), </w:t>
            </w:r>
            <w:r>
              <w:br/>
            </w: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 порядке пункта 3) части 6 статьи 529 УПК РК для производства дознания (2113), </w:t>
            </w:r>
            <w:r>
              <w:br/>
            </w: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 порядке пункта 3) части 6 статьи 529 УПК РК для производства предварительного следствия (2119), </w:t>
            </w:r>
            <w:r>
              <w:br/>
            </w:r>
            <w:r>
              <w:rPr>
                <w:rFonts w:ascii="Times New Roman"/>
                <w:b w:val="false"/>
                <w:i w:val="false"/>
                <w:color w:val="000000"/>
                <w:sz w:val="20"/>
              </w:rPr>
              <w:t>
</w:t>
            </w:r>
            <w:r>
              <w:rPr>
                <w:rFonts w:ascii="Times New Roman"/>
                <w:b w:val="false"/>
                <w:i w:val="false"/>
                <w:color w:val="000000"/>
                <w:sz w:val="20"/>
              </w:rPr>
              <w:t xml:space="preserve">принято возвращенное судом постановление о применении мер медицинского характера в порядке части 5 статьи 521 УПК РК для осуществления расследования в общем порядке (2114), </w:t>
            </w:r>
          </w:p>
          <w:p>
            <w:pPr>
              <w:spacing w:after="20"/>
              <w:ind w:left="20"/>
              <w:jc w:val="both"/>
            </w:pPr>
            <w:r>
              <w:rPr>
                <w:rFonts w:ascii="Times New Roman"/>
                <w:b w:val="false"/>
                <w:i w:val="false"/>
                <w:color w:val="000000"/>
                <w:sz w:val="20"/>
              </w:rPr>
              <w:t>принято возвращенное судом постановление о применении мер медицинского характера в порядке части 1 статьи 524 УПК РК для осуществления расследования в общем порядке (2115), приняты материалы, направленные судом в порядке части 4 статьи 502 УПК РК (2116), принято уголовное дело, направленное судом в порядке части 4 статьи 394 УПК РК (2117), принято после возвращения судом в порядке статьи 323 УПК РК дело, расследованное в порядке ускоренного досудебного производства или в порядке процессуального соглашения (2118)</w:t>
            </w:r>
          </w:p>
        </w:tc>
      </w:tr>
      <w:tr>
        <w:trPr>
          <w:trHeight w:val="14880" w:hRule="atLeast"/>
        </w:trPr>
        <w:tc>
          <w:tcPr>
            <w:tcW w:w="1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Прокурором</w:t>
            </w:r>
          </w:p>
          <w:p>
            <w:pPr>
              <w:spacing w:after="20"/>
              <w:ind w:left="20"/>
              <w:jc w:val="both"/>
            </w:pPr>
            <w:r>
              <w:rPr>
                <w:rFonts w:ascii="Times New Roman"/>
                <w:b w:val="false"/>
                <w:i w:val="false"/>
                <w:color w:val="000000"/>
                <w:sz w:val="20"/>
              </w:rPr>
              <w:t>отмена прокурором/судом постановления о прекращении (9001), отмена прокурором/судом постановления о прерывании срока (9002), отмена прокурором/судом постановления о переквалификации (9003), отмена прокурором/судом постановления о соединении (9004),</w:t>
            </w:r>
            <w:r>
              <w:br/>
            </w:r>
            <w:r>
              <w:rPr>
                <w:rFonts w:ascii="Times New Roman"/>
                <w:b w:val="false"/>
                <w:i w:val="false"/>
                <w:color w:val="000000"/>
                <w:sz w:val="20"/>
              </w:rPr>
              <w:t>
</w:t>
            </w:r>
            <w:r>
              <w:rPr>
                <w:rFonts w:ascii="Times New Roman"/>
                <w:b w:val="false"/>
                <w:i w:val="false"/>
                <w:color w:val="000000"/>
                <w:sz w:val="20"/>
              </w:rPr>
              <w:t xml:space="preserve">отмена прокурором/судом постановления о выделении (разделении) (9005), </w:t>
            </w:r>
            <w:r>
              <w:br/>
            </w:r>
            <w:r>
              <w:rPr>
                <w:rFonts w:ascii="Times New Roman"/>
                <w:b w:val="false"/>
                <w:i w:val="false"/>
                <w:color w:val="000000"/>
                <w:sz w:val="20"/>
              </w:rPr>
              <w:t>
</w:t>
            </w:r>
            <w:r>
              <w:rPr>
                <w:rFonts w:ascii="Times New Roman"/>
                <w:b w:val="false"/>
                <w:i w:val="false"/>
                <w:color w:val="000000"/>
                <w:sz w:val="20"/>
              </w:rPr>
              <w:t>утверждение обвинительного акта в порядке пункта 1) части 1 статьи 302 УПК РК и направление в суд (6010), составление нового обвинительного акта в порядке пункта 2) части 1 статьи 302 УПК РК и направление в суд (6011), возвращение для производства дополнительного расследования в порядке пункта 3) части 1 статьи 302 УПК РК (6012), возвращено для производства предварительного следствия в порядке части 7 статьи 190 УПК РК (6013), возвращено для производства дознания по части 7 статьи 190 УПК РК (6014), направлено в суд по пункту 1) части 3 статьи 528 УПК РК (6020), возвращено для производства предварительного следствия по протокольной форме по пункту 3) части 3 статьи 528 УПК РК (6021), возвращено для производства дознания по протокольной форме по пункту 3) части 3 статьи 528 УПК РК (6022), направлено в суд для применения мер медицинского характера по пункту 1) части 5 статьи 518 УПК РК (6030), возвращено на доследование в порядке пункта 2) статьи 518 УПК РК (6031), возвращено с отказом в удовлетворении ходатайства о процессуальном соглашении (6040), возвращено для сбора доказательств в порядке части 1 статьи 617 УПК РК (6041), в суд после заключения процессуального соглашения по части 4 статьи 617 УПК РК (6050), в суд с заключением о наличии либо отсутствии оснований для пересмотра судебных актов по части 4 статьи 502 УПК РК (6060), изменяет подследственность в порядке части 12 статьи 193 УПК РК (7000), прекращено по пункту 1) части 1 статьи 35 УПК РК (4010), прекращено по пункту 2) части 1 статьи 35 УПК РК (4020), прекращено по пункту 3) части 1 статьи 35 УПК РК (4030), прекращено по пункту 4) части 1 статьи 35 УПК РК (4040), прекращено по пункту 5) части 1 статьи 35 УПК РК (4050), прекращено по пункту 6) части 1 статьи 35 УПК РК (4060), прекращено по пункту 7) части 1 статьи 35 УПК РК (4070), прекращено по пункту 8) части 1 статьи 35 УПК РК (4080),</w:t>
            </w:r>
            <w:r>
              <w:br/>
            </w:r>
            <w:r>
              <w:rPr>
                <w:rFonts w:ascii="Times New Roman"/>
                <w:b w:val="false"/>
                <w:i w:val="false"/>
                <w:color w:val="000000"/>
                <w:sz w:val="20"/>
              </w:rPr>
              <w:t>
</w:t>
            </w:r>
            <w:r>
              <w:rPr>
                <w:rFonts w:ascii="Times New Roman"/>
                <w:b w:val="false"/>
                <w:i w:val="false"/>
                <w:color w:val="000000"/>
                <w:sz w:val="20"/>
              </w:rPr>
              <w:t xml:space="preserve">прекращено по пункту 9) части 1 статьи 35 УПК РК (4090), прекращено по пункту 10) части 1 статьи 35 УПК РК (4100), прекращено по пункту 11) части 1 статьи 35 УПК РК (4110), прекращено по пункту 12) части 1 статьи 35 УПК РК – статье 65 УК РК (4121), </w:t>
            </w:r>
            <w:r>
              <w:br/>
            </w:r>
            <w:r>
              <w:rPr>
                <w:rFonts w:ascii="Times New Roman"/>
                <w:b w:val="false"/>
                <w:i w:val="false"/>
                <w:color w:val="000000"/>
                <w:sz w:val="20"/>
              </w:rPr>
              <w:t>
</w:t>
            </w:r>
            <w:r>
              <w:rPr>
                <w:rFonts w:ascii="Times New Roman"/>
                <w:b w:val="false"/>
                <w:i w:val="false"/>
                <w:color w:val="000000"/>
                <w:sz w:val="20"/>
              </w:rPr>
              <w:t xml:space="preserve">прекращено по пункту 12) части 1 статьи 35 УПК РК – статье 66 УК РК (4122), прекращено по пункту 13) части 1 статьи 35 УПК РК – статье 67 УК РК (4123), прекращено по пункту 12) части 1 статьи 35 УПК РК – части 1 статьи 68 УК РК (4124), прекращено в том числе, в порядке медиации по пункту 12 части 1 статьи 35 УПК РК – части 1 статьи 68 УК РК (4125), прекращено по пункту 12) части 1 статьи 35 УПК РК – части 2 статьи 68 УК РК (4126), прекращено, в том числе в порядке медиации по пункту 12) части 1 статьи 35 УПК РК – части 2 статьи 68 УК РК (4127), прекращено по пункту 12) части 1 статьи 35 УПК РК – части 3 статьи 68 УК РК (4128), прекращено в порядке пункта 1) части 1 статьи 518 УПК РК (4130), прекращено по статье 36 УПК РК – статье 66 УК РК (4131), прекращено по статье 36 УПК РК - статье 67 УК РК (4132), прекращено по статье 36 УПК РК - статье 68 УК РК (4133), прекращено по статье 36 УПК РК - примечаниям к статьям 442-443, 445-449 УК РК (4134). </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пункта 2) части 1 статьи 623 (пункта 2) части 1 статьи 626) УПК РК (8010), возвращено прокурору в порядке пункта 3) статьи 623 (пункта 3) части 1 статьи 626) УПК РК (8020), возвращено прокурору в порядке части 3 статьи 623 (части 4 статьи 626) УПК РК (8021), </w:t>
            </w:r>
            <w:r>
              <w:br/>
            </w:r>
            <w:r>
              <w:rPr>
                <w:rFonts w:ascii="Times New Roman"/>
                <w:b w:val="false"/>
                <w:i w:val="false"/>
                <w:color w:val="000000"/>
                <w:sz w:val="20"/>
              </w:rPr>
              <w:t>
</w:t>
            </w:r>
            <w:r>
              <w:rPr>
                <w:rFonts w:ascii="Times New Roman"/>
                <w:b w:val="false"/>
                <w:i w:val="false"/>
                <w:color w:val="000000"/>
                <w:sz w:val="20"/>
              </w:rPr>
              <w:t>Возвращено прокурору в порядке пункта 3) части 6 статьи 529 УПК РК для производства дознания (8022), возвращено прокурору в порядке пункта 3) части 6 статьи 529 УПК РК для производства предварительного следствия (8023), возвращено прокурору в порядке части 5 статьи 521 УПК РК (8030), возвращено прокурору в порядке части 1 статьи 524 УПК РК (8040), возвращено прокурору в порядке части 4 статьи 502 УПК РК для организации расследования (8050), возвращено прокурору в порядке части 4 статьи 394 УПК РК для привлечения иного лица к уголовной ответственности (8060)</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статьи 323 УПК РК дел расследованных в порядке упрощенного досудебного производства или в порядке процессуального соглашения (8070), истребовано из суда в порядке части 6 статьи 35 УПК РК (8080), возвращено прокурору в порядке части 6 статьи 321 УПК РК для пересоставления обвинительного акта и изменения подсудности (8090), </w:t>
            </w:r>
            <w:r>
              <w:br/>
            </w:r>
            <w:r>
              <w:rPr>
                <w:rFonts w:ascii="Times New Roman"/>
                <w:b w:val="false"/>
                <w:i w:val="false"/>
                <w:color w:val="000000"/>
                <w:sz w:val="20"/>
              </w:rPr>
              <w:t>
</w:t>
            </w:r>
            <w:r>
              <w:rPr>
                <w:rFonts w:ascii="Times New Roman"/>
                <w:b w:val="false"/>
                <w:i w:val="false"/>
                <w:color w:val="000000"/>
                <w:sz w:val="20"/>
              </w:rPr>
              <w:t>возвращено прокурору в порядке части 3 статьи 324 УПК РК для осуществления розыска (8091)</w:t>
            </w:r>
          </w:p>
          <w:p>
            <w:pPr>
              <w:spacing w:after="20"/>
              <w:ind w:left="20"/>
              <w:jc w:val="both"/>
            </w:pPr>
            <w:r>
              <w:rPr>
                <w:rFonts w:ascii="Times New Roman"/>
                <w:b w:val="false"/>
                <w:i w:val="false"/>
                <w:color w:val="000000"/>
                <w:sz w:val="20"/>
              </w:rPr>
              <w:t>56. Номер розыскного дела (по пункту 3) части 7 статьи 45 УПК РК) _____________________</w:t>
            </w:r>
            <w:r>
              <w:br/>
            </w:r>
            <w:r>
              <w:rPr>
                <w:rFonts w:ascii="Times New Roman"/>
                <w:b w:val="false"/>
                <w:i w:val="false"/>
                <w:color w:val="000000"/>
                <w:sz w:val="20"/>
              </w:rPr>
              <w:t>
</w:t>
            </w:r>
            <w:r>
              <w:rPr>
                <w:rFonts w:ascii="Times New Roman"/>
                <w:b w:val="false"/>
                <w:i w:val="false"/>
                <w:color w:val="000000"/>
                <w:sz w:val="20"/>
              </w:rPr>
              <w:t>57. По уголовному делу по пункту 2) части 7 статьи 45 УПК РК находится на территории: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58. Уголовное преследование осуществлялось в порядке части 3 статьи 194 УПК РК под руководством прокурора ________________________________________________________________</w:t>
            </w:r>
          </w:p>
        </w:tc>
      </w:tr>
    </w:tbl>
    <w:p>
      <w:pPr>
        <w:spacing w:after="0"/>
        <w:ind w:left="0"/>
        <w:jc w:val="both"/>
      </w:pPr>
      <w:r>
        <w:rPr>
          <w:rFonts w:ascii="Times New Roman"/>
          <w:b w:val="false"/>
          <w:i w:val="false"/>
          <w:color w:val="000000"/>
          <w:sz w:val="28"/>
        </w:rPr>
        <w:t>                        Приложение №2 (судебная)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281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Наименование суда рассмотревшего материал:________________________________________</w:t>
            </w:r>
            <w:r>
              <w:br/>
            </w:r>
            <w:r>
              <w:rPr>
                <w:rFonts w:ascii="Times New Roman"/>
                <w:b w:val="false"/>
                <w:i w:val="false"/>
                <w:color w:val="000000"/>
                <w:sz w:val="20"/>
              </w:rPr>
              <w:t>
</w:t>
            </w:r>
            <w:r>
              <w:rPr>
                <w:rFonts w:ascii="Times New Roman"/>
                <w:b w:val="false"/>
                <w:i w:val="false"/>
                <w:color w:val="000000"/>
                <w:sz w:val="20"/>
              </w:rPr>
              <w:t>59.1. Дата и время поступления материала в суд «__»____20____года ____ часов ___ минут</w:t>
            </w:r>
          </w:p>
          <w:p>
            <w:pPr>
              <w:spacing w:after="20"/>
              <w:ind w:left="20"/>
              <w:jc w:val="both"/>
            </w:pPr>
            <w:r>
              <w:rPr>
                <w:rFonts w:ascii="Times New Roman"/>
                <w:b w:val="false"/>
                <w:i w:val="false"/>
                <w:color w:val="000000"/>
                <w:sz w:val="20"/>
              </w:rPr>
              <w:t>60. Номер материала суда _____________________________________________________</w:t>
            </w:r>
          </w:p>
          <w:p>
            <w:pPr>
              <w:spacing w:after="20"/>
              <w:ind w:left="20"/>
              <w:jc w:val="both"/>
            </w:pPr>
            <w:r>
              <w:rPr>
                <w:rFonts w:ascii="Times New Roman"/>
                <w:b w:val="false"/>
                <w:i w:val="false"/>
                <w:color w:val="000000"/>
                <w:sz w:val="20"/>
              </w:rPr>
              <w:t>61.Вид материала: ходатайство об избрании меры пресечения содержание под стражей (01), домашний арест (02), залог (03), о продлении срока содержания под стражей (04), о продлении срока домашнего ареста (05), об обращении залога в доход государства (06), о санкционировании запрета на приближение (статья 165 УПК) (07); о временном отстранении от должности (статья 188 УПК) (08), о наложении ареста на имущество (статья 162 УПК) (7), об изменении меры пресечения (09), об отмене меры пресечения (10)</w:t>
            </w:r>
          </w:p>
          <w:p>
            <w:pPr>
              <w:spacing w:after="20"/>
              <w:ind w:left="20"/>
              <w:jc w:val="both"/>
            </w:pPr>
            <w:r>
              <w:rPr>
                <w:rFonts w:ascii="Times New Roman"/>
                <w:b w:val="false"/>
                <w:i w:val="false"/>
                <w:color w:val="000000"/>
                <w:sz w:val="20"/>
              </w:rPr>
              <w:t>жалоба в порядке статьи 106 УПК РК на: постановление прокурора об отказе в поддержании ходатайств о санкции на содержание под стражей (07), постановление прокурора об отказе в поддержании ходатайств о санкции на домашний арест (08), об отказе в применении залога (09), об обращении залога в доход государства (10).</w:t>
            </w:r>
          </w:p>
          <w:p>
            <w:pPr>
              <w:spacing w:after="20"/>
              <w:ind w:left="20"/>
              <w:jc w:val="both"/>
            </w:pPr>
            <w:r>
              <w:rPr>
                <w:rFonts w:ascii="Times New Roman"/>
                <w:b w:val="false"/>
                <w:i w:val="false"/>
                <w:color w:val="000000"/>
                <w:sz w:val="20"/>
              </w:rPr>
              <w:t>жалоба (протест) в порядке статьи 107 УПК РК на: санкцию суда об избрании меры пресечения содержание под стражей (11), санкцию суда об избрании меры пресечения домашний арест (12), санкцию о продлении срока содержания под стражей (13), санкцию о продлении срока домашнего ареста (14), постановление об отказе в даче санкции на содержание под стражей (15), постановление об отказе в даче санкции на домашний арест (16), постановление об отказе в даче санкции о продлении срока содержание под стражей (17), постановление об отказе в даче санкции о продлении срока домашнего ареста (18), о применении залога (19), об отказе в применении залога (20), постановление о санкционировании запрета на приближение (21), постановление об отказе в санкционировании запрета на приближение (22), постановление о санкционировании временного отстранения от должности (23), постановление об отказе в санкционировании временного отстранения от должности (24), о наложении ареста на имущество (25), об отказе в наложении ареста на имущество (26).</w:t>
            </w:r>
          </w:p>
          <w:p>
            <w:pPr>
              <w:spacing w:after="20"/>
              <w:ind w:left="20"/>
              <w:jc w:val="both"/>
            </w:pPr>
            <w:r>
              <w:rPr>
                <w:rFonts w:ascii="Times New Roman"/>
                <w:b w:val="false"/>
                <w:i w:val="false"/>
                <w:color w:val="000000"/>
                <w:sz w:val="20"/>
              </w:rPr>
              <w:t xml:space="preserve">62. Жалоба (протест) поданы (принесен): прокурором (1), подозреваемым (2), обвиняемым (3), защитником (подозреваемого, обвиняемого) (4), законным представителем (5), потерпевшим (6), законным представителем потерпевшего (7), другими (8). </w:t>
            </w:r>
          </w:p>
          <w:p>
            <w:pPr>
              <w:spacing w:after="20"/>
              <w:ind w:left="20"/>
              <w:jc w:val="both"/>
            </w:pPr>
            <w:r>
              <w:rPr>
                <w:rFonts w:ascii="Times New Roman"/>
                <w:b w:val="false"/>
                <w:i w:val="false"/>
                <w:color w:val="000000"/>
                <w:sz w:val="20"/>
              </w:rPr>
              <w:t>Результат рассмотрения</w:t>
            </w:r>
            <w:r>
              <w:br/>
            </w:r>
            <w:r>
              <w:rPr>
                <w:rFonts w:ascii="Times New Roman"/>
                <w:b w:val="false"/>
                <w:i w:val="false"/>
                <w:color w:val="000000"/>
                <w:sz w:val="20"/>
              </w:rPr>
              <w:t>
</w:t>
            </w:r>
            <w:r>
              <w:rPr>
                <w:rFonts w:ascii="Times New Roman"/>
                <w:b w:val="false"/>
                <w:i w:val="false"/>
                <w:color w:val="000000"/>
                <w:sz w:val="20"/>
              </w:rPr>
              <w:t>63. Результат: удовлетворено (1), отказано в удовлетворении (2), в том числе по инициативе прокурора (3), отозвано до рассмотрения судом (4), возвращено на доработку (5).</w:t>
            </w:r>
            <w:r>
              <w:br/>
            </w:r>
            <w:r>
              <w:rPr>
                <w:rFonts w:ascii="Times New Roman"/>
                <w:b w:val="false"/>
                <w:i w:val="false"/>
                <w:color w:val="000000"/>
                <w:sz w:val="20"/>
              </w:rPr>
              <w:t>
</w:t>
            </w:r>
            <w:r>
              <w:rPr>
                <w:rFonts w:ascii="Times New Roman"/>
                <w:b w:val="false"/>
                <w:i w:val="false"/>
                <w:color w:val="000000"/>
                <w:sz w:val="20"/>
              </w:rPr>
              <w:t>64. Избрана мера пресечения в том числе, при отказе в удовлетворении ходатайства: подписка о невыезде и надлежащем поведении (1), личное поручительство (2), передача в/с под наблюдение командования воинской части (3), отдача несовершеннолетнего под присмотр (4), залог (5), домашний арест (6), содержание под стражей (7).</w:t>
            </w:r>
            <w:r>
              <w:br/>
            </w:r>
            <w:r>
              <w:rPr>
                <w:rFonts w:ascii="Times New Roman"/>
                <w:b w:val="false"/>
                <w:i w:val="false"/>
                <w:color w:val="000000"/>
                <w:sz w:val="20"/>
              </w:rPr>
              <w:t>
</w:t>
            </w:r>
            <w:r>
              <w:rPr>
                <w:rFonts w:ascii="Times New Roman"/>
                <w:b w:val="false"/>
                <w:i w:val="false"/>
                <w:color w:val="000000"/>
                <w:sz w:val="20"/>
              </w:rPr>
              <w:t>65.Основания избрания меры пресечения содержание под стражей (домашний арест): не имеет постоянного места жительства на территории Республики Казахстан (01), не установлена личность (02), нарушена ранее избранная мера пресечения или мера процессуального принуждения (03), пытался скрыться или скрылся от органов уголовного преследования или суда (04), в связи с розыском обвиняемого (05), подозревается в совершении преступления в составе организованной группы или преступного сообщества (преступной организации) (06), имеет судимость за ранее совершенное тяжкое или особо тяжкое преступление (07), имеются данные о продолжении им преступной деятельности (8), экстрадиционный арест в порядке статьи 589 УПК РК (09), в связи с международным розыском обвиняемого (часть 4 статьи 292 УПК РК) (10), другое (11).</w:t>
            </w:r>
            <w:r>
              <w:br/>
            </w:r>
            <w:r>
              <w:rPr>
                <w:rFonts w:ascii="Times New Roman"/>
                <w:b w:val="false"/>
                <w:i w:val="false"/>
                <w:color w:val="000000"/>
                <w:sz w:val="20"/>
              </w:rPr>
              <w:t>
</w:t>
            </w:r>
            <w:r>
              <w:rPr>
                <w:rFonts w:ascii="Times New Roman"/>
                <w:b w:val="false"/>
                <w:i w:val="false"/>
                <w:color w:val="000000"/>
                <w:sz w:val="20"/>
              </w:rPr>
              <w:t>66. О продлении срока содержания под стражей (домашнем аресте): ______месяцев _____ дней</w:t>
            </w:r>
            <w:r>
              <w:br/>
            </w:r>
            <w:r>
              <w:rPr>
                <w:rFonts w:ascii="Times New Roman"/>
                <w:b w:val="false"/>
                <w:i w:val="false"/>
                <w:color w:val="000000"/>
                <w:sz w:val="20"/>
              </w:rPr>
              <w:t>
</w:t>
            </w:r>
            <w:r>
              <w:rPr>
                <w:rFonts w:ascii="Times New Roman"/>
                <w:b w:val="false"/>
                <w:i w:val="false"/>
                <w:color w:val="000000"/>
                <w:sz w:val="20"/>
              </w:rPr>
              <w:t>66.1 Срок продлен до «___»____________20__года</w:t>
            </w:r>
            <w:r>
              <w:br/>
            </w:r>
            <w:r>
              <w:rPr>
                <w:rFonts w:ascii="Times New Roman"/>
                <w:b w:val="false"/>
                <w:i w:val="false"/>
                <w:color w:val="000000"/>
                <w:sz w:val="20"/>
              </w:rPr>
              <w:t>
</w:t>
            </w:r>
            <w:r>
              <w:rPr>
                <w:rFonts w:ascii="Times New Roman"/>
                <w:b w:val="false"/>
                <w:i w:val="false"/>
                <w:color w:val="000000"/>
                <w:sz w:val="20"/>
              </w:rPr>
              <w:t>67. Сумма залога __________________ тенге.</w:t>
            </w:r>
            <w:r>
              <w:br/>
            </w:r>
            <w:r>
              <w:rPr>
                <w:rFonts w:ascii="Times New Roman"/>
                <w:b w:val="false"/>
                <w:i w:val="false"/>
                <w:color w:val="000000"/>
                <w:sz w:val="20"/>
              </w:rPr>
              <w:t>
</w:t>
            </w:r>
            <w:r>
              <w:rPr>
                <w:rFonts w:ascii="Times New Roman"/>
                <w:b w:val="false"/>
                <w:i w:val="false"/>
                <w:color w:val="000000"/>
                <w:sz w:val="20"/>
              </w:rPr>
              <w:t xml:space="preserve">68. Размер залога ниже низшего в отношении: лица имеющего на иждивении несовершеннолетних детей, престарелых родителей, родственников-инвалидов, а также являющихся опекунами и попечителями (01), лица, не имеющего регулярного источника дохода (02), лица, относящегося к социально уязвимым слоям населения, а также получающего различные виды социальной помощи за счет бюджета (03), несовершеннолетнего либо лица пенсионного возраста (04), лица, проживающего в сельской местности (05). </w:t>
            </w:r>
            <w:r>
              <w:br/>
            </w:r>
            <w:r>
              <w:rPr>
                <w:rFonts w:ascii="Times New Roman"/>
                <w:b w:val="false"/>
                <w:i w:val="false"/>
                <w:color w:val="000000"/>
                <w:sz w:val="20"/>
              </w:rPr>
              <w:t>
</w:t>
            </w:r>
            <w:r>
              <w:rPr>
                <w:rFonts w:ascii="Times New Roman"/>
                <w:b w:val="false"/>
                <w:i w:val="false"/>
                <w:color w:val="000000"/>
                <w:sz w:val="20"/>
              </w:rPr>
              <w:t>69. Сумма залога, обращенного в доход государства ________________________ тенге.</w:t>
            </w:r>
          </w:p>
        </w:tc>
      </w:tr>
    </w:tbl>
    <w:p>
      <w:pPr>
        <w:spacing w:after="0"/>
        <w:ind w:left="0"/>
        <w:jc w:val="both"/>
      </w:pPr>
      <w:r>
        <w:rPr>
          <w:rFonts w:ascii="Times New Roman"/>
          <w:b w:val="false"/>
          <w:i w:val="false"/>
          <w:color w:val="000000"/>
          <w:sz w:val="28"/>
        </w:rPr>
        <w:t>                              Окончание формы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Статья для учета ______________________________УК РК.</w:t>
            </w:r>
          </w:p>
          <w:p>
            <w:pPr>
              <w:spacing w:after="20"/>
              <w:ind w:left="20"/>
              <w:jc w:val="both"/>
            </w:pPr>
            <w:r>
              <w:rPr>
                <w:rFonts w:ascii="Times New Roman"/>
                <w:b w:val="false"/>
                <w:i w:val="false"/>
                <w:color w:val="000000"/>
                <w:sz w:val="20"/>
              </w:rPr>
              <w:t>по статье 11 УК РК: небольшой тяжести (1), средней тяжести (2), тяжкие (3), особо тяжкие (4)</w:t>
            </w:r>
          </w:p>
          <w:p>
            <w:pPr>
              <w:spacing w:after="20"/>
              <w:ind w:left="20"/>
              <w:jc w:val="both"/>
            </w:pPr>
            <w:r>
              <w:rPr>
                <w:rFonts w:ascii="Times New Roman"/>
                <w:b w:val="false"/>
                <w:i w:val="false"/>
                <w:color w:val="000000"/>
                <w:sz w:val="20"/>
              </w:rPr>
              <w:t>по статье 24 УК РК: приготовление (1), покушение (2).</w:t>
            </w:r>
          </w:p>
          <w:p>
            <w:pPr>
              <w:spacing w:after="20"/>
              <w:ind w:left="20"/>
              <w:jc w:val="both"/>
            </w:pPr>
            <w:r>
              <w:rPr>
                <w:rFonts w:ascii="Times New Roman"/>
                <w:b w:val="false"/>
                <w:i w:val="false"/>
                <w:color w:val="000000"/>
                <w:sz w:val="20"/>
              </w:rPr>
              <w:t>70.1 Квалификация преступления ____________ _____________ по УК РК от 16 июля 1997 года</w:t>
            </w:r>
          </w:p>
          <w:p>
            <w:pPr>
              <w:spacing w:after="20"/>
              <w:ind w:left="20"/>
              <w:jc w:val="both"/>
            </w:pPr>
            <w:r>
              <w:rPr>
                <w:rFonts w:ascii="Times New Roman"/>
                <w:b w:val="false"/>
                <w:i w:val="false"/>
                <w:color w:val="000000"/>
                <w:sz w:val="20"/>
              </w:rPr>
              <w:t>71. Дата и время решения «____»_______________20__года ____часов ____минут</w:t>
            </w:r>
          </w:p>
          <w:p>
            <w:pPr>
              <w:spacing w:after="20"/>
              <w:ind w:left="20"/>
              <w:jc w:val="both"/>
            </w:pPr>
            <w:r>
              <w:rPr>
                <w:rFonts w:ascii="Times New Roman"/>
                <w:b w:val="false"/>
                <w:i w:val="false"/>
                <w:color w:val="000000"/>
                <w:sz w:val="20"/>
              </w:rPr>
              <w:t>72. Примечание:_______________________________________________________</w:t>
            </w:r>
          </w:p>
          <w:p>
            <w:pPr>
              <w:spacing w:after="20"/>
              <w:ind w:left="20"/>
              <w:jc w:val="both"/>
            </w:pPr>
            <w:r>
              <w:rPr>
                <w:rFonts w:ascii="Times New Roman"/>
                <w:b w:val="false"/>
                <w:i w:val="false"/>
                <w:color w:val="000000"/>
                <w:sz w:val="20"/>
              </w:rPr>
              <w:t>73.Ф.И.О. лица принявшего решение__________________________________________________</w:t>
            </w:r>
          </w:p>
          <w:p>
            <w:pPr>
              <w:spacing w:after="20"/>
              <w:ind w:left="20"/>
              <w:jc w:val="both"/>
            </w:pPr>
            <w:r>
              <w:rPr>
                <w:rFonts w:ascii="Times New Roman"/>
                <w:b w:val="false"/>
                <w:i w:val="false"/>
                <w:color w:val="000000"/>
                <w:sz w:val="20"/>
              </w:rPr>
              <w:t>74. Прокурор _______________________________________________________________________</w:t>
            </w:r>
          </w:p>
          <w:p>
            <w:pPr>
              <w:spacing w:after="20"/>
              <w:ind w:left="20"/>
              <w:jc w:val="both"/>
            </w:pPr>
            <w:r>
              <w:rPr>
                <w:rFonts w:ascii="Times New Roman"/>
                <w:b w:val="false"/>
                <w:i w:val="false"/>
                <w:color w:val="000000"/>
                <w:sz w:val="20"/>
              </w:rPr>
              <w:t>75. Наименование прокуратуры ________________________________________________________</w:t>
            </w:r>
          </w:p>
          <w:p>
            <w:pPr>
              <w:spacing w:after="20"/>
              <w:ind w:left="20"/>
              <w:jc w:val="both"/>
            </w:pPr>
            <w:r>
              <w:rPr>
                <w:rFonts w:ascii="Times New Roman"/>
                <w:b w:val="false"/>
                <w:i w:val="false"/>
                <w:color w:val="000000"/>
                <w:sz w:val="20"/>
              </w:rPr>
              <w:t>Дата регистрации «___»_________20___года Дата корректировки «___»___________20 ___года</w:t>
            </w:r>
          </w:p>
          <w:p>
            <w:pPr>
              <w:spacing w:after="20"/>
              <w:ind w:left="20"/>
              <w:jc w:val="both"/>
            </w:pPr>
            <w:r>
              <w:rPr>
                <w:rFonts w:ascii="Times New Roman"/>
                <w:b w:val="false"/>
                <w:i w:val="false"/>
                <w:color w:val="000000"/>
                <w:sz w:val="20"/>
              </w:rPr>
              <w:t>Вид учета: учесть (1), снято в связи с оправданием либо прекращением судом по основаниям, предусмотренным пунктами 1), 2), 5), 6), 7) и 8) части 1 статьи 35 УПК РК (3)</w:t>
            </w:r>
          </w:p>
        </w:tc>
      </w:tr>
    </w:tbl>
    <w:bookmarkStart w:name="z39" w:id="6"/>
    <w:p>
      <w:pPr>
        <w:spacing w:after="0"/>
        <w:ind w:left="0"/>
        <w:jc w:val="both"/>
      </w:pPr>
      <w:r>
        <w:rPr>
          <w:rFonts w:ascii="Times New Roman"/>
          <w:b w:val="false"/>
          <w:i w:val="false"/>
          <w:color w:val="000000"/>
          <w:sz w:val="28"/>
        </w:rPr>
        <w:t xml:space="preserve">
Приложение 6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6"/>
    <w:p>
      <w:pPr>
        <w:spacing w:after="0"/>
        <w:ind w:left="0"/>
        <w:jc w:val="both"/>
      </w:pPr>
      <w:r>
        <w:rPr>
          <w:rFonts w:ascii="Times New Roman"/>
          <w:b w:val="false"/>
          <w:i w:val="false"/>
          <w:color w:val="000000"/>
          <w:sz w:val="28"/>
        </w:rPr>
        <w:t xml:space="preserve">Приложение 15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Форма Е-4</w:t>
      </w:r>
    </w:p>
    <w:p>
      <w:pPr>
        <w:spacing w:after="0"/>
        <w:ind w:left="0"/>
        <w:jc w:val="both"/>
      </w:pPr>
      <w:r>
        <w:rPr>
          <w:rFonts w:ascii="Times New Roman"/>
          <w:b w:val="false"/>
          <w:i w:val="false"/>
          <w:color w:val="000000"/>
          <w:sz w:val="28"/>
        </w:rPr>
        <w:t>      Форма о деятельности прокурора при осуществлении надзора</w:t>
      </w:r>
      <w:r>
        <w:br/>
      </w:r>
      <w:r>
        <w:rPr>
          <w:rFonts w:ascii="Times New Roman"/>
          <w:b w:val="false"/>
          <w:i w:val="false"/>
          <w:color w:val="000000"/>
          <w:sz w:val="28"/>
        </w:rPr>
        <w:t xml:space="preserve">
            за законностью досудебного расследования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9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Номер ЕРДР: _______________________________________________</w:t>
            </w:r>
            <w:r>
              <w:br/>
            </w:r>
            <w:r>
              <w:rPr>
                <w:rFonts w:ascii="Times New Roman"/>
                <w:b w:val="false"/>
                <w:i w:val="false"/>
                <w:color w:val="000000"/>
                <w:sz w:val="20"/>
              </w:rPr>
              <w:t>
</w:t>
            </w:r>
            <w:r>
              <w:rPr>
                <w:rFonts w:ascii="Times New Roman"/>
                <w:b w:val="false"/>
                <w:i w:val="false"/>
                <w:color w:val="000000"/>
                <w:sz w:val="20"/>
              </w:rPr>
              <w:t>2. Наименование органа расследования:___________________________________________________________</w:t>
            </w:r>
          </w:p>
          <w:p>
            <w:pPr>
              <w:spacing w:after="20"/>
              <w:ind w:left="20"/>
              <w:jc w:val="both"/>
            </w:pPr>
            <w:r>
              <w:rPr>
                <w:rFonts w:ascii="Times New Roman"/>
                <w:b w:val="false"/>
                <w:i w:val="false"/>
                <w:color w:val="000000"/>
                <w:sz w:val="20"/>
              </w:rPr>
              <w:t>3. Давались письменные указания о производстве следственных действий: ______________,</w:t>
            </w:r>
            <w:r>
              <w:br/>
            </w:r>
            <w:r>
              <w:rPr>
                <w:rFonts w:ascii="Times New Roman"/>
                <w:b w:val="false"/>
                <w:i w:val="false"/>
                <w:color w:val="000000"/>
                <w:sz w:val="20"/>
              </w:rPr>
              <w:t>
</w:t>
            </w:r>
            <w:r>
              <w:rPr>
                <w:rFonts w:ascii="Times New Roman"/>
                <w:b w:val="false"/>
                <w:i w:val="false"/>
                <w:color w:val="000000"/>
                <w:sz w:val="20"/>
              </w:rPr>
              <w:t>дата «_____» ________ 20____ года (количество)</w:t>
            </w:r>
          </w:p>
          <w:p>
            <w:pPr>
              <w:spacing w:after="20"/>
              <w:ind w:left="20"/>
              <w:jc w:val="both"/>
            </w:pPr>
            <w:r>
              <w:rPr>
                <w:rFonts w:ascii="Times New Roman"/>
                <w:b w:val="false"/>
                <w:i w:val="false"/>
                <w:color w:val="000000"/>
                <w:sz w:val="20"/>
              </w:rPr>
              <w:t>4. Давались письменные указания о приобщении к материалам досудебного расследования результатов негласных следственных действий: _________, дата «__» ________ 20____ года</w:t>
            </w:r>
            <w:r>
              <w:br/>
            </w:r>
            <w:r>
              <w:rPr>
                <w:rFonts w:ascii="Times New Roman"/>
                <w:b w:val="false"/>
                <w:i w:val="false"/>
                <w:color w:val="000000"/>
                <w:sz w:val="20"/>
              </w:rPr>
              <w:t>
</w:t>
            </w: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5. Санкционировалось:</w:t>
            </w:r>
            <w:r>
              <w:br/>
            </w:r>
            <w:r>
              <w:rPr>
                <w:rFonts w:ascii="Times New Roman"/>
                <w:b w:val="false"/>
                <w:i w:val="false"/>
                <w:color w:val="000000"/>
                <w:sz w:val="20"/>
              </w:rPr>
              <w:t>
</w:t>
            </w:r>
            <w:r>
              <w:rPr>
                <w:rFonts w:ascii="Times New Roman"/>
                <w:b w:val="false"/>
                <w:i w:val="false"/>
                <w:color w:val="000000"/>
                <w:sz w:val="20"/>
              </w:rPr>
              <w:t>осмотр жилого помещения (статья 220 УПК) (01),</w:t>
            </w:r>
            <w:r>
              <w:br/>
            </w:r>
            <w:r>
              <w:rPr>
                <w:rFonts w:ascii="Times New Roman"/>
                <w:b w:val="false"/>
                <w:i w:val="false"/>
                <w:color w:val="000000"/>
                <w:sz w:val="20"/>
              </w:rPr>
              <w:t>
</w:t>
            </w:r>
            <w:r>
              <w:rPr>
                <w:rFonts w:ascii="Times New Roman"/>
                <w:b w:val="false"/>
                <w:i w:val="false"/>
                <w:color w:val="000000"/>
                <w:sz w:val="20"/>
              </w:rPr>
              <w:t xml:space="preserve">принудительное освидетельствование потерпевшего, свидетеля, заявителя (статья 223 УПК РК) (02), </w:t>
            </w:r>
            <w:r>
              <w:br/>
            </w:r>
            <w:r>
              <w:rPr>
                <w:rFonts w:ascii="Times New Roman"/>
                <w:b w:val="false"/>
                <w:i w:val="false"/>
                <w:color w:val="000000"/>
                <w:sz w:val="20"/>
              </w:rPr>
              <w:t>
</w:t>
            </w:r>
            <w:r>
              <w:rPr>
                <w:rFonts w:ascii="Times New Roman"/>
                <w:b w:val="false"/>
                <w:i w:val="false"/>
                <w:color w:val="000000"/>
                <w:sz w:val="20"/>
              </w:rPr>
              <w:t xml:space="preserve">личный обыск (статья 255 УПК РК) (03), </w:t>
            </w:r>
            <w:r>
              <w:br/>
            </w:r>
            <w:r>
              <w:rPr>
                <w:rFonts w:ascii="Times New Roman"/>
                <w:b w:val="false"/>
                <w:i w:val="false"/>
                <w:color w:val="000000"/>
                <w:sz w:val="20"/>
              </w:rPr>
              <w:t>
</w:t>
            </w:r>
            <w:r>
              <w:rPr>
                <w:rFonts w:ascii="Times New Roman"/>
                <w:b w:val="false"/>
                <w:i w:val="false"/>
                <w:color w:val="000000"/>
                <w:sz w:val="20"/>
              </w:rPr>
              <w:t xml:space="preserve">обыск (статья 254 УПК РК) (04), </w:t>
            </w:r>
            <w:r>
              <w:br/>
            </w:r>
            <w:r>
              <w:rPr>
                <w:rFonts w:ascii="Times New Roman"/>
                <w:b w:val="false"/>
                <w:i w:val="false"/>
                <w:color w:val="000000"/>
                <w:sz w:val="20"/>
              </w:rPr>
              <w:t>
</w:t>
            </w:r>
            <w:r>
              <w:rPr>
                <w:rFonts w:ascii="Times New Roman"/>
                <w:b w:val="false"/>
                <w:i w:val="false"/>
                <w:color w:val="000000"/>
                <w:sz w:val="20"/>
              </w:rPr>
              <w:t xml:space="preserve">выемка (статья 254 УПК РК) (05), </w:t>
            </w:r>
            <w:r>
              <w:br/>
            </w:r>
            <w:r>
              <w:rPr>
                <w:rFonts w:ascii="Times New Roman"/>
                <w:b w:val="false"/>
                <w:i w:val="false"/>
                <w:color w:val="000000"/>
                <w:sz w:val="20"/>
              </w:rPr>
              <w:t>
</w:t>
            </w:r>
            <w:r>
              <w:rPr>
                <w:rFonts w:ascii="Times New Roman"/>
                <w:b w:val="false"/>
                <w:i w:val="false"/>
                <w:color w:val="000000"/>
                <w:sz w:val="20"/>
              </w:rPr>
              <w:t>принудительное получение образцов у потерпевшего, свидетеля (статья 268 УПК РК) (06).</w:t>
            </w:r>
            <w:r>
              <w:br/>
            </w:r>
            <w:r>
              <w:rPr>
                <w:rFonts w:ascii="Times New Roman"/>
                <w:b w:val="false"/>
                <w:i w:val="false"/>
                <w:color w:val="000000"/>
                <w:sz w:val="20"/>
              </w:rPr>
              <w:t>
</w:t>
            </w:r>
            <w:r>
              <w:rPr>
                <w:rFonts w:ascii="Times New Roman"/>
                <w:b w:val="false"/>
                <w:i w:val="false"/>
                <w:color w:val="000000"/>
                <w:sz w:val="20"/>
              </w:rPr>
              <w:t>5.1 Отказано в даче санкции:</w:t>
            </w:r>
            <w:r>
              <w:br/>
            </w:r>
            <w:r>
              <w:rPr>
                <w:rFonts w:ascii="Times New Roman"/>
                <w:b w:val="false"/>
                <w:i w:val="false"/>
                <w:color w:val="000000"/>
                <w:sz w:val="20"/>
              </w:rPr>
              <w:t>
</w:t>
            </w:r>
            <w:r>
              <w:rPr>
                <w:rFonts w:ascii="Times New Roman"/>
                <w:b w:val="false"/>
                <w:i w:val="false"/>
                <w:color w:val="000000"/>
                <w:sz w:val="20"/>
              </w:rPr>
              <w:t>осмотр жилого помещения (статья 220 УПК) (07),</w:t>
            </w:r>
            <w:r>
              <w:br/>
            </w:r>
            <w:r>
              <w:rPr>
                <w:rFonts w:ascii="Times New Roman"/>
                <w:b w:val="false"/>
                <w:i w:val="false"/>
                <w:color w:val="000000"/>
                <w:sz w:val="20"/>
              </w:rPr>
              <w:t>
</w:t>
            </w:r>
            <w:r>
              <w:rPr>
                <w:rFonts w:ascii="Times New Roman"/>
                <w:b w:val="false"/>
                <w:i w:val="false"/>
                <w:color w:val="000000"/>
                <w:sz w:val="20"/>
              </w:rPr>
              <w:t xml:space="preserve">принудительное освидетельствование потерпевшего, свидетеля, заявителя (статья 223 УПК РК) (08), </w:t>
            </w:r>
            <w:r>
              <w:br/>
            </w:r>
            <w:r>
              <w:rPr>
                <w:rFonts w:ascii="Times New Roman"/>
                <w:b w:val="false"/>
                <w:i w:val="false"/>
                <w:color w:val="000000"/>
                <w:sz w:val="20"/>
              </w:rPr>
              <w:t>
</w:t>
            </w:r>
            <w:r>
              <w:rPr>
                <w:rFonts w:ascii="Times New Roman"/>
                <w:b w:val="false"/>
                <w:i w:val="false"/>
                <w:color w:val="000000"/>
                <w:sz w:val="20"/>
              </w:rPr>
              <w:t xml:space="preserve">личный обыск (статья 255 УПК РК) (09), </w:t>
            </w:r>
            <w:r>
              <w:br/>
            </w:r>
            <w:r>
              <w:rPr>
                <w:rFonts w:ascii="Times New Roman"/>
                <w:b w:val="false"/>
                <w:i w:val="false"/>
                <w:color w:val="000000"/>
                <w:sz w:val="20"/>
              </w:rPr>
              <w:t>
</w:t>
            </w:r>
            <w:r>
              <w:rPr>
                <w:rFonts w:ascii="Times New Roman"/>
                <w:b w:val="false"/>
                <w:i w:val="false"/>
                <w:color w:val="000000"/>
                <w:sz w:val="20"/>
              </w:rPr>
              <w:t xml:space="preserve">обыск (статья 254 УПК РК) (10), </w:t>
            </w:r>
            <w:r>
              <w:br/>
            </w:r>
            <w:r>
              <w:rPr>
                <w:rFonts w:ascii="Times New Roman"/>
                <w:b w:val="false"/>
                <w:i w:val="false"/>
                <w:color w:val="000000"/>
                <w:sz w:val="20"/>
              </w:rPr>
              <w:t>
</w:t>
            </w:r>
            <w:r>
              <w:rPr>
                <w:rFonts w:ascii="Times New Roman"/>
                <w:b w:val="false"/>
                <w:i w:val="false"/>
                <w:color w:val="000000"/>
                <w:sz w:val="20"/>
              </w:rPr>
              <w:t xml:space="preserve">выемка (статья 254 УПК РК) (11), </w:t>
            </w:r>
            <w:r>
              <w:br/>
            </w:r>
            <w:r>
              <w:rPr>
                <w:rFonts w:ascii="Times New Roman"/>
                <w:b w:val="false"/>
                <w:i w:val="false"/>
                <w:color w:val="000000"/>
                <w:sz w:val="20"/>
              </w:rPr>
              <w:t>
</w:t>
            </w:r>
            <w:r>
              <w:rPr>
                <w:rFonts w:ascii="Times New Roman"/>
                <w:b w:val="false"/>
                <w:i w:val="false"/>
                <w:color w:val="000000"/>
                <w:sz w:val="20"/>
              </w:rPr>
              <w:t>принудительное получение образцов у потерпевшего, свидетеля (статья 268 УПК РК) (12).</w:t>
            </w:r>
            <w:r>
              <w:br/>
            </w:r>
            <w:r>
              <w:rPr>
                <w:rFonts w:ascii="Times New Roman"/>
                <w:b w:val="false"/>
                <w:i w:val="false"/>
                <w:color w:val="000000"/>
                <w:sz w:val="20"/>
              </w:rPr>
              <w:t>
</w:t>
            </w:r>
            <w:r>
              <w:rPr>
                <w:rFonts w:ascii="Times New Roman"/>
                <w:b w:val="false"/>
                <w:i w:val="false"/>
                <w:color w:val="000000"/>
                <w:sz w:val="20"/>
              </w:rPr>
              <w:t>Дата «_____» ________ 20____ года</w:t>
            </w:r>
          </w:p>
          <w:p>
            <w:pPr>
              <w:spacing w:after="20"/>
              <w:ind w:left="20"/>
              <w:jc w:val="both"/>
            </w:pPr>
            <w:r>
              <w:rPr>
                <w:rFonts w:ascii="Times New Roman"/>
                <w:b w:val="false"/>
                <w:i w:val="false"/>
                <w:color w:val="000000"/>
                <w:sz w:val="20"/>
              </w:rPr>
              <w:t xml:space="preserve">6. Признано незаконным: </w:t>
            </w:r>
            <w:r>
              <w:br/>
            </w:r>
            <w:r>
              <w:rPr>
                <w:rFonts w:ascii="Times New Roman"/>
                <w:b w:val="false"/>
                <w:i w:val="false"/>
                <w:color w:val="000000"/>
                <w:sz w:val="20"/>
              </w:rPr>
              <w:t>
</w:t>
            </w:r>
            <w:r>
              <w:rPr>
                <w:rFonts w:ascii="Times New Roman"/>
                <w:b w:val="false"/>
                <w:i w:val="false"/>
                <w:color w:val="000000"/>
                <w:sz w:val="20"/>
              </w:rPr>
              <w:t>осмотр жилого помещения (01)</w:t>
            </w:r>
            <w:r>
              <w:br/>
            </w:r>
            <w:r>
              <w:rPr>
                <w:rFonts w:ascii="Times New Roman"/>
                <w:b w:val="false"/>
                <w:i w:val="false"/>
                <w:color w:val="000000"/>
                <w:sz w:val="20"/>
              </w:rPr>
              <w:t>
</w:t>
            </w:r>
            <w:r>
              <w:rPr>
                <w:rFonts w:ascii="Times New Roman"/>
                <w:b w:val="false"/>
                <w:i w:val="false"/>
                <w:color w:val="000000"/>
                <w:sz w:val="20"/>
              </w:rPr>
              <w:t>принудительное освидетельствование потерпевшего, свидетеля, заявителя (02)</w:t>
            </w:r>
            <w:r>
              <w:br/>
            </w:r>
            <w:r>
              <w:rPr>
                <w:rFonts w:ascii="Times New Roman"/>
                <w:b w:val="false"/>
                <w:i w:val="false"/>
                <w:color w:val="000000"/>
                <w:sz w:val="20"/>
              </w:rPr>
              <w:t>
</w:t>
            </w:r>
            <w:r>
              <w:rPr>
                <w:rFonts w:ascii="Times New Roman"/>
                <w:b w:val="false"/>
                <w:i w:val="false"/>
                <w:color w:val="000000"/>
                <w:sz w:val="20"/>
              </w:rPr>
              <w:t>личный обыск (03)</w:t>
            </w:r>
            <w:r>
              <w:br/>
            </w:r>
            <w:r>
              <w:rPr>
                <w:rFonts w:ascii="Times New Roman"/>
                <w:b w:val="false"/>
                <w:i w:val="false"/>
                <w:color w:val="000000"/>
                <w:sz w:val="20"/>
              </w:rPr>
              <w:t>
</w:t>
            </w:r>
            <w:r>
              <w:rPr>
                <w:rFonts w:ascii="Times New Roman"/>
                <w:b w:val="false"/>
                <w:i w:val="false"/>
                <w:color w:val="000000"/>
                <w:sz w:val="20"/>
              </w:rPr>
              <w:t xml:space="preserve">обыск (04), </w:t>
            </w:r>
            <w:r>
              <w:br/>
            </w:r>
            <w:r>
              <w:rPr>
                <w:rFonts w:ascii="Times New Roman"/>
                <w:b w:val="false"/>
                <w:i w:val="false"/>
                <w:color w:val="000000"/>
                <w:sz w:val="20"/>
              </w:rPr>
              <w:t>
</w:t>
            </w:r>
            <w:r>
              <w:rPr>
                <w:rFonts w:ascii="Times New Roman"/>
                <w:b w:val="false"/>
                <w:i w:val="false"/>
                <w:color w:val="000000"/>
                <w:sz w:val="20"/>
              </w:rPr>
              <w:t xml:space="preserve">выемка (05), </w:t>
            </w:r>
            <w:r>
              <w:br/>
            </w:r>
            <w:r>
              <w:rPr>
                <w:rFonts w:ascii="Times New Roman"/>
                <w:b w:val="false"/>
                <w:i w:val="false"/>
                <w:color w:val="000000"/>
                <w:sz w:val="20"/>
              </w:rPr>
              <w:t>
</w:t>
            </w:r>
            <w:r>
              <w:rPr>
                <w:rFonts w:ascii="Times New Roman"/>
                <w:b w:val="false"/>
                <w:i w:val="false"/>
                <w:color w:val="000000"/>
                <w:sz w:val="20"/>
              </w:rPr>
              <w:t>принудительное получение образцов у потерпевшего, свидетеля (06),</w:t>
            </w:r>
            <w:r>
              <w:br/>
            </w:r>
            <w:r>
              <w:rPr>
                <w:rFonts w:ascii="Times New Roman"/>
                <w:b w:val="false"/>
                <w:i w:val="false"/>
                <w:color w:val="000000"/>
                <w:sz w:val="20"/>
              </w:rPr>
              <w:t>
</w:t>
            </w:r>
            <w:r>
              <w:rPr>
                <w:rFonts w:ascii="Times New Roman"/>
                <w:b w:val="false"/>
                <w:i w:val="false"/>
                <w:color w:val="000000"/>
                <w:sz w:val="20"/>
              </w:rPr>
              <w:t>содержание подозреваемых и обвиняемых, к которым в качестве меры пресечения применен арест, в местах содержания задержанных (статья 150 УПК РК) (07),</w:t>
            </w:r>
            <w:r>
              <w:br/>
            </w:r>
            <w:r>
              <w:rPr>
                <w:rFonts w:ascii="Times New Roman"/>
                <w:b w:val="false"/>
                <w:i w:val="false"/>
                <w:color w:val="000000"/>
                <w:sz w:val="20"/>
              </w:rPr>
              <w:t>
</w:t>
            </w:r>
            <w:r>
              <w:rPr>
                <w:rFonts w:ascii="Times New Roman"/>
                <w:b w:val="false"/>
                <w:i w:val="false"/>
                <w:color w:val="000000"/>
                <w:sz w:val="20"/>
              </w:rPr>
              <w:t>временное ограничение на распоряжение имуществом на срок не более десяти суток (статья 161 УПК РК) (08).</w:t>
            </w:r>
          </w:p>
          <w:p>
            <w:pPr>
              <w:spacing w:after="20"/>
              <w:ind w:left="20"/>
              <w:jc w:val="both"/>
            </w:pPr>
            <w:r>
              <w:rPr>
                <w:rFonts w:ascii="Times New Roman"/>
                <w:b w:val="false"/>
                <w:i w:val="false"/>
                <w:color w:val="000000"/>
                <w:sz w:val="20"/>
              </w:rPr>
              <w:t>Дата «_____» ________ 20____ года</w:t>
            </w:r>
          </w:p>
          <w:p>
            <w:pPr>
              <w:spacing w:after="20"/>
              <w:ind w:left="20"/>
              <w:jc w:val="both"/>
            </w:pPr>
            <w:r>
              <w:rPr>
                <w:rFonts w:ascii="Times New Roman"/>
                <w:b w:val="false"/>
                <w:i w:val="false"/>
                <w:color w:val="000000"/>
                <w:sz w:val="20"/>
              </w:rPr>
              <w:t xml:space="preserve">7. Внесено представлений для получения согласия на лишение неприкосновенности и привлечение к уголовной ответственности в отношении: депутата Парламента Республики Казахстан (01), кандидата в Президенты Республики Казахстан, кандидата в депутата Парламента Республики Казахстан (02), Председателя или члена Конституционного Совета Республики Казахстан (03), Генерального Прокурора Республики Казахстан (04), судьи (05), глав дипломатических представительств иностранных государств, члены дипломатического персонала этих представительств и члены их семей (06), дипломатические курьеры (07), главы и представители иностранных государств, члены парламентских и правительственных делегаций и члены их семей (08), сотрудники делегаций иностранных государств, пребывающие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их семей (09), главы, члены и персонал представительств иностранных государств в международных организациях, должностные лица этих организаций (10),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(11). </w:t>
            </w:r>
            <w:r>
              <w:br/>
            </w:r>
            <w:r>
              <w:rPr>
                <w:rFonts w:ascii="Times New Roman"/>
                <w:b w:val="false"/>
                <w:i w:val="false"/>
                <w:color w:val="000000"/>
                <w:sz w:val="20"/>
              </w:rPr>
              <w:t>
</w:t>
            </w:r>
            <w:r>
              <w:rPr>
                <w:rFonts w:ascii="Times New Roman"/>
                <w:b w:val="false"/>
                <w:i w:val="false"/>
                <w:color w:val="000000"/>
                <w:sz w:val="20"/>
              </w:rPr>
              <w:t>8. Куда внесено представление: Президенту Республики Казахстан (01), в Сенат или Мажилис Парламента Республики Казахстан (02), в Центральную избирательную комиссию (03), в Парламент Республики Казахстан (04), в Министерство иностранных дел Республики Казахстан (05).</w:t>
            </w:r>
            <w:r>
              <w:br/>
            </w:r>
            <w:r>
              <w:rPr>
                <w:rFonts w:ascii="Times New Roman"/>
                <w:b w:val="false"/>
                <w:i w:val="false"/>
                <w:color w:val="000000"/>
                <w:sz w:val="20"/>
              </w:rPr>
              <w:t>
</w:t>
            </w:r>
            <w:r>
              <w:rPr>
                <w:rFonts w:ascii="Times New Roman"/>
                <w:b w:val="false"/>
                <w:i w:val="false"/>
                <w:color w:val="000000"/>
                <w:sz w:val="20"/>
              </w:rPr>
              <w:t>8.1 Дата внесения «_____» ________ 20____ года</w:t>
            </w:r>
          </w:p>
          <w:p>
            <w:pPr>
              <w:spacing w:after="20"/>
              <w:ind w:left="20"/>
              <w:jc w:val="both"/>
            </w:pPr>
            <w:r>
              <w:rPr>
                <w:rFonts w:ascii="Times New Roman"/>
                <w:b w:val="false"/>
                <w:i w:val="false"/>
                <w:color w:val="000000"/>
                <w:sz w:val="20"/>
              </w:rPr>
              <w:t xml:space="preserve">9.Поступило ходатайство о возбуждении производства о конфискации имущества </w:t>
            </w:r>
          </w:p>
          <w:p>
            <w:pPr>
              <w:spacing w:after="20"/>
              <w:ind w:left="20"/>
              <w:jc w:val="both"/>
            </w:pPr>
            <w:r>
              <w:rPr>
                <w:rFonts w:ascii="Times New Roman"/>
                <w:b w:val="false"/>
                <w:i w:val="false"/>
                <w:color w:val="000000"/>
                <w:sz w:val="20"/>
              </w:rPr>
              <w:t>Дата «_____» ________ 20____ года</w:t>
            </w:r>
          </w:p>
          <w:p>
            <w:pPr>
              <w:spacing w:after="20"/>
              <w:ind w:left="20"/>
              <w:jc w:val="both"/>
            </w:pPr>
            <w:r>
              <w:rPr>
                <w:rFonts w:ascii="Times New Roman"/>
                <w:b w:val="false"/>
                <w:i w:val="false"/>
                <w:color w:val="000000"/>
                <w:sz w:val="20"/>
              </w:rPr>
              <w:t>10. Результат рассмотрения ходатайства о возбуждении производства о конфискации имущества поддержано (1), отказано в поддержании (2)</w:t>
            </w:r>
          </w:p>
          <w:p>
            <w:pPr>
              <w:spacing w:after="20"/>
              <w:ind w:left="20"/>
              <w:jc w:val="both"/>
            </w:pPr>
            <w:r>
              <w:rPr>
                <w:rFonts w:ascii="Times New Roman"/>
                <w:b w:val="false"/>
                <w:i w:val="false"/>
                <w:color w:val="000000"/>
                <w:sz w:val="20"/>
              </w:rPr>
              <w:t>Дата «_____» ________ 20____ года</w:t>
            </w:r>
          </w:p>
        </w:tc>
      </w:tr>
      <w:tr>
        <w:trPr>
          <w:trHeight w:val="309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регистрации «___» _______20____ года Дата корректировки «__» _______20____ года </w:t>
            </w:r>
          </w:p>
          <w:p>
            <w:pPr>
              <w:spacing w:after="20"/>
              <w:ind w:left="20"/>
              <w:jc w:val="both"/>
            </w:pPr>
            <w:r>
              <w:rPr>
                <w:rFonts w:ascii="Times New Roman"/>
                <w:b w:val="false"/>
                <w:i w:val="false"/>
                <w:color w:val="000000"/>
                <w:sz w:val="20"/>
              </w:rPr>
              <w:t>Прокурор______________________________________________________________________________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должность, классный чин)</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прокуратуры)</w:t>
            </w:r>
          </w:p>
        </w:tc>
      </w:tr>
    </w:tbl>
    <w:bookmarkStart w:name="z40" w:id="7"/>
    <w:p>
      <w:pPr>
        <w:spacing w:after="0"/>
        <w:ind w:left="0"/>
        <w:jc w:val="both"/>
      </w:pPr>
      <w:r>
        <w:rPr>
          <w:rFonts w:ascii="Times New Roman"/>
          <w:b w:val="false"/>
          <w:i w:val="false"/>
          <w:color w:val="000000"/>
          <w:sz w:val="28"/>
        </w:rPr>
        <w:t xml:space="preserve">
Приложение 7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7"/>
    <w:p>
      <w:pPr>
        <w:spacing w:after="0"/>
        <w:ind w:left="0"/>
        <w:jc w:val="both"/>
      </w:pPr>
      <w:r>
        <w:rPr>
          <w:rFonts w:ascii="Times New Roman"/>
          <w:b w:val="false"/>
          <w:i w:val="false"/>
          <w:color w:val="000000"/>
          <w:sz w:val="28"/>
        </w:rPr>
        <w:t xml:space="preserve">Приложение 16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Форма Е-5 </w:t>
      </w:r>
    </w:p>
    <w:p>
      <w:pPr>
        <w:spacing w:after="0"/>
        <w:ind w:left="0"/>
        <w:jc w:val="both"/>
      </w:pPr>
      <w:r>
        <w:rPr>
          <w:rFonts w:ascii="Times New Roman"/>
          <w:b w:val="false"/>
          <w:i w:val="false"/>
          <w:color w:val="000000"/>
          <w:sz w:val="28"/>
        </w:rPr>
        <w:t>      Форма учета изъятых и уничтоженных наркотических средств,</w:t>
      </w:r>
      <w:r>
        <w:br/>
      </w:r>
      <w:r>
        <w:rPr>
          <w:rFonts w:ascii="Times New Roman"/>
          <w:b w:val="false"/>
          <w:i w:val="false"/>
          <w:color w:val="000000"/>
          <w:sz w:val="28"/>
        </w:rPr>
        <w:t>
    психотропных или ядовитых веществ, прекурсоров (далее - НПП),</w:t>
      </w:r>
      <w:r>
        <w:br/>
      </w:r>
      <w:r>
        <w:rPr>
          <w:rFonts w:ascii="Times New Roman"/>
          <w:b w:val="false"/>
          <w:i w:val="false"/>
          <w:color w:val="000000"/>
          <w:sz w:val="28"/>
        </w:rPr>
        <w:t>
  площадей произрастания растений, содержащих наркотические вещества</w:t>
      </w:r>
      <w:r>
        <w:br/>
      </w:r>
      <w:r>
        <w:rPr>
          <w:rFonts w:ascii="Times New Roman"/>
          <w:b w:val="false"/>
          <w:i w:val="false"/>
          <w:color w:val="000000"/>
          <w:sz w:val="28"/>
        </w:rPr>
        <w:t>
             и иных вещественных доказательств по делу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253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1.Номер ЕРДР__________________________________________,</w:t>
            </w:r>
            <w:r>
              <w:br/>
            </w:r>
            <w:r>
              <w:rPr>
                <w:rFonts w:ascii="Times New Roman"/>
                <w:b w:val="false"/>
                <w:i w:val="false"/>
                <w:color w:val="000000"/>
                <w:sz w:val="20"/>
              </w:rPr>
              <w:t>
</w:t>
            </w:r>
            <w:r>
              <w:rPr>
                <w:rFonts w:ascii="Times New Roman"/>
                <w:b w:val="false"/>
                <w:i w:val="false"/>
                <w:color w:val="000000"/>
                <w:sz w:val="20"/>
              </w:rPr>
              <w:t>2. Наименование органа___________________________________,</w:t>
            </w:r>
            <w:r>
              <w:br/>
            </w:r>
            <w:r>
              <w:rPr>
                <w:rFonts w:ascii="Times New Roman"/>
                <w:b w:val="false"/>
                <w:i w:val="false"/>
                <w:color w:val="000000"/>
                <w:sz w:val="20"/>
              </w:rPr>
              <w:t>
</w:t>
            </w:r>
            <w:r>
              <w:rPr>
                <w:rFonts w:ascii="Times New Roman"/>
                <w:b w:val="false"/>
                <w:i w:val="false"/>
                <w:color w:val="000000"/>
                <w:sz w:val="20"/>
              </w:rPr>
              <w:t>3. На изъятие НПП, их аналогов и посевов (01), уничтожение НПП, их аналогов, посевов (02),передачу НПП, их аналогов в организации (учреждения) (03), на изъятие имущества и прочие вещественные доказательства (04), на передачу имущества и прочих вещественных доказательств (05), на уничтожение, либо возвращение собственнику изъятого имущества и прочих вещественных доказательств (06), реализовано изъятое имущество и прочих вещественных доказательств (07).</w:t>
            </w:r>
            <w:r>
              <w:br/>
            </w:r>
            <w:r>
              <w:rPr>
                <w:rFonts w:ascii="Times New Roman"/>
                <w:b w:val="false"/>
                <w:i w:val="false"/>
                <w:color w:val="000000"/>
                <w:sz w:val="20"/>
              </w:rPr>
              <w:t>
</w:t>
            </w:r>
            <w:r>
              <w:rPr>
                <w:rFonts w:ascii="Times New Roman"/>
                <w:b w:val="false"/>
                <w:i w:val="false"/>
                <w:color w:val="000000"/>
                <w:sz w:val="20"/>
              </w:rPr>
              <w:t>Передано НПП и их аналогов (08), передано изъятого имущества по подследственности (10).</w:t>
            </w:r>
            <w:r>
              <w:br/>
            </w:r>
            <w:r>
              <w:rPr>
                <w:rFonts w:ascii="Times New Roman"/>
                <w:b w:val="false"/>
                <w:i w:val="false"/>
                <w:color w:val="000000"/>
                <w:sz w:val="20"/>
              </w:rPr>
              <w:t>
</w:t>
            </w:r>
            <w:r>
              <w:rPr>
                <w:rFonts w:ascii="Times New Roman"/>
                <w:b w:val="false"/>
                <w:i w:val="false"/>
                <w:color w:val="000000"/>
                <w:sz w:val="20"/>
              </w:rPr>
              <w:t>Исходящий номер___________________ от «___»__________20__года</w:t>
            </w:r>
            <w:r>
              <w:br/>
            </w:r>
            <w:r>
              <w:rPr>
                <w:rFonts w:ascii="Times New Roman"/>
                <w:b w:val="false"/>
                <w:i w:val="false"/>
                <w:color w:val="000000"/>
                <w:sz w:val="20"/>
              </w:rPr>
              <w:t>
</w:t>
            </w:r>
            <w:r>
              <w:rPr>
                <w:rFonts w:ascii="Times New Roman"/>
                <w:b w:val="false"/>
                <w:i w:val="false"/>
                <w:color w:val="000000"/>
                <w:sz w:val="20"/>
              </w:rPr>
              <w:t>Получено НПП и их аналогов (09), получено изъятого имущества по подследственности (11).</w:t>
            </w:r>
            <w:r>
              <w:br/>
            </w:r>
            <w:r>
              <w:rPr>
                <w:rFonts w:ascii="Times New Roman"/>
                <w:b w:val="false"/>
                <w:i w:val="false"/>
                <w:color w:val="000000"/>
                <w:sz w:val="20"/>
              </w:rPr>
              <w:t>
</w:t>
            </w:r>
            <w:r>
              <w:rPr>
                <w:rFonts w:ascii="Times New Roman"/>
                <w:b w:val="false"/>
                <w:i w:val="false"/>
                <w:color w:val="000000"/>
                <w:sz w:val="20"/>
              </w:rPr>
              <w:t>Входящий номер___________________ от «___»__________20__года</w:t>
            </w:r>
          </w:p>
          <w:p>
            <w:pPr>
              <w:spacing w:after="20"/>
              <w:ind w:left="20"/>
              <w:jc w:val="both"/>
            </w:pPr>
            <w:r>
              <w:rPr>
                <w:rFonts w:ascii="Times New Roman"/>
                <w:b w:val="false"/>
                <w:i w:val="false"/>
                <w:color w:val="000000"/>
                <w:sz w:val="20"/>
              </w:rPr>
              <w:t xml:space="preserve">3.1 Израсходовано наркотических средств по результатам проведения сравнительной экспертизы (1), по результатам проведения повторной экспертизы (2). </w:t>
            </w:r>
            <w:r>
              <w:br/>
            </w:r>
            <w:r>
              <w:rPr>
                <w:rFonts w:ascii="Times New Roman"/>
                <w:b w:val="false"/>
                <w:i w:val="false"/>
                <w:color w:val="000000"/>
                <w:sz w:val="20"/>
              </w:rPr>
              <w:t>
</w:t>
            </w:r>
            <w:r>
              <w:rPr>
                <w:rFonts w:ascii="Times New Roman"/>
                <w:b w:val="false"/>
                <w:i w:val="false"/>
                <w:color w:val="000000"/>
                <w:sz w:val="20"/>
              </w:rPr>
              <w:t>4. Район изъятия, уничтожения, реализации, выявления, передачи _______________________</w:t>
            </w:r>
            <w:r>
              <w:br/>
            </w:r>
            <w:r>
              <w:rPr>
                <w:rFonts w:ascii="Times New Roman"/>
                <w:b w:val="false"/>
                <w:i w:val="false"/>
                <w:color w:val="000000"/>
                <w:sz w:val="20"/>
              </w:rPr>
              <w:t>
</w:t>
            </w:r>
            <w:r>
              <w:rPr>
                <w:rFonts w:ascii="Times New Roman"/>
                <w:b w:val="false"/>
                <w:i w:val="false"/>
                <w:color w:val="000000"/>
                <w:sz w:val="20"/>
              </w:rPr>
              <w:t>5. Дата изъятия, уничтожения, реализации, выявления, передачи ________________________</w:t>
            </w:r>
            <w:r>
              <w:br/>
            </w:r>
            <w:r>
              <w:rPr>
                <w:rFonts w:ascii="Times New Roman"/>
                <w:b w:val="false"/>
                <w:i w:val="false"/>
                <w:color w:val="000000"/>
                <w:sz w:val="20"/>
              </w:rPr>
              <w:t>
</w:t>
            </w:r>
            <w:r>
              <w:rPr>
                <w:rFonts w:ascii="Times New Roman"/>
                <w:b w:val="false"/>
                <w:i w:val="false"/>
                <w:color w:val="000000"/>
                <w:sz w:val="20"/>
              </w:rPr>
              <w:t>6. Регистрационный номер по книге учета вещественных доказательств №_____________ дата</w:t>
            </w:r>
            <w:r>
              <w:br/>
            </w:r>
            <w:r>
              <w:rPr>
                <w:rFonts w:ascii="Times New Roman"/>
                <w:b w:val="false"/>
                <w:i w:val="false"/>
                <w:color w:val="000000"/>
                <w:sz w:val="20"/>
              </w:rPr>
              <w:t>
</w:t>
            </w:r>
            <w:r>
              <w:rPr>
                <w:rFonts w:ascii="Times New Roman"/>
                <w:b w:val="false"/>
                <w:i w:val="false"/>
                <w:color w:val="000000"/>
                <w:sz w:val="20"/>
              </w:rPr>
              <w:t>регистрации «___»__________20__года.</w:t>
            </w:r>
            <w:r>
              <w:br/>
            </w:r>
            <w:r>
              <w:rPr>
                <w:rFonts w:ascii="Times New Roman"/>
                <w:b w:val="false"/>
                <w:i w:val="false"/>
                <w:color w:val="000000"/>
                <w:sz w:val="20"/>
              </w:rPr>
              <w:t>
</w:t>
            </w:r>
            <w:r>
              <w:rPr>
                <w:rFonts w:ascii="Times New Roman"/>
                <w:b w:val="false"/>
                <w:i w:val="false"/>
                <w:color w:val="000000"/>
                <w:sz w:val="20"/>
              </w:rPr>
              <w:t>6.1. Номер заключения эксперта и дата _____________________ от «__»__________20__года</w:t>
            </w:r>
          </w:p>
          <w:p>
            <w:pPr>
              <w:spacing w:after="20"/>
              <w:ind w:left="20"/>
              <w:jc w:val="both"/>
            </w:pPr>
            <w:r>
              <w:rPr>
                <w:rFonts w:ascii="Times New Roman"/>
                <w:b w:val="false"/>
                <w:i w:val="false"/>
                <w:color w:val="000000"/>
                <w:sz w:val="20"/>
              </w:rPr>
              <w:t xml:space="preserve">7.Наименование и количество изъятых (уничтоженных) НПП, их аналогов, растений: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1"/>
              <w:gridCol w:w="1682"/>
              <w:gridCol w:w="1872"/>
              <w:gridCol w:w="1494"/>
              <w:gridCol w:w="3081"/>
            </w:tblGrid>
            <w:tr>
              <w:trPr>
                <w:trHeight w:val="330" w:hRule="atLeast"/>
              </w:trPr>
              <w:tc>
                <w:tcPr>
                  <w:tcW w:w="4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 грамм, литр, миллиграмм, квадратный метр растений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израсходовано на экспертизу</w:t>
                  </w:r>
                </w:p>
                <w:p>
                  <w:pPr>
                    <w:spacing w:after="20"/>
                    <w:ind w:left="20"/>
                    <w:jc w:val="both"/>
                  </w:pPr>
                  <w:r>
                    <w:rPr>
                      <w:rFonts w:ascii="Times New Roman"/>
                      <w:b w:val="false"/>
                      <w:i w:val="false"/>
                      <w:color w:val="000000"/>
                      <w:sz w:val="20"/>
                    </w:rPr>
                    <w:t xml:space="preserve">(остаток НПП, приобщенных </w:t>
                  </w:r>
                </w:p>
                <w:p>
                  <w:pPr>
                    <w:spacing w:after="20"/>
                    <w:ind w:left="20"/>
                    <w:jc w:val="both"/>
                  </w:pPr>
                  <w:r>
                    <w:rPr>
                      <w:rFonts w:ascii="Times New Roman"/>
                      <w:b w:val="false"/>
                      <w:i w:val="false"/>
                      <w:color w:val="000000"/>
                      <w:sz w:val="20"/>
                    </w:rPr>
                    <w:t>к делу)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 грамм, литр, миллилитр, квадратный метр растений</w:t>
                  </w:r>
                </w:p>
              </w:tc>
            </w:tr>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7.1. Прекурсоры, приобретенные в целях изготовления наркотиков (1).</w:t>
            </w:r>
            <w:r>
              <w:br/>
            </w:r>
            <w:r>
              <w:rPr>
                <w:rFonts w:ascii="Times New Roman"/>
                <w:b w:val="false"/>
                <w:i w:val="false"/>
                <w:color w:val="000000"/>
                <w:sz w:val="20"/>
              </w:rPr>
              <w:t>
</w:t>
            </w:r>
            <w:r>
              <w:rPr>
                <w:rFonts w:ascii="Times New Roman"/>
                <w:b w:val="false"/>
                <w:i w:val="false"/>
                <w:color w:val="000000"/>
                <w:sz w:val="20"/>
              </w:rPr>
              <w:t>7.2 НПП выявлено сотрудниками Пограничной службы Комитета национальной безопасности (1).</w:t>
            </w:r>
            <w:r>
              <w:br/>
            </w:r>
            <w:r>
              <w:rPr>
                <w:rFonts w:ascii="Times New Roman"/>
                <w:b w:val="false"/>
                <w:i w:val="false"/>
                <w:color w:val="000000"/>
                <w:sz w:val="20"/>
              </w:rPr>
              <w:t>
</w:t>
            </w:r>
            <w:r>
              <w:rPr>
                <w:rFonts w:ascii="Times New Roman"/>
                <w:b w:val="false"/>
                <w:i w:val="false"/>
                <w:color w:val="000000"/>
                <w:sz w:val="20"/>
              </w:rPr>
              <w:t>8. Изъятие НПП, их аналогов в результате совместной работы с: Комитетом национальной безопасности (01), Министерством внутренних дел (02), Комитетом государственных доходов Министерства финансов (03), Агентством по делам государственной службы и противодействию коррупции (04), Пограничной службы КНБ (05) и другими (06).</w:t>
            </w:r>
            <w:r>
              <w:br/>
            </w:r>
            <w:r>
              <w:rPr>
                <w:rFonts w:ascii="Times New Roman"/>
                <w:b w:val="false"/>
                <w:i w:val="false"/>
                <w:color w:val="000000"/>
                <w:sz w:val="20"/>
              </w:rPr>
              <w:t>
</w:t>
            </w:r>
            <w:r>
              <w:rPr>
                <w:rFonts w:ascii="Times New Roman"/>
                <w:b w:val="false"/>
                <w:i w:val="false"/>
                <w:color w:val="000000"/>
                <w:sz w:val="20"/>
              </w:rPr>
              <w:t>9. Применена служебно-розыскная собака по отысканию наркотиков (1).</w:t>
            </w:r>
            <w:r>
              <w:br/>
            </w:r>
            <w:r>
              <w:rPr>
                <w:rFonts w:ascii="Times New Roman"/>
                <w:b w:val="false"/>
                <w:i w:val="false"/>
                <w:color w:val="000000"/>
                <w:sz w:val="20"/>
              </w:rPr>
              <w:t>
</w:t>
            </w:r>
            <w:r>
              <w:rPr>
                <w:rFonts w:ascii="Times New Roman"/>
                <w:b w:val="false"/>
                <w:i w:val="false"/>
                <w:color w:val="000000"/>
                <w:sz w:val="20"/>
              </w:rPr>
              <w:t>10. Контролируемая поставка: внутренняя (1), внешняя (2).</w:t>
            </w:r>
            <w:r>
              <w:br/>
            </w:r>
            <w:r>
              <w:rPr>
                <w:rFonts w:ascii="Times New Roman"/>
                <w:b w:val="false"/>
                <w:i w:val="false"/>
                <w:color w:val="000000"/>
                <w:sz w:val="20"/>
              </w:rPr>
              <w:t>
</w:t>
            </w:r>
            <w:r>
              <w:rPr>
                <w:rFonts w:ascii="Times New Roman"/>
                <w:b w:val="false"/>
                <w:i w:val="false"/>
                <w:color w:val="000000"/>
                <w:sz w:val="20"/>
              </w:rPr>
              <w:t>11. Вещество в виде: сырья (1), порошков (2), таблеток (3), ампул (4), в ином виде (5).</w:t>
            </w:r>
            <w:r>
              <w:br/>
            </w:r>
            <w:r>
              <w:rPr>
                <w:rFonts w:ascii="Times New Roman"/>
                <w:b w:val="false"/>
                <w:i w:val="false"/>
                <w:color w:val="000000"/>
                <w:sz w:val="20"/>
              </w:rPr>
              <w:t>
</w:t>
            </w:r>
            <w:r>
              <w:rPr>
                <w:rFonts w:ascii="Times New Roman"/>
                <w:b w:val="false"/>
                <w:i w:val="false"/>
                <w:color w:val="000000"/>
                <w:sz w:val="20"/>
              </w:rPr>
              <w:t>12. Изъято имущества, денег, ценностей в размере (всего) _________________ тенге:</w:t>
            </w:r>
            <w:r>
              <w:br/>
            </w:r>
            <w:r>
              <w:rPr>
                <w:rFonts w:ascii="Times New Roman"/>
                <w:b w:val="false"/>
                <w:i w:val="false"/>
                <w:color w:val="000000"/>
                <w:sz w:val="20"/>
              </w:rPr>
              <w:t>
</w:t>
            </w:r>
            <w:r>
              <w:rPr>
                <w:rFonts w:ascii="Times New Roman"/>
                <w:b w:val="false"/>
                <w:i w:val="false"/>
                <w:color w:val="000000"/>
                <w:sz w:val="20"/>
              </w:rPr>
              <w:t>в пользу государства _______________тенге, юридического лица ___________тенге, граждан ______________________тенге.</w:t>
            </w:r>
            <w:r>
              <w:br/>
            </w:r>
            <w:r>
              <w:rPr>
                <w:rFonts w:ascii="Times New Roman"/>
                <w:b w:val="false"/>
                <w:i w:val="false"/>
                <w:color w:val="000000"/>
                <w:sz w:val="20"/>
              </w:rPr>
              <w:t>
</w:t>
            </w:r>
            <w:r>
              <w:rPr>
                <w:rFonts w:ascii="Times New Roman"/>
                <w:b w:val="false"/>
                <w:i w:val="false"/>
                <w:color w:val="000000"/>
                <w:sz w:val="20"/>
              </w:rPr>
              <w:t xml:space="preserve">13. Изъято: нефть (001), нефтепродукты (002), горюче-смазочные материалы (ГСМ) (003), бензин (004), уголь (005), природный газ (006), лес и лесопродукты (007), хлопок (008), хлопок-сырец (009), золото, платина (010), промышленное золото (011), серебро (012), ювелирные изделия (013), драгоценные камни (014), алмазы (015), бриллианты (016), алюминий (017), бронза (018), медь (019), олово (020), ртуть (021), свинец (022), титан (023), металл черный (025), металл редкоземельный (026), металл ртуть (027), художественные исторические ценности (028), антиквариат (029), зерно (030), сельскохозяйственные продукты (031), мясопродукты (032), рыбопродукты (033), ценные породы рыб (034), спиртные продукты (035), табачные изделия (036), меха (038), сумка (портфель) (042), барсетка (043), сотовые телефоны (044), техника вычислительная (компьютерная) (045), теле-видеоаппаратура (046), радиоаппаратура (047), кабель (телевизионный, телефонный) (048), автозапчасти (050), скаты (колеса) (051), строительные материалы (052), учетно-контрольные марки (091); покерный стол (092); игровые рулетки (093); игровые фишки (094); лекарства (095); медицинская техника (096); носители электронной информации (097); товары народного потребления (098); </w:t>
            </w:r>
            <w:r>
              <w:br/>
            </w:r>
            <w:r>
              <w:rPr>
                <w:rFonts w:ascii="Times New Roman"/>
                <w:b w:val="false"/>
                <w:i w:val="false"/>
                <w:color w:val="000000"/>
                <w:sz w:val="20"/>
              </w:rPr>
              <w:t>
</w:t>
            </w:r>
            <w:r>
              <w:rPr>
                <w:rFonts w:ascii="Times New Roman"/>
                <w:b w:val="false"/>
                <w:i w:val="false"/>
                <w:color w:val="000000"/>
                <w:sz w:val="20"/>
              </w:rPr>
              <w:t>изъято вещевого имущества воинских частей и учреждений (054), продовольствия воинских частей (055), боевой техники (056), ГСМ воинских частей (057), другого имущества воинских частей(058);</w:t>
            </w:r>
            <w:r>
              <w:br/>
            </w:r>
            <w:r>
              <w:rPr>
                <w:rFonts w:ascii="Times New Roman"/>
                <w:b w:val="false"/>
                <w:i w:val="false"/>
                <w:color w:val="000000"/>
                <w:sz w:val="20"/>
              </w:rPr>
              <w:t>
</w:t>
            </w:r>
            <w:r>
              <w:rPr>
                <w:rFonts w:ascii="Times New Roman"/>
                <w:b w:val="false"/>
                <w:i w:val="false"/>
                <w:color w:val="000000"/>
                <w:sz w:val="20"/>
              </w:rPr>
              <w:t>изъято транспортных средств:</w:t>
            </w:r>
            <w:r>
              <w:br/>
            </w:r>
            <w:r>
              <w:rPr>
                <w:rFonts w:ascii="Times New Roman"/>
                <w:b w:val="false"/>
                <w:i w:val="false"/>
                <w:color w:val="000000"/>
                <w:sz w:val="20"/>
              </w:rPr>
              <w:t>
</w:t>
            </w:r>
            <w:r>
              <w:rPr>
                <w:rFonts w:ascii="Times New Roman"/>
                <w:b w:val="false"/>
                <w:i w:val="false"/>
                <w:color w:val="000000"/>
                <w:sz w:val="20"/>
              </w:rPr>
              <w:t>транспортные средства грузовые (059), автомобили (060), мотоциклы (061), мопеды (062), велосипеды (063), другие транспортные средства (064);</w:t>
            </w:r>
            <w:r>
              <w:br/>
            </w:r>
            <w:r>
              <w:rPr>
                <w:rFonts w:ascii="Times New Roman"/>
                <w:b w:val="false"/>
                <w:i w:val="false"/>
                <w:color w:val="000000"/>
                <w:sz w:val="20"/>
              </w:rPr>
              <w:t>
</w:t>
            </w:r>
            <w:r>
              <w:rPr>
                <w:rFonts w:ascii="Times New Roman"/>
                <w:b w:val="false"/>
                <w:i w:val="false"/>
                <w:color w:val="000000"/>
                <w:sz w:val="20"/>
              </w:rPr>
              <w:t>изъято оружия: нарезное автоматическое (065), нарезное неавтоматическое (066), гладкоствольное охотничье (067), гладкоствольное воинское (068), неавтоматическое воинское (069), спортивное огнестрельное (070), газовое (071), холодное (072), пневматическое (073), сигнальное (074), травматическое (075), другой приспособленный в качестве оружия предмет (076);</w:t>
            </w:r>
            <w:r>
              <w:br/>
            </w:r>
            <w:r>
              <w:rPr>
                <w:rFonts w:ascii="Times New Roman"/>
                <w:b w:val="false"/>
                <w:i w:val="false"/>
                <w:color w:val="000000"/>
                <w:sz w:val="20"/>
              </w:rPr>
              <w:t>
</w:t>
            </w:r>
            <w:r>
              <w:rPr>
                <w:rFonts w:ascii="Times New Roman"/>
                <w:b w:val="false"/>
                <w:i w:val="false"/>
                <w:color w:val="000000"/>
                <w:sz w:val="20"/>
              </w:rPr>
              <w:t>боеприпасы: воинские (077), охотничьи (078), спортивные (079), газовые самообороны (080), травматические (081), другие боеприпасы (082);</w:t>
            </w:r>
            <w:r>
              <w:br/>
            </w:r>
            <w:r>
              <w:rPr>
                <w:rFonts w:ascii="Times New Roman"/>
                <w:b w:val="false"/>
                <w:i w:val="false"/>
                <w:color w:val="000000"/>
                <w:sz w:val="20"/>
              </w:rPr>
              <w:t>
</w:t>
            </w:r>
            <w:r>
              <w:rPr>
                <w:rFonts w:ascii="Times New Roman"/>
                <w:b w:val="false"/>
                <w:i w:val="false"/>
                <w:color w:val="000000"/>
                <w:sz w:val="20"/>
              </w:rPr>
              <w:t>взрывчатые вещества: воинские (083), промышленные (084), самодельные (085), химические средства (086), радиоактивные материалы (087);</w:t>
            </w:r>
            <w:r>
              <w:br/>
            </w:r>
            <w:r>
              <w:rPr>
                <w:rFonts w:ascii="Times New Roman"/>
                <w:b w:val="false"/>
                <w:i w:val="false"/>
                <w:color w:val="000000"/>
                <w:sz w:val="20"/>
              </w:rPr>
              <w:t>
</w:t>
            </w:r>
            <w:r>
              <w:rPr>
                <w:rFonts w:ascii="Times New Roman"/>
                <w:b w:val="false"/>
                <w:i w:val="false"/>
                <w:color w:val="000000"/>
                <w:sz w:val="20"/>
              </w:rPr>
              <w:t>изъято экстремистских материалов: листовки (088), книги (089), иные носители (090).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3306"/>
              <w:gridCol w:w="1904"/>
              <w:gridCol w:w="1097"/>
              <w:gridCol w:w="2288"/>
              <w:gridCol w:w="2118"/>
            </w:tblGrid>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изъятого (уничтоженного)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измерения (килограмм, карат, кубический метр, литр, грамм)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14. Изъято: деньги: тенге старого образца (01), тенге нового образца (02), иностранной валюты: американские доллары (03), евро (04), российский рубль (05), кыргызский сом (06), узбекский сум (07), другие деньги (08);</w:t>
            </w:r>
            <w:r>
              <w:br/>
            </w:r>
            <w:r>
              <w:rPr>
                <w:rFonts w:ascii="Times New Roman"/>
                <w:b w:val="false"/>
                <w:i w:val="false"/>
                <w:color w:val="000000"/>
                <w:sz w:val="20"/>
              </w:rPr>
              <w:t>
</w:t>
            </w:r>
            <w:r>
              <w:rPr>
                <w:rFonts w:ascii="Times New Roman"/>
                <w:b w:val="false"/>
                <w:i w:val="false"/>
                <w:color w:val="000000"/>
                <w:sz w:val="20"/>
              </w:rPr>
              <w:t xml:space="preserve">изъято поддельных денег: поддельные тенге старого образца (09), поддельные тенге нового образца (10), поддельная иностранная валюта: американский доллар (11), поддельная иностранная валюта: евро (12), подельная иностранная валюта: российский рубль (13), поддельная иностранная валюта: кыргызский сом (14), поддельная иностранная валюта: узбекский сум (15), другие поддельные деньги (16); </w:t>
            </w:r>
            <w:r>
              <w:br/>
            </w:r>
            <w:r>
              <w:rPr>
                <w:rFonts w:ascii="Times New Roman"/>
                <w:b w:val="false"/>
                <w:i w:val="false"/>
                <w:color w:val="000000"/>
                <w:sz w:val="20"/>
              </w:rPr>
              <w:t>
</w:t>
            </w:r>
            <w:r>
              <w:rPr>
                <w:rFonts w:ascii="Times New Roman"/>
                <w:b w:val="false"/>
                <w:i w:val="false"/>
                <w:color w:val="000000"/>
                <w:sz w:val="20"/>
              </w:rPr>
              <w:t>изъято ценных бумаг и другое: государственные ценные бумаги (17), кредитные карточки (18), акции (19), авизо (20), финансово-платежные документы (21), чековые книжки (22), сберегательные книжки (23), другие ценные бумаги (24);</w:t>
            </w:r>
            <w:r>
              <w:br/>
            </w:r>
            <w:r>
              <w:rPr>
                <w:rFonts w:ascii="Times New Roman"/>
                <w:b w:val="false"/>
                <w:i w:val="false"/>
                <w:color w:val="000000"/>
                <w:sz w:val="20"/>
              </w:rPr>
              <w:t>
</w:t>
            </w:r>
            <w:r>
              <w:rPr>
                <w:rFonts w:ascii="Times New Roman"/>
                <w:b w:val="false"/>
                <w:i w:val="false"/>
                <w:color w:val="000000"/>
                <w:sz w:val="20"/>
              </w:rPr>
              <w:t>изъяты документы:</w:t>
            </w:r>
            <w:r>
              <w:br/>
            </w:r>
            <w:r>
              <w:rPr>
                <w:rFonts w:ascii="Times New Roman"/>
                <w:b w:val="false"/>
                <w:i w:val="false"/>
                <w:color w:val="000000"/>
                <w:sz w:val="20"/>
              </w:rPr>
              <w:t>
</w:t>
            </w:r>
            <w:r>
              <w:rPr>
                <w:rFonts w:ascii="Times New Roman"/>
                <w:b w:val="false"/>
                <w:i w:val="false"/>
                <w:color w:val="000000"/>
                <w:sz w:val="20"/>
              </w:rPr>
              <w:t>паспорт (25), удостоверение личности (26), служебное удостоверение (27), документы на недвижимость: дом, квартиру (28), документы на земельный участок (29), другие документы (30);</w:t>
            </w:r>
            <w:r>
              <w:br/>
            </w:r>
            <w:r>
              <w:rPr>
                <w:rFonts w:ascii="Times New Roman"/>
                <w:b w:val="false"/>
                <w:i w:val="false"/>
                <w:color w:val="000000"/>
                <w:sz w:val="20"/>
              </w:rPr>
              <w:t>
</w:t>
            </w:r>
            <w:r>
              <w:rPr>
                <w:rFonts w:ascii="Times New Roman"/>
                <w:b w:val="false"/>
                <w:i w:val="false"/>
                <w:color w:val="000000"/>
                <w:sz w:val="20"/>
              </w:rPr>
              <w:t>изъято поддельных документов:</w:t>
            </w:r>
            <w:r>
              <w:br/>
            </w:r>
            <w:r>
              <w:rPr>
                <w:rFonts w:ascii="Times New Roman"/>
                <w:b w:val="false"/>
                <w:i w:val="false"/>
                <w:color w:val="000000"/>
                <w:sz w:val="20"/>
              </w:rPr>
              <w:t>
</w:t>
            </w:r>
            <w:r>
              <w:rPr>
                <w:rFonts w:ascii="Times New Roman"/>
                <w:b w:val="false"/>
                <w:i w:val="false"/>
                <w:color w:val="000000"/>
                <w:sz w:val="20"/>
              </w:rPr>
              <w:t>поддельный паспорт (31), поддельное удостоверение личности (32), поддельное служебное удостоверение (33), поддельные документы на недвижимость: дом, квартиру (34), поддельные документы на земельный участок (35), другие поддельные документы (36).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3540"/>
              <w:gridCol w:w="1927"/>
              <w:gridCol w:w="895"/>
              <w:gridCol w:w="1304"/>
              <w:gridCol w:w="1713"/>
              <w:gridCol w:w="2317"/>
            </w:tblGrid>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Достоинство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в тенге</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15. Способ перевозки: автомобильный (1), железнодорожный (2), воздушный (3), морской (4), речной (5), поступило контрабандным путем (6), иной (7).</w:t>
            </w:r>
            <w:r>
              <w:br/>
            </w:r>
            <w:r>
              <w:rPr>
                <w:rFonts w:ascii="Times New Roman"/>
                <w:b w:val="false"/>
                <w:i w:val="false"/>
                <w:color w:val="000000"/>
                <w:sz w:val="20"/>
              </w:rPr>
              <w:t>
</w:t>
            </w:r>
            <w:r>
              <w:rPr>
                <w:rFonts w:ascii="Times New Roman"/>
                <w:b w:val="false"/>
                <w:i w:val="false"/>
                <w:color w:val="000000"/>
                <w:sz w:val="20"/>
              </w:rPr>
              <w:t>16. Способ укрытия: в тайниках транспорта (01), в носильных вещах (02), в одежде (03), в организме человека (04), в товарах промышленного производства (05), в продуктах питания (06), в иных предметах (07), под видом продуктов питания (08), под видом товаров промышленного производства (09), под иным предметом (10), в почтовой корреспонденции (11), иное (12).</w:t>
            </w:r>
            <w:r>
              <w:br/>
            </w:r>
            <w:r>
              <w:rPr>
                <w:rFonts w:ascii="Times New Roman"/>
                <w:b w:val="false"/>
                <w:i w:val="false"/>
                <w:color w:val="000000"/>
                <w:sz w:val="20"/>
              </w:rPr>
              <w:t>
</w:t>
            </w:r>
            <w:r>
              <w:rPr>
                <w:rFonts w:ascii="Times New Roman"/>
                <w:b w:val="false"/>
                <w:i w:val="false"/>
                <w:color w:val="000000"/>
                <w:sz w:val="20"/>
              </w:rPr>
              <w:t>17. Место обнаружения: улица (площадь) (01), рынок (02), вокзал: железнодорожный (03), морской, речной (04), автовокзал (05), аэровокзал (06), двор дома (07), огород (13), квартира (21), дом (22), подъезд жилого дома(23), чердак (25), подвал (26), гостиница (27), общежитие (28), больница (29), санаторий, курорты (30), дача (31), казарма (32), контейнер (36), детский сад (38), места отправления религиозного культа (42), подсобное помещение (46), школа (47), среднее специальное учебное заведение (48), высшее учебное заведение (49), ресторан, кафе (58), ночной клуб (59), дискотека (60), степь (72), лес (73), горы (74), сельхозугодия (75), тюрьма (76), исправительное учреждение (77), общественный транспорт (91), другие (89), на территории войсковой части (90).</w:t>
            </w:r>
          </w:p>
          <w:p>
            <w:pPr>
              <w:spacing w:after="20"/>
              <w:ind w:left="20"/>
              <w:jc w:val="both"/>
            </w:pPr>
            <w:r>
              <w:rPr>
                <w:rFonts w:ascii="Times New Roman"/>
                <w:b w:val="false"/>
                <w:i w:val="false"/>
                <w:color w:val="000000"/>
                <w:sz w:val="20"/>
              </w:rPr>
              <w:t>18. Реализовано вещественных доказательств на сумму_______ тенге.</w:t>
            </w:r>
            <w:r>
              <w:br/>
            </w:r>
            <w:r>
              <w:rPr>
                <w:rFonts w:ascii="Times New Roman"/>
                <w:b w:val="false"/>
                <w:i w:val="false"/>
                <w:color w:val="000000"/>
                <w:sz w:val="20"/>
              </w:rPr>
              <w:t>
</w:t>
            </w:r>
            <w:r>
              <w:rPr>
                <w:rFonts w:ascii="Times New Roman"/>
                <w:b w:val="false"/>
                <w:i w:val="false"/>
                <w:color w:val="000000"/>
                <w:sz w:val="20"/>
              </w:rPr>
              <w:t>Денежные средства от реализации перечислены на счет: государства на сумму ___________ тенге, юридического лица на сумму ___________ тенге, граждан на сумму ___________ тенге;</w:t>
            </w:r>
            <w:r>
              <w:br/>
            </w:r>
            <w:r>
              <w:rPr>
                <w:rFonts w:ascii="Times New Roman"/>
                <w:b w:val="false"/>
                <w:i w:val="false"/>
                <w:color w:val="000000"/>
                <w:sz w:val="20"/>
              </w:rPr>
              <w:t>
</w:t>
            </w:r>
            <w:r>
              <w:rPr>
                <w:rFonts w:ascii="Times New Roman"/>
                <w:b w:val="false"/>
                <w:i w:val="false"/>
                <w:color w:val="000000"/>
                <w:sz w:val="20"/>
              </w:rPr>
              <w:t>19.Решение принято: судом (1), прокурором (2), органом уголовного преследования (3).</w:t>
            </w:r>
            <w:r>
              <w:br/>
            </w:r>
            <w:r>
              <w:rPr>
                <w:rFonts w:ascii="Times New Roman"/>
                <w:b w:val="false"/>
                <w:i w:val="false"/>
                <w:color w:val="000000"/>
                <w:sz w:val="20"/>
              </w:rPr>
              <w:t>
</w:t>
            </w:r>
            <w:r>
              <w:rPr>
                <w:rFonts w:ascii="Times New Roman"/>
                <w:b w:val="false"/>
                <w:i w:val="false"/>
                <w:color w:val="000000"/>
                <w:sz w:val="20"/>
              </w:rPr>
              <w:t>20. Прочие отметки 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tc>
      </w:tr>
    </w:tbl>
    <w:p>
      <w:pPr>
        <w:spacing w:after="0"/>
        <w:ind w:left="0"/>
        <w:jc w:val="both"/>
      </w:pPr>
      <w:r>
        <w:rPr>
          <w:rFonts w:ascii="Times New Roman"/>
          <w:b w:val="false"/>
          <w:i w:val="false"/>
          <w:color w:val="000000"/>
          <w:sz w:val="28"/>
        </w:rPr>
        <w:t>Дата регистрации ___________________________</w:t>
      </w:r>
    </w:p>
    <w:p>
      <w:pPr>
        <w:spacing w:after="0"/>
        <w:ind w:left="0"/>
        <w:jc w:val="both"/>
      </w:pPr>
      <w:r>
        <w:rPr>
          <w:rFonts w:ascii="Times New Roman"/>
          <w:b w:val="false"/>
          <w:i w:val="false"/>
          <w:color w:val="000000"/>
          <w:sz w:val="28"/>
        </w:rPr>
        <w:t>Лицо, осуществляющее уголовное преследование</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Дата корректировки _______________</w:t>
      </w:r>
    </w:p>
    <w:bookmarkStart w:name="z41" w:id="8"/>
    <w:p>
      <w:pPr>
        <w:spacing w:after="0"/>
        <w:ind w:left="0"/>
        <w:jc w:val="both"/>
      </w:pPr>
      <w:r>
        <w:rPr>
          <w:rFonts w:ascii="Times New Roman"/>
          <w:b w:val="false"/>
          <w:i w:val="false"/>
          <w:color w:val="000000"/>
          <w:sz w:val="28"/>
        </w:rPr>
        <w:t xml:space="preserve">
Приложение 8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8"/>
    <w:p>
      <w:pPr>
        <w:spacing w:after="0"/>
        <w:ind w:left="0"/>
        <w:jc w:val="both"/>
      </w:pPr>
      <w:r>
        <w:rPr>
          <w:rFonts w:ascii="Times New Roman"/>
          <w:b w:val="false"/>
          <w:i w:val="false"/>
          <w:color w:val="000000"/>
          <w:sz w:val="28"/>
        </w:rPr>
        <w:t xml:space="preserve">Приложение 17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Форма Л-1</w:t>
      </w:r>
    </w:p>
    <w:p>
      <w:pPr>
        <w:spacing w:after="0"/>
        <w:ind w:left="0"/>
        <w:jc w:val="both"/>
      </w:pPr>
      <w:r>
        <w:rPr>
          <w:rFonts w:ascii="Times New Roman"/>
          <w:b w:val="false"/>
          <w:i w:val="false"/>
          <w:color w:val="000000"/>
          <w:sz w:val="28"/>
        </w:rPr>
        <w:t>            Форма на пострадавшее (потерпевшее) лицо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8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Номер ЕРДР__________________________________</w:t>
            </w:r>
            <w:r>
              <w:br/>
            </w:r>
            <w:r>
              <w:rPr>
                <w:rFonts w:ascii="Times New Roman"/>
                <w:b w:val="false"/>
                <w:i w:val="false"/>
                <w:color w:val="000000"/>
                <w:sz w:val="20"/>
              </w:rPr>
              <w:t>
</w:t>
            </w:r>
            <w:r>
              <w:rPr>
                <w:rFonts w:ascii="Times New Roman"/>
                <w:b w:val="false"/>
                <w:i w:val="false"/>
                <w:color w:val="000000"/>
                <w:sz w:val="20"/>
              </w:rPr>
              <w:t>2. Орган регистрации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Статус лица: пострадавший, он же потерпевший (01), правоприемник пострадавшего (02), законный представитель (03), представитель юридического лица (04).</w:t>
            </w:r>
            <w:r>
              <w:br/>
            </w:r>
            <w:r>
              <w:rPr>
                <w:rFonts w:ascii="Times New Roman"/>
                <w:b w:val="false"/>
                <w:i w:val="false"/>
                <w:color w:val="000000"/>
                <w:sz w:val="20"/>
              </w:rPr>
              <w:t>
</w:t>
            </w:r>
            <w:r>
              <w:rPr>
                <w:rFonts w:ascii="Times New Roman"/>
                <w:b w:val="false"/>
                <w:i w:val="false"/>
                <w:color w:val="000000"/>
                <w:sz w:val="20"/>
              </w:rPr>
              <w:t>4. Личность пострадавшего: не установлена (1).</w:t>
            </w:r>
            <w:r>
              <w:br/>
            </w:r>
            <w:r>
              <w:rPr>
                <w:rFonts w:ascii="Times New Roman"/>
                <w:b w:val="false"/>
                <w:i w:val="false"/>
                <w:color w:val="000000"/>
                <w:sz w:val="20"/>
              </w:rPr>
              <w:t>
</w:t>
            </w:r>
            <w:r>
              <w:rPr>
                <w:rFonts w:ascii="Times New Roman"/>
                <w:b w:val="false"/>
                <w:i w:val="false"/>
                <w:color w:val="000000"/>
                <w:sz w:val="20"/>
              </w:rPr>
              <w:t xml:space="preserve">5. Пострадавший: получил телесные повреждения (1), погиб (2). </w:t>
            </w:r>
            <w:r>
              <w:br/>
            </w:r>
            <w:r>
              <w:rPr>
                <w:rFonts w:ascii="Times New Roman"/>
                <w:b w:val="false"/>
                <w:i w:val="false"/>
                <w:color w:val="000000"/>
                <w:sz w:val="20"/>
              </w:rPr>
              <w:t>
</w:t>
            </w:r>
            <w:r>
              <w:rPr>
                <w:rFonts w:ascii="Times New Roman"/>
                <w:b w:val="false"/>
                <w:i w:val="false"/>
                <w:color w:val="000000"/>
                <w:sz w:val="20"/>
              </w:rPr>
              <w:t>5.1. Нарушены права: имущественные (1), личные неимущественные (2).</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p>
          <w:p>
            <w:pPr>
              <w:spacing w:after="20"/>
              <w:ind w:left="20"/>
              <w:jc w:val="both"/>
            </w:pPr>
            <w:r>
              <w:rPr>
                <w:rFonts w:ascii="Times New Roman"/>
                <w:b w:val="false"/>
                <w:i w:val="false"/>
                <w:color w:val="000000"/>
                <w:sz w:val="20"/>
              </w:rPr>
              <w:t>6. Индивидуальный идентификационный номер (ИИН)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8"/>
              <w:gridCol w:w="3469"/>
              <w:gridCol w:w="4853"/>
            </w:tblGrid>
            <w:tr>
              <w:trPr>
                <w:trHeight w:val="330" w:hRule="atLeast"/>
              </w:trPr>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Фамилия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Имя</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Отчество</w:t>
                  </w:r>
                  <w:r>
                    <w:br/>
                  </w:r>
                  <w:r>
                    <w:rPr>
                      <w:rFonts w:ascii="Times New Roman"/>
                      <w:b w:val="false"/>
                      <w:i w:val="false"/>
                      <w:color w:val="000000"/>
                      <w:sz w:val="20"/>
                    </w:rPr>
                    <w:t>
</w:t>
                  </w:r>
                  <w:r>
                    <w:rPr>
                      <w:rFonts w:ascii="Times New Roman"/>
                      <w:b w:val="false"/>
                      <w:i w:val="false"/>
                      <w:color w:val="000000"/>
                      <w:sz w:val="20"/>
                    </w:rPr>
                    <w:t>(при его наличии)</w:t>
                  </w:r>
                </w:p>
              </w:tc>
            </w:tr>
            <w:tr>
              <w:trPr>
                <w:trHeight w:val="495" w:hRule="atLeast"/>
              </w:trPr>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6.1. Дата рождения: «____»________ ____ года 7. Пол: мужской (1), женский (2). </w:t>
            </w:r>
          </w:p>
          <w:p>
            <w:pPr>
              <w:spacing w:after="20"/>
              <w:ind w:left="20"/>
              <w:jc w:val="both"/>
            </w:pPr>
            <w:r>
              <w:rPr>
                <w:rFonts w:ascii="Times New Roman"/>
                <w:b w:val="false"/>
                <w:i w:val="false"/>
                <w:color w:val="000000"/>
                <w:sz w:val="20"/>
              </w:rPr>
              <w:t>7. Возраст потерпевшего: ___________лет.</w:t>
            </w:r>
          </w:p>
          <w:p>
            <w:pPr>
              <w:spacing w:after="20"/>
              <w:ind w:left="20"/>
              <w:jc w:val="both"/>
            </w:pPr>
            <w:r>
              <w:rPr>
                <w:rFonts w:ascii="Times New Roman"/>
                <w:b w:val="false"/>
                <w:i w:val="false"/>
                <w:color w:val="000000"/>
                <w:sz w:val="20"/>
              </w:rPr>
              <w:t>8. Адрес проживания: Республика, область, район, населенный пункт, улица, дом, корпус, квартира</w:t>
            </w:r>
          </w:p>
          <w:p>
            <w:pPr>
              <w:spacing w:after="20"/>
              <w:ind w:left="20"/>
              <w:jc w:val="both"/>
            </w:pPr>
            <w:r>
              <w:rPr>
                <w:rFonts w:ascii="Times New Roman"/>
                <w:b w:val="false"/>
                <w:i w:val="false"/>
                <w:color w:val="000000"/>
                <w:sz w:val="20"/>
              </w:rPr>
              <w:t xml:space="preserve">9. Гражданство: гражданин Республики Казахстан (1), гражданин государства - участника Содружества независимых государств (2), лицо без гражданства (3), иностранец (4), оралман (5). </w:t>
            </w:r>
            <w:r>
              <w:br/>
            </w:r>
            <w:r>
              <w:rPr>
                <w:rFonts w:ascii="Times New Roman"/>
                <w:b w:val="false"/>
                <w:i w:val="false"/>
                <w:color w:val="000000"/>
                <w:sz w:val="20"/>
              </w:rPr>
              <w:t>
</w:t>
            </w:r>
            <w:r>
              <w:rPr>
                <w:rFonts w:ascii="Times New Roman"/>
                <w:b w:val="false"/>
                <w:i w:val="false"/>
                <w:color w:val="000000"/>
                <w:sz w:val="20"/>
              </w:rPr>
              <w:t xml:space="preserve">10. Гражданство иностранца (по справочнику)_____________________ </w:t>
            </w:r>
            <w:r>
              <w:br/>
            </w:r>
            <w:r>
              <w:rPr>
                <w:rFonts w:ascii="Times New Roman"/>
                <w:b w:val="false"/>
                <w:i w:val="false"/>
                <w:color w:val="000000"/>
                <w:sz w:val="20"/>
              </w:rPr>
              <w:t>
</w:t>
            </w:r>
            <w:r>
              <w:rPr>
                <w:rFonts w:ascii="Times New Roman"/>
                <w:b w:val="false"/>
                <w:i w:val="false"/>
                <w:color w:val="000000"/>
                <w:sz w:val="20"/>
              </w:rPr>
              <w:t>10.1. Национальность (по справочнику):_________________________________________________</w:t>
            </w:r>
            <w:r>
              <w:br/>
            </w:r>
            <w:r>
              <w:rPr>
                <w:rFonts w:ascii="Times New Roman"/>
                <w:b w:val="false"/>
                <w:i w:val="false"/>
                <w:color w:val="000000"/>
                <w:sz w:val="20"/>
              </w:rPr>
              <w:t>
</w:t>
            </w:r>
            <w:r>
              <w:rPr>
                <w:rFonts w:ascii="Times New Roman"/>
                <w:b w:val="false"/>
                <w:i w:val="false"/>
                <w:color w:val="000000"/>
                <w:sz w:val="20"/>
              </w:rPr>
              <w:t>11. Дополнительные сведения: имеет на иждивении несовершеннолетних детей (01), несовершеннолетний воспитывался: в полной семье (02), в неполной семье (03), вне семьи (03); имеет нетрудоспособного иждивенца (05), беспризорный (безнадзорный) (06).</w:t>
            </w:r>
            <w:r>
              <w:br/>
            </w:r>
            <w:r>
              <w:rPr>
                <w:rFonts w:ascii="Times New Roman"/>
                <w:b w:val="false"/>
                <w:i w:val="false"/>
                <w:color w:val="000000"/>
                <w:sz w:val="20"/>
              </w:rPr>
              <w:t>
</w:t>
            </w:r>
            <w:r>
              <w:rPr>
                <w:rFonts w:ascii="Times New Roman"/>
                <w:b w:val="false"/>
                <w:i w:val="false"/>
                <w:color w:val="000000"/>
                <w:sz w:val="20"/>
              </w:rPr>
              <w:t>12. Несовершеннолетний воспитанник: детского дома (1), интернатных организаций для детей-сирот (2)</w:t>
            </w:r>
            <w:r>
              <w:br/>
            </w:r>
            <w:r>
              <w:rPr>
                <w:rFonts w:ascii="Times New Roman"/>
                <w:b w:val="false"/>
                <w:i w:val="false"/>
                <w:color w:val="000000"/>
                <w:sz w:val="20"/>
              </w:rPr>
              <w:t>
</w:t>
            </w:r>
            <w:r>
              <w:rPr>
                <w:rFonts w:ascii="Times New Roman"/>
                <w:b w:val="false"/>
                <w:i w:val="false"/>
                <w:color w:val="000000"/>
                <w:sz w:val="20"/>
              </w:rPr>
              <w:t xml:space="preserve">13. Род занятий: кандидат в Президенты (001); кандидат в депутаты (002); депутат (003), политический служащий (005), аким (004); судья (006); лица, уполномоченные на выполнение государственных функций, а также приравненные к ним (008); прокурор (011); </w:t>
            </w:r>
            <w:r>
              <w:br/>
            </w:r>
            <w:r>
              <w:rPr>
                <w:rFonts w:ascii="Times New Roman"/>
                <w:b w:val="false"/>
                <w:i w:val="false"/>
                <w:color w:val="000000"/>
                <w:sz w:val="20"/>
              </w:rPr>
              <w:t>
</w:t>
            </w:r>
            <w:r>
              <w:rPr>
                <w:rFonts w:ascii="Times New Roman"/>
                <w:b w:val="false"/>
                <w:i w:val="false"/>
                <w:color w:val="000000"/>
                <w:sz w:val="20"/>
              </w:rPr>
              <w:t xml:space="preserve">сотрудник: Министерства внутренних дел (далее - МВД) (013), Комитета уголовно-исполнительной системы МВД (009), Комитета по чрезвычайным ситуациям МВД (019), Национальной гвардии МВД (020), Комитета государственных доходов министерства финансов (014), в том числе: службы экономических расследований (далее - СЭР) (016), Агентства по делам государственной службы и противодействию коррупции (далее - АДГСПК) (087), в том числе: Департамента досудебных расследований АДГСПК (015), Комитета национальной безопасности (далее - КНБ) (017), Пограничной службы КНБ (022), Службы государственной охраны (далее - СГО) (023), военнослужащий: контрактной службы (024), срочной службы (025), военнослужащий-иностранец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(031); сотрудник Министерства обороны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служащий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 </w:t>
            </w:r>
            <w:r>
              <w:br/>
            </w:r>
            <w:r>
              <w:rPr>
                <w:rFonts w:ascii="Times New Roman"/>
                <w:b w:val="false"/>
                <w:i w:val="false"/>
                <w:color w:val="000000"/>
                <w:sz w:val="20"/>
              </w:rPr>
              <w:t>
</w:t>
            </w:r>
            <w:r>
              <w:rPr>
                <w:rFonts w:ascii="Times New Roman"/>
                <w:b w:val="false"/>
                <w:i w:val="false"/>
                <w:color w:val="000000"/>
                <w:sz w:val="20"/>
              </w:rPr>
              <w:t xml:space="preserve">служащий министерства: здравоохранения и социального развития (010); образования и науки (040); финансов (046); сельского хозяйства (047); иностранных дел (048); культуры и спорта (075), в том числе: Комитета по делам религий (081), Комитета по делам спорта и физической культуры (049); юстиции (052), в том числе Департамента по исполнению судебных актов (033); энергетики (012); национальной экономики (088), в том числе Комитета по статистике (078), Комитета по регулированию естественных монополий и защите конкуренции (080), Комитета по делам строительства, жилищно-коммунального хозяйства и управления земельными ресурсами (083), Комитета по защите прав потребителей (086); по инвестициям и развитию (077), в том числе Комитета связи, информатизации и информации (095), Аэрокосмического комитета (090); </w:t>
            </w:r>
            <w:r>
              <w:br/>
            </w:r>
            <w:r>
              <w:rPr>
                <w:rFonts w:ascii="Times New Roman"/>
                <w:b w:val="false"/>
                <w:i w:val="false"/>
                <w:color w:val="000000"/>
                <w:sz w:val="20"/>
              </w:rPr>
              <w:t>
</w:t>
            </w:r>
            <w:r>
              <w:rPr>
                <w:rFonts w:ascii="Times New Roman"/>
                <w:b w:val="false"/>
                <w:i w:val="false"/>
                <w:color w:val="000000"/>
                <w:sz w:val="20"/>
              </w:rPr>
              <w:t>служащий: Национального банка (096), Счетного комитета по контролю за исполнением республиканского бюджета (097); прочих государственных органов и учреждений (085);</w:t>
            </w:r>
            <w:r>
              <w:br/>
            </w:r>
            <w:r>
              <w:rPr>
                <w:rFonts w:ascii="Times New Roman"/>
                <w:b w:val="false"/>
                <w:i w:val="false"/>
                <w:color w:val="000000"/>
                <w:sz w:val="20"/>
              </w:rPr>
              <w:t>
</w:t>
            </w:r>
            <w:r>
              <w:rPr>
                <w:rFonts w:ascii="Times New Roman"/>
                <w:b w:val="false"/>
                <w:i w:val="false"/>
                <w:color w:val="000000"/>
                <w:sz w:val="20"/>
              </w:rPr>
              <w:t>учащийся: средней школы (051), гимназии (053), лицея (054), колледжа (055), студент высшего учебного заведения (056), учащийся профессионально-технической школы (057), курсант (058).</w:t>
            </w:r>
            <w:r>
              <w:br/>
            </w:r>
            <w:r>
              <w:rPr>
                <w:rFonts w:ascii="Times New Roman"/>
                <w:b w:val="false"/>
                <w:i w:val="false"/>
                <w:color w:val="000000"/>
                <w:sz w:val="20"/>
              </w:rPr>
              <w:t>
</w:t>
            </w:r>
            <w:r>
              <w:rPr>
                <w:rFonts w:ascii="Times New Roman"/>
                <w:b w:val="false"/>
                <w:i w:val="false"/>
                <w:color w:val="000000"/>
                <w:sz w:val="20"/>
              </w:rPr>
              <w:t>работник транспорта: машинист (069), водитель (070), проводник на железнодорожном транспорте (071).</w:t>
            </w:r>
            <w:r>
              <w:br/>
            </w:r>
            <w:r>
              <w:rPr>
                <w:rFonts w:ascii="Times New Roman"/>
                <w:b w:val="false"/>
                <w:i w:val="false"/>
                <w:color w:val="000000"/>
                <w:sz w:val="20"/>
              </w:rPr>
              <w:t>
</w:t>
            </w:r>
            <w:r>
              <w:rPr>
                <w:rFonts w:ascii="Times New Roman"/>
                <w:b w:val="false"/>
                <w:i w:val="false"/>
                <w:color w:val="000000"/>
                <w:sz w:val="20"/>
              </w:rPr>
              <w:t>прочие: работник культуры и искусства (072); служитель культа (073); адвокат (074); безработный (082); пенсионер (084), осужденный (091); осужденный в исправительном учреждении (092); осужденный без лишения свободы (093); следственно-арестованный(094);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r>
              <w:br/>
            </w:r>
            <w:r>
              <w:rPr>
                <w:rFonts w:ascii="Times New Roman"/>
                <w:b w:val="false"/>
                <w:i w:val="false"/>
                <w:color w:val="000000"/>
                <w:sz w:val="20"/>
              </w:rPr>
              <w:t>
</w:t>
            </w:r>
            <w:r>
              <w:rPr>
                <w:rFonts w:ascii="Times New Roman"/>
                <w:b w:val="false"/>
                <w:i w:val="false"/>
                <w:color w:val="000000"/>
                <w:sz w:val="20"/>
              </w:rPr>
              <w:t>14. Дополнительные отметки к роду занятий: иждивенец (81), беременная (83), инвалид 1 и 2 групп (85), лидер, авторитет криминальной среды (95), осужденный, содержащийся в учреждении минимальной безопасности (50), осужденный, содержащийся в учреждении средней безопасности (51), осужденный, содержащийся в учреждении максимальной безопасности (52), осужденный, содержащийся в учреждении чрезвычайной безопасности (53), осужденный, содержащийся в учреждении полной безопасности (54), осужденный, содержащийся в учреждение средней безопасности для содержания несовершеннолетних (55), осужденный, содержащийся в учреждения смешанной безопасности (56).</w:t>
            </w:r>
            <w:r>
              <w:br/>
            </w:r>
            <w:r>
              <w:rPr>
                <w:rFonts w:ascii="Times New Roman"/>
                <w:b w:val="false"/>
                <w:i w:val="false"/>
                <w:color w:val="000000"/>
                <w:sz w:val="20"/>
              </w:rPr>
              <w:t>
</w:t>
            </w:r>
            <w:r>
              <w:rPr>
                <w:rFonts w:ascii="Times New Roman"/>
                <w:b w:val="false"/>
                <w:i w:val="false"/>
                <w:color w:val="000000"/>
                <w:sz w:val="20"/>
              </w:rPr>
              <w:t>15. Дополнительные отметки: самоубийство (суицид) (1), попытка самоубийства (2).</w:t>
            </w:r>
            <w:r>
              <w:br/>
            </w:r>
            <w:r>
              <w:rPr>
                <w:rFonts w:ascii="Times New Roman"/>
                <w:b w:val="false"/>
                <w:i w:val="false"/>
                <w:color w:val="000000"/>
                <w:sz w:val="20"/>
              </w:rPr>
              <w:t>
</w:t>
            </w:r>
            <w:r>
              <w:rPr>
                <w:rFonts w:ascii="Times New Roman"/>
                <w:b w:val="false"/>
                <w:i w:val="false"/>
                <w:color w:val="000000"/>
                <w:sz w:val="20"/>
              </w:rPr>
              <w:t>16. Суицид (попытка) совершены в состоянии: трезвом (01), алкогольного опьянения (02), наркотического (03), токсикоманического (04), вследствие иного болезненного состояния психики (05).</w:t>
            </w:r>
            <w:r>
              <w:br/>
            </w:r>
            <w:r>
              <w:rPr>
                <w:rFonts w:ascii="Times New Roman"/>
                <w:b w:val="false"/>
                <w:i w:val="false"/>
                <w:color w:val="000000"/>
                <w:sz w:val="20"/>
              </w:rPr>
              <w:t>
</w:t>
            </w:r>
            <w:r>
              <w:rPr>
                <w:rFonts w:ascii="Times New Roman"/>
                <w:b w:val="false"/>
                <w:i w:val="false"/>
                <w:color w:val="000000"/>
                <w:sz w:val="20"/>
              </w:rPr>
              <w:t>17. Факторы, предшествовавшие суицидальному поведению: одиночество (с чувством отверженности) (61), тяжелое материальное положение (банкротство, долги) (62), неблагоприятные жилищные условия (63), конфликтные отношения: с родственниками (64), с супругом (65), с родителями (66), по месту учебы (работы) (67), разрыв семейных отношений (развод) (68), нежелательная беременность (69), тяжелые соматические заболевания (70), утрата (смерть) близкого человека (71), утрата социального статуса (престижа) (72), страх наказания, позора (уголовная ответственность) (73), вымогательство (74), этническое (75), не установлены (76), другое (77).</w:t>
            </w:r>
            <w:r>
              <w:br/>
            </w:r>
            <w:r>
              <w:rPr>
                <w:rFonts w:ascii="Times New Roman"/>
                <w:b w:val="false"/>
                <w:i w:val="false"/>
                <w:color w:val="000000"/>
                <w:sz w:val="20"/>
              </w:rPr>
              <w:t>
</w:t>
            </w:r>
            <w:r>
              <w:rPr>
                <w:rFonts w:ascii="Times New Roman"/>
                <w:b w:val="false"/>
                <w:i w:val="false"/>
                <w:color w:val="000000"/>
                <w:sz w:val="20"/>
              </w:rPr>
              <w:t>18. Способ совершения суицида: повешение (01), с применением: огнестрельного оружия (02), колюще-режущих предметов (03), транспорта (04), отравление: пищевое (05), лекарственными препаратами (06), угарным газом (07), ядохимикатами (08), передозировка: наркотических средств, психотропных веществ и прекурсоров (09), травмы, полученные в результате: падения с высоты (10), поражения электрическим током (11), самосожжения (12), утопление (13), другое (14).</w:t>
            </w:r>
            <w:r>
              <w:br/>
            </w:r>
            <w:r>
              <w:rPr>
                <w:rFonts w:ascii="Times New Roman"/>
                <w:b w:val="false"/>
                <w:i w:val="false"/>
                <w:color w:val="000000"/>
                <w:sz w:val="20"/>
              </w:rPr>
              <w:t>
</w:t>
            </w:r>
            <w:r>
              <w:rPr>
                <w:rFonts w:ascii="Times New Roman"/>
                <w:b w:val="false"/>
                <w:i w:val="false"/>
                <w:color w:val="000000"/>
                <w:sz w:val="20"/>
              </w:rPr>
              <w:t>18.1 Место совершения: на улице (01), в жилом помещении (02), на месте учебы (03), на месте работы (04), в лечебном учреждении (05), на месте службы (06), в подвале (07), лес, лесопосадки, парк (сквер) (08), пляж, водоем (09), пустырь, овраг (10), другое (11).</w:t>
            </w:r>
          </w:p>
        </w:tc>
      </w:tr>
      <w:tr>
        <w:trPr>
          <w:trHeight w:val="52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Примечание:</w:t>
            </w:r>
          </w:p>
        </w:tc>
      </w:tr>
      <w:tr>
        <w:trPr>
          <w:trHeight w:val="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Должностное лицо, осуществляющее расследование ____________________________________</w:t>
            </w:r>
          </w:p>
          <w:p>
            <w:pPr>
              <w:spacing w:after="20"/>
              <w:ind w:left="20"/>
              <w:jc w:val="both"/>
            </w:pPr>
            <w:r>
              <w:rPr>
                <w:rFonts w:ascii="Times New Roman"/>
                <w:b w:val="false"/>
                <w:i w:val="false"/>
                <w:color w:val="000000"/>
                <w:sz w:val="20"/>
              </w:rPr>
              <w:t xml:space="preserve">Дата регистрации «____»_________20_____года                 Дата корректировки «____»_________20_____года </w:t>
            </w:r>
          </w:p>
        </w:tc>
      </w:tr>
    </w:tbl>
    <w:bookmarkStart w:name="z42" w:id="9"/>
    <w:p>
      <w:pPr>
        <w:spacing w:after="0"/>
        <w:ind w:left="0"/>
        <w:jc w:val="both"/>
      </w:pPr>
      <w:r>
        <w:rPr>
          <w:rFonts w:ascii="Times New Roman"/>
          <w:b w:val="false"/>
          <w:i w:val="false"/>
          <w:color w:val="000000"/>
          <w:sz w:val="28"/>
        </w:rPr>
        <w:t xml:space="preserve">
Приложение 9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9"/>
    <w:p>
      <w:pPr>
        <w:spacing w:after="0"/>
        <w:ind w:left="0"/>
        <w:jc w:val="both"/>
      </w:pPr>
      <w:r>
        <w:rPr>
          <w:rFonts w:ascii="Times New Roman"/>
          <w:b w:val="false"/>
          <w:i w:val="false"/>
          <w:color w:val="000000"/>
          <w:sz w:val="28"/>
        </w:rPr>
        <w:t xml:space="preserve">Приложение 10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Форма Л-3 </w:t>
      </w:r>
    </w:p>
    <w:p>
      <w:pPr>
        <w:spacing w:after="0"/>
        <w:ind w:left="0"/>
        <w:jc w:val="both"/>
      </w:pPr>
      <w:r>
        <w:rPr>
          <w:rFonts w:ascii="Times New Roman"/>
          <w:b w:val="false"/>
          <w:i w:val="false"/>
          <w:color w:val="000000"/>
          <w:sz w:val="28"/>
        </w:rPr>
        <w:t>      Форма на лицо, в отношении которого вынесены судебные акты</w:t>
      </w:r>
      <w:r>
        <w:br/>
      </w:r>
      <w:r>
        <w:rPr>
          <w:rFonts w:ascii="Times New Roman"/>
          <w:b w:val="false"/>
          <w:i w:val="false"/>
          <w:color w:val="000000"/>
          <w:sz w:val="28"/>
        </w:rPr>
        <w:t>
              (заполняется на каждое лицо отдельно)</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w:t>
            </w:r>
            <w:r>
              <w:br/>
            </w:r>
            <w:r>
              <w:rPr>
                <w:rFonts w:ascii="Times New Roman"/>
                <w:b w:val="false"/>
                <w:i w:val="false"/>
                <w:color w:val="000000"/>
                <w:sz w:val="20"/>
              </w:rPr>
              <w:t>
</w:t>
            </w:r>
            <w:r>
              <w:rPr>
                <w:rFonts w:ascii="Times New Roman"/>
                <w:b w:val="false"/>
                <w:i w:val="false"/>
                <w:color w:val="000000"/>
                <w:sz w:val="20"/>
              </w:rPr>
              <w:t>1. Номер дела органа уголовного преследования _______________________</w:t>
            </w:r>
          </w:p>
          <w:p>
            <w:pPr>
              <w:spacing w:after="20"/>
              <w:ind w:left="20"/>
              <w:jc w:val="both"/>
            </w:pPr>
            <w:r>
              <w:rPr>
                <w:rFonts w:ascii="Times New Roman"/>
                <w:b w:val="false"/>
                <w:i w:val="false"/>
                <w:color w:val="000000"/>
                <w:sz w:val="20"/>
              </w:rPr>
              <w:t>2.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 наименование органа, начавшего досудебное расследование)</w:t>
            </w:r>
            <w:r>
              <w:br/>
            </w:r>
            <w:r>
              <w:rPr>
                <w:rFonts w:ascii="Times New Roman"/>
                <w:b w:val="false"/>
                <w:i w:val="false"/>
                <w:color w:val="000000"/>
                <w:sz w:val="20"/>
              </w:rPr>
              <w:t>
</w:t>
            </w:r>
            <w:r>
              <w:rPr>
                <w:rFonts w:ascii="Times New Roman"/>
                <w:b w:val="false"/>
                <w:i w:val="false"/>
                <w:color w:val="000000"/>
                <w:sz w:val="20"/>
              </w:rPr>
              <w:t>3. Форма досудебного расследования: следствие (01), дознание (02), следствие в порядке</w:t>
            </w:r>
            <w:r>
              <w:br/>
            </w:r>
            <w:r>
              <w:rPr>
                <w:rFonts w:ascii="Times New Roman"/>
                <w:b w:val="false"/>
                <w:i w:val="false"/>
                <w:color w:val="000000"/>
                <w:sz w:val="20"/>
              </w:rPr>
              <w:t>
</w:t>
            </w:r>
            <w:r>
              <w:rPr>
                <w:rFonts w:ascii="Times New Roman"/>
                <w:b w:val="false"/>
                <w:i w:val="false"/>
                <w:color w:val="000000"/>
                <w:sz w:val="20"/>
              </w:rPr>
              <w:t>части 3 статьи 189 УПК РК (03), следствие в порядке части 5 статьи 189 УПК РК (04),</w:t>
            </w:r>
            <w:r>
              <w:br/>
            </w:r>
            <w:r>
              <w:rPr>
                <w:rFonts w:ascii="Times New Roman"/>
                <w:b w:val="false"/>
                <w:i w:val="false"/>
                <w:color w:val="000000"/>
                <w:sz w:val="20"/>
              </w:rPr>
              <w:t>
</w:t>
            </w:r>
            <w:r>
              <w:rPr>
                <w:rFonts w:ascii="Times New Roman"/>
                <w:b w:val="false"/>
                <w:i w:val="false"/>
                <w:color w:val="000000"/>
                <w:sz w:val="20"/>
              </w:rPr>
              <w:t>дознание в порядке части 4 статьи 189 УПК РК (05), протокольная форма (08), дознание в</w:t>
            </w:r>
            <w:r>
              <w:br/>
            </w:r>
            <w:r>
              <w:rPr>
                <w:rFonts w:ascii="Times New Roman"/>
                <w:b w:val="false"/>
                <w:i w:val="false"/>
                <w:color w:val="000000"/>
                <w:sz w:val="20"/>
              </w:rPr>
              <w:t>
</w:t>
            </w:r>
            <w:r>
              <w:rPr>
                <w:rFonts w:ascii="Times New Roman"/>
                <w:b w:val="false"/>
                <w:i w:val="false"/>
                <w:color w:val="000000"/>
                <w:sz w:val="20"/>
              </w:rPr>
              <w:t>порядке пункта 3) части 3 статьи 528 УПК РК (09), следствие в порядке пункта 3) части 3</w:t>
            </w:r>
            <w:r>
              <w:br/>
            </w:r>
            <w:r>
              <w:rPr>
                <w:rFonts w:ascii="Times New Roman"/>
                <w:b w:val="false"/>
                <w:i w:val="false"/>
                <w:color w:val="000000"/>
                <w:sz w:val="20"/>
              </w:rPr>
              <w:t>
</w:t>
            </w:r>
            <w:r>
              <w:rPr>
                <w:rFonts w:ascii="Times New Roman"/>
                <w:b w:val="false"/>
                <w:i w:val="false"/>
                <w:color w:val="000000"/>
                <w:sz w:val="20"/>
              </w:rPr>
              <w:t>статьи 528 УПК РК (10), дознание в порядке пункта 3) части 6 статьи 529 УПК РК (11),</w:t>
            </w:r>
            <w:r>
              <w:br/>
            </w:r>
            <w:r>
              <w:rPr>
                <w:rFonts w:ascii="Times New Roman"/>
                <w:b w:val="false"/>
                <w:i w:val="false"/>
                <w:color w:val="000000"/>
                <w:sz w:val="20"/>
              </w:rPr>
              <w:t>
</w:t>
            </w:r>
            <w:r>
              <w:rPr>
                <w:rFonts w:ascii="Times New Roman"/>
                <w:b w:val="false"/>
                <w:i w:val="false"/>
                <w:color w:val="000000"/>
                <w:sz w:val="20"/>
              </w:rPr>
              <w:t>следствие в порядке пункта 3) части 6 статьи 529 УПК РК (12).</w:t>
            </w:r>
          </w:p>
          <w:p>
            <w:pPr>
              <w:spacing w:after="20"/>
              <w:ind w:left="20"/>
              <w:jc w:val="both"/>
            </w:pPr>
            <w:r>
              <w:rPr>
                <w:rFonts w:ascii="Times New Roman"/>
                <w:b w:val="false"/>
                <w:i w:val="false"/>
                <w:color w:val="000000"/>
                <w:sz w:val="20"/>
              </w:rPr>
              <w:t>4. Дело: частного обвинения (01), в порядке статьи 190 УПК РК (02), в порядке части 1</w:t>
            </w:r>
            <w:r>
              <w:br/>
            </w:r>
            <w:r>
              <w:rPr>
                <w:rFonts w:ascii="Times New Roman"/>
                <w:b w:val="false"/>
                <w:i w:val="false"/>
                <w:color w:val="000000"/>
                <w:sz w:val="20"/>
              </w:rPr>
              <w:t>
</w:t>
            </w:r>
            <w:r>
              <w:rPr>
                <w:rFonts w:ascii="Times New Roman"/>
                <w:b w:val="false"/>
                <w:i w:val="false"/>
                <w:color w:val="000000"/>
                <w:sz w:val="20"/>
              </w:rPr>
              <w:t>статьи 622 УПК РК (03), в порядке части 2 статьи 622 УПК РК (04).</w:t>
            </w:r>
            <w:r>
              <w:br/>
            </w:r>
            <w:r>
              <w:rPr>
                <w:rFonts w:ascii="Times New Roman"/>
                <w:b w:val="false"/>
                <w:i w:val="false"/>
                <w:color w:val="000000"/>
                <w:sz w:val="20"/>
              </w:rPr>
              <w:t>
</w:t>
            </w:r>
            <w:r>
              <w:rPr>
                <w:rFonts w:ascii="Times New Roman"/>
                <w:b w:val="false"/>
                <w:i w:val="false"/>
                <w:color w:val="000000"/>
                <w:sz w:val="20"/>
              </w:rPr>
              <w:t>5. № дела суда первой инстанции _____________________________________</w:t>
            </w:r>
            <w:r>
              <w:br/>
            </w:r>
            <w:r>
              <w:rPr>
                <w:rFonts w:ascii="Times New Roman"/>
                <w:b w:val="false"/>
                <w:i w:val="false"/>
                <w:color w:val="000000"/>
                <w:sz w:val="20"/>
              </w:rPr>
              <w:t>
</w:t>
            </w:r>
            <w:r>
              <w:rPr>
                <w:rFonts w:ascii="Times New Roman"/>
                <w:b w:val="false"/>
                <w:i w:val="false"/>
                <w:color w:val="000000"/>
                <w:sz w:val="20"/>
              </w:rPr>
              <w:t>6. Наименование суда первой инстанции _______________________________</w:t>
            </w:r>
            <w:r>
              <w:br/>
            </w:r>
            <w:r>
              <w:rPr>
                <w:rFonts w:ascii="Times New Roman"/>
                <w:b w:val="false"/>
                <w:i w:val="false"/>
                <w:color w:val="000000"/>
                <w:sz w:val="20"/>
              </w:rPr>
              <w:t>
</w:t>
            </w:r>
            <w:r>
              <w:rPr>
                <w:rFonts w:ascii="Times New Roman"/>
                <w:b w:val="false"/>
                <w:i w:val="false"/>
                <w:color w:val="000000"/>
                <w:sz w:val="20"/>
              </w:rPr>
              <w:t>7. Дата рассмотрения в суде первой инстанции «___»___________20__года</w:t>
            </w:r>
            <w:r>
              <w:br/>
            </w:r>
            <w:r>
              <w:rPr>
                <w:rFonts w:ascii="Times New Roman"/>
                <w:b w:val="false"/>
                <w:i w:val="false"/>
                <w:color w:val="000000"/>
                <w:sz w:val="20"/>
              </w:rPr>
              <w:t>
</w:t>
            </w:r>
            <w:r>
              <w:rPr>
                <w:rFonts w:ascii="Times New Roman"/>
                <w:b w:val="false"/>
                <w:i w:val="false"/>
                <w:color w:val="000000"/>
                <w:sz w:val="20"/>
              </w:rPr>
              <w:t>8. Вид приговора (постановления): приговор (постановление) первой</w:t>
            </w:r>
            <w:r>
              <w:br/>
            </w:r>
            <w:r>
              <w:rPr>
                <w:rFonts w:ascii="Times New Roman"/>
                <w:b w:val="false"/>
                <w:i w:val="false"/>
                <w:color w:val="000000"/>
                <w:sz w:val="20"/>
              </w:rPr>
              <w:t>
</w:t>
            </w:r>
            <w:r>
              <w:rPr>
                <w:rFonts w:ascii="Times New Roman"/>
                <w:b w:val="false"/>
                <w:i w:val="false"/>
                <w:color w:val="000000"/>
                <w:sz w:val="20"/>
              </w:rPr>
              <w:t>инстанции (01), апелляционной инстанции (02), кассационной инстанции</w:t>
            </w:r>
            <w:r>
              <w:br/>
            </w:r>
            <w:r>
              <w:rPr>
                <w:rFonts w:ascii="Times New Roman"/>
                <w:b w:val="false"/>
                <w:i w:val="false"/>
                <w:color w:val="000000"/>
                <w:sz w:val="20"/>
              </w:rPr>
              <w:t>
</w:t>
            </w:r>
            <w:r>
              <w:rPr>
                <w:rFonts w:ascii="Times New Roman"/>
                <w:b w:val="false"/>
                <w:i w:val="false"/>
                <w:color w:val="000000"/>
                <w:sz w:val="20"/>
              </w:rPr>
              <w:t xml:space="preserve">(03), надзорной инстанции(04) </w:t>
            </w:r>
          </w:p>
          <w:p>
            <w:pPr>
              <w:spacing w:after="20"/>
              <w:ind w:left="20"/>
              <w:jc w:val="both"/>
            </w:pPr>
            <w:r>
              <w:rPr>
                <w:rFonts w:ascii="Times New Roman"/>
                <w:b w:val="false"/>
                <w:i w:val="false"/>
                <w:color w:val="000000"/>
                <w:sz w:val="20"/>
              </w:rPr>
              <w:t>Раздел № 2. Сведения о подсудимом</w:t>
            </w:r>
            <w:r>
              <w:br/>
            </w:r>
            <w:r>
              <w:rPr>
                <w:rFonts w:ascii="Times New Roman"/>
                <w:b w:val="false"/>
                <w:i w:val="false"/>
                <w:color w:val="000000"/>
                <w:sz w:val="20"/>
              </w:rPr>
              <w:t>
</w:t>
            </w:r>
            <w:r>
              <w:rPr>
                <w:rFonts w:ascii="Times New Roman"/>
                <w:b w:val="false"/>
                <w:i w:val="false"/>
                <w:color w:val="000000"/>
                <w:sz w:val="20"/>
              </w:rPr>
              <w:t>10. Индивидуальный идентификационный номер (ИИН)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6"/>
              <w:gridCol w:w="4280"/>
              <w:gridCol w:w="3534"/>
            </w:tblGrid>
            <w:tr>
              <w:trPr>
                <w:trHeight w:val="240" w:hRule="atLeast"/>
              </w:trPr>
              <w:tc>
                <w:tcPr>
                  <w:tcW w:w="4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Фамилия</w:t>
                  </w:r>
                </w:p>
              </w:tc>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Имя</w:t>
                  </w:r>
                </w:p>
              </w:tc>
              <w:tc>
                <w:tcPr>
                  <w:tcW w:w="3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Отчество (при его наличии)</w:t>
                  </w:r>
                </w:p>
              </w:tc>
            </w:tr>
            <w:tr>
              <w:trPr>
                <w:trHeight w:val="240" w:hRule="atLeast"/>
              </w:trPr>
              <w:tc>
                <w:tcPr>
                  <w:tcW w:w="42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12. Дата рождения ___________________</w:t>
            </w:r>
            <w:r>
              <w:br/>
            </w:r>
            <w:r>
              <w:rPr>
                <w:rFonts w:ascii="Times New Roman"/>
                <w:b w:val="false"/>
                <w:i w:val="false"/>
                <w:color w:val="000000"/>
                <w:sz w:val="20"/>
              </w:rPr>
              <w:t>
</w:t>
            </w:r>
            <w:r>
              <w:rPr>
                <w:rFonts w:ascii="Times New Roman"/>
                <w:b w:val="false"/>
                <w:i w:val="false"/>
                <w:color w:val="000000"/>
                <w:sz w:val="20"/>
              </w:rPr>
              <w:t xml:space="preserve">13. Возраст: ______________лет. </w:t>
            </w:r>
            <w:r>
              <w:br/>
            </w:r>
            <w:r>
              <w:rPr>
                <w:rFonts w:ascii="Times New Roman"/>
                <w:b w:val="false"/>
                <w:i w:val="false"/>
                <w:color w:val="000000"/>
                <w:sz w:val="20"/>
              </w:rPr>
              <w:t>
</w:t>
            </w:r>
            <w:r>
              <w:rPr>
                <w:rFonts w:ascii="Times New Roman"/>
                <w:b w:val="false"/>
                <w:i w:val="false"/>
                <w:color w:val="000000"/>
                <w:sz w:val="20"/>
              </w:rPr>
              <w:t xml:space="preserve">14. Пол: мужской (1), женский (2). </w:t>
            </w:r>
            <w:r>
              <w:br/>
            </w:r>
            <w:r>
              <w:rPr>
                <w:rFonts w:ascii="Times New Roman"/>
                <w:b w:val="false"/>
                <w:i w:val="false"/>
                <w:color w:val="000000"/>
                <w:sz w:val="20"/>
              </w:rPr>
              <w:t>
</w:t>
            </w:r>
            <w:r>
              <w:rPr>
                <w:rFonts w:ascii="Times New Roman"/>
                <w:b w:val="false"/>
                <w:i w:val="false"/>
                <w:color w:val="000000"/>
                <w:sz w:val="20"/>
              </w:rPr>
              <w:t>15. Гражданство: гражданин Республики Казахстан (1), гражданин государства – участника</w:t>
            </w:r>
            <w:r>
              <w:br/>
            </w:r>
            <w:r>
              <w:rPr>
                <w:rFonts w:ascii="Times New Roman"/>
                <w:b w:val="false"/>
                <w:i w:val="false"/>
                <w:color w:val="000000"/>
                <w:sz w:val="20"/>
              </w:rPr>
              <w:t>
</w:t>
            </w:r>
            <w:r>
              <w:rPr>
                <w:rFonts w:ascii="Times New Roman"/>
                <w:b w:val="false"/>
                <w:i w:val="false"/>
                <w:color w:val="000000"/>
                <w:sz w:val="20"/>
              </w:rPr>
              <w:t>Содружества Независимых Государств, лицо без гражданства (3), иностранный гражданин</w:t>
            </w:r>
            <w:r>
              <w:br/>
            </w:r>
            <w:r>
              <w:rPr>
                <w:rFonts w:ascii="Times New Roman"/>
                <w:b w:val="false"/>
                <w:i w:val="false"/>
                <w:color w:val="000000"/>
                <w:sz w:val="20"/>
              </w:rPr>
              <w:t>
</w:t>
            </w:r>
            <w:r>
              <w:rPr>
                <w:rFonts w:ascii="Times New Roman"/>
                <w:b w:val="false"/>
                <w:i w:val="false"/>
                <w:color w:val="000000"/>
                <w:sz w:val="20"/>
              </w:rPr>
              <w:t>(4), оралман (5).</w:t>
            </w:r>
            <w:r>
              <w:br/>
            </w:r>
            <w:r>
              <w:rPr>
                <w:rFonts w:ascii="Times New Roman"/>
                <w:b w:val="false"/>
                <w:i w:val="false"/>
                <w:color w:val="000000"/>
                <w:sz w:val="20"/>
              </w:rPr>
              <w:t>
</w:t>
            </w:r>
            <w:r>
              <w:rPr>
                <w:rFonts w:ascii="Times New Roman"/>
                <w:b w:val="false"/>
                <w:i w:val="false"/>
                <w:color w:val="000000"/>
                <w:sz w:val="20"/>
              </w:rPr>
              <w:t>15.1. Гражданство иностранца (по справочнику)________________________</w:t>
            </w:r>
            <w:r>
              <w:br/>
            </w:r>
            <w:r>
              <w:rPr>
                <w:rFonts w:ascii="Times New Roman"/>
                <w:b w:val="false"/>
                <w:i w:val="false"/>
                <w:color w:val="000000"/>
                <w:sz w:val="20"/>
              </w:rPr>
              <w:t>
</w:t>
            </w:r>
            <w:r>
              <w:rPr>
                <w:rFonts w:ascii="Times New Roman"/>
                <w:b w:val="false"/>
                <w:i w:val="false"/>
                <w:color w:val="000000"/>
                <w:sz w:val="20"/>
              </w:rPr>
              <w:t>16. Национальность (по справочнику):_________________________________</w:t>
            </w:r>
            <w:r>
              <w:br/>
            </w:r>
            <w:r>
              <w:rPr>
                <w:rFonts w:ascii="Times New Roman"/>
                <w:b w:val="false"/>
                <w:i w:val="false"/>
                <w:color w:val="000000"/>
                <w:sz w:val="20"/>
              </w:rPr>
              <w:t>
</w:t>
            </w:r>
            <w:r>
              <w:rPr>
                <w:rFonts w:ascii="Times New Roman"/>
                <w:b w:val="false"/>
                <w:i w:val="false"/>
                <w:color w:val="000000"/>
                <w:sz w:val="20"/>
              </w:rPr>
              <w:t>17. Образование: высшее (1), среднее профессиональное (2), среднее (3), неполное</w:t>
            </w:r>
            <w:r>
              <w:br/>
            </w:r>
            <w:r>
              <w:rPr>
                <w:rFonts w:ascii="Times New Roman"/>
                <w:b w:val="false"/>
                <w:i w:val="false"/>
                <w:color w:val="000000"/>
                <w:sz w:val="20"/>
              </w:rPr>
              <w:t>
</w:t>
            </w:r>
            <w:r>
              <w:rPr>
                <w:rFonts w:ascii="Times New Roman"/>
                <w:b w:val="false"/>
                <w:i w:val="false"/>
                <w:color w:val="000000"/>
                <w:sz w:val="20"/>
              </w:rPr>
              <w:t>среднее (4), без образования (5), незаконченное высшее (6).</w:t>
            </w:r>
            <w:r>
              <w:br/>
            </w:r>
            <w:r>
              <w:rPr>
                <w:rFonts w:ascii="Times New Roman"/>
                <w:b w:val="false"/>
                <w:i w:val="false"/>
                <w:color w:val="000000"/>
                <w:sz w:val="20"/>
              </w:rPr>
              <w:t>
</w:t>
            </w:r>
            <w:r>
              <w:rPr>
                <w:rFonts w:ascii="Times New Roman"/>
                <w:b w:val="false"/>
                <w:i w:val="false"/>
                <w:color w:val="000000"/>
                <w:sz w:val="20"/>
              </w:rPr>
              <w:t>18. Семейное положение: холост (не замужем) (01), женат (замужем) (02), сожительство</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19. Несовершеннолетний: воспитывался в полной семье (01), воспитывался в неполной семье</w:t>
            </w:r>
            <w:r>
              <w:br/>
            </w:r>
            <w:r>
              <w:rPr>
                <w:rFonts w:ascii="Times New Roman"/>
                <w:b w:val="false"/>
                <w:i w:val="false"/>
                <w:color w:val="000000"/>
                <w:sz w:val="20"/>
              </w:rPr>
              <w:t>
</w:t>
            </w:r>
            <w:r>
              <w:rPr>
                <w:rFonts w:ascii="Times New Roman"/>
                <w:b w:val="false"/>
                <w:i w:val="false"/>
                <w:color w:val="000000"/>
                <w:sz w:val="20"/>
              </w:rPr>
              <w:t>(02), воспитывался вне семьи (03), воспитанник детских домов (04), воспитанник</w:t>
            </w:r>
            <w:r>
              <w:br/>
            </w:r>
            <w:r>
              <w:rPr>
                <w:rFonts w:ascii="Times New Roman"/>
                <w:b w:val="false"/>
                <w:i w:val="false"/>
                <w:color w:val="000000"/>
                <w:sz w:val="20"/>
              </w:rPr>
              <w:t>
</w:t>
            </w:r>
            <w:r>
              <w:rPr>
                <w:rFonts w:ascii="Times New Roman"/>
                <w:b w:val="false"/>
                <w:i w:val="false"/>
                <w:color w:val="000000"/>
                <w:sz w:val="20"/>
              </w:rPr>
              <w:t>интернатных организаций для детей сирот (05), беспризорный (безнадзорный) (06).</w:t>
            </w:r>
            <w:r>
              <w:br/>
            </w:r>
            <w:r>
              <w:rPr>
                <w:rFonts w:ascii="Times New Roman"/>
                <w:b w:val="false"/>
                <w:i w:val="false"/>
                <w:color w:val="000000"/>
                <w:sz w:val="20"/>
              </w:rPr>
              <w:t>
</w:t>
            </w:r>
            <w:r>
              <w:rPr>
                <w:rFonts w:ascii="Times New Roman"/>
                <w:b w:val="false"/>
                <w:i w:val="false"/>
                <w:color w:val="000000"/>
                <w:sz w:val="20"/>
              </w:rPr>
              <w:t>20. Род занятий: кандидат в Президенты (001); кандидат в депутаты (002); депутат (003),</w:t>
            </w:r>
            <w:r>
              <w:br/>
            </w:r>
            <w:r>
              <w:rPr>
                <w:rFonts w:ascii="Times New Roman"/>
                <w:b w:val="false"/>
                <w:i w:val="false"/>
                <w:color w:val="000000"/>
                <w:sz w:val="20"/>
              </w:rPr>
              <w:t>
</w:t>
            </w:r>
            <w:r>
              <w:rPr>
                <w:rFonts w:ascii="Times New Roman"/>
                <w:b w:val="false"/>
                <w:i w:val="false"/>
                <w:color w:val="000000"/>
                <w:sz w:val="20"/>
              </w:rPr>
              <w:t>политический служащий (005), аким (004); судья (006); лица, уполномоченные на</w:t>
            </w:r>
            <w:r>
              <w:br/>
            </w:r>
            <w:r>
              <w:rPr>
                <w:rFonts w:ascii="Times New Roman"/>
                <w:b w:val="false"/>
                <w:i w:val="false"/>
                <w:color w:val="000000"/>
                <w:sz w:val="20"/>
              </w:rPr>
              <w:t>
</w:t>
            </w:r>
            <w:r>
              <w:rPr>
                <w:rFonts w:ascii="Times New Roman"/>
                <w:b w:val="false"/>
                <w:i w:val="false"/>
                <w:color w:val="000000"/>
                <w:sz w:val="20"/>
              </w:rPr>
              <w:t>выполнение государственных функций, а также приравненные к ним (008); прокурор (011);</w:t>
            </w:r>
            <w:r>
              <w:br/>
            </w:r>
            <w:r>
              <w:rPr>
                <w:rFonts w:ascii="Times New Roman"/>
                <w:b w:val="false"/>
                <w:i w:val="false"/>
                <w:color w:val="000000"/>
                <w:sz w:val="20"/>
              </w:rPr>
              <w:t>
</w:t>
            </w:r>
            <w:r>
              <w:rPr>
                <w:rFonts w:ascii="Times New Roman"/>
                <w:b w:val="false"/>
                <w:i w:val="false"/>
                <w:color w:val="000000"/>
                <w:sz w:val="20"/>
              </w:rPr>
              <w:t>сотрудник: Министерства внутренних дел (далее - МВД) (013), Комитета</w:t>
            </w:r>
            <w:r>
              <w:br/>
            </w:r>
            <w:r>
              <w:rPr>
                <w:rFonts w:ascii="Times New Roman"/>
                <w:b w:val="false"/>
                <w:i w:val="false"/>
                <w:color w:val="000000"/>
                <w:sz w:val="20"/>
              </w:rPr>
              <w:t>
</w:t>
            </w:r>
            <w:r>
              <w:rPr>
                <w:rFonts w:ascii="Times New Roman"/>
                <w:b w:val="false"/>
                <w:i w:val="false"/>
                <w:color w:val="000000"/>
                <w:sz w:val="20"/>
              </w:rPr>
              <w:t>уголовно-исполнительной системы МВД (009), Комитета по чрезвычайным ситуациям МВД</w:t>
            </w:r>
            <w:r>
              <w:br/>
            </w:r>
            <w:r>
              <w:rPr>
                <w:rFonts w:ascii="Times New Roman"/>
                <w:b w:val="false"/>
                <w:i w:val="false"/>
                <w:color w:val="000000"/>
                <w:sz w:val="20"/>
              </w:rPr>
              <w:t>
</w:t>
            </w:r>
            <w:r>
              <w:rPr>
                <w:rFonts w:ascii="Times New Roman"/>
                <w:b w:val="false"/>
                <w:i w:val="false"/>
                <w:color w:val="000000"/>
                <w:sz w:val="20"/>
              </w:rPr>
              <w:t>(019), Национальной гвардии МВД (020), Комитета государственных доходов министерства</w:t>
            </w:r>
            <w:r>
              <w:br/>
            </w:r>
            <w:r>
              <w:rPr>
                <w:rFonts w:ascii="Times New Roman"/>
                <w:b w:val="false"/>
                <w:i w:val="false"/>
                <w:color w:val="000000"/>
                <w:sz w:val="20"/>
              </w:rPr>
              <w:t>
</w:t>
            </w:r>
            <w:r>
              <w:rPr>
                <w:rFonts w:ascii="Times New Roman"/>
                <w:b w:val="false"/>
                <w:i w:val="false"/>
                <w:color w:val="000000"/>
                <w:sz w:val="20"/>
              </w:rPr>
              <w:t>финансов (014), в том числе: службы экономических расследований (далее - СЭР) (016),</w:t>
            </w:r>
            <w:r>
              <w:br/>
            </w:r>
            <w:r>
              <w:rPr>
                <w:rFonts w:ascii="Times New Roman"/>
                <w:b w:val="false"/>
                <w:i w:val="false"/>
                <w:color w:val="000000"/>
                <w:sz w:val="20"/>
              </w:rPr>
              <w:t>
</w:t>
            </w:r>
            <w:r>
              <w:rPr>
                <w:rFonts w:ascii="Times New Roman"/>
                <w:b w:val="false"/>
                <w:i w:val="false"/>
                <w:color w:val="000000"/>
                <w:sz w:val="20"/>
              </w:rPr>
              <w:t>Агентства по делам государственной службы и противодействию коррупции (далее - АДГСПК)</w:t>
            </w:r>
            <w:r>
              <w:br/>
            </w:r>
            <w:r>
              <w:rPr>
                <w:rFonts w:ascii="Times New Roman"/>
                <w:b w:val="false"/>
                <w:i w:val="false"/>
                <w:color w:val="000000"/>
                <w:sz w:val="20"/>
              </w:rPr>
              <w:t>
</w:t>
            </w:r>
            <w:r>
              <w:rPr>
                <w:rFonts w:ascii="Times New Roman"/>
                <w:b w:val="false"/>
                <w:i w:val="false"/>
                <w:color w:val="000000"/>
                <w:sz w:val="20"/>
              </w:rPr>
              <w:t>(087), в том числе: Департамента досудебных расследований АДГСПК (015), Комитета</w:t>
            </w:r>
            <w:r>
              <w:br/>
            </w:r>
            <w:r>
              <w:rPr>
                <w:rFonts w:ascii="Times New Roman"/>
                <w:b w:val="false"/>
                <w:i w:val="false"/>
                <w:color w:val="000000"/>
                <w:sz w:val="20"/>
              </w:rPr>
              <w:t>
</w:t>
            </w:r>
            <w:r>
              <w:rPr>
                <w:rFonts w:ascii="Times New Roman"/>
                <w:b w:val="false"/>
                <w:i w:val="false"/>
                <w:color w:val="000000"/>
                <w:sz w:val="20"/>
              </w:rPr>
              <w:t>национальной безопасности (далее - КНБ) (017), Пограничной службы КНБ (022), Службы</w:t>
            </w:r>
            <w:r>
              <w:br/>
            </w:r>
            <w:r>
              <w:rPr>
                <w:rFonts w:ascii="Times New Roman"/>
                <w:b w:val="false"/>
                <w:i w:val="false"/>
                <w:color w:val="000000"/>
                <w:sz w:val="20"/>
              </w:rPr>
              <w:t>
</w:t>
            </w:r>
            <w:r>
              <w:rPr>
                <w:rFonts w:ascii="Times New Roman"/>
                <w:b w:val="false"/>
                <w:i w:val="false"/>
                <w:color w:val="000000"/>
                <w:sz w:val="20"/>
              </w:rPr>
              <w:t>государственной охраны (далее - СГО) (023), военнослужащий: контрактной службы (024),</w:t>
            </w:r>
            <w:r>
              <w:br/>
            </w:r>
            <w:r>
              <w:rPr>
                <w:rFonts w:ascii="Times New Roman"/>
                <w:b w:val="false"/>
                <w:i w:val="false"/>
                <w:color w:val="000000"/>
                <w:sz w:val="20"/>
              </w:rPr>
              <w:t>
</w:t>
            </w:r>
            <w:r>
              <w:rPr>
                <w:rFonts w:ascii="Times New Roman"/>
                <w:b w:val="false"/>
                <w:i w:val="false"/>
                <w:color w:val="000000"/>
                <w:sz w:val="20"/>
              </w:rPr>
              <w:t>срочной службы (025), военнослужащий-иностранец (026), командир батальона (027),</w:t>
            </w:r>
            <w:r>
              <w:br/>
            </w:r>
            <w:r>
              <w:rPr>
                <w:rFonts w:ascii="Times New Roman"/>
                <w:b w:val="false"/>
                <w:i w:val="false"/>
                <w:color w:val="000000"/>
                <w:sz w:val="20"/>
              </w:rPr>
              <w:t>
</w:t>
            </w:r>
            <w:r>
              <w:rPr>
                <w:rFonts w:ascii="Times New Roman"/>
                <w:b w:val="false"/>
                <w:i w:val="false"/>
                <w:color w:val="000000"/>
                <w:sz w:val="20"/>
              </w:rPr>
              <w:t>командир части (028), технический и обслуживающий персонал Вооруженных Сил (029),</w:t>
            </w:r>
            <w:r>
              <w:br/>
            </w:r>
            <w:r>
              <w:rPr>
                <w:rFonts w:ascii="Times New Roman"/>
                <w:b w:val="false"/>
                <w:i w:val="false"/>
                <w:color w:val="000000"/>
                <w:sz w:val="20"/>
              </w:rPr>
              <w:t>
</w:t>
            </w:r>
            <w:r>
              <w:rPr>
                <w:rFonts w:ascii="Times New Roman"/>
                <w:b w:val="false"/>
                <w:i w:val="false"/>
                <w:color w:val="000000"/>
                <w:sz w:val="20"/>
              </w:rPr>
              <w:t>других воинских формирований (030), военно-следственного управления МВД (031);</w:t>
            </w:r>
            <w:r>
              <w:br/>
            </w:r>
            <w:r>
              <w:rPr>
                <w:rFonts w:ascii="Times New Roman"/>
                <w:b w:val="false"/>
                <w:i w:val="false"/>
                <w:color w:val="000000"/>
                <w:sz w:val="20"/>
              </w:rPr>
              <w:t>
</w:t>
            </w:r>
            <w:r>
              <w:rPr>
                <w:rFonts w:ascii="Times New Roman"/>
                <w:b w:val="false"/>
                <w:i w:val="false"/>
                <w:color w:val="000000"/>
                <w:sz w:val="20"/>
              </w:rPr>
              <w:t>сотрудник Министерства обороны (037); сотрудник военной полиции КНБ (039); Службы</w:t>
            </w:r>
            <w:r>
              <w:br/>
            </w:r>
            <w:r>
              <w:rPr>
                <w:rFonts w:ascii="Times New Roman"/>
                <w:b w:val="false"/>
                <w:i w:val="false"/>
                <w:color w:val="000000"/>
                <w:sz w:val="20"/>
              </w:rPr>
              <w:t>
</w:t>
            </w:r>
            <w:r>
              <w:rPr>
                <w:rFonts w:ascii="Times New Roman"/>
                <w:b w:val="false"/>
                <w:i w:val="false"/>
                <w:color w:val="000000"/>
                <w:sz w:val="20"/>
              </w:rPr>
              <w:t>внешней разведки «Сырбар» (038); должностное лицо в государственных органах (034);</w:t>
            </w:r>
            <w:r>
              <w:br/>
            </w:r>
            <w:r>
              <w:rPr>
                <w:rFonts w:ascii="Times New Roman"/>
                <w:b w:val="false"/>
                <w:i w:val="false"/>
                <w:color w:val="000000"/>
                <w:sz w:val="20"/>
              </w:rPr>
              <w:t>
</w:t>
            </w:r>
            <w:r>
              <w:rPr>
                <w:rFonts w:ascii="Times New Roman"/>
                <w:b w:val="false"/>
                <w:i w:val="false"/>
                <w:color w:val="000000"/>
                <w:sz w:val="20"/>
              </w:rPr>
              <w:t>должностное лицо в органах местного самоуправления (035); служащий акиматов и их</w:t>
            </w:r>
            <w:r>
              <w:br/>
            </w:r>
            <w:r>
              <w:rPr>
                <w:rFonts w:ascii="Times New Roman"/>
                <w:b w:val="false"/>
                <w:i w:val="false"/>
                <w:color w:val="000000"/>
                <w:sz w:val="20"/>
              </w:rPr>
              <w:t>
</w:t>
            </w:r>
            <w:r>
              <w:rPr>
                <w:rFonts w:ascii="Times New Roman"/>
                <w:b w:val="false"/>
                <w:i w:val="false"/>
                <w:color w:val="000000"/>
                <w:sz w:val="20"/>
              </w:rPr>
              <w:t>структурных подразделений (098); служащий государственных учреждений и предприятий</w:t>
            </w:r>
            <w:r>
              <w:br/>
            </w:r>
            <w:r>
              <w:rPr>
                <w:rFonts w:ascii="Times New Roman"/>
                <w:b w:val="false"/>
                <w:i w:val="false"/>
                <w:color w:val="000000"/>
                <w:sz w:val="20"/>
              </w:rPr>
              <w:t>
</w:t>
            </w:r>
            <w:r>
              <w:rPr>
                <w:rFonts w:ascii="Times New Roman"/>
                <w:b w:val="false"/>
                <w:i w:val="false"/>
                <w:color w:val="000000"/>
                <w:sz w:val="20"/>
              </w:rPr>
              <w:t>(036); лицо, выполняющее управленческие функции: в коммерческой организации (041), иной</w:t>
            </w:r>
            <w:r>
              <w:br/>
            </w:r>
            <w:r>
              <w:rPr>
                <w:rFonts w:ascii="Times New Roman"/>
                <w:b w:val="false"/>
                <w:i w:val="false"/>
                <w:color w:val="000000"/>
                <w:sz w:val="20"/>
              </w:rPr>
              <w:t>
</w:t>
            </w:r>
            <w:r>
              <w:rPr>
                <w:rFonts w:ascii="Times New Roman"/>
                <w:b w:val="false"/>
                <w:i w:val="false"/>
                <w:color w:val="000000"/>
                <w:sz w:val="20"/>
              </w:rPr>
              <w:t>организации (042), работник коммерческой организации (043); работник иных структур</w:t>
            </w:r>
            <w:r>
              <w:br/>
            </w:r>
            <w:r>
              <w:rPr>
                <w:rFonts w:ascii="Times New Roman"/>
                <w:b w:val="false"/>
                <w:i w:val="false"/>
                <w:color w:val="000000"/>
                <w:sz w:val="20"/>
              </w:rPr>
              <w:t>
</w:t>
            </w:r>
            <w:r>
              <w:rPr>
                <w:rFonts w:ascii="Times New Roman"/>
                <w:b w:val="false"/>
                <w:i w:val="false"/>
                <w:color w:val="000000"/>
                <w:sz w:val="20"/>
              </w:rPr>
              <w:t>(044), работник банковской системы (045);</w:t>
            </w:r>
            <w:r>
              <w:br/>
            </w:r>
            <w:r>
              <w:rPr>
                <w:rFonts w:ascii="Times New Roman"/>
                <w:b w:val="false"/>
                <w:i w:val="false"/>
                <w:color w:val="000000"/>
                <w:sz w:val="20"/>
              </w:rPr>
              <w:t>
</w:t>
            </w:r>
            <w:r>
              <w:rPr>
                <w:rFonts w:ascii="Times New Roman"/>
                <w:b w:val="false"/>
                <w:i w:val="false"/>
                <w:color w:val="000000"/>
                <w:sz w:val="20"/>
              </w:rPr>
              <w:t>служащий министерства: здравоохранения и социального развития (010); образования и</w:t>
            </w:r>
            <w:r>
              <w:br/>
            </w:r>
            <w:r>
              <w:rPr>
                <w:rFonts w:ascii="Times New Roman"/>
                <w:b w:val="false"/>
                <w:i w:val="false"/>
                <w:color w:val="000000"/>
                <w:sz w:val="20"/>
              </w:rPr>
              <w:t>
</w:t>
            </w:r>
            <w:r>
              <w:rPr>
                <w:rFonts w:ascii="Times New Roman"/>
                <w:b w:val="false"/>
                <w:i w:val="false"/>
                <w:color w:val="000000"/>
                <w:sz w:val="20"/>
              </w:rPr>
              <w:t>науки (040); финансов (046); сельского хозяйства (047); иностранных дел (048); культуры</w:t>
            </w:r>
            <w:r>
              <w:br/>
            </w:r>
            <w:r>
              <w:rPr>
                <w:rFonts w:ascii="Times New Roman"/>
                <w:b w:val="false"/>
                <w:i w:val="false"/>
                <w:color w:val="000000"/>
                <w:sz w:val="20"/>
              </w:rPr>
              <w:t>
</w:t>
            </w:r>
            <w:r>
              <w:rPr>
                <w:rFonts w:ascii="Times New Roman"/>
                <w:b w:val="false"/>
                <w:i w:val="false"/>
                <w:color w:val="000000"/>
                <w:sz w:val="20"/>
              </w:rPr>
              <w:t>и спорта (075), в том числе: Комитета по делам религий (081), Комитета по делам спорта</w:t>
            </w:r>
            <w:r>
              <w:br/>
            </w:r>
            <w:r>
              <w:rPr>
                <w:rFonts w:ascii="Times New Roman"/>
                <w:b w:val="false"/>
                <w:i w:val="false"/>
                <w:color w:val="000000"/>
                <w:sz w:val="20"/>
              </w:rPr>
              <w:t>
</w:t>
            </w:r>
            <w:r>
              <w:rPr>
                <w:rFonts w:ascii="Times New Roman"/>
                <w:b w:val="false"/>
                <w:i w:val="false"/>
                <w:color w:val="000000"/>
                <w:sz w:val="20"/>
              </w:rPr>
              <w:t>и физической культуры (049); юстиции (052), в том числе Департамента по исполнению</w:t>
            </w:r>
            <w:r>
              <w:br/>
            </w:r>
            <w:r>
              <w:rPr>
                <w:rFonts w:ascii="Times New Roman"/>
                <w:b w:val="false"/>
                <w:i w:val="false"/>
                <w:color w:val="000000"/>
                <w:sz w:val="20"/>
              </w:rPr>
              <w:t>
</w:t>
            </w:r>
            <w:r>
              <w:rPr>
                <w:rFonts w:ascii="Times New Roman"/>
                <w:b w:val="false"/>
                <w:i w:val="false"/>
                <w:color w:val="000000"/>
                <w:sz w:val="20"/>
              </w:rPr>
              <w:t>судебных актов (033); энергетики (012); национальной экономики (088), в том числе</w:t>
            </w:r>
            <w:r>
              <w:br/>
            </w:r>
            <w:r>
              <w:rPr>
                <w:rFonts w:ascii="Times New Roman"/>
                <w:b w:val="false"/>
                <w:i w:val="false"/>
                <w:color w:val="000000"/>
                <w:sz w:val="20"/>
              </w:rPr>
              <w:t>
</w:t>
            </w:r>
            <w:r>
              <w:rPr>
                <w:rFonts w:ascii="Times New Roman"/>
                <w:b w:val="false"/>
                <w:i w:val="false"/>
                <w:color w:val="000000"/>
                <w:sz w:val="20"/>
              </w:rPr>
              <w:t>Комитета по статистике (078), Комитета по регулированию естественных монополий и защите</w:t>
            </w:r>
            <w:r>
              <w:br/>
            </w:r>
            <w:r>
              <w:rPr>
                <w:rFonts w:ascii="Times New Roman"/>
                <w:b w:val="false"/>
                <w:i w:val="false"/>
                <w:color w:val="000000"/>
                <w:sz w:val="20"/>
              </w:rPr>
              <w:t>
</w:t>
            </w:r>
            <w:r>
              <w:rPr>
                <w:rFonts w:ascii="Times New Roman"/>
                <w:b w:val="false"/>
                <w:i w:val="false"/>
                <w:color w:val="000000"/>
                <w:sz w:val="20"/>
              </w:rPr>
              <w:t>конкуренции (080), Комитета по делам строительства, жилищно-коммунального хозяйства и</w:t>
            </w:r>
            <w:r>
              <w:br/>
            </w:r>
            <w:r>
              <w:rPr>
                <w:rFonts w:ascii="Times New Roman"/>
                <w:b w:val="false"/>
                <w:i w:val="false"/>
                <w:color w:val="000000"/>
                <w:sz w:val="20"/>
              </w:rPr>
              <w:t>
</w:t>
            </w:r>
            <w:r>
              <w:rPr>
                <w:rFonts w:ascii="Times New Roman"/>
                <w:b w:val="false"/>
                <w:i w:val="false"/>
                <w:color w:val="000000"/>
                <w:sz w:val="20"/>
              </w:rPr>
              <w:t>управления земельными ресурсами (083), Комитета по защите прав потребителей (086); по</w:t>
            </w:r>
            <w:r>
              <w:br/>
            </w:r>
            <w:r>
              <w:rPr>
                <w:rFonts w:ascii="Times New Roman"/>
                <w:b w:val="false"/>
                <w:i w:val="false"/>
                <w:color w:val="000000"/>
                <w:sz w:val="20"/>
              </w:rPr>
              <w:t>
</w:t>
            </w:r>
            <w:r>
              <w:rPr>
                <w:rFonts w:ascii="Times New Roman"/>
                <w:b w:val="false"/>
                <w:i w:val="false"/>
                <w:color w:val="000000"/>
                <w:sz w:val="20"/>
              </w:rPr>
              <w:t>инвестициям и развитию (077), в том числе Комитета связи, информатизации и информации</w:t>
            </w:r>
            <w:r>
              <w:br/>
            </w:r>
            <w:r>
              <w:rPr>
                <w:rFonts w:ascii="Times New Roman"/>
                <w:b w:val="false"/>
                <w:i w:val="false"/>
                <w:color w:val="000000"/>
                <w:sz w:val="20"/>
              </w:rPr>
              <w:t>
</w:t>
            </w:r>
            <w:r>
              <w:rPr>
                <w:rFonts w:ascii="Times New Roman"/>
                <w:b w:val="false"/>
                <w:i w:val="false"/>
                <w:color w:val="000000"/>
                <w:sz w:val="20"/>
              </w:rPr>
              <w:t>(095), Аэрокосмического комитета (090);</w:t>
            </w:r>
            <w:r>
              <w:br/>
            </w:r>
            <w:r>
              <w:rPr>
                <w:rFonts w:ascii="Times New Roman"/>
                <w:b w:val="false"/>
                <w:i w:val="false"/>
                <w:color w:val="000000"/>
                <w:sz w:val="20"/>
              </w:rPr>
              <w:t>
</w:t>
            </w:r>
            <w:r>
              <w:rPr>
                <w:rFonts w:ascii="Times New Roman"/>
                <w:b w:val="false"/>
                <w:i w:val="false"/>
                <w:color w:val="000000"/>
                <w:sz w:val="20"/>
              </w:rPr>
              <w:t>служащий: Национального банка (096), Счетного комитета по контролю за исполнением</w:t>
            </w:r>
            <w:r>
              <w:br/>
            </w:r>
            <w:r>
              <w:rPr>
                <w:rFonts w:ascii="Times New Roman"/>
                <w:b w:val="false"/>
                <w:i w:val="false"/>
                <w:color w:val="000000"/>
                <w:sz w:val="20"/>
              </w:rPr>
              <w:t>
</w:t>
            </w:r>
            <w:r>
              <w:rPr>
                <w:rFonts w:ascii="Times New Roman"/>
                <w:b w:val="false"/>
                <w:i w:val="false"/>
                <w:color w:val="000000"/>
                <w:sz w:val="20"/>
              </w:rPr>
              <w:t>республиканского бюджета (097); прочих государственных органов и учреждений (085);</w:t>
            </w:r>
            <w:r>
              <w:br/>
            </w:r>
            <w:r>
              <w:rPr>
                <w:rFonts w:ascii="Times New Roman"/>
                <w:b w:val="false"/>
                <w:i w:val="false"/>
                <w:color w:val="000000"/>
                <w:sz w:val="20"/>
              </w:rPr>
              <w:t>
</w:t>
            </w:r>
            <w:r>
              <w:rPr>
                <w:rFonts w:ascii="Times New Roman"/>
                <w:b w:val="false"/>
                <w:i w:val="false"/>
                <w:color w:val="000000"/>
                <w:sz w:val="20"/>
              </w:rPr>
              <w:t>учащийся: средней школы (051), гимназии (053), лицея (054), колледжа (055), студент</w:t>
            </w:r>
            <w:r>
              <w:br/>
            </w:r>
            <w:r>
              <w:rPr>
                <w:rFonts w:ascii="Times New Roman"/>
                <w:b w:val="false"/>
                <w:i w:val="false"/>
                <w:color w:val="000000"/>
                <w:sz w:val="20"/>
              </w:rPr>
              <w:t>
</w:t>
            </w:r>
            <w:r>
              <w:rPr>
                <w:rFonts w:ascii="Times New Roman"/>
                <w:b w:val="false"/>
                <w:i w:val="false"/>
                <w:color w:val="000000"/>
                <w:sz w:val="20"/>
              </w:rPr>
              <w:t>высшего учебного заведения (056), учащийся профессионально-технической школы (057),</w:t>
            </w:r>
            <w:r>
              <w:br/>
            </w:r>
            <w:r>
              <w:rPr>
                <w:rFonts w:ascii="Times New Roman"/>
                <w:b w:val="false"/>
                <w:i w:val="false"/>
                <w:color w:val="000000"/>
                <w:sz w:val="20"/>
              </w:rPr>
              <w:t>
</w:t>
            </w:r>
            <w:r>
              <w:rPr>
                <w:rFonts w:ascii="Times New Roman"/>
                <w:b w:val="false"/>
                <w:i w:val="false"/>
                <w:color w:val="000000"/>
                <w:sz w:val="20"/>
              </w:rPr>
              <w:t>курсант (058).</w:t>
            </w:r>
            <w:r>
              <w:br/>
            </w:r>
            <w:r>
              <w:rPr>
                <w:rFonts w:ascii="Times New Roman"/>
                <w:b w:val="false"/>
                <w:i w:val="false"/>
                <w:color w:val="000000"/>
                <w:sz w:val="20"/>
              </w:rPr>
              <w:t>
</w:t>
            </w:r>
            <w:r>
              <w:rPr>
                <w:rFonts w:ascii="Times New Roman"/>
                <w:b w:val="false"/>
                <w:i w:val="false"/>
                <w:color w:val="000000"/>
                <w:sz w:val="20"/>
              </w:rPr>
              <w:t>работник транспорта: машинист (069), водитель (070), проводник на железнодорожном</w:t>
            </w:r>
            <w:r>
              <w:br/>
            </w:r>
            <w:r>
              <w:rPr>
                <w:rFonts w:ascii="Times New Roman"/>
                <w:b w:val="false"/>
                <w:i w:val="false"/>
                <w:color w:val="000000"/>
                <w:sz w:val="20"/>
              </w:rPr>
              <w:t>
</w:t>
            </w:r>
            <w:r>
              <w:rPr>
                <w:rFonts w:ascii="Times New Roman"/>
                <w:b w:val="false"/>
                <w:i w:val="false"/>
                <w:color w:val="000000"/>
                <w:sz w:val="20"/>
              </w:rPr>
              <w:t>транспорте (071).</w:t>
            </w:r>
            <w:r>
              <w:br/>
            </w:r>
            <w:r>
              <w:rPr>
                <w:rFonts w:ascii="Times New Roman"/>
                <w:b w:val="false"/>
                <w:i w:val="false"/>
                <w:color w:val="000000"/>
                <w:sz w:val="20"/>
              </w:rPr>
              <w:t>
</w:t>
            </w:r>
            <w:r>
              <w:rPr>
                <w:rFonts w:ascii="Times New Roman"/>
                <w:b w:val="false"/>
                <w:i w:val="false"/>
                <w:color w:val="000000"/>
                <w:sz w:val="20"/>
              </w:rPr>
              <w:t>прочие: работник культуры и искусства (072); служитель культа (073); адвокат (074);</w:t>
            </w:r>
            <w:r>
              <w:br/>
            </w:r>
            <w:r>
              <w:rPr>
                <w:rFonts w:ascii="Times New Roman"/>
                <w:b w:val="false"/>
                <w:i w:val="false"/>
                <w:color w:val="000000"/>
                <w:sz w:val="20"/>
              </w:rPr>
              <w:t>
</w:t>
            </w:r>
            <w:r>
              <w:rPr>
                <w:rFonts w:ascii="Times New Roman"/>
                <w:b w:val="false"/>
                <w:i w:val="false"/>
                <w:color w:val="000000"/>
                <w:sz w:val="20"/>
              </w:rPr>
              <w:t>безработный и неучащийся (082); пенсионер (084), осужденный (091); осужденный в</w:t>
            </w:r>
            <w:r>
              <w:br/>
            </w:r>
            <w:r>
              <w:rPr>
                <w:rFonts w:ascii="Times New Roman"/>
                <w:b w:val="false"/>
                <w:i w:val="false"/>
                <w:color w:val="000000"/>
                <w:sz w:val="20"/>
              </w:rPr>
              <w:t>
</w:t>
            </w:r>
            <w:r>
              <w:rPr>
                <w:rFonts w:ascii="Times New Roman"/>
                <w:b w:val="false"/>
                <w:i w:val="false"/>
                <w:color w:val="000000"/>
                <w:sz w:val="20"/>
              </w:rPr>
              <w:t>исправительном учреждении (092); осужденный без лишения свободы (093);</w:t>
            </w:r>
            <w:r>
              <w:br/>
            </w:r>
            <w:r>
              <w:rPr>
                <w:rFonts w:ascii="Times New Roman"/>
                <w:b w:val="false"/>
                <w:i w:val="false"/>
                <w:color w:val="000000"/>
                <w:sz w:val="20"/>
              </w:rPr>
              <w:t>
</w:t>
            </w:r>
            <w:r>
              <w:rPr>
                <w:rFonts w:ascii="Times New Roman"/>
                <w:b w:val="false"/>
                <w:i w:val="false"/>
                <w:color w:val="000000"/>
                <w:sz w:val="20"/>
              </w:rPr>
              <w:t>следственно-арестованный(094); частный предприниматель (061); частный нотариус (062);</w:t>
            </w:r>
            <w:r>
              <w:br/>
            </w:r>
            <w:r>
              <w:rPr>
                <w:rFonts w:ascii="Times New Roman"/>
                <w:b w:val="false"/>
                <w:i w:val="false"/>
                <w:color w:val="000000"/>
                <w:sz w:val="20"/>
              </w:rPr>
              <w:t>
</w:t>
            </w:r>
            <w:r>
              <w:rPr>
                <w:rFonts w:ascii="Times New Roman"/>
                <w:b w:val="false"/>
                <w:i w:val="false"/>
                <w:color w:val="000000"/>
                <w:sz w:val="20"/>
              </w:rPr>
              <w:t>частный судебный исполнитель (032); фермер (064); рабочий (065); наемный рабочий (066);</w:t>
            </w:r>
            <w:r>
              <w:br/>
            </w:r>
            <w:r>
              <w:rPr>
                <w:rFonts w:ascii="Times New Roman"/>
                <w:b w:val="false"/>
                <w:i w:val="false"/>
                <w:color w:val="000000"/>
                <w:sz w:val="20"/>
              </w:rPr>
              <w:t>
</w:t>
            </w:r>
            <w:r>
              <w:rPr>
                <w:rFonts w:ascii="Times New Roman"/>
                <w:b w:val="false"/>
                <w:i w:val="false"/>
                <w:color w:val="000000"/>
                <w:sz w:val="20"/>
              </w:rPr>
              <w:t>служащий негосударственных учреждений и предприятий (067); охранник (068); другая</w:t>
            </w:r>
            <w:r>
              <w:br/>
            </w:r>
            <w:r>
              <w:rPr>
                <w:rFonts w:ascii="Times New Roman"/>
                <w:b w:val="false"/>
                <w:i w:val="false"/>
                <w:color w:val="000000"/>
                <w:sz w:val="20"/>
              </w:rPr>
              <w:t>
</w:t>
            </w:r>
            <w:r>
              <w:rPr>
                <w:rFonts w:ascii="Times New Roman"/>
                <w:b w:val="false"/>
                <w:i w:val="false"/>
                <w:color w:val="000000"/>
                <w:sz w:val="20"/>
              </w:rPr>
              <w:t>категория лиц (099).</w:t>
            </w:r>
            <w:r>
              <w:br/>
            </w:r>
            <w:r>
              <w:rPr>
                <w:rFonts w:ascii="Times New Roman"/>
                <w:b w:val="false"/>
                <w:i w:val="false"/>
                <w:color w:val="000000"/>
                <w:sz w:val="20"/>
              </w:rPr>
              <w:t>
</w:t>
            </w:r>
            <w:r>
              <w:rPr>
                <w:rFonts w:ascii="Times New Roman"/>
                <w:b w:val="false"/>
                <w:i w:val="false"/>
                <w:color w:val="000000"/>
                <w:sz w:val="20"/>
              </w:rPr>
              <w:t>20.1. Дополнительные отметки к роду занятий: лица, являющимися субъектами в</w:t>
            </w:r>
            <w:r>
              <w:br/>
            </w:r>
            <w:r>
              <w:rPr>
                <w:rFonts w:ascii="Times New Roman"/>
                <w:b w:val="false"/>
                <w:i w:val="false"/>
                <w:color w:val="000000"/>
                <w:sz w:val="20"/>
              </w:rPr>
              <w:t>
</w:t>
            </w:r>
            <w:r>
              <w:rPr>
                <w:rFonts w:ascii="Times New Roman"/>
                <w:b w:val="false"/>
                <w:i w:val="false"/>
                <w:color w:val="000000"/>
                <w:sz w:val="20"/>
              </w:rPr>
              <w:t>соответствии с подпунктами 3), 4) пункта 3 статьи 3 Закона Республики Казахстан «О</w:t>
            </w:r>
            <w:r>
              <w:br/>
            </w:r>
            <w:r>
              <w:rPr>
                <w:rFonts w:ascii="Times New Roman"/>
                <w:b w:val="false"/>
                <w:i w:val="false"/>
                <w:color w:val="000000"/>
                <w:sz w:val="20"/>
              </w:rPr>
              <w:t>
</w:t>
            </w:r>
            <w:r>
              <w:rPr>
                <w:rFonts w:ascii="Times New Roman"/>
                <w:b w:val="false"/>
                <w:i w:val="false"/>
                <w:color w:val="000000"/>
                <w:sz w:val="20"/>
              </w:rPr>
              <w:t>борьбе с коррупцией» (32), пункта 4 статьи 3 Закона Республики Казахстан «О борьбе с</w:t>
            </w:r>
            <w:r>
              <w:br/>
            </w:r>
            <w:r>
              <w:rPr>
                <w:rFonts w:ascii="Times New Roman"/>
                <w:b w:val="false"/>
                <w:i w:val="false"/>
                <w:color w:val="000000"/>
                <w:sz w:val="20"/>
              </w:rPr>
              <w:t>
</w:t>
            </w:r>
            <w:r>
              <w:rPr>
                <w:rFonts w:ascii="Times New Roman"/>
                <w:b w:val="false"/>
                <w:i w:val="false"/>
                <w:color w:val="000000"/>
                <w:sz w:val="20"/>
              </w:rPr>
              <w:t>коррупцией» (33), иждивенец (81), беременная (83), инвалид 1 и 2 групп (85), лидер,</w:t>
            </w:r>
            <w:r>
              <w:br/>
            </w:r>
            <w:r>
              <w:rPr>
                <w:rFonts w:ascii="Times New Roman"/>
                <w:b w:val="false"/>
                <w:i w:val="false"/>
                <w:color w:val="000000"/>
                <w:sz w:val="20"/>
              </w:rPr>
              <w:t>
</w:t>
            </w:r>
            <w:r>
              <w:rPr>
                <w:rFonts w:ascii="Times New Roman"/>
                <w:b w:val="false"/>
                <w:i w:val="false"/>
                <w:color w:val="000000"/>
                <w:sz w:val="20"/>
              </w:rPr>
              <w:t>авторитет криминальной среды (95), осужденный, содержащийся в учреждении минимальной</w:t>
            </w:r>
            <w:r>
              <w:br/>
            </w:r>
            <w:r>
              <w:rPr>
                <w:rFonts w:ascii="Times New Roman"/>
                <w:b w:val="false"/>
                <w:i w:val="false"/>
                <w:color w:val="000000"/>
                <w:sz w:val="20"/>
              </w:rPr>
              <w:t>
</w:t>
            </w:r>
            <w:r>
              <w:rPr>
                <w:rFonts w:ascii="Times New Roman"/>
                <w:b w:val="false"/>
                <w:i w:val="false"/>
                <w:color w:val="000000"/>
                <w:sz w:val="20"/>
              </w:rPr>
              <w:t>безопасности (50), осужденный, содержащийся в учреждении средней безопасности (51),</w:t>
            </w:r>
            <w:r>
              <w:br/>
            </w:r>
            <w:r>
              <w:rPr>
                <w:rFonts w:ascii="Times New Roman"/>
                <w:b w:val="false"/>
                <w:i w:val="false"/>
                <w:color w:val="000000"/>
                <w:sz w:val="20"/>
              </w:rPr>
              <w:t>
</w:t>
            </w:r>
            <w:r>
              <w:rPr>
                <w:rFonts w:ascii="Times New Roman"/>
                <w:b w:val="false"/>
                <w:i w:val="false"/>
                <w:color w:val="000000"/>
                <w:sz w:val="20"/>
              </w:rPr>
              <w:t>осужденный, содержащийся в учреждении максимальной безопасности (52), осужденный,</w:t>
            </w:r>
            <w:r>
              <w:br/>
            </w:r>
            <w:r>
              <w:rPr>
                <w:rFonts w:ascii="Times New Roman"/>
                <w:b w:val="false"/>
                <w:i w:val="false"/>
                <w:color w:val="000000"/>
                <w:sz w:val="20"/>
              </w:rPr>
              <w:t>
</w:t>
            </w:r>
            <w:r>
              <w:rPr>
                <w:rFonts w:ascii="Times New Roman"/>
                <w:b w:val="false"/>
                <w:i w:val="false"/>
                <w:color w:val="000000"/>
                <w:sz w:val="20"/>
              </w:rPr>
              <w:t>содержащийся в учреждении чрезвычайной безопасности (53), осужденный, содержащийся в</w:t>
            </w:r>
            <w:r>
              <w:br/>
            </w:r>
            <w:r>
              <w:rPr>
                <w:rFonts w:ascii="Times New Roman"/>
                <w:b w:val="false"/>
                <w:i w:val="false"/>
                <w:color w:val="000000"/>
                <w:sz w:val="20"/>
              </w:rPr>
              <w:t>
</w:t>
            </w:r>
            <w:r>
              <w:rPr>
                <w:rFonts w:ascii="Times New Roman"/>
                <w:b w:val="false"/>
                <w:i w:val="false"/>
                <w:color w:val="000000"/>
                <w:sz w:val="20"/>
              </w:rPr>
              <w:t>учреждении полной безопасности (54), осужденный, содержащийся в учреждение средней</w:t>
            </w:r>
            <w:r>
              <w:br/>
            </w:r>
            <w:r>
              <w:rPr>
                <w:rFonts w:ascii="Times New Roman"/>
                <w:b w:val="false"/>
                <w:i w:val="false"/>
                <w:color w:val="000000"/>
                <w:sz w:val="20"/>
              </w:rPr>
              <w:t>
</w:t>
            </w:r>
            <w:r>
              <w:rPr>
                <w:rFonts w:ascii="Times New Roman"/>
                <w:b w:val="false"/>
                <w:i w:val="false"/>
                <w:color w:val="000000"/>
                <w:sz w:val="20"/>
              </w:rPr>
              <w:t>безопасности для содержания несовершеннолетних (55), осужденный, содержащийся в</w:t>
            </w:r>
            <w:r>
              <w:br/>
            </w:r>
            <w:r>
              <w:rPr>
                <w:rFonts w:ascii="Times New Roman"/>
                <w:b w:val="false"/>
                <w:i w:val="false"/>
                <w:color w:val="000000"/>
                <w:sz w:val="20"/>
              </w:rPr>
              <w:t>
</w:t>
            </w:r>
            <w:r>
              <w:rPr>
                <w:rFonts w:ascii="Times New Roman"/>
                <w:b w:val="false"/>
                <w:i w:val="false"/>
                <w:color w:val="000000"/>
                <w:sz w:val="20"/>
              </w:rPr>
              <w:t>учреждения смешанной безопасности (56).</w:t>
            </w:r>
            <w:r>
              <w:br/>
            </w:r>
            <w:r>
              <w:rPr>
                <w:rFonts w:ascii="Times New Roman"/>
                <w:b w:val="false"/>
                <w:i w:val="false"/>
                <w:color w:val="000000"/>
                <w:sz w:val="20"/>
              </w:rPr>
              <w:t>
</w:t>
            </w:r>
            <w:r>
              <w:rPr>
                <w:rFonts w:ascii="Times New Roman"/>
                <w:b w:val="false"/>
                <w:i w:val="false"/>
                <w:color w:val="000000"/>
                <w:sz w:val="20"/>
              </w:rPr>
              <w:t>20.2. Виды войск: части центрального подчинения (01), сухопутные войска (02),</w:t>
            </w:r>
            <w:r>
              <w:br/>
            </w:r>
            <w:r>
              <w:rPr>
                <w:rFonts w:ascii="Times New Roman"/>
                <w:b w:val="false"/>
                <w:i w:val="false"/>
                <w:color w:val="000000"/>
                <w:sz w:val="20"/>
              </w:rPr>
              <w:t>
</w:t>
            </w:r>
            <w:r>
              <w:rPr>
                <w:rFonts w:ascii="Times New Roman"/>
                <w:b w:val="false"/>
                <w:i w:val="false"/>
                <w:color w:val="000000"/>
                <w:sz w:val="20"/>
              </w:rPr>
              <w:t>аэромобильные силы (03), силы воздушной обороны (04), Пограничной службы КНБ (05),</w:t>
            </w:r>
            <w:r>
              <w:br/>
            </w:r>
            <w:r>
              <w:rPr>
                <w:rFonts w:ascii="Times New Roman"/>
                <w:b w:val="false"/>
                <w:i w:val="false"/>
                <w:color w:val="000000"/>
                <w:sz w:val="20"/>
              </w:rPr>
              <w:t>
</w:t>
            </w:r>
            <w:r>
              <w:rPr>
                <w:rFonts w:ascii="Times New Roman"/>
                <w:b w:val="false"/>
                <w:i w:val="false"/>
                <w:color w:val="000000"/>
                <w:sz w:val="20"/>
              </w:rPr>
              <w:t>Национальной гвардии МВД РК (06), СГО (07), КНБ (08), МВД (09), Комитета по</w:t>
            </w:r>
            <w:r>
              <w:br/>
            </w:r>
            <w:r>
              <w:rPr>
                <w:rFonts w:ascii="Times New Roman"/>
                <w:b w:val="false"/>
                <w:i w:val="false"/>
                <w:color w:val="000000"/>
                <w:sz w:val="20"/>
              </w:rPr>
              <w:t>
</w:t>
            </w:r>
            <w:r>
              <w:rPr>
                <w:rFonts w:ascii="Times New Roman"/>
                <w:b w:val="false"/>
                <w:i w:val="false"/>
                <w:color w:val="000000"/>
                <w:sz w:val="20"/>
              </w:rPr>
              <w:t>чрезвычайным ситуациям МВД (10), военнослужащие других воинских формирований (11),</w:t>
            </w:r>
            <w:r>
              <w:br/>
            </w:r>
            <w:r>
              <w:rPr>
                <w:rFonts w:ascii="Times New Roman"/>
                <w:b w:val="false"/>
                <w:i w:val="false"/>
                <w:color w:val="000000"/>
                <w:sz w:val="20"/>
              </w:rPr>
              <w:t>
</w:t>
            </w:r>
            <w:r>
              <w:rPr>
                <w:rFonts w:ascii="Times New Roman"/>
                <w:b w:val="false"/>
                <w:i w:val="false"/>
                <w:color w:val="000000"/>
                <w:sz w:val="20"/>
              </w:rPr>
              <w:t>военно-морские войска (12).</w:t>
            </w:r>
            <w:r>
              <w:br/>
            </w:r>
            <w:r>
              <w:rPr>
                <w:rFonts w:ascii="Times New Roman"/>
                <w:b w:val="false"/>
                <w:i w:val="false"/>
                <w:color w:val="000000"/>
                <w:sz w:val="20"/>
              </w:rPr>
              <w:t>
</w:t>
            </w:r>
            <w:r>
              <w:rPr>
                <w:rFonts w:ascii="Times New Roman"/>
                <w:b w:val="false"/>
                <w:i w:val="false"/>
                <w:color w:val="000000"/>
                <w:sz w:val="20"/>
              </w:rPr>
              <w:t>20.3 Воинское звание: рядовой (матрос) (01), ефрейтор (старший матрос) (02), младший</w:t>
            </w:r>
            <w:r>
              <w:br/>
            </w:r>
            <w:r>
              <w:rPr>
                <w:rFonts w:ascii="Times New Roman"/>
                <w:b w:val="false"/>
                <w:i w:val="false"/>
                <w:color w:val="000000"/>
                <w:sz w:val="20"/>
              </w:rPr>
              <w:t>
</w:t>
            </w:r>
            <w:r>
              <w:rPr>
                <w:rFonts w:ascii="Times New Roman"/>
                <w:b w:val="false"/>
                <w:i w:val="false"/>
                <w:color w:val="000000"/>
                <w:sz w:val="20"/>
              </w:rPr>
              <w:t>сержант (старшина второй статьи) (17), сержант (старшина первой статьи) (18), старший</w:t>
            </w:r>
            <w:r>
              <w:br/>
            </w:r>
            <w:r>
              <w:rPr>
                <w:rFonts w:ascii="Times New Roman"/>
                <w:b w:val="false"/>
                <w:i w:val="false"/>
                <w:color w:val="000000"/>
                <w:sz w:val="20"/>
              </w:rPr>
              <w:t>
</w:t>
            </w:r>
            <w:r>
              <w:rPr>
                <w:rFonts w:ascii="Times New Roman"/>
                <w:b w:val="false"/>
                <w:i w:val="false"/>
                <w:color w:val="000000"/>
                <w:sz w:val="20"/>
              </w:rPr>
              <w:t>сержант (главный старшина) (19), сержант 3-го класса (старшина 3-го класса) (20),</w:t>
            </w:r>
            <w:r>
              <w:br/>
            </w:r>
            <w:r>
              <w:rPr>
                <w:rFonts w:ascii="Times New Roman"/>
                <w:b w:val="false"/>
                <w:i w:val="false"/>
                <w:color w:val="000000"/>
                <w:sz w:val="20"/>
              </w:rPr>
              <w:t>
</w:t>
            </w:r>
            <w:r>
              <w:rPr>
                <w:rFonts w:ascii="Times New Roman"/>
                <w:b w:val="false"/>
                <w:i w:val="false"/>
                <w:color w:val="000000"/>
                <w:sz w:val="20"/>
              </w:rPr>
              <w:t>сержант 2-го класса (старшина 2-го класса) (21), сержант 1-го класса (старшина 1-го</w:t>
            </w:r>
            <w:r>
              <w:br/>
            </w:r>
            <w:r>
              <w:rPr>
                <w:rFonts w:ascii="Times New Roman"/>
                <w:b w:val="false"/>
                <w:i w:val="false"/>
                <w:color w:val="000000"/>
                <w:sz w:val="20"/>
              </w:rPr>
              <w:t>
</w:t>
            </w:r>
            <w:r>
              <w:rPr>
                <w:rFonts w:ascii="Times New Roman"/>
                <w:b w:val="false"/>
                <w:i w:val="false"/>
                <w:color w:val="000000"/>
                <w:sz w:val="20"/>
              </w:rPr>
              <w:t>класса) (22), штаб-сержант (штаб-старшина) (23), мастер-сержант (мастер-старшина) (24),</w:t>
            </w:r>
            <w:r>
              <w:br/>
            </w:r>
            <w:r>
              <w:rPr>
                <w:rFonts w:ascii="Times New Roman"/>
                <w:b w:val="false"/>
                <w:i w:val="false"/>
                <w:color w:val="000000"/>
                <w:sz w:val="20"/>
              </w:rPr>
              <w:t>
</w:t>
            </w:r>
            <w:r>
              <w:rPr>
                <w:rFonts w:ascii="Times New Roman"/>
                <w:b w:val="false"/>
                <w:i w:val="false"/>
                <w:color w:val="000000"/>
                <w:sz w:val="20"/>
              </w:rPr>
              <w:t>лейтенант (06), старший лейтенант (07), капитан (капитан-лейтенант) (08), майор</w:t>
            </w:r>
            <w:r>
              <w:br/>
            </w:r>
            <w:r>
              <w:rPr>
                <w:rFonts w:ascii="Times New Roman"/>
                <w:b w:val="false"/>
                <w:i w:val="false"/>
                <w:color w:val="000000"/>
                <w:sz w:val="20"/>
              </w:rPr>
              <w:t>
</w:t>
            </w:r>
            <w:r>
              <w:rPr>
                <w:rFonts w:ascii="Times New Roman"/>
                <w:b w:val="false"/>
                <w:i w:val="false"/>
                <w:color w:val="000000"/>
                <w:sz w:val="20"/>
              </w:rPr>
              <w:t>(капитан третьего-ранга) (09), подполковник (капитан второго ранга) (10), полковник</w:t>
            </w:r>
            <w:r>
              <w:br/>
            </w:r>
            <w:r>
              <w:rPr>
                <w:rFonts w:ascii="Times New Roman"/>
                <w:b w:val="false"/>
                <w:i w:val="false"/>
                <w:color w:val="000000"/>
                <w:sz w:val="20"/>
              </w:rPr>
              <w:t>
</w:t>
            </w:r>
            <w:r>
              <w:rPr>
                <w:rFonts w:ascii="Times New Roman"/>
                <w:b w:val="false"/>
                <w:i w:val="false"/>
                <w:color w:val="000000"/>
                <w:sz w:val="20"/>
              </w:rPr>
              <w:t>(капитан первого ранга) (11), генерал-майор (контр-адмирал) (12), генерал-лейтенант</w:t>
            </w:r>
            <w:r>
              <w:br/>
            </w:r>
            <w:r>
              <w:rPr>
                <w:rFonts w:ascii="Times New Roman"/>
                <w:b w:val="false"/>
                <w:i w:val="false"/>
                <w:color w:val="000000"/>
                <w:sz w:val="20"/>
              </w:rPr>
              <w:t>
</w:t>
            </w:r>
            <w:r>
              <w:rPr>
                <w:rFonts w:ascii="Times New Roman"/>
                <w:b w:val="false"/>
                <w:i w:val="false"/>
                <w:color w:val="000000"/>
                <w:sz w:val="20"/>
              </w:rPr>
              <w:t>(вице-адмирал) (13), генерал-полковник (адмирал) (14), генерал армии (16).</w:t>
            </w:r>
            <w:r>
              <w:br/>
            </w:r>
            <w:r>
              <w:rPr>
                <w:rFonts w:ascii="Times New Roman"/>
                <w:b w:val="false"/>
                <w:i w:val="false"/>
                <w:color w:val="000000"/>
                <w:sz w:val="20"/>
              </w:rPr>
              <w:t>
</w:t>
            </w:r>
            <w:r>
              <w:rPr>
                <w:rFonts w:ascii="Times New Roman"/>
                <w:b w:val="false"/>
                <w:i w:val="false"/>
                <w:color w:val="000000"/>
                <w:sz w:val="20"/>
              </w:rPr>
              <w:t>20.4 Виды службы: срочная (01), по контракту (02)</w:t>
            </w:r>
            <w:r>
              <w:br/>
            </w:r>
            <w:r>
              <w:rPr>
                <w:rFonts w:ascii="Times New Roman"/>
                <w:b w:val="false"/>
                <w:i w:val="false"/>
                <w:color w:val="000000"/>
                <w:sz w:val="20"/>
              </w:rPr>
              <w:t>
</w:t>
            </w:r>
            <w:r>
              <w:rPr>
                <w:rFonts w:ascii="Times New Roman"/>
                <w:b w:val="false"/>
                <w:i w:val="false"/>
                <w:color w:val="000000"/>
                <w:sz w:val="20"/>
              </w:rPr>
              <w:t>20.5. Лицо совершило правонарушение: в первый год службы (01), после первого года</w:t>
            </w:r>
            <w:r>
              <w:br/>
            </w:r>
            <w:r>
              <w:rPr>
                <w:rFonts w:ascii="Times New Roman"/>
                <w:b w:val="false"/>
                <w:i w:val="false"/>
                <w:color w:val="000000"/>
                <w:sz w:val="20"/>
              </w:rPr>
              <w:t>
</w:t>
            </w:r>
            <w:r>
              <w:rPr>
                <w:rFonts w:ascii="Times New Roman"/>
                <w:b w:val="false"/>
                <w:i w:val="false"/>
                <w:color w:val="000000"/>
                <w:sz w:val="20"/>
              </w:rPr>
              <w:t>службы (02).</w:t>
            </w:r>
            <w:r>
              <w:br/>
            </w:r>
            <w:r>
              <w:rPr>
                <w:rFonts w:ascii="Times New Roman"/>
                <w:b w:val="false"/>
                <w:i w:val="false"/>
                <w:color w:val="000000"/>
                <w:sz w:val="20"/>
              </w:rPr>
              <w:t>
</w:t>
            </w:r>
            <w:r>
              <w:rPr>
                <w:rFonts w:ascii="Times New Roman"/>
                <w:b w:val="false"/>
                <w:i w:val="false"/>
                <w:color w:val="000000"/>
                <w:sz w:val="20"/>
              </w:rPr>
              <w:t>21. Место работы, учебы (указать точно) ______________________________________________</w:t>
            </w:r>
          </w:p>
          <w:p>
            <w:pPr>
              <w:spacing w:after="20"/>
              <w:ind w:left="20"/>
              <w:jc w:val="both"/>
            </w:pPr>
            <w:r>
              <w:rPr>
                <w:rFonts w:ascii="Times New Roman"/>
                <w:b w:val="false"/>
                <w:i w:val="false"/>
                <w:color w:val="000000"/>
                <w:sz w:val="20"/>
              </w:rPr>
              <w:t>      Должность: _____________________________________________________________________</w:t>
            </w:r>
          </w:p>
          <w:p>
            <w:pPr>
              <w:spacing w:after="20"/>
              <w:ind w:left="20"/>
              <w:jc w:val="both"/>
            </w:pPr>
            <w:r>
              <w:rPr>
                <w:rFonts w:ascii="Times New Roman"/>
                <w:b w:val="false"/>
                <w:i w:val="false"/>
                <w:color w:val="000000"/>
                <w:sz w:val="20"/>
              </w:rPr>
              <w:t>22. Несовершеннолетний ранее: не судим, но состоял на учете в органах внутренних дел</w:t>
            </w:r>
            <w:r>
              <w:br/>
            </w:r>
            <w:r>
              <w:rPr>
                <w:rFonts w:ascii="Times New Roman"/>
                <w:b w:val="false"/>
                <w:i w:val="false"/>
                <w:color w:val="000000"/>
                <w:sz w:val="20"/>
              </w:rPr>
              <w:t>
</w:t>
            </w:r>
            <w:r>
              <w:rPr>
                <w:rFonts w:ascii="Times New Roman"/>
                <w:b w:val="false"/>
                <w:i w:val="false"/>
                <w:color w:val="000000"/>
                <w:sz w:val="20"/>
              </w:rPr>
              <w:t>(01), не состоял на учете (02)</w:t>
            </w:r>
            <w:r>
              <w:br/>
            </w:r>
            <w:r>
              <w:rPr>
                <w:rFonts w:ascii="Times New Roman"/>
                <w:b w:val="false"/>
                <w:i w:val="false"/>
                <w:color w:val="000000"/>
                <w:sz w:val="20"/>
              </w:rPr>
              <w:t>
</w:t>
            </w:r>
            <w:r>
              <w:rPr>
                <w:rFonts w:ascii="Times New Roman"/>
                <w:b w:val="false"/>
                <w:i w:val="false"/>
                <w:color w:val="000000"/>
                <w:sz w:val="20"/>
              </w:rPr>
              <w:t>23. Прошлая судимость: не совершал преступление и не был осужден (01), совершил</w:t>
            </w:r>
            <w:r>
              <w:br/>
            </w:r>
            <w:r>
              <w:rPr>
                <w:rFonts w:ascii="Times New Roman"/>
                <w:b w:val="false"/>
                <w:i w:val="false"/>
                <w:color w:val="000000"/>
                <w:sz w:val="20"/>
              </w:rPr>
              <w:t>
</w:t>
            </w:r>
            <w:r>
              <w:rPr>
                <w:rFonts w:ascii="Times New Roman"/>
                <w:b w:val="false"/>
                <w:i w:val="false"/>
                <w:color w:val="000000"/>
                <w:sz w:val="20"/>
              </w:rPr>
              <w:t>преступление, но был освобожден от уголовной ответственности (02), судимость снята</w:t>
            </w:r>
            <w:r>
              <w:br/>
            </w:r>
            <w:r>
              <w:rPr>
                <w:rFonts w:ascii="Times New Roman"/>
                <w:b w:val="false"/>
                <w:i w:val="false"/>
                <w:color w:val="000000"/>
                <w:sz w:val="20"/>
              </w:rPr>
              <w:t>
</w:t>
            </w:r>
            <w:r>
              <w:rPr>
                <w:rFonts w:ascii="Times New Roman"/>
                <w:b w:val="false"/>
                <w:i w:val="false"/>
                <w:color w:val="000000"/>
                <w:sz w:val="20"/>
              </w:rPr>
              <w:t>судом (03), судимость погашена (04).</w:t>
            </w:r>
            <w:r>
              <w:br/>
            </w:r>
            <w:r>
              <w:rPr>
                <w:rFonts w:ascii="Times New Roman"/>
                <w:b w:val="false"/>
                <w:i w:val="false"/>
                <w:color w:val="000000"/>
                <w:sz w:val="20"/>
              </w:rPr>
              <w:t>
</w:t>
            </w:r>
            <w:r>
              <w:rPr>
                <w:rFonts w:ascii="Times New Roman"/>
                <w:b w:val="false"/>
                <w:i w:val="false"/>
                <w:color w:val="000000"/>
                <w:sz w:val="20"/>
              </w:rPr>
              <w:t>24. Был осужден и имеет: одну неснятую, непогашенную судимость (04), две неснятых</w:t>
            </w:r>
            <w:r>
              <w:br/>
            </w:r>
            <w:r>
              <w:rPr>
                <w:rFonts w:ascii="Times New Roman"/>
                <w:b w:val="false"/>
                <w:i w:val="false"/>
                <w:color w:val="000000"/>
                <w:sz w:val="20"/>
              </w:rPr>
              <w:t>
</w:t>
            </w:r>
            <w:r>
              <w:rPr>
                <w:rFonts w:ascii="Times New Roman"/>
                <w:b w:val="false"/>
                <w:i w:val="false"/>
                <w:color w:val="000000"/>
                <w:sz w:val="20"/>
              </w:rPr>
              <w:t xml:space="preserve">судимости (05), три и более неснятых судимости (06), </w:t>
            </w:r>
            <w:r>
              <w:br/>
            </w:r>
            <w:r>
              <w:rPr>
                <w:rFonts w:ascii="Times New Roman"/>
                <w:b w:val="false"/>
                <w:i w:val="false"/>
                <w:color w:val="000000"/>
                <w:sz w:val="20"/>
              </w:rPr>
              <w:t>
</w:t>
            </w:r>
            <w:r>
              <w:rPr>
                <w:rFonts w:ascii="Times New Roman"/>
                <w:b w:val="false"/>
                <w:i w:val="false"/>
                <w:color w:val="000000"/>
                <w:sz w:val="20"/>
              </w:rPr>
              <w:t>24.1. Военнослужащий: судим до призыва на военную службу (01), судим в период военной</w:t>
            </w:r>
            <w:r>
              <w:br/>
            </w:r>
            <w:r>
              <w:rPr>
                <w:rFonts w:ascii="Times New Roman"/>
                <w:b w:val="false"/>
                <w:i w:val="false"/>
                <w:color w:val="000000"/>
                <w:sz w:val="20"/>
              </w:rPr>
              <w:t>
</w:t>
            </w:r>
            <w:r>
              <w:rPr>
                <w:rFonts w:ascii="Times New Roman"/>
                <w:b w:val="false"/>
                <w:i w:val="false"/>
                <w:color w:val="000000"/>
                <w:sz w:val="20"/>
              </w:rPr>
              <w:t>службы (02), судим в период военной службы и отбывал наказание в дисциплинарной</w:t>
            </w:r>
            <w:r>
              <w:br/>
            </w:r>
            <w:r>
              <w:rPr>
                <w:rFonts w:ascii="Times New Roman"/>
                <w:b w:val="false"/>
                <w:i w:val="false"/>
                <w:color w:val="000000"/>
                <w:sz w:val="20"/>
              </w:rPr>
              <w:t>
</w:t>
            </w:r>
            <w:r>
              <w:rPr>
                <w:rFonts w:ascii="Times New Roman"/>
                <w:b w:val="false"/>
                <w:i w:val="false"/>
                <w:color w:val="000000"/>
                <w:sz w:val="20"/>
              </w:rPr>
              <w:t>воинской части (гауптвахте) (03).</w:t>
            </w:r>
            <w:r>
              <w:br/>
            </w:r>
            <w:r>
              <w:rPr>
                <w:rFonts w:ascii="Times New Roman"/>
                <w:b w:val="false"/>
                <w:i w:val="false"/>
                <w:color w:val="000000"/>
                <w:sz w:val="20"/>
              </w:rPr>
              <w:t>
</w:t>
            </w:r>
            <w:r>
              <w:rPr>
                <w:rFonts w:ascii="Times New Roman"/>
                <w:b w:val="false"/>
                <w:i w:val="false"/>
                <w:color w:val="000000"/>
                <w:sz w:val="20"/>
              </w:rPr>
              <w:t>25. Неснятая и непогашенная судимость за: умышленное убийство (01), умышленное</w:t>
            </w:r>
            <w:r>
              <w:br/>
            </w:r>
            <w:r>
              <w:rPr>
                <w:rFonts w:ascii="Times New Roman"/>
                <w:b w:val="false"/>
                <w:i w:val="false"/>
                <w:color w:val="000000"/>
                <w:sz w:val="20"/>
              </w:rPr>
              <w:t>
</w:t>
            </w:r>
            <w:r>
              <w:rPr>
                <w:rFonts w:ascii="Times New Roman"/>
                <w:b w:val="false"/>
                <w:i w:val="false"/>
                <w:color w:val="000000"/>
                <w:sz w:val="20"/>
              </w:rPr>
              <w:t>причинение тяжкого вреда здоровью (02), изнасилование (03), кражу (04), грабеж (08),</w:t>
            </w:r>
            <w:r>
              <w:br/>
            </w:r>
            <w:r>
              <w:rPr>
                <w:rFonts w:ascii="Times New Roman"/>
                <w:b w:val="false"/>
                <w:i w:val="false"/>
                <w:color w:val="000000"/>
                <w:sz w:val="20"/>
              </w:rPr>
              <w:t>
</w:t>
            </w:r>
            <w:r>
              <w:rPr>
                <w:rFonts w:ascii="Times New Roman"/>
                <w:b w:val="false"/>
                <w:i w:val="false"/>
                <w:color w:val="000000"/>
                <w:sz w:val="20"/>
              </w:rPr>
              <w:t>разбой (09), хулиганство (05), прочие преступления (06), воинские преступления (07).</w:t>
            </w:r>
            <w:r>
              <w:br/>
            </w:r>
            <w:r>
              <w:rPr>
                <w:rFonts w:ascii="Times New Roman"/>
                <w:b w:val="false"/>
                <w:i w:val="false"/>
                <w:color w:val="000000"/>
                <w:sz w:val="20"/>
              </w:rPr>
              <w:t>
</w:t>
            </w:r>
            <w:r>
              <w:rPr>
                <w:rFonts w:ascii="Times New Roman"/>
                <w:b w:val="false"/>
                <w:i w:val="false"/>
                <w:color w:val="000000"/>
                <w:sz w:val="20"/>
              </w:rPr>
              <w:t>26. Подсудимый с неснятой и непогашенной судимостью: отбыл наказание полностью (01),</w:t>
            </w:r>
            <w:r>
              <w:br/>
            </w:r>
            <w:r>
              <w:rPr>
                <w:rFonts w:ascii="Times New Roman"/>
                <w:b w:val="false"/>
                <w:i w:val="false"/>
                <w:color w:val="000000"/>
                <w:sz w:val="20"/>
              </w:rPr>
              <w:t>
</w:t>
            </w:r>
            <w:r>
              <w:rPr>
                <w:rFonts w:ascii="Times New Roman"/>
                <w:b w:val="false"/>
                <w:i w:val="false"/>
                <w:color w:val="000000"/>
                <w:sz w:val="20"/>
              </w:rPr>
              <w:t xml:space="preserve">освобожден от наказания условно-досрочно (02), по амнистии и другим основаниям (03). </w:t>
            </w:r>
            <w:r>
              <w:br/>
            </w:r>
            <w:r>
              <w:rPr>
                <w:rFonts w:ascii="Times New Roman"/>
                <w:b w:val="false"/>
                <w:i w:val="false"/>
                <w:color w:val="000000"/>
                <w:sz w:val="20"/>
              </w:rPr>
              <w:t>
</w:t>
            </w:r>
            <w:r>
              <w:rPr>
                <w:rFonts w:ascii="Times New Roman"/>
                <w:b w:val="false"/>
                <w:i w:val="false"/>
                <w:color w:val="000000"/>
                <w:sz w:val="20"/>
              </w:rPr>
              <w:t>26.1. Совершил преступление, не отбыв меру наказания: в местах лишения свободы (04),</w:t>
            </w:r>
            <w:r>
              <w:br/>
            </w:r>
            <w:r>
              <w:rPr>
                <w:rFonts w:ascii="Times New Roman"/>
                <w:b w:val="false"/>
                <w:i w:val="false"/>
                <w:color w:val="000000"/>
                <w:sz w:val="20"/>
              </w:rPr>
              <w:t>
</w:t>
            </w:r>
            <w:r>
              <w:rPr>
                <w:rFonts w:ascii="Times New Roman"/>
                <w:b w:val="false"/>
                <w:i w:val="false"/>
                <w:color w:val="000000"/>
                <w:sz w:val="20"/>
              </w:rPr>
              <w:t>условное осуждение (06), содержание на гауптвахте (07), ограничение по воинской службе</w:t>
            </w:r>
            <w:r>
              <w:br/>
            </w:r>
            <w:r>
              <w:rPr>
                <w:rFonts w:ascii="Times New Roman"/>
                <w:b w:val="false"/>
                <w:i w:val="false"/>
                <w:color w:val="000000"/>
                <w:sz w:val="20"/>
              </w:rPr>
              <w:t>
</w:t>
            </w:r>
            <w:r>
              <w:rPr>
                <w:rFonts w:ascii="Times New Roman"/>
                <w:b w:val="false"/>
                <w:i w:val="false"/>
                <w:color w:val="000000"/>
                <w:sz w:val="20"/>
              </w:rPr>
              <w:t>(08), арест (09), в период отсрочки отбывания (статья 74 УК РК) (10), не отбыв иное</w:t>
            </w:r>
            <w:r>
              <w:br/>
            </w:r>
            <w:r>
              <w:rPr>
                <w:rFonts w:ascii="Times New Roman"/>
                <w:b w:val="false"/>
                <w:i w:val="false"/>
                <w:color w:val="000000"/>
                <w:sz w:val="20"/>
              </w:rPr>
              <w:t>
</w:t>
            </w:r>
            <w:r>
              <w:rPr>
                <w:rFonts w:ascii="Times New Roman"/>
                <w:b w:val="false"/>
                <w:i w:val="false"/>
                <w:color w:val="000000"/>
                <w:sz w:val="20"/>
              </w:rPr>
              <w:t xml:space="preserve">наказание (11), испытательного срока (12). </w:t>
            </w:r>
          </w:p>
          <w:p>
            <w:pPr>
              <w:spacing w:after="20"/>
              <w:ind w:left="20"/>
              <w:jc w:val="both"/>
            </w:pPr>
            <w:r>
              <w:rPr>
                <w:rFonts w:ascii="Times New Roman"/>
                <w:b w:val="false"/>
                <w:i w:val="false"/>
                <w:color w:val="000000"/>
                <w:sz w:val="20"/>
              </w:rPr>
              <w:t xml:space="preserve">Раздел № 3. Сведения о правонарушении </w:t>
            </w:r>
            <w:r>
              <w:br/>
            </w:r>
            <w:r>
              <w:rPr>
                <w:rFonts w:ascii="Times New Roman"/>
                <w:b w:val="false"/>
                <w:i w:val="false"/>
                <w:color w:val="000000"/>
                <w:sz w:val="20"/>
              </w:rPr>
              <w:t>
</w:t>
            </w:r>
            <w:r>
              <w:rPr>
                <w:rFonts w:ascii="Times New Roman"/>
                <w:b w:val="false"/>
                <w:i w:val="false"/>
                <w:color w:val="000000"/>
                <w:sz w:val="20"/>
              </w:rPr>
              <w:t xml:space="preserve">30. Фабула (краткое описание преступных действий)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465" w:hRule="atLeast"/>
              </w:trPr>
              <w:tc>
                <w:tcPr>
                  <w:tcW w:w="1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31. Преступление совершено в группе: взрослых (1), только несовершеннолетних (2),</w:t>
            </w:r>
            <w:r>
              <w:br/>
            </w:r>
            <w:r>
              <w:rPr>
                <w:rFonts w:ascii="Times New Roman"/>
                <w:b w:val="false"/>
                <w:i w:val="false"/>
                <w:color w:val="000000"/>
                <w:sz w:val="20"/>
              </w:rPr>
              <w:t>
</w:t>
            </w:r>
            <w:r>
              <w:rPr>
                <w:rFonts w:ascii="Times New Roman"/>
                <w:b w:val="false"/>
                <w:i w:val="false"/>
                <w:color w:val="000000"/>
                <w:sz w:val="20"/>
              </w:rPr>
              <w:t>смешанной с участием несовершеннолетних (3), военнослужащих (4);</w:t>
            </w:r>
            <w:r>
              <w:br/>
            </w:r>
            <w:r>
              <w:rPr>
                <w:rFonts w:ascii="Times New Roman"/>
                <w:b w:val="false"/>
                <w:i w:val="false"/>
                <w:color w:val="000000"/>
                <w:sz w:val="20"/>
              </w:rPr>
              <w:t>
</w:t>
            </w:r>
            <w:r>
              <w:rPr>
                <w:rFonts w:ascii="Times New Roman"/>
                <w:b w:val="false"/>
                <w:i w:val="false"/>
                <w:color w:val="000000"/>
                <w:sz w:val="20"/>
              </w:rPr>
              <w:t>32. В составе: группы лиц (01), группы лиц по предварительному сговору (02),</w:t>
            </w:r>
            <w:r>
              <w:br/>
            </w:r>
            <w:r>
              <w:rPr>
                <w:rFonts w:ascii="Times New Roman"/>
                <w:b w:val="false"/>
                <w:i w:val="false"/>
                <w:color w:val="000000"/>
                <w:sz w:val="20"/>
              </w:rPr>
              <w:t>
</w:t>
            </w:r>
            <w:r>
              <w:rPr>
                <w:rFonts w:ascii="Times New Roman"/>
                <w:b w:val="false"/>
                <w:i w:val="false"/>
                <w:color w:val="000000"/>
                <w:sz w:val="20"/>
              </w:rPr>
              <w:t>организованная группа (03), преступная организация (04), преступное сообщество(05),</w:t>
            </w:r>
            <w:r>
              <w:br/>
            </w:r>
            <w:r>
              <w:rPr>
                <w:rFonts w:ascii="Times New Roman"/>
                <w:b w:val="false"/>
                <w:i w:val="false"/>
                <w:color w:val="000000"/>
                <w:sz w:val="20"/>
              </w:rPr>
              <w:t>
</w:t>
            </w:r>
            <w:r>
              <w:rPr>
                <w:rFonts w:ascii="Times New Roman"/>
                <w:b w:val="false"/>
                <w:i w:val="false"/>
                <w:color w:val="000000"/>
                <w:sz w:val="20"/>
              </w:rPr>
              <w:t>транснациональная организованная группа (06), транснациональная преступная организация</w:t>
            </w:r>
            <w:r>
              <w:br/>
            </w:r>
            <w:r>
              <w:rPr>
                <w:rFonts w:ascii="Times New Roman"/>
                <w:b w:val="false"/>
                <w:i w:val="false"/>
                <w:color w:val="000000"/>
                <w:sz w:val="20"/>
              </w:rPr>
              <w:t>
</w:t>
            </w:r>
            <w:r>
              <w:rPr>
                <w:rFonts w:ascii="Times New Roman"/>
                <w:b w:val="false"/>
                <w:i w:val="false"/>
                <w:color w:val="000000"/>
                <w:sz w:val="20"/>
              </w:rPr>
              <w:t>(07), транснациональное преступное сообщество (08), террористическая группа (09),</w:t>
            </w:r>
            <w:r>
              <w:br/>
            </w:r>
            <w:r>
              <w:rPr>
                <w:rFonts w:ascii="Times New Roman"/>
                <w:b w:val="false"/>
                <w:i w:val="false"/>
                <w:color w:val="000000"/>
                <w:sz w:val="20"/>
              </w:rPr>
              <w:t>
</w:t>
            </w:r>
            <w:r>
              <w:rPr>
                <w:rFonts w:ascii="Times New Roman"/>
                <w:b w:val="false"/>
                <w:i w:val="false"/>
                <w:color w:val="000000"/>
                <w:sz w:val="20"/>
              </w:rPr>
              <w:t>экстремистская группа (10), банда (11), незаконное военизированное формирование (12), с</w:t>
            </w:r>
            <w:r>
              <w:br/>
            </w:r>
            <w:r>
              <w:rPr>
                <w:rFonts w:ascii="Times New Roman"/>
                <w:b w:val="false"/>
                <w:i w:val="false"/>
                <w:color w:val="000000"/>
                <w:sz w:val="20"/>
              </w:rPr>
              <w:t>
</w:t>
            </w:r>
            <w:r>
              <w:rPr>
                <w:rFonts w:ascii="Times New Roman"/>
                <w:b w:val="false"/>
                <w:i w:val="false"/>
                <w:color w:val="000000"/>
                <w:sz w:val="20"/>
              </w:rPr>
              <w:t>выявленными связями: коррумпированными (13), межрегиональными (14), международными</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33. В состоянии: алкогольного опьянения (11), наркотического (12), токсикоманического</w:t>
            </w:r>
            <w:r>
              <w:br/>
            </w:r>
            <w:r>
              <w:rPr>
                <w:rFonts w:ascii="Times New Roman"/>
                <w:b w:val="false"/>
                <w:i w:val="false"/>
                <w:color w:val="000000"/>
                <w:sz w:val="20"/>
              </w:rPr>
              <w:t>
</w:t>
            </w:r>
            <w:r>
              <w:rPr>
                <w:rFonts w:ascii="Times New Roman"/>
                <w:b w:val="false"/>
                <w:i w:val="false"/>
                <w:color w:val="000000"/>
                <w:sz w:val="20"/>
              </w:rPr>
              <w:t>опьянения (13), вследствие иного болезненного состояния психики (15).</w:t>
            </w:r>
          </w:p>
          <w:p>
            <w:pPr>
              <w:spacing w:after="20"/>
              <w:ind w:left="20"/>
              <w:jc w:val="both"/>
            </w:pPr>
            <w:r>
              <w:rPr>
                <w:rFonts w:ascii="Times New Roman"/>
                <w:b w:val="false"/>
                <w:i w:val="false"/>
                <w:color w:val="000000"/>
                <w:sz w:val="20"/>
              </w:rPr>
              <w:t xml:space="preserve">Раздел № 4 (Апелляционная инстанция) </w:t>
            </w:r>
          </w:p>
          <w:p>
            <w:pPr>
              <w:spacing w:after="20"/>
              <w:ind w:left="20"/>
              <w:jc w:val="both"/>
            </w:pPr>
            <w:r>
              <w:rPr>
                <w:rFonts w:ascii="Times New Roman"/>
                <w:b w:val="false"/>
                <w:i w:val="false"/>
                <w:color w:val="000000"/>
                <w:sz w:val="20"/>
              </w:rPr>
              <w:t>41. № дела суда 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42. Наименование суда _________________________________________ </w:t>
            </w:r>
            <w:r>
              <w:br/>
            </w:r>
            <w:r>
              <w:rPr>
                <w:rFonts w:ascii="Times New Roman"/>
                <w:b w:val="false"/>
                <w:i w:val="false"/>
                <w:color w:val="000000"/>
                <w:sz w:val="20"/>
              </w:rPr>
              <w:t>
</w:t>
            </w:r>
            <w:r>
              <w:rPr>
                <w:rFonts w:ascii="Times New Roman"/>
                <w:b w:val="false"/>
                <w:i w:val="false"/>
                <w:color w:val="000000"/>
                <w:sz w:val="20"/>
              </w:rPr>
              <w:t>43. Дата рассмотрения дела «______»_________________20______года</w:t>
            </w:r>
            <w:r>
              <w:br/>
            </w:r>
            <w:r>
              <w:rPr>
                <w:rFonts w:ascii="Times New Roman"/>
                <w:b w:val="false"/>
                <w:i w:val="false"/>
                <w:color w:val="000000"/>
                <w:sz w:val="20"/>
              </w:rPr>
              <w:t>
</w:t>
            </w:r>
            <w:r>
              <w:rPr>
                <w:rFonts w:ascii="Times New Roman"/>
                <w:b w:val="false"/>
                <w:i w:val="false"/>
                <w:color w:val="000000"/>
                <w:sz w:val="20"/>
              </w:rPr>
              <w:t>44. Приговор (постановление): обжалован (01), опротестован (02), обжалован и</w:t>
            </w:r>
            <w:r>
              <w:br/>
            </w:r>
            <w:r>
              <w:rPr>
                <w:rFonts w:ascii="Times New Roman"/>
                <w:b w:val="false"/>
                <w:i w:val="false"/>
                <w:color w:val="000000"/>
                <w:sz w:val="20"/>
              </w:rPr>
              <w:t>
</w:t>
            </w:r>
            <w:r>
              <w:rPr>
                <w:rFonts w:ascii="Times New Roman"/>
                <w:b w:val="false"/>
                <w:i w:val="false"/>
                <w:color w:val="000000"/>
                <w:sz w:val="20"/>
              </w:rPr>
              <w:t>опротестован одновременно (03).</w:t>
            </w:r>
            <w:r>
              <w:br/>
            </w:r>
            <w:r>
              <w:rPr>
                <w:rFonts w:ascii="Times New Roman"/>
                <w:b w:val="false"/>
                <w:i w:val="false"/>
                <w:color w:val="000000"/>
                <w:sz w:val="20"/>
              </w:rPr>
              <w:t>
</w:t>
            </w:r>
            <w:r>
              <w:rPr>
                <w:rFonts w:ascii="Times New Roman"/>
                <w:b w:val="false"/>
                <w:i w:val="false"/>
                <w:color w:val="000000"/>
                <w:sz w:val="20"/>
              </w:rPr>
              <w:t>44.1 Приговор (постановление): суда 1 инстанции (01)</w:t>
            </w:r>
          </w:p>
          <w:p>
            <w:pPr>
              <w:spacing w:after="20"/>
              <w:ind w:left="20"/>
              <w:jc w:val="both"/>
            </w:pPr>
            <w:r>
              <w:rPr>
                <w:rFonts w:ascii="Times New Roman"/>
                <w:b w:val="false"/>
                <w:i w:val="false"/>
                <w:color w:val="000000"/>
                <w:sz w:val="20"/>
              </w:rPr>
              <w:t xml:space="preserve">45. Результат рассмотрения: оставлен без изменения (01), изменен (02), отменен (03). </w:t>
            </w:r>
          </w:p>
          <w:p>
            <w:pPr>
              <w:spacing w:after="20"/>
              <w:ind w:left="20"/>
              <w:jc w:val="both"/>
            </w:pPr>
            <w:r>
              <w:rPr>
                <w:rFonts w:ascii="Times New Roman"/>
                <w:b w:val="false"/>
                <w:i w:val="false"/>
                <w:color w:val="000000"/>
                <w:sz w:val="20"/>
              </w:rPr>
              <w:t>46. Приговор (постановление) изменен в связи с: изменением законодательства (101),</w:t>
            </w:r>
            <w:r>
              <w:br/>
            </w:r>
            <w:r>
              <w:rPr>
                <w:rFonts w:ascii="Times New Roman"/>
                <w:b w:val="false"/>
                <w:i w:val="false"/>
                <w:color w:val="000000"/>
                <w:sz w:val="20"/>
              </w:rPr>
              <w:t>
</w:t>
            </w:r>
            <w:r>
              <w:rPr>
                <w:rFonts w:ascii="Times New Roman"/>
                <w:b w:val="false"/>
                <w:i w:val="false"/>
                <w:color w:val="000000"/>
                <w:sz w:val="20"/>
              </w:rPr>
              <w:t>смягчением назначенного судом наказания и вида исправительного учреждения (102),</w:t>
            </w:r>
            <w:r>
              <w:br/>
            </w:r>
            <w:r>
              <w:rPr>
                <w:rFonts w:ascii="Times New Roman"/>
                <w:b w:val="false"/>
                <w:i w:val="false"/>
                <w:color w:val="000000"/>
                <w:sz w:val="20"/>
              </w:rPr>
              <w:t>
</w:t>
            </w:r>
            <w:r>
              <w:rPr>
                <w:rFonts w:ascii="Times New Roman"/>
                <w:b w:val="false"/>
                <w:i w:val="false"/>
                <w:color w:val="000000"/>
                <w:sz w:val="20"/>
              </w:rPr>
              <w:t>применением закона о менее тяжком уголовном правонарушении и назначено наказание в</w:t>
            </w:r>
            <w:r>
              <w:br/>
            </w:r>
            <w:r>
              <w:rPr>
                <w:rFonts w:ascii="Times New Roman"/>
                <w:b w:val="false"/>
                <w:i w:val="false"/>
                <w:color w:val="000000"/>
                <w:sz w:val="20"/>
              </w:rPr>
              <w:t>
</w:t>
            </w:r>
            <w:r>
              <w:rPr>
                <w:rFonts w:ascii="Times New Roman"/>
                <w:b w:val="false"/>
                <w:i w:val="false"/>
                <w:color w:val="000000"/>
                <w:sz w:val="20"/>
              </w:rPr>
              <w:t>соответствии с измененной квалификацией (103), увеличением размера наказания, если его</w:t>
            </w:r>
            <w:r>
              <w:br/>
            </w:r>
            <w:r>
              <w:rPr>
                <w:rFonts w:ascii="Times New Roman"/>
                <w:b w:val="false"/>
                <w:i w:val="false"/>
                <w:color w:val="000000"/>
                <w:sz w:val="20"/>
              </w:rPr>
              <w:t>
</w:t>
            </w:r>
            <w:r>
              <w:rPr>
                <w:rFonts w:ascii="Times New Roman"/>
                <w:b w:val="false"/>
                <w:i w:val="false"/>
                <w:color w:val="000000"/>
                <w:sz w:val="20"/>
              </w:rPr>
              <w:t>увеличение связано с устранением арифметических ошибок или ошибок при зачете</w:t>
            </w:r>
            <w:r>
              <w:br/>
            </w:r>
            <w:r>
              <w:rPr>
                <w:rFonts w:ascii="Times New Roman"/>
                <w:b w:val="false"/>
                <w:i w:val="false"/>
                <w:color w:val="000000"/>
                <w:sz w:val="20"/>
              </w:rPr>
              <w:t>
</w:t>
            </w:r>
            <w:r>
              <w:rPr>
                <w:rFonts w:ascii="Times New Roman"/>
                <w:b w:val="false"/>
                <w:i w:val="false"/>
                <w:color w:val="000000"/>
                <w:sz w:val="20"/>
              </w:rPr>
              <w:t>предварительного содержания под стражей, с устранением неправильного применения</w:t>
            </w:r>
            <w:r>
              <w:br/>
            </w:r>
            <w:r>
              <w:rPr>
                <w:rFonts w:ascii="Times New Roman"/>
                <w:b w:val="false"/>
                <w:i w:val="false"/>
                <w:color w:val="000000"/>
                <w:sz w:val="20"/>
              </w:rPr>
              <w:t>
</w:t>
            </w:r>
            <w:r>
              <w:rPr>
                <w:rFonts w:ascii="Times New Roman"/>
                <w:b w:val="false"/>
                <w:i w:val="false"/>
                <w:color w:val="000000"/>
                <w:sz w:val="20"/>
              </w:rPr>
              <w:t>уголовного закона, регулирующего назначение по совокупности правонарушений или по</w:t>
            </w:r>
            <w:r>
              <w:br/>
            </w:r>
            <w:r>
              <w:rPr>
                <w:rFonts w:ascii="Times New Roman"/>
                <w:b w:val="false"/>
                <w:i w:val="false"/>
                <w:color w:val="000000"/>
                <w:sz w:val="20"/>
              </w:rPr>
              <w:t>
</w:t>
            </w:r>
            <w:r>
              <w:rPr>
                <w:rFonts w:ascii="Times New Roman"/>
                <w:b w:val="false"/>
                <w:i w:val="false"/>
                <w:color w:val="000000"/>
                <w:sz w:val="20"/>
              </w:rPr>
              <w:t>совокупности приговоров, а также рецидиве преступлений (104), применением</w:t>
            </w:r>
            <w:r>
              <w:br/>
            </w:r>
            <w:r>
              <w:rPr>
                <w:rFonts w:ascii="Times New Roman"/>
                <w:b w:val="false"/>
                <w:i w:val="false"/>
                <w:color w:val="000000"/>
                <w:sz w:val="20"/>
              </w:rPr>
              <w:t>
</w:t>
            </w:r>
            <w:r>
              <w:rPr>
                <w:rFonts w:ascii="Times New Roman"/>
                <w:b w:val="false"/>
                <w:i w:val="false"/>
                <w:color w:val="000000"/>
                <w:sz w:val="20"/>
              </w:rPr>
              <w:t>дополнительного наказания в случае правильно установленных обстоятельств, полного</w:t>
            </w:r>
            <w:r>
              <w:br/>
            </w:r>
            <w:r>
              <w:rPr>
                <w:rFonts w:ascii="Times New Roman"/>
                <w:b w:val="false"/>
                <w:i w:val="false"/>
                <w:color w:val="000000"/>
                <w:sz w:val="20"/>
              </w:rPr>
              <w:t>
</w:t>
            </w:r>
            <w:r>
              <w:rPr>
                <w:rFonts w:ascii="Times New Roman"/>
                <w:b w:val="false"/>
                <w:i w:val="false"/>
                <w:color w:val="000000"/>
                <w:sz w:val="20"/>
              </w:rPr>
              <w:t>исследования и анализа доказательств, правильной правовой квалификации действий</w:t>
            </w:r>
            <w:r>
              <w:br/>
            </w:r>
            <w:r>
              <w:rPr>
                <w:rFonts w:ascii="Times New Roman"/>
                <w:b w:val="false"/>
                <w:i w:val="false"/>
                <w:color w:val="000000"/>
                <w:sz w:val="20"/>
              </w:rPr>
              <w:t>
</w:t>
            </w:r>
            <w:r>
              <w:rPr>
                <w:rFonts w:ascii="Times New Roman"/>
                <w:b w:val="false"/>
                <w:i w:val="false"/>
                <w:color w:val="000000"/>
                <w:sz w:val="20"/>
              </w:rPr>
              <w:t>осужденного и правильно назначенного основного наказания (105); отменой назначение</w:t>
            </w:r>
            <w:r>
              <w:br/>
            </w:r>
            <w:r>
              <w:rPr>
                <w:rFonts w:ascii="Times New Roman"/>
                <w:b w:val="false"/>
                <w:i w:val="false"/>
                <w:color w:val="000000"/>
                <w:sz w:val="20"/>
              </w:rPr>
              <w:t>
</w:t>
            </w:r>
            <w:r>
              <w:rPr>
                <w:rFonts w:ascii="Times New Roman"/>
                <w:b w:val="false"/>
                <w:i w:val="false"/>
                <w:color w:val="000000"/>
                <w:sz w:val="20"/>
              </w:rPr>
              <w:t>осужденному более мягкого вида учреждения уголовно-исполнительной системы, чем</w:t>
            </w:r>
            <w:r>
              <w:br/>
            </w:r>
            <w:r>
              <w:rPr>
                <w:rFonts w:ascii="Times New Roman"/>
                <w:b w:val="false"/>
                <w:i w:val="false"/>
                <w:color w:val="000000"/>
                <w:sz w:val="20"/>
              </w:rPr>
              <w:t>
</w:t>
            </w:r>
            <w:r>
              <w:rPr>
                <w:rFonts w:ascii="Times New Roman"/>
                <w:b w:val="false"/>
                <w:i w:val="false"/>
                <w:color w:val="000000"/>
                <w:sz w:val="20"/>
              </w:rPr>
              <w:t>предусмотрено законом, и назначить вид учреждения уголовно-исполнительной системы в</w:t>
            </w:r>
            <w:r>
              <w:br/>
            </w:r>
            <w:r>
              <w:rPr>
                <w:rFonts w:ascii="Times New Roman"/>
                <w:b w:val="false"/>
                <w:i w:val="false"/>
                <w:color w:val="000000"/>
                <w:sz w:val="20"/>
              </w:rPr>
              <w:t>
</w:t>
            </w:r>
            <w:r>
              <w:rPr>
                <w:rFonts w:ascii="Times New Roman"/>
                <w:b w:val="false"/>
                <w:i w:val="false"/>
                <w:color w:val="000000"/>
                <w:sz w:val="20"/>
              </w:rPr>
              <w:t>соответствии с УК РК (106); с признанием наличия соответствующего рецидива</w:t>
            </w:r>
            <w:r>
              <w:br/>
            </w:r>
            <w:r>
              <w:rPr>
                <w:rFonts w:ascii="Times New Roman"/>
                <w:b w:val="false"/>
                <w:i w:val="false"/>
                <w:color w:val="000000"/>
                <w:sz w:val="20"/>
              </w:rPr>
              <w:t>
</w:t>
            </w:r>
            <w:r>
              <w:rPr>
                <w:rFonts w:ascii="Times New Roman"/>
                <w:b w:val="false"/>
                <w:i w:val="false"/>
                <w:color w:val="000000"/>
                <w:sz w:val="20"/>
              </w:rPr>
              <w:t>преступлений, если это не было сделано или сделано неверно судом первой инстанции</w:t>
            </w:r>
            <w:r>
              <w:br/>
            </w:r>
            <w:r>
              <w:rPr>
                <w:rFonts w:ascii="Times New Roman"/>
                <w:b w:val="false"/>
                <w:i w:val="false"/>
                <w:color w:val="000000"/>
                <w:sz w:val="20"/>
              </w:rPr>
              <w:t>
</w:t>
            </w:r>
            <w:r>
              <w:rPr>
                <w:rFonts w:ascii="Times New Roman"/>
                <w:b w:val="false"/>
                <w:i w:val="false"/>
                <w:color w:val="000000"/>
                <w:sz w:val="20"/>
              </w:rPr>
              <w:t>(107), отменой в соответствии с частью 5 статьи 64 УК РК условного осуждения по</w:t>
            </w:r>
            <w:r>
              <w:br/>
            </w:r>
            <w:r>
              <w:rPr>
                <w:rFonts w:ascii="Times New Roman"/>
                <w:b w:val="false"/>
                <w:i w:val="false"/>
                <w:color w:val="000000"/>
                <w:sz w:val="20"/>
              </w:rPr>
              <w:t>
</w:t>
            </w:r>
            <w:r>
              <w:rPr>
                <w:rFonts w:ascii="Times New Roman"/>
                <w:b w:val="false"/>
                <w:i w:val="false"/>
                <w:color w:val="000000"/>
                <w:sz w:val="20"/>
              </w:rPr>
              <w:t>предыдущему приговору и в связи с этим назначено наказание по правилам статьи 60 УК РК,</w:t>
            </w:r>
            <w:r>
              <w:br/>
            </w:r>
            <w:r>
              <w:rPr>
                <w:rFonts w:ascii="Times New Roman"/>
                <w:b w:val="false"/>
                <w:i w:val="false"/>
                <w:color w:val="000000"/>
                <w:sz w:val="20"/>
              </w:rPr>
              <w:t>
</w:t>
            </w:r>
            <w:r>
              <w:rPr>
                <w:rFonts w:ascii="Times New Roman"/>
                <w:b w:val="false"/>
                <w:i w:val="false"/>
                <w:color w:val="000000"/>
                <w:sz w:val="20"/>
              </w:rPr>
              <w:t>если это было сделано судом первой инстанции (108), изменены в случаях, предусмотренных</w:t>
            </w:r>
            <w:r>
              <w:br/>
            </w:r>
            <w:r>
              <w:rPr>
                <w:rFonts w:ascii="Times New Roman"/>
                <w:b w:val="false"/>
                <w:i w:val="false"/>
                <w:color w:val="000000"/>
                <w:sz w:val="20"/>
              </w:rPr>
              <w:t>
</w:t>
            </w:r>
            <w:r>
              <w:rPr>
                <w:rFonts w:ascii="Times New Roman"/>
                <w:b w:val="false"/>
                <w:i w:val="false"/>
                <w:color w:val="000000"/>
                <w:sz w:val="20"/>
              </w:rPr>
              <w:t>пунктами 2) и 3) части 7 статьи 72 УК РК, отменено условно-досрочное освобождение и</w:t>
            </w:r>
            <w:r>
              <w:br/>
            </w:r>
            <w:r>
              <w:rPr>
                <w:rFonts w:ascii="Times New Roman"/>
                <w:b w:val="false"/>
                <w:i w:val="false"/>
                <w:color w:val="000000"/>
                <w:sz w:val="20"/>
              </w:rPr>
              <w:t>
</w:t>
            </w:r>
            <w:r>
              <w:rPr>
                <w:rFonts w:ascii="Times New Roman"/>
                <w:b w:val="false"/>
                <w:i w:val="false"/>
                <w:color w:val="000000"/>
                <w:sz w:val="20"/>
              </w:rPr>
              <w:t>назначено наказание по правилам статьи 60 УК РК (109), внесением в приговор изменения в</w:t>
            </w:r>
            <w:r>
              <w:br/>
            </w:r>
            <w:r>
              <w:rPr>
                <w:rFonts w:ascii="Times New Roman"/>
                <w:b w:val="false"/>
                <w:i w:val="false"/>
                <w:color w:val="000000"/>
                <w:sz w:val="20"/>
              </w:rPr>
              <w:t>
</w:t>
            </w:r>
            <w:r>
              <w:rPr>
                <w:rFonts w:ascii="Times New Roman"/>
                <w:b w:val="false"/>
                <w:i w:val="false"/>
                <w:color w:val="000000"/>
                <w:sz w:val="20"/>
              </w:rPr>
              <w:t>части гражданского иска, а также по вопросам взыскания процедурных издержек, решениях о</w:t>
            </w:r>
            <w:r>
              <w:br/>
            </w:r>
            <w:r>
              <w:rPr>
                <w:rFonts w:ascii="Times New Roman"/>
                <w:b w:val="false"/>
                <w:i w:val="false"/>
                <w:color w:val="000000"/>
                <w:sz w:val="20"/>
              </w:rPr>
              <w:t>
</w:t>
            </w:r>
            <w:r>
              <w:rPr>
                <w:rFonts w:ascii="Times New Roman"/>
                <w:b w:val="false"/>
                <w:i w:val="false"/>
                <w:color w:val="000000"/>
                <w:sz w:val="20"/>
              </w:rPr>
              <w:t>вещественных доказательствах (110), применением в соответствии со статьей 98 УК РК</w:t>
            </w:r>
            <w:r>
              <w:br/>
            </w:r>
            <w:r>
              <w:rPr>
                <w:rFonts w:ascii="Times New Roman"/>
                <w:b w:val="false"/>
                <w:i w:val="false"/>
                <w:color w:val="000000"/>
                <w:sz w:val="20"/>
              </w:rPr>
              <w:t>
</w:t>
            </w:r>
            <w:r>
              <w:rPr>
                <w:rFonts w:ascii="Times New Roman"/>
                <w:b w:val="false"/>
                <w:i w:val="false"/>
                <w:color w:val="000000"/>
                <w:sz w:val="20"/>
              </w:rPr>
              <w:t>принудительных мер медицинского характера (111), по другим формам изменения (112).</w:t>
            </w:r>
            <w:r>
              <w:br/>
            </w:r>
            <w:r>
              <w:rPr>
                <w:rFonts w:ascii="Times New Roman"/>
                <w:b w:val="false"/>
                <w:i w:val="false"/>
                <w:color w:val="000000"/>
                <w:sz w:val="20"/>
              </w:rPr>
              <w:t>
</w:t>
            </w:r>
            <w:r>
              <w:rPr>
                <w:rFonts w:ascii="Times New Roman"/>
                <w:b w:val="false"/>
                <w:i w:val="false"/>
                <w:color w:val="000000"/>
                <w:sz w:val="20"/>
              </w:rPr>
              <w:t>46.1. Основания изменения приговора (постановления): односторонность или неполнота</w:t>
            </w:r>
            <w:r>
              <w:br/>
            </w:r>
            <w:r>
              <w:rPr>
                <w:rFonts w:ascii="Times New Roman"/>
                <w:b w:val="false"/>
                <w:i w:val="false"/>
                <w:color w:val="000000"/>
                <w:sz w:val="20"/>
              </w:rPr>
              <w:t>
</w:t>
            </w:r>
            <w:r>
              <w:rPr>
                <w:rFonts w:ascii="Times New Roman"/>
                <w:b w:val="false"/>
                <w:i w:val="false"/>
                <w:color w:val="000000"/>
                <w:sz w:val="20"/>
              </w:rPr>
              <w:t>судебного следствия (101), несоответствие выводов суда, изложенных в приговоре</w:t>
            </w:r>
            <w:r>
              <w:br/>
            </w:r>
            <w:r>
              <w:rPr>
                <w:rFonts w:ascii="Times New Roman"/>
                <w:b w:val="false"/>
                <w:i w:val="false"/>
                <w:color w:val="000000"/>
                <w:sz w:val="20"/>
              </w:rPr>
              <w:t>
</w:t>
            </w:r>
            <w:r>
              <w:rPr>
                <w:rFonts w:ascii="Times New Roman"/>
                <w:b w:val="false"/>
                <w:i w:val="false"/>
                <w:color w:val="000000"/>
                <w:sz w:val="20"/>
              </w:rPr>
              <w:t>(постановлении) фактическим обстоятельствам дела (102), существенное нарушение</w:t>
            </w:r>
            <w:r>
              <w:br/>
            </w:r>
            <w:r>
              <w:rPr>
                <w:rFonts w:ascii="Times New Roman"/>
                <w:b w:val="false"/>
                <w:i w:val="false"/>
                <w:color w:val="000000"/>
                <w:sz w:val="20"/>
              </w:rPr>
              <w:t>
</w:t>
            </w:r>
            <w:r>
              <w:rPr>
                <w:rFonts w:ascii="Times New Roman"/>
                <w:b w:val="false"/>
                <w:i w:val="false"/>
                <w:color w:val="000000"/>
                <w:sz w:val="20"/>
              </w:rPr>
              <w:t>уголовно-процессуального закона (103), несоответствие наказания тяжести преступления и</w:t>
            </w:r>
            <w:r>
              <w:br/>
            </w:r>
            <w:r>
              <w:rPr>
                <w:rFonts w:ascii="Times New Roman"/>
                <w:b w:val="false"/>
                <w:i w:val="false"/>
                <w:color w:val="000000"/>
                <w:sz w:val="20"/>
              </w:rPr>
              <w:t>
</w:t>
            </w:r>
            <w:r>
              <w:rPr>
                <w:rFonts w:ascii="Times New Roman"/>
                <w:b w:val="false"/>
                <w:i w:val="false"/>
                <w:color w:val="000000"/>
                <w:sz w:val="20"/>
              </w:rPr>
              <w:t>личности осужденного (104), неправильное применение уголовного закона (105).</w:t>
            </w:r>
            <w:r>
              <w:br/>
            </w:r>
            <w:r>
              <w:rPr>
                <w:rFonts w:ascii="Times New Roman"/>
                <w:b w:val="false"/>
                <w:i w:val="false"/>
                <w:color w:val="000000"/>
                <w:sz w:val="20"/>
              </w:rPr>
              <w:t>
</w:t>
            </w:r>
            <w:r>
              <w:rPr>
                <w:rFonts w:ascii="Times New Roman"/>
                <w:b w:val="false"/>
                <w:i w:val="false"/>
                <w:color w:val="000000"/>
                <w:sz w:val="20"/>
              </w:rPr>
              <w:t>47. Приговор (постановление) отменен с: прекращением дела в полном объеме (101),</w:t>
            </w:r>
            <w:r>
              <w:br/>
            </w:r>
            <w:r>
              <w:rPr>
                <w:rFonts w:ascii="Times New Roman"/>
                <w:b w:val="false"/>
                <w:i w:val="false"/>
                <w:color w:val="000000"/>
                <w:sz w:val="20"/>
              </w:rPr>
              <w:t>
</w:t>
            </w:r>
            <w:r>
              <w:rPr>
                <w:rFonts w:ascii="Times New Roman"/>
                <w:b w:val="false"/>
                <w:i w:val="false"/>
                <w:color w:val="000000"/>
                <w:sz w:val="20"/>
              </w:rPr>
              <w:t>прекращением дела в части (102), направлением на новое судебное рассмотрение (103),</w:t>
            </w:r>
            <w:r>
              <w:br/>
            </w:r>
            <w:r>
              <w:rPr>
                <w:rFonts w:ascii="Times New Roman"/>
                <w:b w:val="false"/>
                <w:i w:val="false"/>
                <w:color w:val="000000"/>
                <w:sz w:val="20"/>
              </w:rPr>
              <w:t>
</w:t>
            </w:r>
            <w:r>
              <w:rPr>
                <w:rFonts w:ascii="Times New Roman"/>
                <w:b w:val="false"/>
                <w:i w:val="false"/>
                <w:color w:val="000000"/>
                <w:sz w:val="20"/>
              </w:rPr>
              <w:t>отменой обвинительного приговора и постановлением оправдательного приговора (104),</w:t>
            </w:r>
            <w:r>
              <w:br/>
            </w:r>
            <w:r>
              <w:rPr>
                <w:rFonts w:ascii="Times New Roman"/>
                <w:b w:val="false"/>
                <w:i w:val="false"/>
                <w:color w:val="000000"/>
                <w:sz w:val="20"/>
              </w:rPr>
              <w:t>
</w:t>
            </w:r>
            <w:r>
              <w:rPr>
                <w:rFonts w:ascii="Times New Roman"/>
                <w:b w:val="false"/>
                <w:i w:val="false"/>
                <w:color w:val="000000"/>
                <w:sz w:val="20"/>
              </w:rPr>
              <w:t>отменой обвинительного приговора и постановлением нового обвинительного приговора</w:t>
            </w:r>
            <w:r>
              <w:br/>
            </w:r>
            <w:r>
              <w:rPr>
                <w:rFonts w:ascii="Times New Roman"/>
                <w:b w:val="false"/>
                <w:i w:val="false"/>
                <w:color w:val="000000"/>
                <w:sz w:val="20"/>
              </w:rPr>
              <w:t>
</w:t>
            </w:r>
            <w:r>
              <w:rPr>
                <w:rFonts w:ascii="Times New Roman"/>
                <w:b w:val="false"/>
                <w:i w:val="false"/>
                <w:color w:val="000000"/>
                <w:sz w:val="20"/>
              </w:rPr>
              <w:t>(105), отменой оправдательного приговора и постановлением обвинительного приговора</w:t>
            </w:r>
            <w:r>
              <w:br/>
            </w:r>
            <w:r>
              <w:rPr>
                <w:rFonts w:ascii="Times New Roman"/>
                <w:b w:val="false"/>
                <w:i w:val="false"/>
                <w:color w:val="000000"/>
                <w:sz w:val="20"/>
              </w:rPr>
              <w:t>
</w:t>
            </w:r>
            <w:r>
              <w:rPr>
                <w:rFonts w:ascii="Times New Roman"/>
                <w:b w:val="false"/>
                <w:i w:val="false"/>
                <w:color w:val="000000"/>
                <w:sz w:val="20"/>
              </w:rPr>
              <w:t>(106), отменой оправдательного приговора и постановлением нового оправдательного</w:t>
            </w:r>
            <w:r>
              <w:br/>
            </w:r>
            <w:r>
              <w:rPr>
                <w:rFonts w:ascii="Times New Roman"/>
                <w:b w:val="false"/>
                <w:i w:val="false"/>
                <w:color w:val="000000"/>
                <w:sz w:val="20"/>
              </w:rPr>
              <w:t>
</w:t>
            </w:r>
            <w:r>
              <w:rPr>
                <w:rFonts w:ascii="Times New Roman"/>
                <w:b w:val="false"/>
                <w:i w:val="false"/>
                <w:color w:val="000000"/>
                <w:sz w:val="20"/>
              </w:rPr>
              <w:t>приговора (107), направлением дела прокурору в соответствии со статьей 323 УПК РК</w:t>
            </w:r>
            <w:r>
              <w:br/>
            </w:r>
            <w:r>
              <w:rPr>
                <w:rFonts w:ascii="Times New Roman"/>
                <w:b w:val="false"/>
                <w:i w:val="false"/>
                <w:color w:val="000000"/>
                <w:sz w:val="20"/>
              </w:rPr>
              <w:t>
</w:t>
            </w:r>
            <w:r>
              <w:rPr>
                <w:rFonts w:ascii="Times New Roman"/>
                <w:b w:val="false"/>
                <w:i w:val="false"/>
                <w:color w:val="000000"/>
                <w:sz w:val="20"/>
              </w:rPr>
              <w:t>(108), другие (109).</w:t>
            </w:r>
          </w:p>
          <w:p>
            <w:pPr>
              <w:spacing w:after="20"/>
              <w:ind w:left="20"/>
              <w:jc w:val="both"/>
            </w:pPr>
            <w:r>
              <w:rPr>
                <w:rFonts w:ascii="Times New Roman"/>
                <w:b w:val="false"/>
                <w:i w:val="false"/>
                <w:color w:val="000000"/>
                <w:sz w:val="20"/>
              </w:rPr>
              <w:t>47.1. Основания отмены приговора (постановления): односторонность или неполнота</w:t>
            </w:r>
            <w:r>
              <w:br/>
            </w:r>
            <w:r>
              <w:rPr>
                <w:rFonts w:ascii="Times New Roman"/>
                <w:b w:val="false"/>
                <w:i w:val="false"/>
                <w:color w:val="000000"/>
                <w:sz w:val="20"/>
              </w:rPr>
              <w:t>
</w:t>
            </w:r>
            <w:r>
              <w:rPr>
                <w:rFonts w:ascii="Times New Roman"/>
                <w:b w:val="false"/>
                <w:i w:val="false"/>
                <w:color w:val="000000"/>
                <w:sz w:val="20"/>
              </w:rPr>
              <w:t>судебного следствия (101), несоответствие выводов суда, изложенных в приговоре</w:t>
            </w:r>
            <w:r>
              <w:br/>
            </w:r>
            <w:r>
              <w:rPr>
                <w:rFonts w:ascii="Times New Roman"/>
                <w:b w:val="false"/>
                <w:i w:val="false"/>
                <w:color w:val="000000"/>
                <w:sz w:val="20"/>
              </w:rPr>
              <w:t>
</w:t>
            </w:r>
            <w:r>
              <w:rPr>
                <w:rFonts w:ascii="Times New Roman"/>
                <w:b w:val="false"/>
                <w:i w:val="false"/>
                <w:color w:val="000000"/>
                <w:sz w:val="20"/>
              </w:rPr>
              <w:t>(постановлении) фактическим обстоятельствам дела (102), существенное нарушение</w:t>
            </w:r>
            <w:r>
              <w:br/>
            </w:r>
            <w:r>
              <w:rPr>
                <w:rFonts w:ascii="Times New Roman"/>
                <w:b w:val="false"/>
                <w:i w:val="false"/>
                <w:color w:val="000000"/>
                <w:sz w:val="20"/>
              </w:rPr>
              <w:t>
</w:t>
            </w:r>
            <w:r>
              <w:rPr>
                <w:rFonts w:ascii="Times New Roman"/>
                <w:b w:val="false"/>
                <w:i w:val="false"/>
                <w:color w:val="000000"/>
                <w:sz w:val="20"/>
              </w:rPr>
              <w:t>уголовно-процессуального закона (103), несоответствие наказания тяжести преступления и</w:t>
            </w:r>
            <w:r>
              <w:br/>
            </w:r>
            <w:r>
              <w:rPr>
                <w:rFonts w:ascii="Times New Roman"/>
                <w:b w:val="false"/>
                <w:i w:val="false"/>
                <w:color w:val="000000"/>
                <w:sz w:val="20"/>
              </w:rPr>
              <w:t>
</w:t>
            </w:r>
            <w:r>
              <w:rPr>
                <w:rFonts w:ascii="Times New Roman"/>
                <w:b w:val="false"/>
                <w:i w:val="false"/>
                <w:color w:val="000000"/>
                <w:sz w:val="20"/>
              </w:rPr>
              <w:t>личности осужденного (104), неправильное применение уголовного закона (105).</w:t>
            </w:r>
            <w:r>
              <w:br/>
            </w:r>
            <w:r>
              <w:rPr>
                <w:rFonts w:ascii="Times New Roman"/>
                <w:b w:val="false"/>
                <w:i w:val="false"/>
                <w:color w:val="000000"/>
                <w:sz w:val="20"/>
              </w:rPr>
              <w:t>
</w:t>
            </w:r>
            <w:r>
              <w:rPr>
                <w:rFonts w:ascii="Times New Roman"/>
                <w:b w:val="false"/>
                <w:i w:val="false"/>
                <w:color w:val="000000"/>
                <w:sz w:val="20"/>
              </w:rPr>
              <w:t xml:space="preserve">Раздел № 4 (Кассационная инстанция) </w:t>
            </w:r>
            <w:r>
              <w:br/>
            </w:r>
            <w:r>
              <w:rPr>
                <w:rFonts w:ascii="Times New Roman"/>
                <w:b w:val="false"/>
                <w:i w:val="false"/>
                <w:color w:val="000000"/>
                <w:sz w:val="20"/>
              </w:rPr>
              <w:t>
</w:t>
            </w:r>
            <w:r>
              <w:rPr>
                <w:rFonts w:ascii="Times New Roman"/>
                <w:b w:val="false"/>
                <w:i w:val="false"/>
                <w:color w:val="000000"/>
                <w:sz w:val="20"/>
              </w:rPr>
              <w:t>41. № дела суда _______________________________________________</w:t>
            </w:r>
            <w:r>
              <w:br/>
            </w:r>
            <w:r>
              <w:rPr>
                <w:rFonts w:ascii="Times New Roman"/>
                <w:b w:val="false"/>
                <w:i w:val="false"/>
                <w:color w:val="000000"/>
                <w:sz w:val="20"/>
              </w:rPr>
              <w:t>
</w:t>
            </w:r>
            <w:r>
              <w:rPr>
                <w:rFonts w:ascii="Times New Roman"/>
                <w:b w:val="false"/>
                <w:i w:val="false"/>
                <w:color w:val="000000"/>
                <w:sz w:val="20"/>
              </w:rPr>
              <w:t>42. Наименование суда _________________________________________</w:t>
            </w:r>
            <w:r>
              <w:br/>
            </w:r>
            <w:r>
              <w:rPr>
                <w:rFonts w:ascii="Times New Roman"/>
                <w:b w:val="false"/>
                <w:i w:val="false"/>
                <w:color w:val="000000"/>
                <w:sz w:val="20"/>
              </w:rPr>
              <w:t>
</w:t>
            </w:r>
            <w:r>
              <w:rPr>
                <w:rFonts w:ascii="Times New Roman"/>
                <w:b w:val="false"/>
                <w:i w:val="false"/>
                <w:color w:val="000000"/>
                <w:sz w:val="20"/>
              </w:rPr>
              <w:t>43. Дата рассмотрения дела «_____»_________________20______года</w:t>
            </w:r>
          </w:p>
          <w:p>
            <w:pPr>
              <w:spacing w:after="20"/>
              <w:ind w:left="20"/>
              <w:jc w:val="both"/>
            </w:pPr>
            <w:r>
              <w:rPr>
                <w:rFonts w:ascii="Times New Roman"/>
                <w:b w:val="false"/>
                <w:i w:val="false"/>
                <w:color w:val="000000"/>
                <w:sz w:val="20"/>
              </w:rPr>
              <w:t>44. Приговор (постановление): обжалован (01), опротестован (02), обжалован и</w:t>
            </w:r>
            <w:r>
              <w:br/>
            </w:r>
            <w:r>
              <w:rPr>
                <w:rFonts w:ascii="Times New Roman"/>
                <w:b w:val="false"/>
                <w:i w:val="false"/>
                <w:color w:val="000000"/>
                <w:sz w:val="20"/>
              </w:rPr>
              <w:t>
</w:t>
            </w:r>
            <w:r>
              <w:rPr>
                <w:rFonts w:ascii="Times New Roman"/>
                <w:b w:val="false"/>
                <w:i w:val="false"/>
                <w:color w:val="000000"/>
                <w:sz w:val="20"/>
              </w:rPr>
              <w:t>опротестован одновременно (03).</w:t>
            </w:r>
          </w:p>
          <w:p>
            <w:pPr>
              <w:spacing w:after="20"/>
              <w:ind w:left="20"/>
              <w:jc w:val="both"/>
            </w:pPr>
            <w:r>
              <w:rPr>
                <w:rFonts w:ascii="Times New Roman"/>
                <w:b w:val="false"/>
                <w:i w:val="false"/>
                <w:color w:val="000000"/>
                <w:sz w:val="20"/>
              </w:rPr>
              <w:t>44.1 Приговор (постановление): суда первой инстанции (01), апелляционной инстанции</w:t>
            </w:r>
            <w:r>
              <w:br/>
            </w:r>
            <w:r>
              <w:rPr>
                <w:rFonts w:ascii="Times New Roman"/>
                <w:b w:val="false"/>
                <w:i w:val="false"/>
                <w:color w:val="000000"/>
                <w:sz w:val="20"/>
              </w:rPr>
              <w:t>
</w:t>
            </w:r>
            <w:r>
              <w:rPr>
                <w:rFonts w:ascii="Times New Roman"/>
                <w:b w:val="false"/>
                <w:i w:val="false"/>
                <w:color w:val="000000"/>
                <w:sz w:val="20"/>
              </w:rPr>
              <w:t>(02),</w:t>
            </w:r>
          </w:p>
          <w:p>
            <w:pPr>
              <w:spacing w:after="20"/>
              <w:ind w:left="20"/>
              <w:jc w:val="both"/>
            </w:pPr>
            <w:r>
              <w:rPr>
                <w:rFonts w:ascii="Times New Roman"/>
                <w:b w:val="false"/>
                <w:i w:val="false"/>
                <w:color w:val="000000"/>
                <w:sz w:val="20"/>
              </w:rPr>
              <w:t xml:space="preserve">45. Результат рассмотрения: оставлен без изменения (01), изменен (02), отменен (03). </w:t>
            </w:r>
          </w:p>
          <w:p>
            <w:pPr>
              <w:spacing w:after="20"/>
              <w:ind w:left="20"/>
              <w:jc w:val="both"/>
            </w:pPr>
            <w:r>
              <w:rPr>
                <w:rFonts w:ascii="Times New Roman"/>
                <w:b w:val="false"/>
                <w:i w:val="false"/>
                <w:color w:val="000000"/>
                <w:sz w:val="20"/>
              </w:rPr>
              <w:t>46. Приговор (постановление) изменен в связи с: изменением квалификации со снижением</w:t>
            </w:r>
            <w:r>
              <w:br/>
            </w:r>
            <w:r>
              <w:rPr>
                <w:rFonts w:ascii="Times New Roman"/>
                <w:b w:val="false"/>
                <w:i w:val="false"/>
                <w:color w:val="000000"/>
                <w:sz w:val="20"/>
              </w:rPr>
              <w:t>
</w:t>
            </w:r>
            <w:r>
              <w:rPr>
                <w:rFonts w:ascii="Times New Roman"/>
                <w:b w:val="false"/>
                <w:i w:val="false"/>
                <w:color w:val="000000"/>
                <w:sz w:val="20"/>
              </w:rPr>
              <w:t>наказания (201), без изменения квалификации и увеличением наказания (202), без</w:t>
            </w:r>
            <w:r>
              <w:br/>
            </w:r>
            <w:r>
              <w:rPr>
                <w:rFonts w:ascii="Times New Roman"/>
                <w:b w:val="false"/>
                <w:i w:val="false"/>
                <w:color w:val="000000"/>
                <w:sz w:val="20"/>
              </w:rPr>
              <w:t>
</w:t>
            </w:r>
            <w:r>
              <w:rPr>
                <w:rFonts w:ascii="Times New Roman"/>
                <w:b w:val="false"/>
                <w:i w:val="false"/>
                <w:color w:val="000000"/>
                <w:sz w:val="20"/>
              </w:rPr>
              <w:t>изменения квалификации со снижением наказания (203), с увеличением наказания, если его</w:t>
            </w:r>
            <w:r>
              <w:br/>
            </w:r>
            <w:r>
              <w:rPr>
                <w:rFonts w:ascii="Times New Roman"/>
                <w:b w:val="false"/>
                <w:i w:val="false"/>
                <w:color w:val="000000"/>
                <w:sz w:val="20"/>
              </w:rPr>
              <w:t>
</w:t>
            </w:r>
            <w:r>
              <w:rPr>
                <w:rFonts w:ascii="Times New Roman"/>
                <w:b w:val="false"/>
                <w:i w:val="false"/>
                <w:color w:val="000000"/>
                <w:sz w:val="20"/>
              </w:rPr>
              <w:t>увеличение связано с применением закона о более тяжком уголовном правонарушении,</w:t>
            </w:r>
            <w:r>
              <w:br/>
            </w:r>
            <w:r>
              <w:rPr>
                <w:rFonts w:ascii="Times New Roman"/>
                <w:b w:val="false"/>
                <w:i w:val="false"/>
                <w:color w:val="000000"/>
                <w:sz w:val="20"/>
              </w:rPr>
              <w:t>
</w:t>
            </w:r>
            <w:r>
              <w:rPr>
                <w:rFonts w:ascii="Times New Roman"/>
                <w:b w:val="false"/>
                <w:i w:val="false"/>
                <w:color w:val="000000"/>
                <w:sz w:val="20"/>
              </w:rPr>
              <w:t>устранением арифметических ошибок или ошибок при зачете срока предварительного</w:t>
            </w:r>
            <w:r>
              <w:br/>
            </w:r>
            <w:r>
              <w:rPr>
                <w:rFonts w:ascii="Times New Roman"/>
                <w:b w:val="false"/>
                <w:i w:val="false"/>
                <w:color w:val="000000"/>
                <w:sz w:val="20"/>
              </w:rPr>
              <w:t>
</w:t>
            </w:r>
            <w:r>
              <w:rPr>
                <w:rFonts w:ascii="Times New Roman"/>
                <w:b w:val="false"/>
                <w:i w:val="false"/>
                <w:color w:val="000000"/>
                <w:sz w:val="20"/>
              </w:rPr>
              <w:t>содержания под стражей, назначении наказания по совокупности приговоров и преступлений,</w:t>
            </w:r>
            <w:r>
              <w:br/>
            </w:r>
            <w:r>
              <w:rPr>
                <w:rFonts w:ascii="Times New Roman"/>
                <w:b w:val="false"/>
                <w:i w:val="false"/>
                <w:color w:val="000000"/>
                <w:sz w:val="20"/>
              </w:rPr>
              <w:t>
</w:t>
            </w:r>
            <w:r>
              <w:rPr>
                <w:rFonts w:ascii="Times New Roman"/>
                <w:b w:val="false"/>
                <w:i w:val="false"/>
                <w:color w:val="000000"/>
                <w:sz w:val="20"/>
              </w:rPr>
              <w:t>а также ввиду несправедливости наказания вследствие его чрезмерной мягкости (204), с</w:t>
            </w:r>
            <w:r>
              <w:br/>
            </w:r>
            <w:r>
              <w:rPr>
                <w:rFonts w:ascii="Times New Roman"/>
                <w:b w:val="false"/>
                <w:i w:val="false"/>
                <w:color w:val="000000"/>
                <w:sz w:val="20"/>
              </w:rPr>
              <w:t>
</w:t>
            </w:r>
            <w:r>
              <w:rPr>
                <w:rFonts w:ascii="Times New Roman"/>
                <w:b w:val="false"/>
                <w:i w:val="false"/>
                <w:color w:val="000000"/>
                <w:sz w:val="20"/>
              </w:rPr>
              <w:t>изменением режима исправительной колонии (205), по другим формам изменения (206).</w:t>
            </w:r>
            <w:r>
              <w:br/>
            </w:r>
            <w:r>
              <w:rPr>
                <w:rFonts w:ascii="Times New Roman"/>
                <w:b w:val="false"/>
                <w:i w:val="false"/>
                <w:color w:val="000000"/>
                <w:sz w:val="20"/>
              </w:rPr>
              <w:t>
</w:t>
            </w:r>
            <w:r>
              <w:rPr>
                <w:rFonts w:ascii="Times New Roman"/>
                <w:b w:val="false"/>
                <w:i w:val="false"/>
                <w:color w:val="000000"/>
                <w:sz w:val="20"/>
              </w:rPr>
              <w:t>46.1. Основания изменения приговора (постановления): неправильного применения</w:t>
            </w:r>
            <w:r>
              <w:br/>
            </w:r>
            <w:r>
              <w:rPr>
                <w:rFonts w:ascii="Times New Roman"/>
                <w:b w:val="false"/>
                <w:i w:val="false"/>
                <w:color w:val="000000"/>
                <w:sz w:val="20"/>
              </w:rPr>
              <w:t>
</w:t>
            </w:r>
            <w:r>
              <w:rPr>
                <w:rFonts w:ascii="Times New Roman"/>
                <w:b w:val="false"/>
                <w:i w:val="false"/>
                <w:color w:val="000000"/>
                <w:sz w:val="20"/>
              </w:rPr>
              <w:t>уголовного закона (201), несправедливости приговора (202), существенное нарушение норм</w:t>
            </w:r>
            <w:r>
              <w:br/>
            </w:r>
            <w:r>
              <w:rPr>
                <w:rFonts w:ascii="Times New Roman"/>
                <w:b w:val="false"/>
                <w:i w:val="false"/>
                <w:color w:val="000000"/>
                <w:sz w:val="20"/>
              </w:rPr>
              <w:t>
</w:t>
            </w:r>
            <w:r>
              <w:rPr>
                <w:rFonts w:ascii="Times New Roman"/>
                <w:b w:val="false"/>
                <w:i w:val="false"/>
                <w:color w:val="000000"/>
                <w:sz w:val="20"/>
              </w:rPr>
              <w:t>УПК (203), изменения законодательства (204), по вновь открывшимся обстоятельствам</w:t>
            </w:r>
            <w:r>
              <w:br/>
            </w:r>
            <w:r>
              <w:rPr>
                <w:rFonts w:ascii="Times New Roman"/>
                <w:b w:val="false"/>
                <w:i w:val="false"/>
                <w:color w:val="000000"/>
                <w:sz w:val="20"/>
              </w:rPr>
              <w:t>
</w:t>
            </w:r>
            <w:r>
              <w:rPr>
                <w:rFonts w:ascii="Times New Roman"/>
                <w:b w:val="false"/>
                <w:i w:val="false"/>
                <w:color w:val="000000"/>
                <w:sz w:val="20"/>
              </w:rPr>
              <w:t>(205), по другим основаниям (206).</w:t>
            </w:r>
          </w:p>
          <w:p>
            <w:pPr>
              <w:spacing w:after="20"/>
              <w:ind w:left="20"/>
              <w:jc w:val="both"/>
            </w:pPr>
            <w:r>
              <w:rPr>
                <w:rFonts w:ascii="Times New Roman"/>
                <w:b w:val="false"/>
                <w:i w:val="false"/>
                <w:color w:val="000000"/>
                <w:sz w:val="20"/>
              </w:rPr>
              <w:t>47. Приговор (постановление) отменен с: прекращением дела (201), с отменой актов</w:t>
            </w:r>
            <w:r>
              <w:br/>
            </w:r>
            <w:r>
              <w:rPr>
                <w:rFonts w:ascii="Times New Roman"/>
                <w:b w:val="false"/>
                <w:i w:val="false"/>
                <w:color w:val="000000"/>
                <w:sz w:val="20"/>
              </w:rPr>
              <w:t>
</w:t>
            </w:r>
            <w:r>
              <w:rPr>
                <w:rFonts w:ascii="Times New Roman"/>
                <w:b w:val="false"/>
                <w:i w:val="false"/>
                <w:color w:val="000000"/>
                <w:sz w:val="20"/>
              </w:rPr>
              <w:t>апелляции и направлением дела на новое рассмотрение в суд первой инстанции (202), с</w:t>
            </w:r>
            <w:r>
              <w:br/>
            </w:r>
            <w:r>
              <w:rPr>
                <w:rFonts w:ascii="Times New Roman"/>
                <w:b w:val="false"/>
                <w:i w:val="false"/>
                <w:color w:val="000000"/>
                <w:sz w:val="20"/>
              </w:rPr>
              <w:t>
</w:t>
            </w:r>
            <w:r>
              <w:rPr>
                <w:rFonts w:ascii="Times New Roman"/>
                <w:b w:val="false"/>
                <w:i w:val="false"/>
                <w:color w:val="000000"/>
                <w:sz w:val="20"/>
              </w:rPr>
              <w:t>отменой актов апелляции и направлением дела на новое рассмотрение в суд апелляционной</w:t>
            </w:r>
            <w:r>
              <w:br/>
            </w:r>
            <w:r>
              <w:rPr>
                <w:rFonts w:ascii="Times New Roman"/>
                <w:b w:val="false"/>
                <w:i w:val="false"/>
                <w:color w:val="000000"/>
                <w:sz w:val="20"/>
              </w:rPr>
              <w:t>
</w:t>
            </w:r>
            <w:r>
              <w:rPr>
                <w:rFonts w:ascii="Times New Roman"/>
                <w:b w:val="false"/>
                <w:i w:val="false"/>
                <w:color w:val="000000"/>
                <w:sz w:val="20"/>
              </w:rPr>
              <w:t xml:space="preserve">инстанции (203), другие (205). </w:t>
            </w:r>
          </w:p>
          <w:p>
            <w:pPr>
              <w:spacing w:after="20"/>
              <w:ind w:left="20"/>
              <w:jc w:val="both"/>
            </w:pPr>
            <w:r>
              <w:rPr>
                <w:rFonts w:ascii="Times New Roman"/>
                <w:b w:val="false"/>
                <w:i w:val="false"/>
                <w:color w:val="000000"/>
                <w:sz w:val="20"/>
              </w:rPr>
              <w:t>47.1. Основания отмены приговора (постановления): неправильного применения уголовного</w:t>
            </w:r>
            <w:r>
              <w:br/>
            </w:r>
            <w:r>
              <w:rPr>
                <w:rFonts w:ascii="Times New Roman"/>
                <w:b w:val="false"/>
                <w:i w:val="false"/>
                <w:color w:val="000000"/>
                <w:sz w:val="20"/>
              </w:rPr>
              <w:t>
</w:t>
            </w:r>
            <w:r>
              <w:rPr>
                <w:rFonts w:ascii="Times New Roman"/>
                <w:b w:val="false"/>
                <w:i w:val="false"/>
                <w:color w:val="000000"/>
                <w:sz w:val="20"/>
              </w:rPr>
              <w:t>закона (201), несправедливости приговора (202), существенное нарушение норм УПК (203),</w:t>
            </w:r>
            <w:r>
              <w:br/>
            </w:r>
            <w:r>
              <w:rPr>
                <w:rFonts w:ascii="Times New Roman"/>
                <w:b w:val="false"/>
                <w:i w:val="false"/>
                <w:color w:val="000000"/>
                <w:sz w:val="20"/>
              </w:rPr>
              <w:t>
</w:t>
            </w:r>
            <w:r>
              <w:rPr>
                <w:rFonts w:ascii="Times New Roman"/>
                <w:b w:val="false"/>
                <w:i w:val="false"/>
                <w:color w:val="000000"/>
                <w:sz w:val="20"/>
              </w:rPr>
              <w:t>по другим основаниям (206).</w:t>
            </w:r>
          </w:p>
          <w:p>
            <w:pPr>
              <w:spacing w:after="20"/>
              <w:ind w:left="20"/>
              <w:jc w:val="both"/>
            </w:pPr>
            <w:r>
              <w:rPr>
                <w:rFonts w:ascii="Times New Roman"/>
                <w:b w:val="false"/>
                <w:i w:val="false"/>
                <w:color w:val="000000"/>
                <w:sz w:val="20"/>
              </w:rPr>
              <w:t xml:space="preserve">Раздел № 4 (Надзорная инстанция) </w:t>
            </w:r>
          </w:p>
          <w:p>
            <w:pPr>
              <w:spacing w:after="20"/>
              <w:ind w:left="20"/>
              <w:jc w:val="both"/>
            </w:pPr>
            <w:r>
              <w:rPr>
                <w:rFonts w:ascii="Times New Roman"/>
                <w:b w:val="false"/>
                <w:i w:val="false"/>
                <w:color w:val="000000"/>
                <w:sz w:val="20"/>
              </w:rPr>
              <w:t>41. № дела суда _______________________________________________</w:t>
            </w:r>
            <w:r>
              <w:br/>
            </w:r>
            <w:r>
              <w:rPr>
                <w:rFonts w:ascii="Times New Roman"/>
                <w:b w:val="false"/>
                <w:i w:val="false"/>
                <w:color w:val="000000"/>
                <w:sz w:val="20"/>
              </w:rPr>
              <w:t>
</w:t>
            </w:r>
            <w:r>
              <w:rPr>
                <w:rFonts w:ascii="Times New Roman"/>
                <w:b w:val="false"/>
                <w:i w:val="false"/>
                <w:color w:val="000000"/>
                <w:sz w:val="20"/>
              </w:rPr>
              <w:t>42. Наименование суда _________________________________________</w:t>
            </w:r>
            <w:r>
              <w:br/>
            </w:r>
            <w:r>
              <w:rPr>
                <w:rFonts w:ascii="Times New Roman"/>
                <w:b w:val="false"/>
                <w:i w:val="false"/>
                <w:color w:val="000000"/>
                <w:sz w:val="20"/>
              </w:rPr>
              <w:t>
</w:t>
            </w:r>
            <w:r>
              <w:rPr>
                <w:rFonts w:ascii="Times New Roman"/>
                <w:b w:val="false"/>
                <w:i w:val="false"/>
                <w:color w:val="000000"/>
                <w:sz w:val="20"/>
              </w:rPr>
              <w:t>43. Дата рассмотрения дела «____»_________________20______года</w:t>
            </w:r>
          </w:p>
          <w:p>
            <w:pPr>
              <w:spacing w:after="20"/>
              <w:ind w:left="20"/>
              <w:jc w:val="both"/>
            </w:pPr>
            <w:r>
              <w:rPr>
                <w:rFonts w:ascii="Times New Roman"/>
                <w:b w:val="false"/>
                <w:i w:val="false"/>
                <w:color w:val="000000"/>
                <w:sz w:val="20"/>
              </w:rPr>
              <w:t>44. Приговор (постановление): обжалован (01), опротестован (02), обжалован и</w:t>
            </w:r>
            <w:r>
              <w:br/>
            </w:r>
            <w:r>
              <w:rPr>
                <w:rFonts w:ascii="Times New Roman"/>
                <w:b w:val="false"/>
                <w:i w:val="false"/>
                <w:color w:val="000000"/>
                <w:sz w:val="20"/>
              </w:rPr>
              <w:t>
</w:t>
            </w:r>
            <w:r>
              <w:rPr>
                <w:rFonts w:ascii="Times New Roman"/>
                <w:b w:val="false"/>
                <w:i w:val="false"/>
                <w:color w:val="000000"/>
                <w:sz w:val="20"/>
              </w:rPr>
              <w:t>опротестован одновременно (03).</w:t>
            </w:r>
          </w:p>
          <w:p>
            <w:pPr>
              <w:spacing w:after="20"/>
              <w:ind w:left="20"/>
              <w:jc w:val="both"/>
            </w:pPr>
            <w:r>
              <w:rPr>
                <w:rFonts w:ascii="Times New Roman"/>
                <w:b w:val="false"/>
                <w:i w:val="false"/>
                <w:color w:val="000000"/>
                <w:sz w:val="20"/>
              </w:rPr>
              <w:t>44.1 Приговор (постановление): суда первой инстанции (01), апелляционной инстанции</w:t>
            </w:r>
            <w:r>
              <w:br/>
            </w:r>
            <w:r>
              <w:rPr>
                <w:rFonts w:ascii="Times New Roman"/>
                <w:b w:val="false"/>
                <w:i w:val="false"/>
                <w:color w:val="000000"/>
                <w:sz w:val="20"/>
              </w:rPr>
              <w:t>
</w:t>
            </w:r>
            <w:r>
              <w:rPr>
                <w:rFonts w:ascii="Times New Roman"/>
                <w:b w:val="false"/>
                <w:i w:val="false"/>
                <w:color w:val="000000"/>
                <w:sz w:val="20"/>
              </w:rPr>
              <w:t>(02),кассационной инстанции (03), надзорной инстанции (04)</w:t>
            </w:r>
          </w:p>
          <w:p>
            <w:pPr>
              <w:spacing w:after="20"/>
              <w:ind w:left="20"/>
              <w:jc w:val="both"/>
            </w:pPr>
            <w:r>
              <w:rPr>
                <w:rFonts w:ascii="Times New Roman"/>
                <w:b w:val="false"/>
                <w:i w:val="false"/>
                <w:color w:val="000000"/>
                <w:sz w:val="20"/>
              </w:rPr>
              <w:t xml:space="preserve">45. Результат рассмотрения: оставлен без изменения (01), изменен (02), отменен (03). </w:t>
            </w:r>
          </w:p>
          <w:p>
            <w:pPr>
              <w:spacing w:after="20"/>
              <w:ind w:left="20"/>
              <w:jc w:val="both"/>
            </w:pPr>
            <w:r>
              <w:rPr>
                <w:rFonts w:ascii="Times New Roman"/>
                <w:b w:val="false"/>
                <w:i w:val="false"/>
                <w:color w:val="000000"/>
                <w:sz w:val="20"/>
              </w:rPr>
              <w:t>46. Приговор (постановление) изменен в связи с: изменением квалификации и снижением</w:t>
            </w:r>
            <w:r>
              <w:br/>
            </w:r>
            <w:r>
              <w:rPr>
                <w:rFonts w:ascii="Times New Roman"/>
                <w:b w:val="false"/>
                <w:i w:val="false"/>
                <w:color w:val="000000"/>
                <w:sz w:val="20"/>
              </w:rPr>
              <w:t>
</w:t>
            </w:r>
            <w:r>
              <w:rPr>
                <w:rFonts w:ascii="Times New Roman"/>
                <w:b w:val="false"/>
                <w:i w:val="false"/>
                <w:color w:val="000000"/>
                <w:sz w:val="20"/>
              </w:rPr>
              <w:t>наказания (301), с изменением квалификации без снижения наказания (302), без изменения</w:t>
            </w:r>
            <w:r>
              <w:br/>
            </w:r>
            <w:r>
              <w:rPr>
                <w:rFonts w:ascii="Times New Roman"/>
                <w:b w:val="false"/>
                <w:i w:val="false"/>
                <w:color w:val="000000"/>
                <w:sz w:val="20"/>
              </w:rPr>
              <w:t>
</w:t>
            </w:r>
            <w:r>
              <w:rPr>
                <w:rFonts w:ascii="Times New Roman"/>
                <w:b w:val="false"/>
                <w:i w:val="false"/>
                <w:color w:val="000000"/>
                <w:sz w:val="20"/>
              </w:rPr>
              <w:t>квалификации со снижением наказания (303), с изменением квалификации и назначением</w:t>
            </w:r>
            <w:r>
              <w:br/>
            </w:r>
            <w:r>
              <w:rPr>
                <w:rFonts w:ascii="Times New Roman"/>
                <w:b w:val="false"/>
                <w:i w:val="false"/>
                <w:color w:val="000000"/>
                <w:sz w:val="20"/>
              </w:rPr>
              <w:t>
</w:t>
            </w:r>
            <w:r>
              <w:rPr>
                <w:rFonts w:ascii="Times New Roman"/>
                <w:b w:val="false"/>
                <w:i w:val="false"/>
                <w:color w:val="000000"/>
                <w:sz w:val="20"/>
              </w:rPr>
              <w:t>более строгого наказания (304) без изменения квалификации и назначением более строго</w:t>
            </w:r>
            <w:r>
              <w:br/>
            </w:r>
            <w:r>
              <w:rPr>
                <w:rFonts w:ascii="Times New Roman"/>
                <w:b w:val="false"/>
                <w:i w:val="false"/>
                <w:color w:val="000000"/>
                <w:sz w:val="20"/>
              </w:rPr>
              <w:t>
</w:t>
            </w:r>
            <w:r>
              <w:rPr>
                <w:rFonts w:ascii="Times New Roman"/>
                <w:b w:val="false"/>
                <w:i w:val="false"/>
                <w:color w:val="000000"/>
                <w:sz w:val="20"/>
              </w:rPr>
              <w:t>наказания (305), с изменением вида исправительной колонии (306), изменено в части</w:t>
            </w:r>
            <w:r>
              <w:br/>
            </w:r>
            <w:r>
              <w:rPr>
                <w:rFonts w:ascii="Times New Roman"/>
                <w:b w:val="false"/>
                <w:i w:val="false"/>
                <w:color w:val="000000"/>
                <w:sz w:val="20"/>
              </w:rPr>
              <w:t>
</w:t>
            </w:r>
            <w:r>
              <w:rPr>
                <w:rFonts w:ascii="Times New Roman"/>
                <w:b w:val="false"/>
                <w:i w:val="false"/>
                <w:color w:val="000000"/>
                <w:sz w:val="20"/>
              </w:rPr>
              <w:t>рецидива (307), с исключением дополнительного наказания (308), изменены в части</w:t>
            </w:r>
            <w:r>
              <w:br/>
            </w:r>
            <w:r>
              <w:rPr>
                <w:rFonts w:ascii="Times New Roman"/>
                <w:b w:val="false"/>
                <w:i w:val="false"/>
                <w:color w:val="000000"/>
                <w:sz w:val="20"/>
              </w:rPr>
              <w:t>
</w:t>
            </w:r>
            <w:r>
              <w:rPr>
                <w:rFonts w:ascii="Times New Roman"/>
                <w:b w:val="false"/>
                <w:i w:val="false"/>
                <w:color w:val="000000"/>
                <w:sz w:val="20"/>
              </w:rPr>
              <w:t>гражданского иска (309), с отменой части обвинения с направлением на новое рассмотрение</w:t>
            </w:r>
            <w:r>
              <w:br/>
            </w:r>
            <w:r>
              <w:rPr>
                <w:rFonts w:ascii="Times New Roman"/>
                <w:b w:val="false"/>
                <w:i w:val="false"/>
                <w:color w:val="000000"/>
                <w:sz w:val="20"/>
              </w:rPr>
              <w:t>
</w:t>
            </w:r>
            <w:r>
              <w:rPr>
                <w:rFonts w:ascii="Times New Roman"/>
                <w:b w:val="false"/>
                <w:i w:val="false"/>
                <w:color w:val="000000"/>
                <w:sz w:val="20"/>
              </w:rPr>
              <w:t>(310), другие (311).</w:t>
            </w:r>
          </w:p>
          <w:p>
            <w:pPr>
              <w:spacing w:after="20"/>
              <w:ind w:left="20"/>
              <w:jc w:val="both"/>
            </w:pPr>
            <w:r>
              <w:rPr>
                <w:rFonts w:ascii="Times New Roman"/>
                <w:b w:val="false"/>
                <w:i w:val="false"/>
                <w:color w:val="000000"/>
                <w:sz w:val="20"/>
              </w:rPr>
              <w:t>46.1. Основания изменения приговора (постановления): односторонность и неполнота</w:t>
            </w:r>
            <w:r>
              <w:br/>
            </w:r>
            <w:r>
              <w:rPr>
                <w:rFonts w:ascii="Times New Roman"/>
                <w:b w:val="false"/>
                <w:i w:val="false"/>
                <w:color w:val="000000"/>
                <w:sz w:val="20"/>
              </w:rPr>
              <w:t>
</w:t>
            </w:r>
            <w:r>
              <w:rPr>
                <w:rFonts w:ascii="Times New Roman"/>
                <w:b w:val="false"/>
                <w:i w:val="false"/>
                <w:color w:val="000000"/>
                <w:sz w:val="20"/>
              </w:rPr>
              <w:t>судебного следствия (301); несоответствие выводов суда, изложенных в приговоре,</w:t>
            </w:r>
            <w:r>
              <w:br/>
            </w:r>
            <w:r>
              <w:rPr>
                <w:rFonts w:ascii="Times New Roman"/>
                <w:b w:val="false"/>
                <w:i w:val="false"/>
                <w:color w:val="000000"/>
                <w:sz w:val="20"/>
              </w:rPr>
              <w:t>
</w:t>
            </w:r>
            <w:r>
              <w:rPr>
                <w:rFonts w:ascii="Times New Roman"/>
                <w:b w:val="false"/>
                <w:i w:val="false"/>
                <w:color w:val="000000"/>
                <w:sz w:val="20"/>
              </w:rPr>
              <w:t>постановлении, фактическим обстоятельствам дела (302); существенное нарушение</w:t>
            </w:r>
            <w:r>
              <w:br/>
            </w:r>
            <w:r>
              <w:rPr>
                <w:rFonts w:ascii="Times New Roman"/>
                <w:b w:val="false"/>
                <w:i w:val="false"/>
                <w:color w:val="000000"/>
                <w:sz w:val="20"/>
              </w:rPr>
              <w:t>
</w:t>
            </w:r>
            <w:r>
              <w:rPr>
                <w:rFonts w:ascii="Times New Roman"/>
                <w:b w:val="false"/>
                <w:i w:val="false"/>
                <w:color w:val="000000"/>
                <w:sz w:val="20"/>
              </w:rPr>
              <w:t>уголовно-процессуального закона (303); неправильное применение уголовного закона (304);</w:t>
            </w:r>
            <w:r>
              <w:br/>
            </w:r>
            <w:r>
              <w:rPr>
                <w:rFonts w:ascii="Times New Roman"/>
                <w:b w:val="false"/>
                <w:i w:val="false"/>
                <w:color w:val="000000"/>
                <w:sz w:val="20"/>
              </w:rPr>
              <w:t>
</w:t>
            </w:r>
            <w:r>
              <w:rPr>
                <w:rFonts w:ascii="Times New Roman"/>
                <w:b w:val="false"/>
                <w:i w:val="false"/>
                <w:color w:val="000000"/>
                <w:sz w:val="20"/>
              </w:rPr>
              <w:t>несоответствие наказания тяжести уголовного правонарушения и личности осужденного</w:t>
            </w:r>
            <w:r>
              <w:br/>
            </w:r>
            <w:r>
              <w:rPr>
                <w:rFonts w:ascii="Times New Roman"/>
                <w:b w:val="false"/>
                <w:i w:val="false"/>
                <w:color w:val="000000"/>
                <w:sz w:val="20"/>
              </w:rPr>
              <w:t>
</w:t>
            </w:r>
            <w:r>
              <w:rPr>
                <w:rFonts w:ascii="Times New Roman"/>
                <w:b w:val="false"/>
                <w:i w:val="false"/>
                <w:color w:val="000000"/>
                <w:sz w:val="20"/>
              </w:rPr>
              <w:t>(305); другим основаниям (306).</w:t>
            </w:r>
          </w:p>
          <w:p>
            <w:pPr>
              <w:spacing w:after="20"/>
              <w:ind w:left="20"/>
              <w:jc w:val="both"/>
            </w:pPr>
            <w:r>
              <w:rPr>
                <w:rFonts w:ascii="Times New Roman"/>
                <w:b w:val="false"/>
                <w:i w:val="false"/>
                <w:color w:val="000000"/>
                <w:sz w:val="20"/>
              </w:rPr>
              <w:t>47. Приговор (постановление) отменен с: прекращением дела (301), отменой со всеми</w:t>
            </w:r>
            <w:r>
              <w:br/>
            </w:r>
            <w:r>
              <w:rPr>
                <w:rFonts w:ascii="Times New Roman"/>
                <w:b w:val="false"/>
                <w:i w:val="false"/>
                <w:color w:val="000000"/>
                <w:sz w:val="20"/>
              </w:rPr>
              <w:t>
</w:t>
            </w:r>
            <w:r>
              <w:rPr>
                <w:rFonts w:ascii="Times New Roman"/>
                <w:b w:val="false"/>
                <w:i w:val="false"/>
                <w:color w:val="000000"/>
                <w:sz w:val="20"/>
              </w:rPr>
              <w:t>предыдущими постановлениями с направлением на новое судебное рассмотрение в суд первой</w:t>
            </w:r>
            <w:r>
              <w:br/>
            </w:r>
            <w:r>
              <w:rPr>
                <w:rFonts w:ascii="Times New Roman"/>
                <w:b w:val="false"/>
                <w:i w:val="false"/>
                <w:color w:val="000000"/>
                <w:sz w:val="20"/>
              </w:rPr>
              <w:t>
</w:t>
            </w:r>
            <w:r>
              <w:rPr>
                <w:rFonts w:ascii="Times New Roman"/>
                <w:b w:val="false"/>
                <w:i w:val="false"/>
                <w:color w:val="000000"/>
                <w:sz w:val="20"/>
              </w:rPr>
              <w:t>инстанции (302), со всеми предыдущими постановлениями с направлением на новое судебное</w:t>
            </w:r>
            <w:r>
              <w:br/>
            </w:r>
            <w:r>
              <w:rPr>
                <w:rFonts w:ascii="Times New Roman"/>
                <w:b w:val="false"/>
                <w:i w:val="false"/>
                <w:color w:val="000000"/>
                <w:sz w:val="20"/>
              </w:rPr>
              <w:t>
</w:t>
            </w:r>
            <w:r>
              <w:rPr>
                <w:rFonts w:ascii="Times New Roman"/>
                <w:b w:val="false"/>
                <w:i w:val="false"/>
                <w:color w:val="000000"/>
                <w:sz w:val="20"/>
              </w:rPr>
              <w:t>рассмотрение в суд апелляционной инстанции (303), постановления апелляционной инстанции</w:t>
            </w:r>
            <w:r>
              <w:br/>
            </w:r>
            <w:r>
              <w:rPr>
                <w:rFonts w:ascii="Times New Roman"/>
                <w:b w:val="false"/>
                <w:i w:val="false"/>
                <w:color w:val="000000"/>
                <w:sz w:val="20"/>
              </w:rPr>
              <w:t>
</w:t>
            </w:r>
            <w:r>
              <w:rPr>
                <w:rFonts w:ascii="Times New Roman"/>
                <w:b w:val="false"/>
                <w:i w:val="false"/>
                <w:color w:val="000000"/>
                <w:sz w:val="20"/>
              </w:rPr>
              <w:t>с оставлением приговора без изменения (304), постановления апелляционной инстанции с</w:t>
            </w:r>
            <w:r>
              <w:br/>
            </w:r>
            <w:r>
              <w:rPr>
                <w:rFonts w:ascii="Times New Roman"/>
                <w:b w:val="false"/>
                <w:i w:val="false"/>
                <w:color w:val="000000"/>
                <w:sz w:val="20"/>
              </w:rPr>
              <w:t>
</w:t>
            </w:r>
            <w:r>
              <w:rPr>
                <w:rFonts w:ascii="Times New Roman"/>
                <w:b w:val="false"/>
                <w:i w:val="false"/>
                <w:color w:val="000000"/>
                <w:sz w:val="20"/>
              </w:rPr>
              <w:t>изменением приговора суда (305), постановления кассационной инстанции с оставлением</w:t>
            </w:r>
            <w:r>
              <w:br/>
            </w:r>
            <w:r>
              <w:rPr>
                <w:rFonts w:ascii="Times New Roman"/>
                <w:b w:val="false"/>
                <w:i w:val="false"/>
                <w:color w:val="000000"/>
                <w:sz w:val="20"/>
              </w:rPr>
              <w:t>
</w:t>
            </w:r>
            <w:r>
              <w:rPr>
                <w:rFonts w:ascii="Times New Roman"/>
                <w:b w:val="false"/>
                <w:i w:val="false"/>
                <w:color w:val="000000"/>
                <w:sz w:val="20"/>
              </w:rPr>
              <w:t>приговора без изменения (306), постановления кассационной инстанции с изменением</w:t>
            </w:r>
            <w:r>
              <w:br/>
            </w:r>
            <w:r>
              <w:rPr>
                <w:rFonts w:ascii="Times New Roman"/>
                <w:b w:val="false"/>
                <w:i w:val="false"/>
                <w:color w:val="000000"/>
                <w:sz w:val="20"/>
              </w:rPr>
              <w:t>
</w:t>
            </w:r>
            <w:r>
              <w:rPr>
                <w:rFonts w:ascii="Times New Roman"/>
                <w:b w:val="false"/>
                <w:i w:val="false"/>
                <w:color w:val="000000"/>
                <w:sz w:val="20"/>
              </w:rPr>
              <w:t>приговора суда (307).</w:t>
            </w:r>
          </w:p>
          <w:p>
            <w:pPr>
              <w:spacing w:after="20"/>
              <w:ind w:left="20"/>
              <w:jc w:val="both"/>
            </w:pPr>
            <w:r>
              <w:rPr>
                <w:rFonts w:ascii="Times New Roman"/>
                <w:b w:val="false"/>
                <w:i w:val="false"/>
                <w:color w:val="000000"/>
                <w:sz w:val="20"/>
              </w:rPr>
              <w:t>47.1.Основания отмены приговора (постановления): необоснованного вынесения</w:t>
            </w:r>
            <w:r>
              <w:br/>
            </w:r>
            <w:r>
              <w:rPr>
                <w:rFonts w:ascii="Times New Roman"/>
                <w:b w:val="false"/>
                <w:i w:val="false"/>
                <w:color w:val="000000"/>
                <w:sz w:val="20"/>
              </w:rPr>
              <w:t>
</w:t>
            </w:r>
            <w:r>
              <w:rPr>
                <w:rFonts w:ascii="Times New Roman"/>
                <w:b w:val="false"/>
                <w:i w:val="false"/>
                <w:color w:val="000000"/>
                <w:sz w:val="20"/>
              </w:rPr>
              <w:t>оправдательного приговора или прекращение дела (301), осуждения невиновного (302), по</w:t>
            </w:r>
            <w:r>
              <w:br/>
            </w:r>
            <w:r>
              <w:rPr>
                <w:rFonts w:ascii="Times New Roman"/>
                <w:b w:val="false"/>
                <w:i w:val="false"/>
                <w:color w:val="000000"/>
                <w:sz w:val="20"/>
              </w:rPr>
              <w:t>
</w:t>
            </w:r>
            <w:r>
              <w:rPr>
                <w:rFonts w:ascii="Times New Roman"/>
                <w:b w:val="false"/>
                <w:i w:val="false"/>
                <w:color w:val="000000"/>
                <w:sz w:val="20"/>
              </w:rPr>
              <w:t>вновь открывшимся обстоятельствам (303), в связи с применением принудительных мер</w:t>
            </w:r>
            <w:r>
              <w:br/>
            </w:r>
            <w:r>
              <w:rPr>
                <w:rFonts w:ascii="Times New Roman"/>
                <w:b w:val="false"/>
                <w:i w:val="false"/>
                <w:color w:val="000000"/>
                <w:sz w:val="20"/>
              </w:rPr>
              <w:t>
</w:t>
            </w:r>
            <w:r>
              <w:rPr>
                <w:rFonts w:ascii="Times New Roman"/>
                <w:b w:val="false"/>
                <w:i w:val="false"/>
                <w:color w:val="000000"/>
                <w:sz w:val="20"/>
              </w:rPr>
              <w:t>медицинского характера (304), неправильной квалификации деяния осужденного (305),</w:t>
            </w:r>
            <w:r>
              <w:br/>
            </w:r>
            <w:r>
              <w:rPr>
                <w:rFonts w:ascii="Times New Roman"/>
                <w:b w:val="false"/>
                <w:i w:val="false"/>
                <w:color w:val="000000"/>
                <w:sz w:val="20"/>
              </w:rPr>
              <w:t>
</w:t>
            </w:r>
            <w:r>
              <w:rPr>
                <w:rFonts w:ascii="Times New Roman"/>
                <w:b w:val="false"/>
                <w:i w:val="false"/>
                <w:color w:val="000000"/>
                <w:sz w:val="20"/>
              </w:rPr>
              <w:t>лишения потерпевшего права на судебную защиту (306), несоответствия назначенного судом</w:t>
            </w:r>
            <w:r>
              <w:br/>
            </w:r>
            <w:r>
              <w:rPr>
                <w:rFonts w:ascii="Times New Roman"/>
                <w:b w:val="false"/>
                <w:i w:val="false"/>
                <w:color w:val="000000"/>
                <w:sz w:val="20"/>
              </w:rPr>
              <w:t>
</w:t>
            </w:r>
            <w:r>
              <w:rPr>
                <w:rFonts w:ascii="Times New Roman"/>
                <w:b w:val="false"/>
                <w:i w:val="false"/>
                <w:color w:val="000000"/>
                <w:sz w:val="20"/>
              </w:rPr>
              <w:t>наказания тяжести уголовного правонарушения и личности осужденного (308), по другим</w:t>
            </w:r>
            <w:r>
              <w:br/>
            </w:r>
            <w:r>
              <w:rPr>
                <w:rFonts w:ascii="Times New Roman"/>
                <w:b w:val="false"/>
                <w:i w:val="false"/>
                <w:color w:val="000000"/>
                <w:sz w:val="20"/>
              </w:rPr>
              <w:t>
</w:t>
            </w:r>
            <w:r>
              <w:rPr>
                <w:rFonts w:ascii="Times New Roman"/>
                <w:b w:val="false"/>
                <w:i w:val="false"/>
                <w:color w:val="000000"/>
                <w:sz w:val="20"/>
              </w:rPr>
              <w:t>основаниям (309):</w:t>
            </w:r>
          </w:p>
          <w:p>
            <w:pPr>
              <w:spacing w:after="20"/>
              <w:ind w:left="20"/>
              <w:jc w:val="both"/>
            </w:pPr>
            <w:r>
              <w:rPr>
                <w:rFonts w:ascii="Times New Roman"/>
                <w:b w:val="false"/>
                <w:i w:val="false"/>
                <w:color w:val="000000"/>
                <w:sz w:val="20"/>
              </w:rPr>
              <w:t>Раздел № 5. Сведения о приговоре (постановлении)»</w:t>
            </w:r>
          </w:p>
          <w:p>
            <w:pPr>
              <w:spacing w:after="20"/>
              <w:ind w:left="20"/>
              <w:jc w:val="both"/>
            </w:pPr>
            <w:r>
              <w:rPr>
                <w:rFonts w:ascii="Times New Roman"/>
                <w:b w:val="false"/>
                <w:i w:val="false"/>
                <w:color w:val="000000"/>
                <w:sz w:val="20"/>
              </w:rPr>
              <w:t>50. Решение по лицу:</w:t>
            </w:r>
            <w:r>
              <w:br/>
            </w:r>
            <w:r>
              <w:rPr>
                <w:rFonts w:ascii="Times New Roman"/>
                <w:b w:val="false"/>
                <w:i w:val="false"/>
                <w:color w:val="000000"/>
                <w:sz w:val="20"/>
              </w:rPr>
              <w:t>
</w:t>
            </w:r>
            <w:r>
              <w:rPr>
                <w:rFonts w:ascii="Times New Roman"/>
                <w:b w:val="false"/>
                <w:i w:val="false"/>
                <w:color w:val="000000"/>
                <w:sz w:val="20"/>
              </w:rPr>
              <w:t>оправдан: за отсутствием события (7067), за отсутствием состава уголовного</w:t>
            </w:r>
            <w:r>
              <w:br/>
            </w:r>
            <w:r>
              <w:rPr>
                <w:rFonts w:ascii="Times New Roman"/>
                <w:b w:val="false"/>
                <w:i w:val="false"/>
                <w:color w:val="000000"/>
                <w:sz w:val="20"/>
              </w:rPr>
              <w:t>
</w:t>
            </w:r>
            <w:r>
              <w:rPr>
                <w:rFonts w:ascii="Times New Roman"/>
                <w:b w:val="false"/>
                <w:i w:val="false"/>
                <w:color w:val="000000"/>
                <w:sz w:val="20"/>
              </w:rPr>
              <w:t xml:space="preserve">правонарушения (7068), за недоказанностью вины подсудимого (7069); </w:t>
            </w:r>
            <w:r>
              <w:br/>
            </w:r>
            <w:r>
              <w:rPr>
                <w:rFonts w:ascii="Times New Roman"/>
                <w:b w:val="false"/>
                <w:i w:val="false"/>
                <w:color w:val="000000"/>
                <w:sz w:val="20"/>
              </w:rPr>
              <w:t>
</w:t>
            </w:r>
            <w:r>
              <w:rPr>
                <w:rFonts w:ascii="Times New Roman"/>
                <w:b w:val="false"/>
                <w:i w:val="false"/>
                <w:color w:val="000000"/>
                <w:sz w:val="20"/>
              </w:rPr>
              <w:t>осужден: с назначением уголовного наказания, подлежащего отбыванию осужденным (7075); с</w:t>
            </w:r>
            <w:r>
              <w:br/>
            </w:r>
            <w:r>
              <w:rPr>
                <w:rFonts w:ascii="Times New Roman"/>
                <w:b w:val="false"/>
                <w:i w:val="false"/>
                <w:color w:val="000000"/>
                <w:sz w:val="20"/>
              </w:rPr>
              <w:t>
</w:t>
            </w:r>
            <w:r>
              <w:rPr>
                <w:rFonts w:ascii="Times New Roman"/>
                <w:b w:val="false"/>
                <w:i w:val="false"/>
                <w:color w:val="000000"/>
                <w:sz w:val="20"/>
              </w:rPr>
              <w:t>освобождением лица от уголовной ответственности (7076), с назначением уголовного</w:t>
            </w:r>
            <w:r>
              <w:br/>
            </w:r>
            <w:r>
              <w:rPr>
                <w:rFonts w:ascii="Times New Roman"/>
                <w:b w:val="false"/>
                <w:i w:val="false"/>
                <w:color w:val="000000"/>
                <w:sz w:val="20"/>
              </w:rPr>
              <w:t>
</w:t>
            </w:r>
            <w:r>
              <w:rPr>
                <w:rFonts w:ascii="Times New Roman"/>
                <w:b w:val="false"/>
                <w:i w:val="false"/>
                <w:color w:val="000000"/>
                <w:sz w:val="20"/>
              </w:rPr>
              <w:t>наказания и освобождением от его отбытия (7077), без назначения уголовного наказания</w:t>
            </w:r>
            <w:r>
              <w:br/>
            </w:r>
            <w:r>
              <w:rPr>
                <w:rFonts w:ascii="Times New Roman"/>
                <w:b w:val="false"/>
                <w:i w:val="false"/>
                <w:color w:val="000000"/>
                <w:sz w:val="20"/>
              </w:rPr>
              <w:t>
</w:t>
            </w:r>
            <w:r>
              <w:rPr>
                <w:rFonts w:ascii="Times New Roman"/>
                <w:b w:val="false"/>
                <w:i w:val="false"/>
                <w:color w:val="000000"/>
                <w:sz w:val="20"/>
              </w:rPr>
              <w:t xml:space="preserve">(7078), с отсрочкой отбытия уголовного наказания (7079); </w:t>
            </w:r>
            <w:r>
              <w:br/>
            </w:r>
            <w:r>
              <w:rPr>
                <w:rFonts w:ascii="Times New Roman"/>
                <w:b w:val="false"/>
                <w:i w:val="false"/>
                <w:color w:val="000000"/>
                <w:sz w:val="20"/>
              </w:rPr>
              <w:t>
</w:t>
            </w:r>
            <w:r>
              <w:rPr>
                <w:rFonts w:ascii="Times New Roman"/>
                <w:b w:val="false"/>
                <w:i w:val="false"/>
                <w:color w:val="000000"/>
                <w:sz w:val="20"/>
              </w:rPr>
              <w:t xml:space="preserve">применены меры медицинского характера (7093); </w:t>
            </w:r>
            <w:r>
              <w:br/>
            </w:r>
            <w:r>
              <w:rPr>
                <w:rFonts w:ascii="Times New Roman"/>
                <w:b w:val="false"/>
                <w:i w:val="false"/>
                <w:color w:val="000000"/>
                <w:sz w:val="20"/>
              </w:rPr>
              <w:t>
</w:t>
            </w:r>
            <w:r>
              <w:rPr>
                <w:rFonts w:ascii="Times New Roman"/>
                <w:b w:val="false"/>
                <w:i w:val="false"/>
                <w:color w:val="000000"/>
                <w:sz w:val="20"/>
              </w:rPr>
              <w:t>прекращено: пункт 1) части 1 статьи 35 УПК РК (7010), пункт 2) части 1 статьи 35 УПК РК</w:t>
            </w:r>
            <w:r>
              <w:br/>
            </w:r>
            <w:r>
              <w:rPr>
                <w:rFonts w:ascii="Times New Roman"/>
                <w:b w:val="false"/>
                <w:i w:val="false"/>
                <w:color w:val="000000"/>
                <w:sz w:val="20"/>
              </w:rPr>
              <w:t>
</w:t>
            </w:r>
            <w:r>
              <w:rPr>
                <w:rFonts w:ascii="Times New Roman"/>
                <w:b w:val="false"/>
                <w:i w:val="false"/>
                <w:color w:val="000000"/>
                <w:sz w:val="20"/>
              </w:rPr>
              <w:t>(7020), пункт 3) части 1 статьи 35 УПК РК (7030), пункт 4) части 1 статьи 35 УПК РК</w:t>
            </w:r>
            <w:r>
              <w:br/>
            </w:r>
            <w:r>
              <w:rPr>
                <w:rFonts w:ascii="Times New Roman"/>
                <w:b w:val="false"/>
                <w:i w:val="false"/>
                <w:color w:val="000000"/>
                <w:sz w:val="20"/>
              </w:rPr>
              <w:t>
</w:t>
            </w:r>
            <w:r>
              <w:rPr>
                <w:rFonts w:ascii="Times New Roman"/>
                <w:b w:val="false"/>
                <w:i w:val="false"/>
                <w:color w:val="000000"/>
                <w:sz w:val="20"/>
              </w:rPr>
              <w:t>(7040), пункт 5) части 1 статьи 35 УПК РК (7050), пункт 6) части 1 статьи 35 УПК РК</w:t>
            </w:r>
            <w:r>
              <w:br/>
            </w:r>
            <w:r>
              <w:rPr>
                <w:rFonts w:ascii="Times New Roman"/>
                <w:b w:val="false"/>
                <w:i w:val="false"/>
                <w:color w:val="000000"/>
                <w:sz w:val="20"/>
              </w:rPr>
              <w:t>
</w:t>
            </w:r>
            <w:r>
              <w:rPr>
                <w:rFonts w:ascii="Times New Roman"/>
                <w:b w:val="false"/>
                <w:i w:val="false"/>
                <w:color w:val="000000"/>
                <w:sz w:val="20"/>
              </w:rPr>
              <w:t>(7060), пункт 7) части 1 статьи 35 УПК РК (7070), пункт 8) части 1 статьи 35 УПК РК</w:t>
            </w:r>
            <w:r>
              <w:br/>
            </w:r>
            <w:r>
              <w:rPr>
                <w:rFonts w:ascii="Times New Roman"/>
                <w:b w:val="false"/>
                <w:i w:val="false"/>
                <w:color w:val="000000"/>
                <w:sz w:val="20"/>
              </w:rPr>
              <w:t>
</w:t>
            </w:r>
            <w:r>
              <w:rPr>
                <w:rFonts w:ascii="Times New Roman"/>
                <w:b w:val="false"/>
                <w:i w:val="false"/>
                <w:color w:val="000000"/>
                <w:sz w:val="20"/>
              </w:rPr>
              <w:t>(7080), пункт 9) части 1 статьи 35 УПК РК (7090), пункт 10) части 1 статьи 35 УПК РК</w:t>
            </w:r>
            <w:r>
              <w:br/>
            </w:r>
            <w:r>
              <w:rPr>
                <w:rFonts w:ascii="Times New Roman"/>
                <w:b w:val="false"/>
                <w:i w:val="false"/>
                <w:color w:val="000000"/>
                <w:sz w:val="20"/>
              </w:rPr>
              <w:t>
</w:t>
            </w:r>
            <w:r>
              <w:rPr>
                <w:rFonts w:ascii="Times New Roman"/>
                <w:b w:val="false"/>
                <w:i w:val="false"/>
                <w:color w:val="000000"/>
                <w:sz w:val="20"/>
              </w:rPr>
              <w:t>(7100), пункт 11) части 1 статьи 35 УПК РК (7110), пункт 12) части 1 статьи 35 УПК РК –</w:t>
            </w:r>
            <w:r>
              <w:br/>
            </w:r>
            <w:r>
              <w:rPr>
                <w:rFonts w:ascii="Times New Roman"/>
                <w:b w:val="false"/>
                <w:i w:val="false"/>
                <w:color w:val="000000"/>
                <w:sz w:val="20"/>
              </w:rPr>
              <w:t>
</w:t>
            </w:r>
            <w:r>
              <w:rPr>
                <w:rFonts w:ascii="Times New Roman"/>
                <w:b w:val="false"/>
                <w:i w:val="false"/>
                <w:color w:val="000000"/>
                <w:sz w:val="20"/>
              </w:rPr>
              <w:t>статья 65 УК РК (7121), пункт 12) части 1 статьи 35УПК РК – статья 66 УК РК (7022),</w:t>
            </w:r>
            <w:r>
              <w:br/>
            </w:r>
            <w:r>
              <w:rPr>
                <w:rFonts w:ascii="Times New Roman"/>
                <w:b w:val="false"/>
                <w:i w:val="false"/>
                <w:color w:val="000000"/>
                <w:sz w:val="20"/>
              </w:rPr>
              <w:t>
</w:t>
            </w:r>
            <w:r>
              <w:rPr>
                <w:rFonts w:ascii="Times New Roman"/>
                <w:b w:val="false"/>
                <w:i w:val="false"/>
                <w:color w:val="000000"/>
                <w:sz w:val="20"/>
              </w:rPr>
              <w:t>часть 1 статьи 35 УПК РК – пункт 12) статьи 67 УК РК (7023), часть 1 статьи 35 УПК РК –</w:t>
            </w:r>
            <w:r>
              <w:br/>
            </w:r>
            <w:r>
              <w:rPr>
                <w:rFonts w:ascii="Times New Roman"/>
                <w:b w:val="false"/>
                <w:i w:val="false"/>
                <w:color w:val="000000"/>
                <w:sz w:val="20"/>
              </w:rPr>
              <w:t>
</w:t>
            </w:r>
            <w:r>
              <w:rPr>
                <w:rFonts w:ascii="Times New Roman"/>
                <w:b w:val="false"/>
                <w:i w:val="false"/>
                <w:color w:val="000000"/>
                <w:sz w:val="20"/>
              </w:rPr>
              <w:t>часть 1 статьи 68 (7124), в том числе в порядке медиации пункт 12) части 1 статьи 35</w:t>
            </w:r>
            <w:r>
              <w:br/>
            </w:r>
            <w:r>
              <w:rPr>
                <w:rFonts w:ascii="Times New Roman"/>
                <w:b w:val="false"/>
                <w:i w:val="false"/>
                <w:color w:val="000000"/>
                <w:sz w:val="20"/>
              </w:rPr>
              <w:t>
</w:t>
            </w:r>
            <w:r>
              <w:rPr>
                <w:rFonts w:ascii="Times New Roman"/>
                <w:b w:val="false"/>
                <w:i w:val="false"/>
                <w:color w:val="000000"/>
                <w:sz w:val="20"/>
              </w:rPr>
              <w:t>УПК РК – часть 1 статьи 68 УК РК (7125), пункт 12) части 1 статьи 35 УПК РК – часть 2</w:t>
            </w:r>
            <w:r>
              <w:br/>
            </w:r>
            <w:r>
              <w:rPr>
                <w:rFonts w:ascii="Times New Roman"/>
                <w:b w:val="false"/>
                <w:i w:val="false"/>
                <w:color w:val="000000"/>
                <w:sz w:val="20"/>
              </w:rPr>
              <w:t>
</w:t>
            </w:r>
            <w:r>
              <w:rPr>
                <w:rFonts w:ascii="Times New Roman"/>
                <w:b w:val="false"/>
                <w:i w:val="false"/>
                <w:color w:val="000000"/>
                <w:sz w:val="20"/>
              </w:rPr>
              <w:t>статьи 68 УК РК (7126), в том числе в порядке медиации пункт 12) части 1 статьи 35 УПК</w:t>
            </w:r>
            <w:r>
              <w:br/>
            </w:r>
            <w:r>
              <w:rPr>
                <w:rFonts w:ascii="Times New Roman"/>
                <w:b w:val="false"/>
                <w:i w:val="false"/>
                <w:color w:val="000000"/>
                <w:sz w:val="20"/>
              </w:rPr>
              <w:t>
</w:t>
            </w:r>
            <w:r>
              <w:rPr>
                <w:rFonts w:ascii="Times New Roman"/>
                <w:b w:val="false"/>
                <w:i w:val="false"/>
                <w:color w:val="000000"/>
                <w:sz w:val="20"/>
              </w:rPr>
              <w:t>РК – часть 2 статьи 68 УК РК (7127), статья 36 УПК РК (7128), прекращено по статье 36</w:t>
            </w:r>
            <w:r>
              <w:br/>
            </w:r>
            <w:r>
              <w:rPr>
                <w:rFonts w:ascii="Times New Roman"/>
                <w:b w:val="false"/>
                <w:i w:val="false"/>
                <w:color w:val="000000"/>
                <w:sz w:val="20"/>
              </w:rPr>
              <w:t>
</w:t>
            </w:r>
            <w:r>
              <w:rPr>
                <w:rFonts w:ascii="Times New Roman"/>
                <w:b w:val="false"/>
                <w:i w:val="false"/>
                <w:color w:val="000000"/>
                <w:sz w:val="20"/>
              </w:rPr>
              <w:t>УПК РК - статья 66 УК РК (4131), прекращено по статье 36 УПК РК-статье 67 УК РК (4132),</w:t>
            </w:r>
            <w:r>
              <w:br/>
            </w:r>
            <w:r>
              <w:rPr>
                <w:rFonts w:ascii="Times New Roman"/>
                <w:b w:val="false"/>
                <w:i w:val="false"/>
                <w:color w:val="000000"/>
                <w:sz w:val="20"/>
              </w:rPr>
              <w:t>
</w:t>
            </w:r>
            <w:r>
              <w:rPr>
                <w:rFonts w:ascii="Times New Roman"/>
                <w:b w:val="false"/>
                <w:i w:val="false"/>
                <w:color w:val="000000"/>
                <w:sz w:val="20"/>
              </w:rPr>
              <w:t>прекращено по статье 36 УПК РК - статье 68 УК РК (4133), прекращено по статье 36 УПК РК</w:t>
            </w:r>
            <w:r>
              <w:br/>
            </w:r>
            <w:r>
              <w:rPr>
                <w:rFonts w:ascii="Times New Roman"/>
                <w:b w:val="false"/>
                <w:i w:val="false"/>
                <w:color w:val="000000"/>
                <w:sz w:val="20"/>
              </w:rPr>
              <w:t>
</w:t>
            </w:r>
            <w:r>
              <w:rPr>
                <w:rFonts w:ascii="Times New Roman"/>
                <w:b w:val="false"/>
                <w:i w:val="false"/>
                <w:color w:val="000000"/>
                <w:sz w:val="20"/>
              </w:rPr>
              <w:t>– примечания к статьям 442-443, 445-449 УК РК (4134); пункт 12) части 1 статьи 35 УПК</w:t>
            </w:r>
            <w:r>
              <w:br/>
            </w:r>
            <w:r>
              <w:rPr>
                <w:rFonts w:ascii="Times New Roman"/>
                <w:b w:val="false"/>
                <w:i w:val="false"/>
                <w:color w:val="000000"/>
                <w:sz w:val="20"/>
              </w:rPr>
              <w:t>
</w:t>
            </w:r>
            <w:r>
              <w:rPr>
                <w:rFonts w:ascii="Times New Roman"/>
                <w:b w:val="false"/>
                <w:i w:val="false"/>
                <w:color w:val="000000"/>
                <w:sz w:val="20"/>
              </w:rPr>
              <w:t>РК – часть 1 статьи 70 УК РК (4135), пункт 12) части 1 статьи 35 УПК РК – часть 2</w:t>
            </w:r>
            <w:r>
              <w:br/>
            </w:r>
            <w:r>
              <w:rPr>
                <w:rFonts w:ascii="Times New Roman"/>
                <w:b w:val="false"/>
                <w:i w:val="false"/>
                <w:color w:val="000000"/>
                <w:sz w:val="20"/>
              </w:rPr>
              <w:t>
</w:t>
            </w:r>
            <w:r>
              <w:rPr>
                <w:rFonts w:ascii="Times New Roman"/>
                <w:b w:val="false"/>
                <w:i w:val="false"/>
                <w:color w:val="000000"/>
                <w:sz w:val="20"/>
              </w:rPr>
              <w:t>статьи 70 УК РК (4136), пункт 12) части 1 статьи 35 УПК РК – часть 1 статьи 83 УК РК</w:t>
            </w:r>
            <w:r>
              <w:br/>
            </w:r>
            <w:r>
              <w:rPr>
                <w:rFonts w:ascii="Times New Roman"/>
                <w:b w:val="false"/>
                <w:i w:val="false"/>
                <w:color w:val="000000"/>
                <w:sz w:val="20"/>
              </w:rPr>
              <w:t>
</w:t>
            </w:r>
            <w:r>
              <w:rPr>
                <w:rFonts w:ascii="Times New Roman"/>
                <w:b w:val="false"/>
                <w:i w:val="false"/>
                <w:color w:val="000000"/>
                <w:sz w:val="20"/>
              </w:rPr>
              <w:t xml:space="preserve">(4137); </w:t>
            </w:r>
          </w:p>
          <w:p>
            <w:pPr>
              <w:spacing w:after="20"/>
              <w:ind w:left="20"/>
              <w:jc w:val="both"/>
            </w:pPr>
            <w:r>
              <w:rPr>
                <w:rFonts w:ascii="Times New Roman"/>
                <w:b w:val="false"/>
                <w:i w:val="false"/>
                <w:color w:val="000000"/>
                <w:sz w:val="20"/>
              </w:rPr>
              <w:t>прекращено с применением мер воспитательного воздействия (7094).</w:t>
            </w:r>
          </w:p>
          <w:p>
            <w:pPr>
              <w:spacing w:after="20"/>
              <w:ind w:left="20"/>
              <w:jc w:val="both"/>
            </w:pPr>
            <w:r>
              <w:rPr>
                <w:rFonts w:ascii="Times New Roman"/>
                <w:b w:val="false"/>
                <w:i w:val="false"/>
                <w:color w:val="000000"/>
                <w:sz w:val="20"/>
              </w:rPr>
              <w:t>51. Статья для учета: /_/_/_/_/_/_/_/_/_/</w:t>
            </w:r>
            <w:r>
              <w:br/>
            </w:r>
            <w:r>
              <w:rPr>
                <w:rFonts w:ascii="Times New Roman"/>
                <w:b w:val="false"/>
                <w:i w:val="false"/>
                <w:color w:val="000000"/>
                <w:sz w:val="20"/>
              </w:rPr>
              <w:t>
</w:t>
            </w:r>
            <w:r>
              <w:rPr>
                <w:rFonts w:ascii="Times New Roman"/>
                <w:b w:val="false"/>
                <w:i w:val="false"/>
                <w:color w:val="000000"/>
                <w:sz w:val="20"/>
              </w:rPr>
              <w:t>Тяжесть преступления: небольшой (01), средней (02), тяжкое (03), особо тяжкое (04)</w:t>
            </w:r>
          </w:p>
          <w:p>
            <w:pPr>
              <w:spacing w:after="20"/>
              <w:ind w:left="20"/>
              <w:jc w:val="both"/>
            </w:pPr>
            <w:r>
              <w:rPr>
                <w:rFonts w:ascii="Times New Roman"/>
                <w:b w:val="false"/>
                <w:i w:val="false"/>
                <w:color w:val="000000"/>
                <w:sz w:val="20"/>
              </w:rPr>
              <w:t>51.1 Статья для учета по УК РК от 16 июля 1997 года: /_/_/_/_/_/_/_/_/_/ (пункт, часть,</w:t>
            </w:r>
            <w:r>
              <w:br/>
            </w:r>
            <w:r>
              <w:rPr>
                <w:rFonts w:ascii="Times New Roman"/>
                <w:b w:val="false"/>
                <w:i w:val="false"/>
                <w:color w:val="000000"/>
                <w:sz w:val="20"/>
              </w:rPr>
              <w:t>
</w:t>
            </w:r>
            <w:r>
              <w:rPr>
                <w:rFonts w:ascii="Times New Roman"/>
                <w:b w:val="false"/>
                <w:i w:val="false"/>
                <w:color w:val="000000"/>
                <w:sz w:val="20"/>
              </w:rPr>
              <w:t>статья)</w:t>
            </w:r>
            <w:r>
              <w:br/>
            </w:r>
            <w:r>
              <w:rPr>
                <w:rFonts w:ascii="Times New Roman"/>
                <w:b w:val="false"/>
                <w:i w:val="false"/>
                <w:color w:val="000000"/>
                <w:sz w:val="20"/>
              </w:rPr>
              <w:t>
</w:t>
            </w:r>
            <w:r>
              <w:rPr>
                <w:rFonts w:ascii="Times New Roman"/>
                <w:b w:val="false"/>
                <w:i w:val="false"/>
                <w:color w:val="000000"/>
                <w:sz w:val="20"/>
              </w:rPr>
              <w:t>Тяжесть преступления: небольшой (01), средней (02), тяжкое (03), особо тяжкое (04)</w:t>
            </w:r>
          </w:p>
          <w:p>
            <w:pPr>
              <w:spacing w:after="20"/>
              <w:ind w:left="20"/>
              <w:jc w:val="both"/>
            </w:pPr>
            <w:r>
              <w:rPr>
                <w:rFonts w:ascii="Times New Roman"/>
                <w:b w:val="false"/>
                <w:i w:val="false"/>
                <w:color w:val="000000"/>
                <w:sz w:val="20"/>
              </w:rPr>
              <w:t>52. Статья для учета наркоправонарушений /_/_/_/_/_/_/_/_/_/_/</w:t>
            </w:r>
            <w:r>
              <w:br/>
            </w:r>
            <w:r>
              <w:rPr>
                <w:rFonts w:ascii="Times New Roman"/>
                <w:b w:val="false"/>
                <w:i w:val="false"/>
                <w:color w:val="000000"/>
                <w:sz w:val="20"/>
              </w:rPr>
              <w:t>
</w:t>
            </w:r>
            <w:r>
              <w:rPr>
                <w:rFonts w:ascii="Times New Roman"/>
                <w:b w:val="false"/>
                <w:i w:val="false"/>
                <w:color w:val="000000"/>
                <w:sz w:val="20"/>
              </w:rPr>
              <w:t>52.1 Статья для учета по УК РК от 16 июля 1997 года: /_/_/_/_/_/_/_/_/_/ (пункт, часть,</w:t>
            </w:r>
            <w:r>
              <w:br/>
            </w:r>
            <w:r>
              <w:rPr>
                <w:rFonts w:ascii="Times New Roman"/>
                <w:b w:val="false"/>
                <w:i w:val="false"/>
                <w:color w:val="000000"/>
                <w:sz w:val="20"/>
              </w:rPr>
              <w:t>
</w:t>
            </w:r>
            <w:r>
              <w:rPr>
                <w:rFonts w:ascii="Times New Roman"/>
                <w:b w:val="false"/>
                <w:i w:val="false"/>
                <w:color w:val="000000"/>
                <w:sz w:val="20"/>
              </w:rPr>
              <w:t>статья)</w:t>
            </w:r>
          </w:p>
          <w:p>
            <w:pPr>
              <w:spacing w:after="20"/>
              <w:ind w:left="20"/>
              <w:jc w:val="both"/>
            </w:pPr>
            <w:r>
              <w:rPr>
                <w:rFonts w:ascii="Times New Roman"/>
                <w:b w:val="false"/>
                <w:i w:val="false"/>
                <w:color w:val="000000"/>
                <w:sz w:val="20"/>
              </w:rPr>
              <w:t xml:space="preserve">53. Статья для учета коррупционных правонарушений /_/_/_/_/_/_/_/_/_/_/ </w:t>
            </w:r>
            <w:r>
              <w:br/>
            </w:r>
            <w:r>
              <w:rPr>
                <w:rFonts w:ascii="Times New Roman"/>
                <w:b w:val="false"/>
                <w:i w:val="false"/>
                <w:color w:val="000000"/>
                <w:sz w:val="20"/>
              </w:rPr>
              <w:t>
</w:t>
            </w:r>
            <w:r>
              <w:rPr>
                <w:rFonts w:ascii="Times New Roman"/>
                <w:b w:val="false"/>
                <w:i w:val="false"/>
                <w:color w:val="000000"/>
                <w:sz w:val="20"/>
              </w:rPr>
              <w:t>53.1 Статья для учета по УК РК от 16 июля 1997 года: /_/_/_/_/_/_/_/_/_/ (пункт, часть,</w:t>
            </w:r>
            <w:r>
              <w:br/>
            </w:r>
            <w:r>
              <w:rPr>
                <w:rFonts w:ascii="Times New Roman"/>
                <w:b w:val="false"/>
                <w:i w:val="false"/>
                <w:color w:val="000000"/>
                <w:sz w:val="20"/>
              </w:rPr>
              <w:t>
</w:t>
            </w:r>
            <w:r>
              <w:rPr>
                <w:rFonts w:ascii="Times New Roman"/>
                <w:b w:val="false"/>
                <w:i w:val="false"/>
                <w:color w:val="000000"/>
                <w:sz w:val="20"/>
              </w:rPr>
              <w:t>статья)</w:t>
            </w:r>
          </w:p>
          <w:p>
            <w:pPr>
              <w:spacing w:after="20"/>
              <w:ind w:left="20"/>
              <w:jc w:val="both"/>
            </w:pPr>
            <w:r>
              <w:rPr>
                <w:rFonts w:ascii="Times New Roman"/>
                <w:b w:val="false"/>
                <w:i w:val="false"/>
                <w:color w:val="000000"/>
                <w:sz w:val="20"/>
              </w:rPr>
              <w:t xml:space="preserve">54. Статья для учета правонарушений по экстремизму и терроризму /_/_/_/_/_/_/_/_/_/ </w:t>
            </w:r>
            <w:r>
              <w:br/>
            </w:r>
            <w:r>
              <w:rPr>
                <w:rFonts w:ascii="Times New Roman"/>
                <w:b w:val="false"/>
                <w:i w:val="false"/>
                <w:color w:val="000000"/>
                <w:sz w:val="20"/>
              </w:rPr>
              <w:t>
</w:t>
            </w:r>
            <w:r>
              <w:rPr>
                <w:rFonts w:ascii="Times New Roman"/>
                <w:b w:val="false"/>
                <w:i w:val="false"/>
                <w:color w:val="000000"/>
                <w:sz w:val="20"/>
              </w:rPr>
              <w:t>54.1 Статья для учета по УК РК от 16 июля 1997 года: /_/_/_/_/_/_/_/_/_/ (пункт, часть,</w:t>
            </w:r>
            <w:r>
              <w:br/>
            </w:r>
            <w:r>
              <w:rPr>
                <w:rFonts w:ascii="Times New Roman"/>
                <w:b w:val="false"/>
                <w:i w:val="false"/>
                <w:color w:val="000000"/>
                <w:sz w:val="20"/>
              </w:rPr>
              <w:t>
</w:t>
            </w:r>
            <w:r>
              <w:rPr>
                <w:rFonts w:ascii="Times New Roman"/>
                <w:b w:val="false"/>
                <w:i w:val="false"/>
                <w:color w:val="000000"/>
                <w:sz w:val="20"/>
              </w:rPr>
              <w:t>статья)</w:t>
            </w:r>
          </w:p>
          <w:p>
            <w:pPr>
              <w:spacing w:after="20"/>
              <w:ind w:left="20"/>
              <w:jc w:val="both"/>
            </w:pPr>
            <w:r>
              <w:rPr>
                <w:rFonts w:ascii="Times New Roman"/>
                <w:b w:val="false"/>
                <w:i w:val="false"/>
                <w:color w:val="000000"/>
                <w:sz w:val="20"/>
              </w:rPr>
              <w:t>55. Основные меры наказания: лишение свободы (01), смертная казнь (02), пожизненное</w:t>
            </w:r>
            <w:r>
              <w:br/>
            </w:r>
            <w:r>
              <w:rPr>
                <w:rFonts w:ascii="Times New Roman"/>
                <w:b w:val="false"/>
                <w:i w:val="false"/>
                <w:color w:val="000000"/>
                <w:sz w:val="20"/>
              </w:rPr>
              <w:t>
</w:t>
            </w:r>
            <w:r>
              <w:rPr>
                <w:rFonts w:ascii="Times New Roman"/>
                <w:b w:val="false"/>
                <w:i w:val="false"/>
                <w:color w:val="000000"/>
                <w:sz w:val="20"/>
              </w:rPr>
              <w:t>лишение свободы (03), осуждено к тюремному заключению (04), штраф (05), исправительные</w:t>
            </w:r>
            <w:r>
              <w:br/>
            </w:r>
            <w:r>
              <w:rPr>
                <w:rFonts w:ascii="Times New Roman"/>
                <w:b w:val="false"/>
                <w:i w:val="false"/>
                <w:color w:val="000000"/>
                <w:sz w:val="20"/>
              </w:rPr>
              <w:t>
</w:t>
            </w:r>
            <w:r>
              <w:rPr>
                <w:rFonts w:ascii="Times New Roman"/>
                <w:b w:val="false"/>
                <w:i w:val="false"/>
                <w:color w:val="000000"/>
                <w:sz w:val="20"/>
              </w:rPr>
              <w:t>работы (06), привлечение к общественным работам (09), ограничение свободы (11), арест</w:t>
            </w:r>
            <w:r>
              <w:br/>
            </w:r>
            <w:r>
              <w:rPr>
                <w:rFonts w:ascii="Times New Roman"/>
                <w:b w:val="false"/>
                <w:i w:val="false"/>
                <w:color w:val="000000"/>
                <w:sz w:val="20"/>
              </w:rPr>
              <w:t>
</w:t>
            </w:r>
            <w:r>
              <w:rPr>
                <w:rFonts w:ascii="Times New Roman"/>
                <w:b w:val="false"/>
                <w:i w:val="false"/>
                <w:color w:val="000000"/>
                <w:sz w:val="20"/>
              </w:rPr>
              <w:t>(12), меры медицинского характера (13), меры воспитательного воздействия (14).</w:t>
            </w:r>
          </w:p>
          <w:p>
            <w:pPr>
              <w:spacing w:after="20"/>
              <w:ind w:left="20"/>
              <w:jc w:val="both"/>
            </w:pPr>
            <w:r>
              <w:rPr>
                <w:rFonts w:ascii="Times New Roman"/>
                <w:b w:val="false"/>
                <w:i w:val="false"/>
                <w:color w:val="000000"/>
                <w:sz w:val="20"/>
              </w:rPr>
              <w:t>56. Решение по уголовным правонарушениям: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2878"/>
              <w:gridCol w:w="3380"/>
              <w:gridCol w:w="2966"/>
              <w:gridCol w:w="1526"/>
              <w:gridCol w:w="1120"/>
            </w:tblGrid>
            <w:tr>
              <w:trPr>
                <w:trHeight w:val="660" w:hRule="atLeast"/>
              </w:trPr>
              <w:tc>
                <w:tcPr>
                  <w:tcW w:w="1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уголовного дела</w:t>
                  </w:r>
                </w:p>
                <w:p>
                  <w:pPr>
                    <w:spacing w:after="20"/>
                    <w:ind w:left="20"/>
                    <w:jc w:val="both"/>
                  </w:pPr>
                  <w:r>
                    <w:rPr>
                      <w:rFonts w:ascii="Times New Roman"/>
                      <w:b w:val="false"/>
                      <w:i w:val="false"/>
                      <w:color w:val="000000"/>
                      <w:sz w:val="20"/>
                    </w:rPr>
                    <w:t>(ЕРДР -каждый эпизод отдельно)</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Обвинялся по</w:t>
                  </w:r>
                  <w:r>
                    <w:br/>
                  </w:r>
                  <w:r>
                    <w:rPr>
                      <w:rFonts w:ascii="Times New Roman"/>
                      <w:b w:val="false"/>
                      <w:i w:val="false"/>
                      <w:color w:val="000000"/>
                      <w:sz w:val="20"/>
                    </w:rPr>
                    <w:t>
</w:t>
                  </w:r>
                  <w:r>
                    <w:rPr>
                      <w:rFonts w:ascii="Times New Roman"/>
                      <w:b w:val="false"/>
                      <w:i w:val="false"/>
                      <w:color w:val="000000"/>
                      <w:sz w:val="20"/>
                    </w:rPr>
                    <w:t>статье УК РК</w:t>
                  </w:r>
                </w:p>
              </w:tc>
              <w:tc>
                <w:tcPr>
                  <w:tcW w:w="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Приговор, постановление по статье УК РК</w:t>
                  </w:r>
                </w:p>
              </w:tc>
              <w:tc>
                <w:tcPr>
                  <w:tcW w:w="2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судебного рассмотрения по каждому уголовному правонарушению, предъявленного обвинения</w:t>
                  </w:r>
                </w:p>
              </w:tc>
              <w:tc>
                <w:tcPr>
                  <w:tcW w:w="1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w:t>
                  </w:r>
                </w:p>
                <w:p>
                  <w:pPr>
                    <w:spacing w:after="20"/>
                    <w:ind w:left="20"/>
                    <w:jc w:val="both"/>
                  </w:pPr>
                  <w:r>
                    <w:rPr>
                      <w:rFonts w:ascii="Times New Roman"/>
                      <w:b w:val="false"/>
                      <w:i w:val="false"/>
                      <w:color w:val="000000"/>
                      <w:sz w:val="20"/>
                    </w:rPr>
                    <w:t>эпизоду-1</w:t>
                  </w:r>
                </w:p>
                <w:p>
                  <w:pPr>
                    <w:spacing w:after="20"/>
                    <w:ind w:left="20"/>
                    <w:jc w:val="both"/>
                  </w:pPr>
                  <w:r>
                    <w:rPr>
                      <w:rFonts w:ascii="Times New Roman"/>
                      <w:b w:val="false"/>
                      <w:i w:val="false"/>
                      <w:color w:val="000000"/>
                      <w:sz w:val="20"/>
                    </w:rPr>
                    <w:t>лицу-2</w:t>
                  </w:r>
                </w:p>
              </w:tc>
              <w:tc>
                <w:tcPr>
                  <w:tcW w:w="1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Переквали-фикация по эпизоду-1 лицу -2</w:t>
                  </w:r>
                </w:p>
              </w:tc>
            </w:tr>
            <w:tr>
              <w:trPr>
                <w:trHeight w:val="30" w:hRule="atLeast"/>
              </w:trPr>
              <w:tc>
                <w:tcPr>
                  <w:tcW w:w="1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57. Мера наказания по приговору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1550"/>
              <w:gridCol w:w="1725"/>
              <w:gridCol w:w="1529"/>
              <w:gridCol w:w="1529"/>
              <w:gridCol w:w="2760"/>
            </w:tblGrid>
            <w:tr>
              <w:trPr>
                <w:trHeight w:val="30" w:hRule="atLeast"/>
              </w:trPr>
              <w:tc>
                <w:tcPr>
                  <w:tcW w:w="4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Мера наказания</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(лет)</w:t>
                  </w:r>
                </w:p>
              </w:tc>
              <w:tc>
                <w:tcPr>
                  <w:tcW w:w="1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(месяцев)</w:t>
                  </w:r>
                </w:p>
              </w:tc>
              <w:tc>
                <w:tcPr>
                  <w:tcW w:w="1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(дней)</w:t>
                  </w:r>
                </w:p>
              </w:tc>
              <w:tc>
                <w:tcPr>
                  <w:tcW w:w="1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(часов)</w:t>
                  </w:r>
                </w:p>
              </w:tc>
              <w:tc>
                <w:tcPr>
                  <w:tcW w:w="2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штрафа, </w:t>
                  </w:r>
                </w:p>
                <w:p>
                  <w:pPr>
                    <w:spacing w:after="20"/>
                    <w:ind w:left="20"/>
                    <w:jc w:val="both"/>
                  </w:pPr>
                  <w:r>
                    <w:rPr>
                      <w:rFonts w:ascii="Times New Roman"/>
                      <w:b w:val="false"/>
                      <w:i w:val="false"/>
                      <w:color w:val="000000"/>
                      <w:sz w:val="20"/>
                    </w:rPr>
                    <w:t>(в тенге)</w:t>
                  </w:r>
                </w:p>
              </w:tc>
            </w:tr>
            <w:tr>
              <w:trPr>
                <w:trHeight w:val="330" w:hRule="atLeast"/>
              </w:trPr>
              <w:tc>
                <w:tcPr>
                  <w:tcW w:w="4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58. Особенности применения наказания: назначена мера наказания ниже низшего предела</w:t>
            </w:r>
            <w:r>
              <w:br/>
            </w:r>
            <w:r>
              <w:rPr>
                <w:rFonts w:ascii="Times New Roman"/>
                <w:b w:val="false"/>
                <w:i w:val="false"/>
                <w:color w:val="000000"/>
                <w:sz w:val="20"/>
              </w:rPr>
              <w:t>
</w:t>
            </w:r>
            <w:r>
              <w:rPr>
                <w:rFonts w:ascii="Times New Roman"/>
                <w:b w:val="false"/>
                <w:i w:val="false"/>
                <w:color w:val="000000"/>
                <w:sz w:val="20"/>
              </w:rPr>
              <w:t>(01), применено лишение свободы в виде заключения в тюрьму (02), применена статья 58 УК</w:t>
            </w:r>
            <w:r>
              <w:br/>
            </w:r>
            <w:r>
              <w:rPr>
                <w:rFonts w:ascii="Times New Roman"/>
                <w:b w:val="false"/>
                <w:i w:val="false"/>
                <w:color w:val="000000"/>
                <w:sz w:val="20"/>
              </w:rPr>
              <w:t>
</w:t>
            </w:r>
            <w:r>
              <w:rPr>
                <w:rFonts w:ascii="Times New Roman"/>
                <w:b w:val="false"/>
                <w:i w:val="false"/>
                <w:color w:val="000000"/>
                <w:sz w:val="20"/>
              </w:rPr>
              <w:t>РК (03), применена статья 60 УК РК (04), применена статья 63 УК РК (05), применена</w:t>
            </w:r>
            <w:r>
              <w:br/>
            </w:r>
            <w:r>
              <w:rPr>
                <w:rFonts w:ascii="Times New Roman"/>
                <w:b w:val="false"/>
                <w:i w:val="false"/>
                <w:color w:val="000000"/>
                <w:sz w:val="20"/>
              </w:rPr>
              <w:t>
</w:t>
            </w:r>
            <w:r>
              <w:rPr>
                <w:rFonts w:ascii="Times New Roman"/>
                <w:b w:val="false"/>
                <w:i w:val="false"/>
                <w:color w:val="000000"/>
                <w:sz w:val="20"/>
              </w:rPr>
              <w:t>статья 74 УК РК (06)</w:t>
            </w:r>
          </w:p>
          <w:p>
            <w:pPr>
              <w:spacing w:after="20"/>
              <w:ind w:left="20"/>
              <w:jc w:val="both"/>
            </w:pPr>
            <w:r>
              <w:rPr>
                <w:rFonts w:ascii="Times New Roman"/>
                <w:b w:val="false"/>
                <w:i w:val="false"/>
                <w:color w:val="000000"/>
                <w:sz w:val="20"/>
              </w:rPr>
              <w:t>58.1 Применены статьи 58 - 60 УК РК: путем поглощения (01), присоединения (02)</w:t>
            </w:r>
            <w:r>
              <w:br/>
            </w:r>
            <w:r>
              <w:rPr>
                <w:rFonts w:ascii="Times New Roman"/>
                <w:b w:val="false"/>
                <w:i w:val="false"/>
                <w:color w:val="000000"/>
                <w:sz w:val="20"/>
              </w:rPr>
              <w:t>
</w:t>
            </w:r>
            <w:r>
              <w:rPr>
                <w:rFonts w:ascii="Times New Roman"/>
                <w:b w:val="false"/>
                <w:i w:val="false"/>
                <w:color w:val="000000"/>
                <w:sz w:val="20"/>
              </w:rPr>
              <w:t>   по приговору суда: _______________________________________ (наименование суда)</w:t>
            </w:r>
            <w:r>
              <w:br/>
            </w:r>
            <w:r>
              <w:rPr>
                <w:rFonts w:ascii="Times New Roman"/>
                <w:b w:val="false"/>
                <w:i w:val="false"/>
                <w:color w:val="000000"/>
                <w:sz w:val="20"/>
              </w:rPr>
              <w:t>
</w:t>
            </w:r>
            <w:r>
              <w:rPr>
                <w:rFonts w:ascii="Times New Roman"/>
                <w:b w:val="false"/>
                <w:i w:val="false"/>
                <w:color w:val="000000"/>
                <w:sz w:val="20"/>
              </w:rPr>
              <w:t>   от «___» _____ 20__ года (дата)</w:t>
            </w:r>
          </w:p>
          <w:p>
            <w:pPr>
              <w:spacing w:after="20"/>
              <w:ind w:left="20"/>
              <w:jc w:val="both"/>
            </w:pPr>
            <w:r>
              <w:rPr>
                <w:rFonts w:ascii="Times New Roman"/>
                <w:b w:val="false"/>
                <w:i w:val="false"/>
                <w:color w:val="000000"/>
                <w:sz w:val="20"/>
              </w:rPr>
              <w:t>58.2 Условно с испытательным сроком (статья 63 УК РК): срок: _______лет,</w:t>
            </w:r>
            <w:r>
              <w:br/>
            </w:r>
            <w:r>
              <w:rPr>
                <w:rFonts w:ascii="Times New Roman"/>
                <w:b w:val="false"/>
                <w:i w:val="false"/>
                <w:color w:val="000000"/>
                <w:sz w:val="20"/>
              </w:rPr>
              <w:t>
</w:t>
            </w:r>
            <w:r>
              <w:rPr>
                <w:rFonts w:ascii="Times New Roman"/>
                <w:b w:val="false"/>
                <w:i w:val="false"/>
                <w:color w:val="000000"/>
                <w:sz w:val="20"/>
              </w:rPr>
              <w:t>________месяцев, ________дней</w:t>
            </w:r>
          </w:p>
          <w:p>
            <w:pPr>
              <w:spacing w:after="20"/>
              <w:ind w:left="20"/>
              <w:jc w:val="both"/>
            </w:pPr>
            <w:r>
              <w:rPr>
                <w:rFonts w:ascii="Times New Roman"/>
                <w:b w:val="false"/>
                <w:i w:val="false"/>
                <w:color w:val="000000"/>
                <w:sz w:val="20"/>
              </w:rPr>
              <w:t xml:space="preserve">58.3 Отсрочка отбытия наказания (статья 74 УК РК) до «___» ________________ 20___ года </w:t>
            </w:r>
            <w:r>
              <w:br/>
            </w:r>
            <w:r>
              <w:rPr>
                <w:rFonts w:ascii="Times New Roman"/>
                <w:b w:val="false"/>
                <w:i w:val="false"/>
                <w:color w:val="000000"/>
                <w:sz w:val="20"/>
              </w:rPr>
              <w:t>
</w:t>
            </w:r>
            <w:r>
              <w:rPr>
                <w:rFonts w:ascii="Times New Roman"/>
                <w:b w:val="false"/>
                <w:i w:val="false"/>
                <w:color w:val="000000"/>
                <w:sz w:val="20"/>
              </w:rPr>
              <w:t>(отражается дата окончания срока)</w:t>
            </w:r>
          </w:p>
          <w:p>
            <w:pPr>
              <w:spacing w:after="20"/>
              <w:ind w:left="20"/>
              <w:jc w:val="both"/>
            </w:pPr>
            <w:r>
              <w:rPr>
                <w:rFonts w:ascii="Times New Roman"/>
                <w:b w:val="false"/>
                <w:i w:val="false"/>
                <w:color w:val="000000"/>
                <w:sz w:val="20"/>
              </w:rPr>
              <w:t>59. Освобожден от наказания: в связи с болезнью (01), вследствие стечения тяжелых</w:t>
            </w:r>
            <w:r>
              <w:br/>
            </w:r>
            <w:r>
              <w:rPr>
                <w:rFonts w:ascii="Times New Roman"/>
                <w:b w:val="false"/>
                <w:i w:val="false"/>
                <w:color w:val="000000"/>
                <w:sz w:val="20"/>
              </w:rPr>
              <w:t>
</w:t>
            </w:r>
            <w:r>
              <w:rPr>
                <w:rFonts w:ascii="Times New Roman"/>
                <w:b w:val="false"/>
                <w:i w:val="false"/>
                <w:color w:val="000000"/>
                <w:sz w:val="20"/>
              </w:rPr>
              <w:t>обстоятельств (02), в связи с истечением срока давности обвинительного приговора(03),</w:t>
            </w:r>
            <w:r>
              <w:br/>
            </w:r>
            <w:r>
              <w:rPr>
                <w:rFonts w:ascii="Times New Roman"/>
                <w:b w:val="false"/>
                <w:i w:val="false"/>
                <w:color w:val="000000"/>
                <w:sz w:val="20"/>
              </w:rPr>
              <w:t>
</w:t>
            </w:r>
            <w:r>
              <w:rPr>
                <w:rFonts w:ascii="Times New Roman"/>
                <w:b w:val="false"/>
                <w:i w:val="false"/>
                <w:color w:val="000000"/>
                <w:sz w:val="20"/>
              </w:rPr>
              <w:t>на основании акта амнистии (04), помилования (05), в связи с декриминализацией статьи</w:t>
            </w:r>
            <w:r>
              <w:br/>
            </w:r>
            <w:r>
              <w:rPr>
                <w:rFonts w:ascii="Times New Roman"/>
                <w:b w:val="false"/>
                <w:i w:val="false"/>
                <w:color w:val="000000"/>
                <w:sz w:val="20"/>
              </w:rPr>
              <w:t>
</w:t>
            </w:r>
            <w:r>
              <w:rPr>
                <w:rFonts w:ascii="Times New Roman"/>
                <w:b w:val="false"/>
                <w:i w:val="false"/>
                <w:color w:val="000000"/>
                <w:sz w:val="20"/>
              </w:rPr>
              <w:t>УК РК (06), по другим основаниям (07).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отражаются сведения по амнистии, дата и номер Указа и другие основания освобождения)</w:t>
            </w:r>
            <w:r>
              <w:br/>
            </w:r>
            <w:r>
              <w:rPr>
                <w:rFonts w:ascii="Times New Roman"/>
                <w:b w:val="false"/>
                <w:i w:val="false"/>
                <w:color w:val="000000"/>
                <w:sz w:val="20"/>
              </w:rPr>
              <w:t>
</w:t>
            </w:r>
            <w:r>
              <w:rPr>
                <w:rFonts w:ascii="Times New Roman"/>
                <w:b w:val="false"/>
                <w:i w:val="false"/>
                <w:color w:val="000000"/>
                <w:sz w:val="20"/>
              </w:rPr>
              <w:t>60 Дополнительные меры наказания: конфискация имущества (01), лишение права занимать</w:t>
            </w:r>
            <w:r>
              <w:br/>
            </w:r>
            <w:r>
              <w:rPr>
                <w:rFonts w:ascii="Times New Roman"/>
                <w:b w:val="false"/>
                <w:i w:val="false"/>
                <w:color w:val="000000"/>
                <w:sz w:val="20"/>
              </w:rPr>
              <w:t>
</w:t>
            </w:r>
            <w:r>
              <w:rPr>
                <w:rFonts w:ascii="Times New Roman"/>
                <w:b w:val="false"/>
                <w:i w:val="false"/>
                <w:color w:val="000000"/>
                <w:sz w:val="20"/>
              </w:rPr>
              <w:t>определенную должность или заниматься определенной деятельностью (02), лишение</w:t>
            </w:r>
            <w:r>
              <w:br/>
            </w:r>
            <w:r>
              <w:rPr>
                <w:rFonts w:ascii="Times New Roman"/>
                <w:b w:val="false"/>
                <w:i w:val="false"/>
                <w:color w:val="000000"/>
                <w:sz w:val="20"/>
              </w:rPr>
              <w:t>
</w:t>
            </w:r>
            <w:r>
              <w:rPr>
                <w:rFonts w:ascii="Times New Roman"/>
                <w:b w:val="false"/>
                <w:i w:val="false"/>
                <w:color w:val="000000"/>
                <w:sz w:val="20"/>
              </w:rPr>
              <w:t>специального воинского или почетного звания, классного чина, дипломатического ранга,</w:t>
            </w:r>
            <w:r>
              <w:br/>
            </w:r>
            <w:r>
              <w:rPr>
                <w:rFonts w:ascii="Times New Roman"/>
                <w:b w:val="false"/>
                <w:i w:val="false"/>
                <w:color w:val="000000"/>
                <w:sz w:val="20"/>
              </w:rPr>
              <w:t>
</w:t>
            </w:r>
            <w:r>
              <w:rPr>
                <w:rFonts w:ascii="Times New Roman"/>
                <w:b w:val="false"/>
                <w:i w:val="false"/>
                <w:color w:val="000000"/>
                <w:sz w:val="20"/>
              </w:rPr>
              <w:t>квалификационного класса и государственных наград (03), выдворение за пределы</w:t>
            </w:r>
            <w:r>
              <w:br/>
            </w:r>
            <w:r>
              <w:rPr>
                <w:rFonts w:ascii="Times New Roman"/>
                <w:b w:val="false"/>
                <w:i w:val="false"/>
                <w:color w:val="000000"/>
                <w:sz w:val="20"/>
              </w:rPr>
              <w:t>
</w:t>
            </w:r>
            <w:r>
              <w:rPr>
                <w:rFonts w:ascii="Times New Roman"/>
                <w:b w:val="false"/>
                <w:i w:val="false"/>
                <w:color w:val="000000"/>
                <w:sz w:val="20"/>
              </w:rPr>
              <w:t>Республики Казахстан иностранца или лица без гражданства(04).</w:t>
            </w:r>
          </w:p>
          <w:p>
            <w:pPr>
              <w:spacing w:after="20"/>
              <w:ind w:left="20"/>
              <w:jc w:val="both"/>
            </w:pPr>
            <w:r>
              <w:rPr>
                <w:rFonts w:ascii="Times New Roman"/>
                <w:b w:val="false"/>
                <w:i w:val="false"/>
                <w:color w:val="000000"/>
                <w:sz w:val="20"/>
              </w:rPr>
              <w:t>61. Осужденный: рецидив (01), опасный рецидив (02).</w:t>
            </w:r>
            <w:r>
              <w:br/>
            </w:r>
            <w:r>
              <w:rPr>
                <w:rFonts w:ascii="Times New Roman"/>
                <w:b w:val="false"/>
                <w:i w:val="false"/>
                <w:color w:val="000000"/>
                <w:sz w:val="20"/>
              </w:rPr>
              <w:t>
</w:t>
            </w:r>
            <w:r>
              <w:rPr>
                <w:rFonts w:ascii="Times New Roman"/>
                <w:b w:val="false"/>
                <w:i w:val="false"/>
                <w:color w:val="000000"/>
                <w:sz w:val="20"/>
              </w:rPr>
              <w:t>62. Принудительное лечение: к алкоголику (01), к наркоману (02), к токсикоману (03), к</w:t>
            </w:r>
            <w:r>
              <w:br/>
            </w:r>
            <w:r>
              <w:rPr>
                <w:rFonts w:ascii="Times New Roman"/>
                <w:b w:val="false"/>
                <w:i w:val="false"/>
                <w:color w:val="000000"/>
                <w:sz w:val="20"/>
              </w:rPr>
              <w:t>
</w:t>
            </w:r>
            <w:r>
              <w:rPr>
                <w:rFonts w:ascii="Times New Roman"/>
                <w:b w:val="false"/>
                <w:i w:val="false"/>
                <w:color w:val="000000"/>
                <w:sz w:val="20"/>
              </w:rPr>
              <w:t>невменяемому (04).</w:t>
            </w:r>
          </w:p>
          <w:p>
            <w:pPr>
              <w:spacing w:after="20"/>
              <w:ind w:left="20"/>
              <w:jc w:val="both"/>
            </w:pPr>
            <w:r>
              <w:rPr>
                <w:rFonts w:ascii="Times New Roman"/>
                <w:b w:val="false"/>
                <w:i w:val="false"/>
                <w:color w:val="000000"/>
                <w:sz w:val="20"/>
              </w:rPr>
              <w:t>63. Резолютивная часть приговора (постановления) (только в отношении лица, по которому</w:t>
            </w:r>
            <w:r>
              <w:br/>
            </w:r>
            <w:r>
              <w:rPr>
                <w:rFonts w:ascii="Times New Roman"/>
                <w:b w:val="false"/>
                <w:i w:val="false"/>
                <w:color w:val="000000"/>
                <w:sz w:val="20"/>
              </w:rPr>
              <w:t>
</w:t>
            </w:r>
            <w:r>
              <w:rPr>
                <w:rFonts w:ascii="Times New Roman"/>
                <w:b w:val="false"/>
                <w:i w:val="false"/>
                <w:color w:val="000000"/>
                <w:sz w:val="20"/>
              </w:rPr>
              <w:t>заполняется информационно-учетный документ)</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64. Дата вступления приговора (постановления) в законную силу «__»___________20___года </w:t>
            </w:r>
            <w:r>
              <w:br/>
            </w:r>
            <w:r>
              <w:rPr>
                <w:rFonts w:ascii="Times New Roman"/>
                <w:b w:val="false"/>
                <w:i w:val="false"/>
                <w:color w:val="000000"/>
                <w:sz w:val="20"/>
              </w:rPr>
              <w:t>
</w:t>
            </w:r>
            <w:r>
              <w:rPr>
                <w:rFonts w:ascii="Times New Roman"/>
                <w:b w:val="false"/>
                <w:i w:val="false"/>
                <w:color w:val="000000"/>
                <w:sz w:val="20"/>
              </w:rPr>
              <w:t>65. Фамилия, имя, отчество (при его наличии) судьи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p>
          <w:p>
            <w:pPr>
              <w:spacing w:after="20"/>
              <w:ind w:left="20"/>
              <w:jc w:val="both"/>
            </w:pPr>
            <w:r>
              <w:rPr>
                <w:rFonts w:ascii="Times New Roman"/>
                <w:b w:val="false"/>
                <w:i w:val="false"/>
                <w:color w:val="000000"/>
                <w:sz w:val="20"/>
              </w:rPr>
              <w:t>66. Примечание: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67. Сотрудник Управления Комитета по правовой статистике и специальным учетам 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 (при его наличии) подпись)</w:t>
            </w:r>
          </w:p>
        </w:tc>
      </w:tr>
    </w:tbl>
    <w:p>
      <w:pPr>
        <w:spacing w:after="0"/>
        <w:ind w:left="0"/>
        <w:jc w:val="both"/>
      </w:pPr>
      <w:r>
        <w:rPr>
          <w:rFonts w:ascii="Times New Roman"/>
          <w:b w:val="false"/>
          <w:i w:val="false"/>
          <w:color w:val="000000"/>
          <w:sz w:val="28"/>
        </w:rPr>
        <w:t>Дата ввода информационно-учетного документа:</w:t>
      </w:r>
      <w:r>
        <w:br/>
      </w:r>
      <w:r>
        <w:rPr>
          <w:rFonts w:ascii="Times New Roman"/>
          <w:b w:val="false"/>
          <w:i w:val="false"/>
          <w:color w:val="000000"/>
          <w:sz w:val="28"/>
        </w:rPr>
        <w:t>
«_____»_____________________20____года</w:t>
      </w:r>
    </w:p>
    <w:p>
      <w:pPr>
        <w:spacing w:after="0"/>
        <w:ind w:left="0"/>
        <w:jc w:val="both"/>
      </w:pPr>
      <w:r>
        <w:rPr>
          <w:rFonts w:ascii="Times New Roman"/>
          <w:b w:val="false"/>
          <w:i w:val="false"/>
          <w:color w:val="000000"/>
          <w:sz w:val="28"/>
        </w:rPr>
        <w:t>Дата корректировки «____» ______________20 ____года</w:t>
      </w:r>
    </w:p>
    <w:bookmarkStart w:name="z43" w:id="10"/>
    <w:p>
      <w:pPr>
        <w:spacing w:after="0"/>
        <w:ind w:left="0"/>
        <w:jc w:val="both"/>
      </w:pPr>
      <w:r>
        <w:rPr>
          <w:rFonts w:ascii="Times New Roman"/>
          <w:b w:val="false"/>
          <w:i w:val="false"/>
          <w:color w:val="000000"/>
          <w:sz w:val="28"/>
        </w:rPr>
        <w:t xml:space="preserve">
Приложение 10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10"/>
    <w:p>
      <w:pPr>
        <w:spacing w:after="0"/>
        <w:ind w:left="0"/>
        <w:jc w:val="both"/>
      </w:pPr>
      <w:r>
        <w:rPr>
          <w:rFonts w:ascii="Times New Roman"/>
          <w:b w:val="false"/>
          <w:i w:val="false"/>
          <w:color w:val="000000"/>
          <w:sz w:val="28"/>
        </w:rPr>
        <w:t xml:space="preserve">Приложение 20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800"/>
        <w:gridCol w:w="2800"/>
        <w:gridCol w:w="2800"/>
        <w:gridCol w:w="3467"/>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10 11 12 13 14 15</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000001</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Пояснение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регистрации</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цифры кода органа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КУИ/ЕРДР/ Журнал дела/материала</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дела/материала</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первая пара цифр обозначает год регистрации;</w:t>
      </w:r>
      <w:r>
        <w:br/>
      </w:r>
      <w:r>
        <w:rPr>
          <w:rFonts w:ascii="Times New Roman"/>
          <w:b w:val="false"/>
          <w:i w:val="false"/>
          <w:color w:val="000000"/>
          <w:sz w:val="28"/>
        </w:rPr>
        <w:t>
      2) цифры с 3 по 8 обозначают код органа уголовного</w:t>
      </w:r>
      <w:r>
        <w:br/>
      </w:r>
      <w:r>
        <w:rPr>
          <w:rFonts w:ascii="Times New Roman"/>
          <w:b w:val="false"/>
          <w:i w:val="false"/>
          <w:color w:val="000000"/>
          <w:sz w:val="28"/>
        </w:rPr>
        <w:t>
преследования зарегистрировавшего материал (код органа используется</w:t>
      </w:r>
      <w:r>
        <w:br/>
      </w:r>
      <w:r>
        <w:rPr>
          <w:rFonts w:ascii="Times New Roman"/>
          <w:b w:val="false"/>
          <w:i w:val="false"/>
          <w:color w:val="000000"/>
          <w:sz w:val="28"/>
        </w:rPr>
        <w:t>
без первых двух цифр 19, используются цифры с 3 по 8). Номера</w:t>
      </w:r>
      <w:r>
        <w:br/>
      </w:r>
      <w:r>
        <w:rPr>
          <w:rFonts w:ascii="Times New Roman"/>
          <w:b w:val="false"/>
          <w:i w:val="false"/>
          <w:color w:val="000000"/>
          <w:sz w:val="28"/>
        </w:rPr>
        <w:t>
уголовного дела (цифры с 3 по 8) должны соответствовать цифрам кода</w:t>
      </w:r>
      <w:r>
        <w:br/>
      </w:r>
      <w:r>
        <w:rPr>
          <w:rFonts w:ascii="Times New Roman"/>
          <w:b w:val="false"/>
          <w:i w:val="false"/>
          <w:color w:val="000000"/>
          <w:sz w:val="28"/>
        </w:rPr>
        <w:t>
органа (с 3 по 8), зарегистрировавшего уголовное дело.</w:t>
      </w:r>
      <w:r>
        <w:br/>
      </w:r>
      <w:r>
        <w:rPr>
          <w:rFonts w:ascii="Times New Roman"/>
          <w:b w:val="false"/>
          <w:i w:val="false"/>
          <w:color w:val="000000"/>
          <w:sz w:val="28"/>
        </w:rPr>
        <w:t>
      3) цифра 9 - код вида материала, согласно следующему перечню:</w:t>
      </w:r>
      <w:r>
        <w:br/>
      </w:r>
      <w:r>
        <w:rPr>
          <w:rFonts w:ascii="Times New Roman"/>
          <w:b w:val="false"/>
          <w:i w:val="false"/>
          <w:color w:val="000000"/>
          <w:sz w:val="28"/>
        </w:rPr>
        <w:t>
      0 – регистрация заявления, сообщения в КУИ;</w:t>
      </w:r>
      <w:r>
        <w:br/>
      </w:r>
      <w:r>
        <w:rPr>
          <w:rFonts w:ascii="Times New Roman"/>
          <w:b w:val="false"/>
          <w:i w:val="false"/>
          <w:color w:val="000000"/>
          <w:sz w:val="28"/>
        </w:rPr>
        <w:t>
      1 – регистрация заявления, сообщения в ЕРДР;</w:t>
      </w:r>
      <w:r>
        <w:br/>
      </w:r>
      <w:r>
        <w:rPr>
          <w:rFonts w:ascii="Times New Roman"/>
          <w:b w:val="false"/>
          <w:i w:val="false"/>
          <w:color w:val="000000"/>
          <w:sz w:val="28"/>
        </w:rPr>
        <w:t>
      2 – регистрация досудебного расследования в бумажном журнале в</w:t>
      </w:r>
      <w:r>
        <w:br/>
      </w:r>
      <w:r>
        <w:rPr>
          <w:rFonts w:ascii="Times New Roman"/>
          <w:b w:val="false"/>
          <w:i w:val="false"/>
          <w:color w:val="000000"/>
          <w:sz w:val="28"/>
        </w:rPr>
        <w:t>
случае отсутствия доступа к информационной системе;</w:t>
      </w:r>
      <w:r>
        <w:br/>
      </w:r>
      <w:r>
        <w:rPr>
          <w:rFonts w:ascii="Times New Roman"/>
          <w:b w:val="false"/>
          <w:i w:val="false"/>
          <w:color w:val="000000"/>
          <w:sz w:val="28"/>
        </w:rPr>
        <w:t>
      4 – розыскное дело;</w:t>
      </w:r>
      <w:r>
        <w:br/>
      </w:r>
      <w:r>
        <w:rPr>
          <w:rFonts w:ascii="Times New Roman"/>
          <w:b w:val="false"/>
          <w:i w:val="false"/>
          <w:color w:val="000000"/>
          <w:sz w:val="28"/>
        </w:rPr>
        <w:t>
      5 – талон уведомление к КУИ;</w:t>
      </w:r>
      <w:r>
        <w:br/>
      </w:r>
      <w:r>
        <w:rPr>
          <w:rFonts w:ascii="Times New Roman"/>
          <w:b w:val="false"/>
          <w:i w:val="false"/>
          <w:color w:val="000000"/>
          <w:sz w:val="28"/>
        </w:rPr>
        <w:t>
      6 – фиксация заявления, сообщения в бумажном журнале в случае</w:t>
      </w:r>
      <w:r>
        <w:br/>
      </w:r>
      <w:r>
        <w:rPr>
          <w:rFonts w:ascii="Times New Roman"/>
          <w:b w:val="false"/>
          <w:i w:val="false"/>
          <w:color w:val="000000"/>
          <w:sz w:val="28"/>
        </w:rPr>
        <w:t>
отсутствия доступа к информационной системе</w:t>
      </w:r>
    </w:p>
    <w:bookmarkStart w:name="z44" w:id="11"/>
    <w:p>
      <w:pPr>
        <w:spacing w:after="0"/>
        <w:ind w:left="0"/>
        <w:jc w:val="both"/>
      </w:pPr>
      <w:r>
        <w:rPr>
          <w:rFonts w:ascii="Times New Roman"/>
          <w:b w:val="false"/>
          <w:i w:val="false"/>
          <w:color w:val="000000"/>
          <w:sz w:val="28"/>
        </w:rPr>
        <w:t xml:space="preserve">
Приложение 11 к приказу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2015 года № 99</w:t>
      </w:r>
    </w:p>
    <w:bookmarkEnd w:id="11"/>
    <w:p>
      <w:pPr>
        <w:spacing w:after="0"/>
        <w:ind w:left="0"/>
        <w:jc w:val="both"/>
      </w:pPr>
      <w:r>
        <w:rPr>
          <w:rFonts w:ascii="Times New Roman"/>
          <w:b w:val="false"/>
          <w:i w:val="false"/>
          <w:color w:val="000000"/>
          <w:sz w:val="28"/>
        </w:rPr>
        <w:t xml:space="preserve">Приложение 21 к Правилам приема  </w:t>
      </w:r>
      <w:r>
        <w:br/>
      </w:r>
      <w:r>
        <w:rPr>
          <w:rFonts w:ascii="Times New Roman"/>
          <w:b w:val="false"/>
          <w:i w:val="false"/>
          <w:color w:val="000000"/>
          <w:sz w:val="28"/>
        </w:rPr>
        <w:t>
и регистрации заявлений и сообщений</w:t>
      </w:r>
      <w:r>
        <w:br/>
      </w:r>
      <w:r>
        <w:rPr>
          <w:rFonts w:ascii="Times New Roman"/>
          <w:b w:val="false"/>
          <w:i w:val="false"/>
          <w:color w:val="000000"/>
          <w:sz w:val="28"/>
        </w:rPr>
        <w:t xml:space="preserve">
об уголовных правонарушениях, а  </w:t>
      </w:r>
      <w:r>
        <w:br/>
      </w:r>
      <w:r>
        <w:rPr>
          <w:rFonts w:ascii="Times New Roman"/>
          <w:b w:val="false"/>
          <w:i w:val="false"/>
          <w:color w:val="000000"/>
          <w:sz w:val="28"/>
        </w:rPr>
        <w:t xml:space="preserve">
также ведения Единого реестра   </w:t>
      </w:r>
      <w:r>
        <w:br/>
      </w:r>
      <w:r>
        <w:rPr>
          <w:rFonts w:ascii="Times New Roman"/>
          <w:b w:val="false"/>
          <w:i w:val="false"/>
          <w:color w:val="000000"/>
          <w:sz w:val="28"/>
        </w:rPr>
        <w:t xml:space="preserve">
досудебных расследований      </w:t>
      </w:r>
    </w:p>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 xml:space="preserve">о нештатной ситуации </w:t>
      </w:r>
    </w:p>
    <w:p>
      <w:pPr>
        <w:spacing w:after="0"/>
        <w:ind w:left="0"/>
        <w:jc w:val="both"/>
      </w:pPr>
      <w:r>
        <w:rPr>
          <w:rFonts w:ascii="Times New Roman"/>
          <w:b w:val="false"/>
          <w:i w:val="false"/>
          <w:color w:val="000000"/>
          <w:sz w:val="28"/>
        </w:rPr>
        <w:t>город (населенный пункт)                 _____ «__» _______ 20__ года</w:t>
      </w:r>
    </w:p>
    <w:p>
      <w:pPr>
        <w:spacing w:after="0"/>
        <w:ind w:left="0"/>
        <w:jc w:val="both"/>
      </w:pPr>
      <w:r>
        <w:rPr>
          <w:rFonts w:ascii="Times New Roman"/>
          <w:b w:val="false"/>
          <w:i w:val="false"/>
          <w:color w:val="000000"/>
          <w:sz w:val="28"/>
        </w:rPr>
        <w:t>Мы, нижеподписавшиеся ____________________________________</w:t>
      </w:r>
      <w:r>
        <w:br/>
      </w:r>
      <w:r>
        <w:rPr>
          <w:rFonts w:ascii="Times New Roman"/>
          <w:b w:val="false"/>
          <w:i w:val="false"/>
          <w:color w:val="000000"/>
          <w:sz w:val="28"/>
        </w:rPr>
        <w:t>
             (должность, место работы, фамилия, инициалы)</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составили настоящий акт о том, что в период с __ часов ___минут «__»</w:t>
      </w:r>
      <w:r>
        <w:br/>
      </w:r>
      <w:r>
        <w:rPr>
          <w:rFonts w:ascii="Times New Roman"/>
          <w:b w:val="false"/>
          <w:i w:val="false"/>
          <w:color w:val="000000"/>
          <w:sz w:val="28"/>
        </w:rPr>
        <w:t>
_____ 20__года до ___ часов ___ минут «__» _____ 20 __ года в</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(наименование органа уголовного преследования)</w:t>
      </w:r>
      <w:r>
        <w:br/>
      </w:r>
      <w:r>
        <w:rPr>
          <w:rFonts w:ascii="Times New Roman"/>
          <w:b w:val="false"/>
          <w:i w:val="false"/>
          <w:color w:val="000000"/>
          <w:sz w:val="28"/>
        </w:rPr>
        <w:t>
зафиксирована нештатная ситуация, связанная со сбоем канала связи</w:t>
      </w:r>
      <w:r>
        <w:br/>
      </w:r>
      <w:r>
        <w:rPr>
          <w:rFonts w:ascii="Times New Roman"/>
          <w:b w:val="false"/>
          <w:i w:val="false"/>
          <w:color w:val="000000"/>
          <w:sz w:val="28"/>
        </w:rPr>
        <w:t>
между/с __________________________________________________________,</w:t>
      </w:r>
      <w:r>
        <w:br/>
      </w:r>
      <w:r>
        <w:rPr>
          <w:rFonts w:ascii="Times New Roman"/>
          <w:b w:val="false"/>
          <w:i w:val="false"/>
          <w:color w:val="000000"/>
          <w:sz w:val="28"/>
        </w:rPr>
        <w:t>
(наименование органа, область, город)</w:t>
      </w:r>
      <w:r>
        <w:br/>
      </w:r>
      <w:r>
        <w:rPr>
          <w:rFonts w:ascii="Times New Roman"/>
          <w:b w:val="false"/>
          <w:i w:val="false"/>
          <w:color w:val="000000"/>
          <w:sz w:val="28"/>
        </w:rPr>
        <w:t>
повлекшая _________________ работы информационной системы ЕРДР.</w:t>
      </w:r>
      <w:r>
        <w:br/>
      </w:r>
      <w:r>
        <w:rPr>
          <w:rFonts w:ascii="Times New Roman"/>
          <w:b w:val="false"/>
          <w:i w:val="false"/>
          <w:color w:val="000000"/>
          <w:sz w:val="28"/>
        </w:rPr>
        <w:t>
         (указать какие сбои)</w:t>
      </w:r>
      <w:r>
        <w:br/>
      </w:r>
      <w:r>
        <w:rPr>
          <w:rFonts w:ascii="Times New Roman"/>
          <w:b w:val="false"/>
          <w:i w:val="false"/>
          <w:color w:val="000000"/>
          <w:sz w:val="28"/>
        </w:rPr>
        <w:t>
      В ходе обследования обнаружено, что сбои/длительные сбои от</w:t>
      </w:r>
      <w:r>
        <w:br/>
      </w:r>
      <w:r>
        <w:rPr>
          <w:rFonts w:ascii="Times New Roman"/>
          <w:b w:val="false"/>
          <w:i w:val="false"/>
          <w:color w:val="000000"/>
          <w:sz w:val="28"/>
        </w:rPr>
        <w:t>
нескольких часов до нескольких суток (зафиксировано/не зафиксировано)</w:t>
      </w:r>
      <w:r>
        <w:br/>
      </w:r>
      <w:r>
        <w:rPr>
          <w:rFonts w:ascii="Times New Roman"/>
          <w:b w:val="false"/>
          <w:i w:val="false"/>
          <w:color w:val="000000"/>
          <w:sz w:val="28"/>
        </w:rPr>
        <w:t>
по причине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причину сбоя)</w:t>
      </w:r>
      <w:r>
        <w:br/>
      </w:r>
      <w:r>
        <w:rPr>
          <w:rFonts w:ascii="Times New Roman"/>
          <w:b w:val="false"/>
          <w:i w:val="false"/>
          <w:color w:val="000000"/>
          <w:sz w:val="28"/>
        </w:rPr>
        <w:t>
Приняты следующие меры по устранению сбоя канала связи: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какие меры приняты)</w:t>
      </w:r>
      <w:r>
        <w:br/>
      </w:r>
      <w:r>
        <w:rPr>
          <w:rFonts w:ascii="Times New Roman"/>
          <w:b w:val="false"/>
          <w:i w:val="false"/>
          <w:color w:val="000000"/>
          <w:sz w:val="28"/>
        </w:rPr>
        <w:t>
Сбой канала связи произошел по причинам: 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из-за чего образовалась проблема)</w:t>
      </w:r>
    </w:p>
    <w:p>
      <w:pPr>
        <w:spacing w:after="0"/>
        <w:ind w:left="0"/>
        <w:jc w:val="both"/>
      </w:pPr>
      <w:r>
        <w:rPr>
          <w:rFonts w:ascii="Times New Roman"/>
          <w:b w:val="false"/>
          <w:i w:val="false"/>
          <w:color w:val="000000"/>
          <w:sz w:val="28"/>
        </w:rPr>
        <w:t>      Работа канала связи восстановлена в ___ часов ___ минут,</w:t>
      </w:r>
      <w:r>
        <w:br/>
      </w:r>
      <w:r>
        <w:rPr>
          <w:rFonts w:ascii="Times New Roman"/>
          <w:b w:val="false"/>
          <w:i w:val="false"/>
          <w:color w:val="000000"/>
          <w:sz w:val="28"/>
        </w:rPr>
        <w:t>
информационная система «ЕРДР» функционирует в штатном режиме.</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(должность, фамилия, инициалы сотрудника</w:t>
      </w:r>
      <w:r>
        <w:br/>
      </w:r>
      <w:r>
        <w:rPr>
          <w:rFonts w:ascii="Times New Roman"/>
          <w:b w:val="false"/>
          <w:i w:val="false"/>
          <w:color w:val="000000"/>
          <w:sz w:val="28"/>
        </w:rPr>
        <w:t>
органа уголовного преследования)</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(должность, фамилия, инициалы сотрудника</w:t>
      </w:r>
      <w:r>
        <w:br/>
      </w:r>
      <w:r>
        <w:rPr>
          <w:rFonts w:ascii="Times New Roman"/>
          <w:b w:val="false"/>
          <w:i w:val="false"/>
          <w:color w:val="000000"/>
          <w:sz w:val="28"/>
        </w:rPr>
        <w:t>
обслуживающей организации)</w:t>
      </w:r>
    </w:p>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(должность, фамилия, инициалы сотрудника</w:t>
      </w:r>
      <w:r>
        <w:br/>
      </w:r>
      <w:r>
        <w:rPr>
          <w:rFonts w:ascii="Times New Roman"/>
          <w:b w:val="false"/>
          <w:i w:val="false"/>
          <w:color w:val="000000"/>
          <w:sz w:val="28"/>
        </w:rPr>
        <w:t>
уполномоченного органа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