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9d616" w14:textId="349d6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стационарозамещающей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и социального развития Республики Казахстан от 17 августа 2015 года № 669. Зарегистрирован в Министерстве юстиции Республики Казахстан 23 сентября 2015 года № 12106. Утратил силу приказом Министра здравоохранения Республики Казахстан от 7 июня 2023 года № 106.</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07.06.2023 </w:t>
      </w:r>
      <w:r>
        <w:rPr>
          <w:rFonts w:ascii="Times New Roman"/>
          <w:b w:val="false"/>
          <w:i w:val="false"/>
          <w:color w:val="ff0000"/>
          <w:sz w:val="28"/>
        </w:rPr>
        <w:t>№ 106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95) </w:t>
      </w:r>
      <w:r>
        <w:rPr>
          <w:rFonts w:ascii="Times New Roman"/>
          <w:b w:val="false"/>
          <w:i w:val="false"/>
          <w:color w:val="000000"/>
          <w:sz w:val="28"/>
        </w:rPr>
        <w:t>пункта 1</w:t>
      </w:r>
      <w:r>
        <w:rPr>
          <w:rFonts w:ascii="Times New Roman"/>
          <w:b w:val="false"/>
          <w:i w:val="false"/>
          <w:color w:val="000000"/>
          <w:sz w:val="28"/>
        </w:rPr>
        <w:t xml:space="preserve"> статьи 7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стационарозамещающей помощи.</w:t>
      </w:r>
    </w:p>
    <w:bookmarkEnd w:id="1"/>
    <w:bookmarkStart w:name="z3" w:id="2"/>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и социального развития Республики Казахстан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и социального развития Республики Казахстан;</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 предусмотренных подпунктами 1), 2) и 3) настоящего пункта.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и социального развития Республики Казахстан Цой А.В.</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здравоохранения 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социального развития</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Дуйсенова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августа 2015 года № 669</w:t>
            </w:r>
          </w:p>
        </w:tc>
      </w:tr>
    </w:tbl>
    <w:bookmarkStart w:name="z7" w:id="5"/>
    <w:p>
      <w:pPr>
        <w:spacing w:after="0"/>
        <w:ind w:left="0"/>
        <w:jc w:val="left"/>
      </w:pPr>
      <w:r>
        <w:rPr>
          <w:rFonts w:ascii="Times New Roman"/>
          <w:b/>
          <w:i w:val="false"/>
          <w:color w:val="000000"/>
        </w:rPr>
        <w:t xml:space="preserve"> Правила оказания стационарозамещающей помощи</w:t>
      </w:r>
    </w:p>
    <w:bookmarkEnd w:id="5"/>
    <w:p>
      <w:pPr>
        <w:spacing w:after="0"/>
        <w:ind w:left="0"/>
        <w:jc w:val="both"/>
      </w:pPr>
      <w:r>
        <w:rPr>
          <w:rFonts w:ascii="Times New Roman"/>
          <w:b w:val="false"/>
          <w:i w:val="false"/>
          <w:color w:val="ff0000"/>
          <w:sz w:val="28"/>
        </w:rPr>
        <w:t xml:space="preserve">
      Сноска. Правила в редакции приказа Министра здравоохранения РК от 08.04.2020 </w:t>
      </w:r>
      <w:r>
        <w:rPr>
          <w:rFonts w:ascii="Times New Roman"/>
          <w:b w:val="false"/>
          <w:i w:val="false"/>
          <w:color w:val="ff0000"/>
          <w:sz w:val="28"/>
        </w:rPr>
        <w:t>№ ҚР ДСМ-32/2020</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8" w:id="6"/>
    <w:p>
      <w:pPr>
        <w:spacing w:after="0"/>
        <w:ind w:left="0"/>
        <w:jc w:val="left"/>
      </w:pPr>
      <w:r>
        <w:rPr>
          <w:rFonts w:ascii="Times New Roman"/>
          <w:b/>
          <w:i w:val="false"/>
          <w:color w:val="000000"/>
        </w:rPr>
        <w:t xml:space="preserve"> Глава 1. Общие положения</w:t>
      </w:r>
    </w:p>
    <w:bookmarkEnd w:id="6"/>
    <w:bookmarkStart w:name="z9" w:id="7"/>
    <w:p>
      <w:pPr>
        <w:spacing w:after="0"/>
        <w:ind w:left="0"/>
        <w:jc w:val="both"/>
      </w:pPr>
      <w:r>
        <w:rPr>
          <w:rFonts w:ascii="Times New Roman"/>
          <w:b w:val="false"/>
          <w:i w:val="false"/>
          <w:color w:val="000000"/>
          <w:sz w:val="28"/>
        </w:rPr>
        <w:t>
      1. Настоящие Правила оказания стационарозамещающей помощи (далее – Правила) определяют порядок оказания стационарозамещающей помощи населению организациями здравоохранения в рамках гарантированного объема бесплатной медицинской помощи (далее – ГОБМП) и системе обязательного социального медицинского страхования (далее - ОСМС).</w:t>
      </w:r>
    </w:p>
    <w:bookmarkEnd w:id="7"/>
    <w:bookmarkStart w:name="z10" w:id="8"/>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8"/>
    <w:bookmarkStart w:name="z11" w:id="9"/>
    <w:p>
      <w:pPr>
        <w:spacing w:after="0"/>
        <w:ind w:left="0"/>
        <w:jc w:val="both"/>
      </w:pPr>
      <w:r>
        <w:rPr>
          <w:rFonts w:ascii="Times New Roman"/>
          <w:b w:val="false"/>
          <w:i w:val="false"/>
          <w:color w:val="000000"/>
          <w:sz w:val="28"/>
        </w:rPr>
        <w:t xml:space="preserve">
      1) село – населенный пункт с численностью не менее пятидесяти человек, из которых работники, занятые в сельском, лесном и охотничьем хозяйстве, пчеловодстве, рыболовстве и рыбоводстве, члены их семей и специалисты здравоохранения, социального обеспечения, образования, культуры и спорта составляют не менее половины населения; </w:t>
      </w:r>
    </w:p>
    <w:bookmarkEnd w:id="9"/>
    <w:bookmarkStart w:name="z12" w:id="10"/>
    <w:p>
      <w:pPr>
        <w:spacing w:after="0"/>
        <w:ind w:left="0"/>
        <w:jc w:val="both"/>
      </w:pPr>
      <w:r>
        <w:rPr>
          <w:rFonts w:ascii="Times New Roman"/>
          <w:b w:val="false"/>
          <w:i w:val="false"/>
          <w:color w:val="000000"/>
          <w:sz w:val="28"/>
        </w:rPr>
        <w:t xml:space="preserve">
      2) профильный специалист – медицинский работник с высшим медицинским образованием, имеющий сертификат по определенной специальности; </w:t>
      </w:r>
    </w:p>
    <w:bookmarkEnd w:id="10"/>
    <w:bookmarkStart w:name="z13" w:id="11"/>
    <w:p>
      <w:pPr>
        <w:spacing w:after="0"/>
        <w:ind w:left="0"/>
        <w:jc w:val="both"/>
      </w:pPr>
      <w:r>
        <w:rPr>
          <w:rFonts w:ascii="Times New Roman"/>
          <w:b w:val="false"/>
          <w:i w:val="false"/>
          <w:color w:val="000000"/>
          <w:sz w:val="28"/>
        </w:rPr>
        <w:t>
      3) портал Бюро госпитализации (далее - Портал) - единая система электронной регистрации, учета, обработки и хранения направлений пациентов на госпитализацию в стационар и дневной стационар в рамках ГОБМП и системе ОСМС;</w:t>
      </w:r>
    </w:p>
    <w:bookmarkEnd w:id="11"/>
    <w:bookmarkStart w:name="z14" w:id="12"/>
    <w:p>
      <w:pPr>
        <w:spacing w:after="0"/>
        <w:ind w:left="0"/>
        <w:jc w:val="both"/>
      </w:pPr>
      <w:r>
        <w:rPr>
          <w:rFonts w:ascii="Times New Roman"/>
          <w:b w:val="false"/>
          <w:i w:val="false"/>
          <w:color w:val="000000"/>
          <w:sz w:val="28"/>
        </w:rPr>
        <w:t>
      4) дневной стационар – оказание стационарозамещающей помощи населению на базе организаций здравоохранения;</w:t>
      </w:r>
    </w:p>
    <w:bookmarkEnd w:id="12"/>
    <w:bookmarkStart w:name="z15" w:id="13"/>
    <w:p>
      <w:pPr>
        <w:spacing w:after="0"/>
        <w:ind w:left="0"/>
        <w:jc w:val="both"/>
      </w:pPr>
      <w:r>
        <w:rPr>
          <w:rFonts w:ascii="Times New Roman"/>
          <w:b w:val="false"/>
          <w:i w:val="false"/>
          <w:color w:val="000000"/>
          <w:sz w:val="28"/>
        </w:rPr>
        <w:t>
      5) стационарозамещающая помощь – форма предоставления доврачебной, квалифицированной, специализированной медицинской помощи, в том числе с применением высокотехнологичных медицинских услуг, с медицинским наблюдением;</w:t>
      </w:r>
    </w:p>
    <w:bookmarkEnd w:id="13"/>
    <w:bookmarkStart w:name="z16" w:id="14"/>
    <w:p>
      <w:pPr>
        <w:spacing w:after="0"/>
        <w:ind w:left="0"/>
        <w:jc w:val="both"/>
      </w:pPr>
      <w:r>
        <w:rPr>
          <w:rFonts w:ascii="Times New Roman"/>
          <w:b w:val="false"/>
          <w:i w:val="false"/>
          <w:color w:val="000000"/>
          <w:sz w:val="28"/>
        </w:rPr>
        <w:t>
      6) стационар на дому – оказание стационарозамещающей помощи населению на дому.</w:t>
      </w:r>
    </w:p>
    <w:bookmarkEnd w:id="14"/>
    <w:bookmarkStart w:name="z17" w:id="15"/>
    <w:p>
      <w:pPr>
        <w:spacing w:after="0"/>
        <w:ind w:left="0"/>
        <w:jc w:val="both"/>
      </w:pPr>
      <w:r>
        <w:rPr>
          <w:rFonts w:ascii="Times New Roman"/>
          <w:b w:val="false"/>
          <w:i w:val="false"/>
          <w:color w:val="000000"/>
          <w:sz w:val="28"/>
        </w:rPr>
        <w:t>
      3. Стационарозамещающая помощь оказывается организациями здравоохранения, имеющими лицензию на соответствующие виды медицинской деятельности.</w:t>
      </w:r>
    </w:p>
    <w:bookmarkEnd w:id="15"/>
    <w:bookmarkStart w:name="z18" w:id="16"/>
    <w:p>
      <w:pPr>
        <w:spacing w:after="0"/>
        <w:ind w:left="0"/>
        <w:jc w:val="both"/>
      </w:pPr>
      <w:r>
        <w:rPr>
          <w:rFonts w:ascii="Times New Roman"/>
          <w:b w:val="false"/>
          <w:i w:val="false"/>
          <w:color w:val="000000"/>
          <w:sz w:val="28"/>
        </w:rPr>
        <w:t>
      4. Стационарозамещающая помощь в дневных стационарах предоставляется организациями здравоохранения, оказывающими амбулаторно-поликлиническую, стационарную помощь, в стационарах на дому – организациями здравоохранения, оказывающими амбулаторно-поликлиническую помощь.</w:t>
      </w:r>
    </w:p>
    <w:bookmarkEnd w:id="16"/>
    <w:bookmarkStart w:name="z19" w:id="17"/>
    <w:p>
      <w:pPr>
        <w:spacing w:after="0"/>
        <w:ind w:left="0"/>
        <w:jc w:val="both"/>
      </w:pPr>
      <w:r>
        <w:rPr>
          <w:rFonts w:ascii="Times New Roman"/>
          <w:b w:val="false"/>
          <w:i w:val="false"/>
          <w:color w:val="000000"/>
          <w:sz w:val="28"/>
        </w:rPr>
        <w:t>
      5. Стационарозамещающая помощь в рамках ГОБМП и системе ОСМС предоставляется в условиях дневного стационара и стационара на дому по направлению специалиста первичной медико-санитарной помощи или другой организации здравоохранения с результатами лабораторных, инструментальных исследований и консультаций профильных специалистов, необходимых для лечения данного пациента.</w:t>
      </w:r>
    </w:p>
    <w:bookmarkEnd w:id="17"/>
    <w:bookmarkStart w:name="z20" w:id="18"/>
    <w:p>
      <w:pPr>
        <w:spacing w:after="0"/>
        <w:ind w:left="0"/>
        <w:jc w:val="both"/>
      </w:pPr>
      <w:r>
        <w:rPr>
          <w:rFonts w:ascii="Times New Roman"/>
          <w:b w:val="false"/>
          <w:i w:val="false"/>
          <w:color w:val="000000"/>
          <w:sz w:val="28"/>
        </w:rPr>
        <w:t>
      6. Услуги по оказанию стационарозамещающей помощи, не входящие в перечень ГОБМП, оказываются в системе ОСМС и (или) на платной основе и (или) в рамках добровольного медицинского страхования.</w:t>
      </w:r>
    </w:p>
    <w:bookmarkEnd w:id="18"/>
    <w:bookmarkStart w:name="z21" w:id="19"/>
    <w:p>
      <w:pPr>
        <w:spacing w:after="0"/>
        <w:ind w:left="0"/>
        <w:jc w:val="both"/>
      </w:pPr>
      <w:r>
        <w:rPr>
          <w:rFonts w:ascii="Times New Roman"/>
          <w:b w:val="false"/>
          <w:i w:val="false"/>
          <w:color w:val="000000"/>
          <w:sz w:val="28"/>
        </w:rPr>
        <w:t>
      7. Питание при оказании стационарозамещающей помощи в рамках ГОБМП и системе ОСМС не предусмотрено, за исключением пациентов, получающих гемодиализные услуги пациентов в противотуберкулезных медицинских организациях, в республиканской организации психического здоровья и центрах психического здоровья.</w:t>
      </w:r>
    </w:p>
    <w:bookmarkEnd w:id="19"/>
    <w:bookmarkStart w:name="z22" w:id="20"/>
    <w:p>
      <w:pPr>
        <w:spacing w:after="0"/>
        <w:ind w:left="0"/>
        <w:jc w:val="both"/>
      </w:pPr>
      <w:r>
        <w:rPr>
          <w:rFonts w:ascii="Times New Roman"/>
          <w:b w:val="false"/>
          <w:i w:val="false"/>
          <w:color w:val="000000"/>
          <w:sz w:val="28"/>
        </w:rPr>
        <w:t>
      8. Стационарозамещающая помощь включает:</w:t>
      </w:r>
    </w:p>
    <w:bookmarkEnd w:id="20"/>
    <w:bookmarkStart w:name="z23" w:id="21"/>
    <w:p>
      <w:pPr>
        <w:spacing w:after="0"/>
        <w:ind w:left="0"/>
        <w:jc w:val="both"/>
      </w:pPr>
      <w:r>
        <w:rPr>
          <w:rFonts w:ascii="Times New Roman"/>
          <w:b w:val="false"/>
          <w:i w:val="false"/>
          <w:color w:val="000000"/>
          <w:sz w:val="28"/>
        </w:rPr>
        <w:t>
      1) осмотр врача, консультации профильных специалистов по медицинским показаниям;</w:t>
      </w:r>
    </w:p>
    <w:bookmarkEnd w:id="21"/>
    <w:bookmarkStart w:name="z24" w:id="22"/>
    <w:p>
      <w:pPr>
        <w:spacing w:after="0"/>
        <w:ind w:left="0"/>
        <w:jc w:val="both"/>
      </w:pPr>
      <w:r>
        <w:rPr>
          <w:rFonts w:ascii="Times New Roman"/>
          <w:b w:val="false"/>
          <w:i w:val="false"/>
          <w:color w:val="000000"/>
          <w:sz w:val="28"/>
        </w:rPr>
        <w:t>
      2) диагностические услуги, в том числе лабораторные и патологоанатомические (гистологические исследования операционного и биопсийного материала, цитологические исследования) согласно протоколам диагностики и лечения;</w:t>
      </w:r>
    </w:p>
    <w:bookmarkEnd w:id="22"/>
    <w:bookmarkStart w:name="z25" w:id="23"/>
    <w:p>
      <w:pPr>
        <w:spacing w:after="0"/>
        <w:ind w:left="0"/>
        <w:jc w:val="both"/>
      </w:pPr>
      <w:r>
        <w:rPr>
          <w:rFonts w:ascii="Times New Roman"/>
          <w:b w:val="false"/>
          <w:i w:val="false"/>
          <w:color w:val="000000"/>
          <w:sz w:val="28"/>
        </w:rPr>
        <w:t>
      3) лечение основного заболевания, послужившего причиной стационарозамещающей терапии, с использованием лекарственных средств, медицинских изделий, путем проведения медицинских манипуляций и хирургических операций;</w:t>
      </w:r>
    </w:p>
    <w:bookmarkEnd w:id="23"/>
    <w:bookmarkStart w:name="z26" w:id="24"/>
    <w:p>
      <w:pPr>
        <w:spacing w:after="0"/>
        <w:ind w:left="0"/>
        <w:jc w:val="both"/>
      </w:pPr>
      <w:r>
        <w:rPr>
          <w:rFonts w:ascii="Times New Roman"/>
          <w:b w:val="false"/>
          <w:i w:val="false"/>
          <w:color w:val="000000"/>
          <w:sz w:val="28"/>
        </w:rPr>
        <w:t>
      4) проведение гемодиализа и перитонеального диализа;</w:t>
      </w:r>
    </w:p>
    <w:bookmarkEnd w:id="24"/>
    <w:bookmarkStart w:name="z27" w:id="25"/>
    <w:p>
      <w:pPr>
        <w:spacing w:after="0"/>
        <w:ind w:left="0"/>
        <w:jc w:val="both"/>
      </w:pPr>
      <w:r>
        <w:rPr>
          <w:rFonts w:ascii="Times New Roman"/>
          <w:b w:val="false"/>
          <w:i w:val="false"/>
          <w:color w:val="000000"/>
          <w:sz w:val="28"/>
        </w:rPr>
        <w:t>
      5) проведение химио - и лучевой терапии;</w:t>
      </w:r>
    </w:p>
    <w:bookmarkEnd w:id="25"/>
    <w:bookmarkStart w:name="z28" w:id="26"/>
    <w:p>
      <w:pPr>
        <w:spacing w:after="0"/>
        <w:ind w:left="0"/>
        <w:jc w:val="both"/>
      </w:pPr>
      <w:r>
        <w:rPr>
          <w:rFonts w:ascii="Times New Roman"/>
          <w:b w:val="false"/>
          <w:i w:val="false"/>
          <w:color w:val="000000"/>
          <w:sz w:val="28"/>
        </w:rPr>
        <w:t>
      6) медицинскую реабилитацию;</w:t>
      </w:r>
    </w:p>
    <w:bookmarkEnd w:id="26"/>
    <w:bookmarkStart w:name="z29" w:id="27"/>
    <w:p>
      <w:pPr>
        <w:spacing w:after="0"/>
        <w:ind w:left="0"/>
        <w:jc w:val="both"/>
      </w:pPr>
      <w:r>
        <w:rPr>
          <w:rFonts w:ascii="Times New Roman"/>
          <w:b w:val="false"/>
          <w:i w:val="false"/>
          <w:color w:val="000000"/>
          <w:sz w:val="28"/>
        </w:rPr>
        <w:t>
      7) организацию стационара на дому при острых и хронических состояниях, которые не позволяют пациенту самостоятельно посетить поликлинику;</w:t>
      </w:r>
    </w:p>
    <w:bookmarkEnd w:id="27"/>
    <w:bookmarkStart w:name="z30" w:id="28"/>
    <w:p>
      <w:pPr>
        <w:spacing w:after="0"/>
        <w:ind w:left="0"/>
        <w:jc w:val="both"/>
      </w:pPr>
      <w:r>
        <w:rPr>
          <w:rFonts w:ascii="Times New Roman"/>
          <w:b w:val="false"/>
          <w:i w:val="false"/>
          <w:color w:val="000000"/>
          <w:sz w:val="28"/>
        </w:rPr>
        <w:t xml:space="preserve">
      8) обеспечение кровью, ее компонентами в соответствии с номенклатурой и в порядке их заготовки, переработки, хранения, реализации, а также кровью, ее компонентами, препаратами в соответствии с порядком их хранения, переливания,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6 ноября 2009 года № 666 "Об утверждении Номенклатуры, Правил заготовки, переработки, хранения, реализации крови и ее компонентов, а также Правил хранения, переливания крови, ее компонентов и препаратов" (зарегистрирован в Реестре государственной регистрации нормативных правовых актов под № 5925) при оказании стационарозамещающей помощи при круглосуточных стационарах;</w:t>
      </w:r>
    </w:p>
    <w:bookmarkEnd w:id="28"/>
    <w:bookmarkStart w:name="z31" w:id="29"/>
    <w:p>
      <w:pPr>
        <w:spacing w:after="0"/>
        <w:ind w:left="0"/>
        <w:jc w:val="both"/>
      </w:pPr>
      <w:r>
        <w:rPr>
          <w:rFonts w:ascii="Times New Roman"/>
          <w:b w:val="false"/>
          <w:i w:val="false"/>
          <w:color w:val="000000"/>
          <w:sz w:val="28"/>
        </w:rPr>
        <w:t>
      9) организацию паллиативной помощи и сестринского ухода;</w:t>
      </w:r>
    </w:p>
    <w:bookmarkEnd w:id="29"/>
    <w:bookmarkStart w:name="z32" w:id="30"/>
    <w:p>
      <w:pPr>
        <w:spacing w:after="0"/>
        <w:ind w:left="0"/>
        <w:jc w:val="both"/>
      </w:pPr>
      <w:r>
        <w:rPr>
          <w:rFonts w:ascii="Times New Roman"/>
          <w:b w:val="false"/>
          <w:i w:val="false"/>
          <w:color w:val="000000"/>
          <w:sz w:val="28"/>
        </w:rPr>
        <w:t>
      10) экспертизу временной нетрудоспособности.</w:t>
      </w:r>
    </w:p>
    <w:bookmarkEnd w:id="30"/>
    <w:bookmarkStart w:name="z33" w:id="31"/>
    <w:p>
      <w:pPr>
        <w:spacing w:after="0"/>
        <w:ind w:left="0"/>
        <w:jc w:val="both"/>
      </w:pPr>
      <w:r>
        <w:rPr>
          <w:rFonts w:ascii="Times New Roman"/>
          <w:b w:val="false"/>
          <w:i w:val="false"/>
          <w:color w:val="000000"/>
          <w:sz w:val="28"/>
        </w:rPr>
        <w:t>
      9. Стационарозамещающая помощь в специализированных медицинских организациях и (или) отделениях соответствующего профиля оказывается пациенту по заключению специалиста со следующими заболеваниями:</w:t>
      </w:r>
    </w:p>
    <w:bookmarkEnd w:id="31"/>
    <w:bookmarkStart w:name="z34" w:id="32"/>
    <w:p>
      <w:pPr>
        <w:spacing w:after="0"/>
        <w:ind w:left="0"/>
        <w:jc w:val="both"/>
      </w:pPr>
      <w:r>
        <w:rPr>
          <w:rFonts w:ascii="Times New Roman"/>
          <w:b w:val="false"/>
          <w:i w:val="false"/>
          <w:color w:val="000000"/>
          <w:sz w:val="28"/>
        </w:rPr>
        <w:t>
      1) психическое расстройство и расстройство поведения, связанное с употреблением психоактивных веществ;</w:t>
      </w:r>
    </w:p>
    <w:bookmarkEnd w:id="32"/>
    <w:bookmarkStart w:name="z35" w:id="33"/>
    <w:p>
      <w:pPr>
        <w:spacing w:after="0"/>
        <w:ind w:left="0"/>
        <w:jc w:val="both"/>
      </w:pPr>
      <w:r>
        <w:rPr>
          <w:rFonts w:ascii="Times New Roman"/>
          <w:b w:val="false"/>
          <w:i w:val="false"/>
          <w:color w:val="000000"/>
          <w:sz w:val="28"/>
        </w:rPr>
        <w:t xml:space="preserve">
      2) злокачественные новообразования; </w:t>
      </w:r>
    </w:p>
    <w:bookmarkEnd w:id="33"/>
    <w:bookmarkStart w:name="z36" w:id="34"/>
    <w:p>
      <w:pPr>
        <w:spacing w:after="0"/>
        <w:ind w:left="0"/>
        <w:jc w:val="both"/>
      </w:pPr>
      <w:r>
        <w:rPr>
          <w:rFonts w:ascii="Times New Roman"/>
          <w:b w:val="false"/>
          <w:i w:val="false"/>
          <w:color w:val="000000"/>
          <w:sz w:val="28"/>
        </w:rPr>
        <w:t>
      3) инфекционные и паразитарные заболевания (кишечные инфекции, бактериальные зоонозы, вакциноуправляемые инфекции);</w:t>
      </w:r>
    </w:p>
    <w:bookmarkEnd w:id="34"/>
    <w:bookmarkStart w:name="z37" w:id="35"/>
    <w:p>
      <w:pPr>
        <w:spacing w:after="0"/>
        <w:ind w:left="0"/>
        <w:jc w:val="both"/>
      </w:pPr>
      <w:r>
        <w:rPr>
          <w:rFonts w:ascii="Times New Roman"/>
          <w:b w:val="false"/>
          <w:i w:val="false"/>
          <w:color w:val="000000"/>
          <w:sz w:val="28"/>
        </w:rPr>
        <w:t>
      4) туберкулез при наличии условий изоляции пациента и БК (-);</w:t>
      </w:r>
    </w:p>
    <w:bookmarkEnd w:id="35"/>
    <w:bookmarkStart w:name="z38" w:id="36"/>
    <w:p>
      <w:pPr>
        <w:spacing w:after="0"/>
        <w:ind w:left="0"/>
        <w:jc w:val="both"/>
      </w:pPr>
      <w:r>
        <w:rPr>
          <w:rFonts w:ascii="Times New Roman"/>
          <w:b w:val="false"/>
          <w:i w:val="false"/>
          <w:color w:val="000000"/>
          <w:sz w:val="28"/>
        </w:rPr>
        <w:t xml:space="preserve">
      5) кожные (контагиозные дерматозы, инфестации) и венерические заболевания. </w:t>
      </w:r>
    </w:p>
    <w:bookmarkEnd w:id="36"/>
    <w:bookmarkStart w:name="z39" w:id="37"/>
    <w:p>
      <w:pPr>
        <w:spacing w:after="0"/>
        <w:ind w:left="0"/>
        <w:jc w:val="left"/>
      </w:pPr>
      <w:r>
        <w:rPr>
          <w:rFonts w:ascii="Times New Roman"/>
          <w:b/>
          <w:i w:val="false"/>
          <w:color w:val="000000"/>
        </w:rPr>
        <w:t xml:space="preserve"> Глава 2. Порядок оказания стационарозамещающей помощи</w:t>
      </w:r>
    </w:p>
    <w:bookmarkEnd w:id="37"/>
    <w:bookmarkStart w:name="z40" w:id="38"/>
    <w:p>
      <w:pPr>
        <w:spacing w:after="0"/>
        <w:ind w:left="0"/>
        <w:jc w:val="both"/>
      </w:pPr>
      <w:r>
        <w:rPr>
          <w:rFonts w:ascii="Times New Roman"/>
          <w:b w:val="false"/>
          <w:i w:val="false"/>
          <w:color w:val="000000"/>
          <w:sz w:val="28"/>
        </w:rPr>
        <w:t>
      10. Стационарозамещающая помощь в условиях амбулаторно-поликлинических организаций здравоохранения, круглосуточных стационаров и стационаров на дому на уровне города и (или) села оказывается:</w:t>
      </w:r>
    </w:p>
    <w:bookmarkEnd w:id="38"/>
    <w:bookmarkStart w:name="z41" w:id="39"/>
    <w:p>
      <w:pPr>
        <w:spacing w:after="0"/>
        <w:ind w:left="0"/>
        <w:jc w:val="both"/>
      </w:pPr>
      <w:r>
        <w:rPr>
          <w:rFonts w:ascii="Times New Roman"/>
          <w:b w:val="false"/>
          <w:i w:val="false"/>
          <w:color w:val="000000"/>
          <w:sz w:val="28"/>
        </w:rPr>
        <w:t xml:space="preserve">
       в соответствии с перечнем заболеваний по кодам МКБ-10 для преимущественного лечения в дневном стационаре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за исключением класса V психические расстройства и расстройства поведения, которые оказываются в соответствии со Стандартом организации оказания медико-социальной помощи в области психического здоровья населению Республики Казахстан,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8 февраля 2016 года № 95 (зарегистрирован в Реестре государственной регистрации нормативных правовых актов под № 13404);</w:t>
      </w:r>
    </w:p>
    <w:bookmarkEnd w:id="39"/>
    <w:bookmarkStart w:name="z42" w:id="40"/>
    <w:p>
      <w:pPr>
        <w:spacing w:after="0"/>
        <w:ind w:left="0"/>
        <w:jc w:val="both"/>
      </w:pPr>
      <w:r>
        <w:rPr>
          <w:rFonts w:ascii="Times New Roman"/>
          <w:b w:val="false"/>
          <w:i w:val="false"/>
          <w:color w:val="000000"/>
          <w:sz w:val="28"/>
        </w:rPr>
        <w:t xml:space="preserve">
      в соответствии с перечнем операций и манипуляций по кодам МКБ-9, подлежащих преимущественному лечению в дневном стационаре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40"/>
    <w:bookmarkStart w:name="z43" w:id="41"/>
    <w:p>
      <w:pPr>
        <w:spacing w:after="0"/>
        <w:ind w:left="0"/>
        <w:jc w:val="both"/>
      </w:pPr>
      <w:r>
        <w:rPr>
          <w:rFonts w:ascii="Times New Roman"/>
          <w:b w:val="false"/>
          <w:i w:val="false"/>
          <w:color w:val="000000"/>
          <w:sz w:val="28"/>
        </w:rPr>
        <w:t xml:space="preserve">
      Стационарозамещающая помощь при оказании восстановительного лечения и медицинской реабилитации оказывается в соответствии с Правилами оказания восстановительного лечения и медицинской реабилитации, в том числе детской медицинской реабилитации,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27 февраля 2015 года № 98 (зарегистрирован в Реестре государственной регистрации нормативных правовых актов за № 10678), при оказании паллиативной помощи и сестринского ухода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оказания паллиативной помощи и сестринского ухода, утвержденными приказом Министра здравоохранения и социального развития Республики Казахстан от 27 марта 2015 года № 168 (зарегистрирован в Реестре государственной регистрации нормативных правовых актов под № 10803).</w:t>
      </w:r>
    </w:p>
    <w:bookmarkEnd w:id="41"/>
    <w:bookmarkStart w:name="z44" w:id="42"/>
    <w:p>
      <w:pPr>
        <w:spacing w:after="0"/>
        <w:ind w:left="0"/>
        <w:jc w:val="both"/>
      </w:pPr>
      <w:r>
        <w:rPr>
          <w:rFonts w:ascii="Times New Roman"/>
          <w:b w:val="false"/>
          <w:i w:val="false"/>
          <w:color w:val="000000"/>
          <w:sz w:val="28"/>
        </w:rPr>
        <w:t xml:space="preserve">
      При проведении лечебно-диагностических мероприятий в приемном отделении стационара до установления диагноза, не требующего лечения в условиях круглосуточного стационара, специалистом приемного отделения принимается решение о продолжении лечения в амбулаторных или стационарозамещающих условиях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оказания стационарной помощи, утвержденными приказом Министра здравоохранения и социального развития Республики Казахстан от 29 сентября 2015 года № 761 (зарегистрирован в Реестре государственной регистрации нормативных правовых актов под № 12204).</w:t>
      </w:r>
    </w:p>
    <w:bookmarkEnd w:id="42"/>
    <w:bookmarkStart w:name="z45" w:id="43"/>
    <w:p>
      <w:pPr>
        <w:spacing w:after="0"/>
        <w:ind w:left="0"/>
        <w:jc w:val="both"/>
      </w:pPr>
      <w:r>
        <w:rPr>
          <w:rFonts w:ascii="Times New Roman"/>
          <w:b w:val="false"/>
          <w:i w:val="false"/>
          <w:color w:val="000000"/>
          <w:sz w:val="28"/>
        </w:rPr>
        <w:t>
      11. Дети до 3- х лет госпитализируются в дневной стационар совместно с лицами, непосредственно осуществляющими уход за ними или сопровождающим лицом, уполномоченным его законным представителем.</w:t>
      </w:r>
    </w:p>
    <w:bookmarkEnd w:id="43"/>
    <w:bookmarkStart w:name="z46" w:id="44"/>
    <w:p>
      <w:pPr>
        <w:spacing w:after="0"/>
        <w:ind w:left="0"/>
        <w:jc w:val="both"/>
      </w:pPr>
      <w:r>
        <w:rPr>
          <w:rFonts w:ascii="Times New Roman"/>
          <w:b w:val="false"/>
          <w:i w:val="false"/>
          <w:color w:val="000000"/>
          <w:sz w:val="28"/>
        </w:rPr>
        <w:t>
      12. При направлении пациента в дневной стационар, в стационар на дому необходимо:</w:t>
      </w:r>
    </w:p>
    <w:bookmarkEnd w:id="44"/>
    <w:bookmarkStart w:name="z47" w:id="45"/>
    <w:p>
      <w:pPr>
        <w:spacing w:after="0"/>
        <w:ind w:left="0"/>
        <w:jc w:val="both"/>
      </w:pPr>
      <w:r>
        <w:rPr>
          <w:rFonts w:ascii="Times New Roman"/>
          <w:b w:val="false"/>
          <w:i w:val="false"/>
          <w:color w:val="000000"/>
          <w:sz w:val="28"/>
        </w:rPr>
        <w:t>
       руководствоваться приложениями к Правилам по соответствию перечня заболеваний, операций и манипуляций согласно кодам МКБ - 10, 9 для преимущественного лечения в дневном стационаре и стационаре на дому;</w:t>
      </w:r>
    </w:p>
    <w:bookmarkEnd w:id="45"/>
    <w:bookmarkStart w:name="z48" w:id="46"/>
    <w:p>
      <w:pPr>
        <w:spacing w:after="0"/>
        <w:ind w:left="0"/>
        <w:jc w:val="both"/>
      </w:pPr>
      <w:r>
        <w:rPr>
          <w:rFonts w:ascii="Times New Roman"/>
          <w:b w:val="false"/>
          <w:i w:val="false"/>
          <w:color w:val="000000"/>
          <w:sz w:val="28"/>
        </w:rPr>
        <w:t xml:space="preserve">
      проводить при наличии показаний клинико-диагностические (лабораторные, инструментальные и функциональные) исследования, консультации профильных специалистов соответственно направляемому диагнозу, руководствуясь клиническими протоколами диагностики и лечения; </w:t>
      </w:r>
    </w:p>
    <w:bookmarkEnd w:id="46"/>
    <w:bookmarkStart w:name="z49" w:id="47"/>
    <w:p>
      <w:pPr>
        <w:spacing w:after="0"/>
        <w:ind w:left="0"/>
        <w:jc w:val="both"/>
      </w:pPr>
      <w:r>
        <w:rPr>
          <w:rFonts w:ascii="Times New Roman"/>
          <w:b w:val="false"/>
          <w:i w:val="false"/>
          <w:color w:val="000000"/>
          <w:sz w:val="28"/>
        </w:rPr>
        <w:t xml:space="preserve">
      специалисту ПМСП оформить выписку из амбулаторной карты пациента по форме 025/у,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(далее – приказ № 907) с рекомендациями профильных специалистов по лечению пациента в дневном стационаре и стационар на дому;</w:t>
      </w:r>
    </w:p>
    <w:bookmarkEnd w:id="47"/>
    <w:bookmarkStart w:name="z50" w:id="48"/>
    <w:p>
      <w:pPr>
        <w:spacing w:after="0"/>
        <w:ind w:left="0"/>
        <w:jc w:val="both"/>
      </w:pPr>
      <w:r>
        <w:rPr>
          <w:rFonts w:ascii="Times New Roman"/>
          <w:b w:val="false"/>
          <w:i w:val="false"/>
          <w:color w:val="000000"/>
          <w:sz w:val="28"/>
        </w:rPr>
        <w:t>
      зарегистрировать в портале Бюро госпитализации (далее - Портал) данные пациента с указанием основного диагноза по кодам МКБ - 10, 9 с определением планируемой даты плановой госпитализации. Дату плановой госпитализации, определяет принимающая сторона в соответствии с очередностью направлений медицинской организации. При направлении на получение услуг гемодиализа и перитонеального диализа дополнительно указывать уточняющий код: Z49.1 Экстракорпоральный диализ (диализ почечный) или Z49.2 Другой вид диализа (перитонеальный диализ).</w:t>
      </w:r>
    </w:p>
    <w:bookmarkEnd w:id="48"/>
    <w:bookmarkStart w:name="z51" w:id="49"/>
    <w:p>
      <w:pPr>
        <w:spacing w:after="0"/>
        <w:ind w:left="0"/>
        <w:jc w:val="both"/>
      </w:pPr>
      <w:r>
        <w:rPr>
          <w:rFonts w:ascii="Times New Roman"/>
          <w:b w:val="false"/>
          <w:i w:val="false"/>
          <w:color w:val="000000"/>
          <w:sz w:val="28"/>
        </w:rPr>
        <w:t xml:space="preserve">
      13. При поступлении пациента в дневной стационар, в стационар на дому заполняется учетная медицинская документация согласно форме 066/у, утвержденной приказом </w:t>
      </w:r>
      <w:r>
        <w:rPr>
          <w:rFonts w:ascii="Times New Roman"/>
          <w:b w:val="false"/>
          <w:i w:val="false"/>
          <w:color w:val="000000"/>
          <w:sz w:val="28"/>
        </w:rPr>
        <w:t>№ 907</w:t>
      </w:r>
      <w:r>
        <w:rPr>
          <w:rFonts w:ascii="Times New Roman"/>
          <w:b w:val="false"/>
          <w:i w:val="false"/>
          <w:color w:val="000000"/>
          <w:sz w:val="28"/>
        </w:rPr>
        <w:t>.</w:t>
      </w:r>
    </w:p>
    <w:bookmarkEnd w:id="49"/>
    <w:bookmarkStart w:name="z52" w:id="50"/>
    <w:p>
      <w:pPr>
        <w:spacing w:after="0"/>
        <w:ind w:left="0"/>
        <w:jc w:val="both"/>
      </w:pPr>
      <w:r>
        <w:rPr>
          <w:rFonts w:ascii="Times New Roman"/>
          <w:b w:val="false"/>
          <w:i w:val="false"/>
          <w:color w:val="000000"/>
          <w:sz w:val="28"/>
        </w:rPr>
        <w:t>
      14. Показаниями для госпитализации в дневной стационар при амбулаторно-поликлинических организациях здравоохранения и в стационар на дому являются:</w:t>
      </w:r>
    </w:p>
    <w:bookmarkEnd w:id="50"/>
    <w:bookmarkStart w:name="z53" w:id="51"/>
    <w:p>
      <w:pPr>
        <w:spacing w:after="0"/>
        <w:ind w:left="0"/>
        <w:jc w:val="both"/>
      </w:pPr>
      <w:r>
        <w:rPr>
          <w:rFonts w:ascii="Times New Roman"/>
          <w:b w:val="false"/>
          <w:i w:val="false"/>
          <w:color w:val="000000"/>
          <w:sz w:val="28"/>
        </w:rPr>
        <w:t>
      1) обострение хронических заболеваний, не требующих круглосуточного медицинского наблюдения;</w:t>
      </w:r>
    </w:p>
    <w:bookmarkEnd w:id="51"/>
    <w:bookmarkStart w:name="z54" w:id="52"/>
    <w:p>
      <w:pPr>
        <w:spacing w:after="0"/>
        <w:ind w:left="0"/>
        <w:jc w:val="both"/>
      </w:pPr>
      <w:r>
        <w:rPr>
          <w:rFonts w:ascii="Times New Roman"/>
          <w:b w:val="false"/>
          <w:i w:val="false"/>
          <w:color w:val="000000"/>
          <w:sz w:val="28"/>
        </w:rPr>
        <w:t>
      2) активное плановое оздоровление группы пациентов с хроническими заболеваниями, подлежащими динамическому наблюдению;</w:t>
      </w:r>
    </w:p>
    <w:bookmarkEnd w:id="52"/>
    <w:bookmarkStart w:name="z55" w:id="53"/>
    <w:p>
      <w:pPr>
        <w:spacing w:after="0"/>
        <w:ind w:left="0"/>
        <w:jc w:val="both"/>
      </w:pPr>
      <w:r>
        <w:rPr>
          <w:rFonts w:ascii="Times New Roman"/>
          <w:b w:val="false"/>
          <w:i w:val="false"/>
          <w:color w:val="000000"/>
          <w:sz w:val="28"/>
        </w:rPr>
        <w:t>
      3) долечивание пациента на следующий день после курса стационарного лечения по медицинским показаниям;</w:t>
      </w:r>
    </w:p>
    <w:bookmarkEnd w:id="53"/>
    <w:bookmarkStart w:name="z56" w:id="54"/>
    <w:p>
      <w:pPr>
        <w:spacing w:after="0"/>
        <w:ind w:left="0"/>
        <w:jc w:val="both"/>
      </w:pPr>
      <w:r>
        <w:rPr>
          <w:rFonts w:ascii="Times New Roman"/>
          <w:b w:val="false"/>
          <w:i w:val="false"/>
          <w:color w:val="000000"/>
          <w:sz w:val="28"/>
        </w:rPr>
        <w:t xml:space="preserve">
      4) проведение курсов медицинской реабилитации второго и третьего этапа; </w:t>
      </w:r>
    </w:p>
    <w:bookmarkEnd w:id="54"/>
    <w:bookmarkStart w:name="z57" w:id="55"/>
    <w:p>
      <w:pPr>
        <w:spacing w:after="0"/>
        <w:ind w:left="0"/>
        <w:jc w:val="both"/>
      </w:pPr>
      <w:r>
        <w:rPr>
          <w:rFonts w:ascii="Times New Roman"/>
          <w:b w:val="false"/>
          <w:i w:val="false"/>
          <w:color w:val="000000"/>
          <w:sz w:val="28"/>
        </w:rPr>
        <w:t>
      5) паллиативная помощь;</w:t>
      </w:r>
    </w:p>
    <w:bookmarkEnd w:id="55"/>
    <w:bookmarkStart w:name="z58" w:id="56"/>
    <w:p>
      <w:pPr>
        <w:spacing w:after="0"/>
        <w:ind w:left="0"/>
        <w:jc w:val="both"/>
      </w:pPr>
      <w:r>
        <w:rPr>
          <w:rFonts w:ascii="Times New Roman"/>
          <w:b w:val="false"/>
          <w:i w:val="false"/>
          <w:color w:val="000000"/>
          <w:sz w:val="28"/>
        </w:rPr>
        <w:t>
      6) орфанные заболевания у детей, сопряженных с высоким риском инфекционных осложнений и требующих изоляции в период сезонных вирусных заболеваний, для получения регулярной заместительной ферментативной и антибактериальной терапии.</w:t>
      </w:r>
    </w:p>
    <w:bookmarkEnd w:id="56"/>
    <w:bookmarkStart w:name="z59" w:id="57"/>
    <w:p>
      <w:pPr>
        <w:spacing w:after="0"/>
        <w:ind w:left="0"/>
        <w:jc w:val="both"/>
      </w:pPr>
      <w:r>
        <w:rPr>
          <w:rFonts w:ascii="Times New Roman"/>
          <w:b w:val="false"/>
          <w:i w:val="false"/>
          <w:color w:val="000000"/>
          <w:sz w:val="28"/>
        </w:rPr>
        <w:t>
      15. Показаниями для госпитализации в дневной стационар при круглосуточном стационаре являются:</w:t>
      </w:r>
    </w:p>
    <w:bookmarkEnd w:id="57"/>
    <w:bookmarkStart w:name="z60" w:id="58"/>
    <w:p>
      <w:pPr>
        <w:spacing w:after="0"/>
        <w:ind w:left="0"/>
        <w:jc w:val="both"/>
      </w:pPr>
      <w:r>
        <w:rPr>
          <w:rFonts w:ascii="Times New Roman"/>
          <w:b w:val="false"/>
          <w:i w:val="false"/>
          <w:color w:val="000000"/>
          <w:sz w:val="28"/>
        </w:rPr>
        <w:t>
      1) проведение операций и вмешательств со специальной предоперационной подготовкой и реанимационной поддержкой;</w:t>
      </w:r>
    </w:p>
    <w:bookmarkEnd w:id="58"/>
    <w:bookmarkStart w:name="z61" w:id="59"/>
    <w:p>
      <w:pPr>
        <w:spacing w:after="0"/>
        <w:ind w:left="0"/>
        <w:jc w:val="both"/>
      </w:pPr>
      <w:r>
        <w:rPr>
          <w:rFonts w:ascii="Times New Roman"/>
          <w:b w:val="false"/>
          <w:i w:val="false"/>
          <w:color w:val="000000"/>
          <w:sz w:val="28"/>
        </w:rPr>
        <w:t>
      2) проведение сложных диагностических исследований, требующих специальной предварительной подготовки, а также не доступных в амбулаторно-поликлинических организациях здравоохранения;</w:t>
      </w:r>
    </w:p>
    <w:bookmarkEnd w:id="59"/>
    <w:bookmarkStart w:name="z62" w:id="60"/>
    <w:p>
      <w:pPr>
        <w:spacing w:after="0"/>
        <w:ind w:left="0"/>
        <w:jc w:val="both"/>
      </w:pPr>
      <w:r>
        <w:rPr>
          <w:rFonts w:ascii="Times New Roman"/>
          <w:b w:val="false"/>
          <w:i w:val="false"/>
          <w:color w:val="000000"/>
          <w:sz w:val="28"/>
        </w:rPr>
        <w:t>
      3) наблюдение пациентов, лечение которых связано с переливанием препаратов крови, внутривенных вливаний кровезамещающих жидкостей, специфической гипосенсибилизирующей терапии, инъекций сильнодействующих препаратов, внутрисуставных введений лекарственных средств;</w:t>
      </w:r>
    </w:p>
    <w:bookmarkEnd w:id="60"/>
    <w:bookmarkStart w:name="z63" w:id="61"/>
    <w:p>
      <w:pPr>
        <w:spacing w:after="0"/>
        <w:ind w:left="0"/>
        <w:jc w:val="both"/>
      </w:pPr>
      <w:r>
        <w:rPr>
          <w:rFonts w:ascii="Times New Roman"/>
          <w:b w:val="false"/>
          <w:i w:val="false"/>
          <w:color w:val="000000"/>
          <w:sz w:val="28"/>
        </w:rPr>
        <w:t>
      4) долечивание на следующий день после стационарного лечения при наличии показаний к ранней выписке после оперативного лечения;</w:t>
      </w:r>
    </w:p>
    <w:bookmarkEnd w:id="61"/>
    <w:bookmarkStart w:name="z64" w:id="62"/>
    <w:p>
      <w:pPr>
        <w:spacing w:after="0"/>
        <w:ind w:left="0"/>
        <w:jc w:val="both"/>
      </w:pPr>
      <w:r>
        <w:rPr>
          <w:rFonts w:ascii="Times New Roman"/>
          <w:b w:val="false"/>
          <w:i w:val="false"/>
          <w:color w:val="000000"/>
          <w:sz w:val="28"/>
        </w:rPr>
        <w:t>
      5) паллиативная помощь;</w:t>
      </w:r>
    </w:p>
    <w:bookmarkEnd w:id="62"/>
    <w:bookmarkStart w:name="z65" w:id="63"/>
    <w:p>
      <w:pPr>
        <w:spacing w:after="0"/>
        <w:ind w:left="0"/>
        <w:jc w:val="both"/>
      </w:pPr>
      <w:r>
        <w:rPr>
          <w:rFonts w:ascii="Times New Roman"/>
          <w:b w:val="false"/>
          <w:i w:val="false"/>
          <w:color w:val="000000"/>
          <w:sz w:val="28"/>
        </w:rPr>
        <w:t>
      6) химиотерапия, лучевая терапия, коррекция патологических состояний, возникших после проведения специализированного лечения онкологическим пациентам.</w:t>
      </w:r>
    </w:p>
    <w:bookmarkEnd w:id="63"/>
    <w:bookmarkStart w:name="z66" w:id="64"/>
    <w:p>
      <w:pPr>
        <w:spacing w:after="0"/>
        <w:ind w:left="0"/>
        <w:jc w:val="both"/>
      </w:pPr>
      <w:r>
        <w:rPr>
          <w:rFonts w:ascii="Times New Roman"/>
          <w:b w:val="false"/>
          <w:i w:val="false"/>
          <w:color w:val="000000"/>
          <w:sz w:val="28"/>
        </w:rPr>
        <w:t>
      16. Общими противопоказаниями для предоставления стационарозамещающей помощи являются:</w:t>
      </w:r>
    </w:p>
    <w:bookmarkEnd w:id="64"/>
    <w:bookmarkStart w:name="z67" w:id="65"/>
    <w:p>
      <w:pPr>
        <w:spacing w:after="0"/>
        <w:ind w:left="0"/>
        <w:jc w:val="both"/>
      </w:pPr>
      <w:r>
        <w:rPr>
          <w:rFonts w:ascii="Times New Roman"/>
          <w:b w:val="false"/>
          <w:i w:val="false"/>
          <w:color w:val="000000"/>
          <w:sz w:val="28"/>
        </w:rPr>
        <w:t>
      1) заболевания, требующие круглосуточного проведения лечебных процедур и медицинского наблюдения;</w:t>
      </w:r>
    </w:p>
    <w:bookmarkEnd w:id="65"/>
    <w:bookmarkStart w:name="z68" w:id="66"/>
    <w:p>
      <w:pPr>
        <w:spacing w:after="0"/>
        <w:ind w:left="0"/>
        <w:jc w:val="both"/>
      </w:pPr>
      <w:r>
        <w:rPr>
          <w:rFonts w:ascii="Times New Roman"/>
          <w:b w:val="false"/>
          <w:i w:val="false"/>
          <w:color w:val="000000"/>
          <w:sz w:val="28"/>
        </w:rPr>
        <w:t>
      2) инфекционные заболевания, кроме оказания стационарозамещающей помощи больным с коронавирусной инфекцией COVID-19 на дому;</w:t>
      </w:r>
    </w:p>
    <w:bookmarkEnd w:id="66"/>
    <w:bookmarkStart w:name="z69" w:id="67"/>
    <w:p>
      <w:pPr>
        <w:spacing w:after="0"/>
        <w:ind w:left="0"/>
        <w:jc w:val="both"/>
      </w:pPr>
      <w:r>
        <w:rPr>
          <w:rFonts w:ascii="Times New Roman"/>
          <w:b w:val="false"/>
          <w:i w:val="false"/>
          <w:color w:val="000000"/>
          <w:sz w:val="28"/>
        </w:rPr>
        <w:t xml:space="preserve">
      3) заболевания, представляющие опасность для окружающих,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21 мая 2015 года № 367 "Об утверждении перечня социально значимых заболеваний и заболеваний, представляющих опасность для окружающих" (зарегистрирован в Реестре государственной регистрации нормативных правовых актов под № 11512).</w:t>
      </w:r>
    </w:p>
    <w:bookmarkEnd w:id="67"/>
    <w:bookmarkStart w:name="z70" w:id="68"/>
    <w:p>
      <w:pPr>
        <w:spacing w:after="0"/>
        <w:ind w:left="0"/>
        <w:jc w:val="both"/>
      </w:pPr>
      <w:r>
        <w:rPr>
          <w:rFonts w:ascii="Times New Roman"/>
          <w:b w:val="false"/>
          <w:i w:val="false"/>
          <w:color w:val="000000"/>
          <w:sz w:val="28"/>
        </w:rPr>
        <w:t>
      Медицинская помощь предоставляется после получения информированного письменного добровольного согласия пациента либо его законного представителя на проведение лечебно-диагностических мероприятий.</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изменением, внесенным приказом Министра здравоохранения РК от 17.07.2020 </w:t>
      </w:r>
      <w:r>
        <w:rPr>
          <w:rFonts w:ascii="Times New Roman"/>
          <w:b w:val="false"/>
          <w:i w:val="false"/>
          <w:color w:val="000000"/>
          <w:sz w:val="28"/>
        </w:rPr>
        <w:t>№ ҚР ДСМ-85/2020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 w:id="69"/>
    <w:p>
      <w:pPr>
        <w:spacing w:after="0"/>
        <w:ind w:left="0"/>
        <w:jc w:val="both"/>
      </w:pPr>
      <w:r>
        <w:rPr>
          <w:rFonts w:ascii="Times New Roman"/>
          <w:b w:val="false"/>
          <w:i w:val="false"/>
          <w:color w:val="000000"/>
          <w:sz w:val="28"/>
        </w:rPr>
        <w:t>
      17. Медицинская помощь в стационаре на дому оказывается участковыми терапевтами, врачами общей практики, профильными специалистами, фельдшерами, акушерами, социальными работниками в области здравоохранения и медицинскими сестрами, психологами, по медицинским показаниям проводятся консультации других профильных специалистов.</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приказа Министра здравоохранения РК от 17.07.2020 </w:t>
      </w:r>
      <w:r>
        <w:rPr>
          <w:rFonts w:ascii="Times New Roman"/>
          <w:b w:val="false"/>
          <w:i w:val="false"/>
          <w:color w:val="000000"/>
          <w:sz w:val="28"/>
        </w:rPr>
        <w:t>№ ҚР ДСМ-85/2020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70"/>
    <w:p>
      <w:pPr>
        <w:spacing w:after="0"/>
        <w:ind w:left="0"/>
        <w:jc w:val="both"/>
      </w:pPr>
      <w:r>
        <w:rPr>
          <w:rFonts w:ascii="Times New Roman"/>
          <w:b w:val="false"/>
          <w:i w:val="false"/>
          <w:color w:val="000000"/>
          <w:sz w:val="28"/>
        </w:rPr>
        <w:t>
      18. Пациенты, находящиеся на лечении в дневном стационаре, подлежат ежедневному осмотру медицинским работником за исключением пациентов, находящихся на программной терапии (эфферентная терапия, гемодиализ, перитонеальный диализ, ультрафильтрация, химиотерапия, радиотерапия), при которых осмотр проводится при обращении пациента согласно программе лечения.</w:t>
      </w:r>
    </w:p>
    <w:bookmarkEnd w:id="70"/>
    <w:bookmarkStart w:name="z73" w:id="71"/>
    <w:p>
      <w:pPr>
        <w:spacing w:after="0"/>
        <w:ind w:left="0"/>
        <w:jc w:val="both"/>
      </w:pPr>
      <w:r>
        <w:rPr>
          <w:rFonts w:ascii="Times New Roman"/>
          <w:b w:val="false"/>
          <w:i w:val="false"/>
          <w:color w:val="000000"/>
          <w:sz w:val="28"/>
        </w:rPr>
        <w:t xml:space="preserve">
      19. Врач при оказании стационарозамещающей помощи в дневном стационаре и стационаре на дому осматривает пациента, корректирует проводимые диагностические исследования и лечение, при необходимости назначает дополнительные лабораторные, инструментальные исследования и консультации профильных специалистов, согласно стандартам в области здравоохранения и руководствуясь клиническими протоколами диагностики и лечения. </w:t>
      </w:r>
    </w:p>
    <w:bookmarkEnd w:id="71"/>
    <w:bookmarkStart w:name="z74" w:id="72"/>
    <w:p>
      <w:pPr>
        <w:spacing w:after="0"/>
        <w:ind w:left="0"/>
        <w:jc w:val="both"/>
      </w:pPr>
      <w:r>
        <w:rPr>
          <w:rFonts w:ascii="Times New Roman"/>
          <w:b w:val="false"/>
          <w:i w:val="false"/>
          <w:color w:val="000000"/>
          <w:sz w:val="28"/>
        </w:rPr>
        <w:t>
      20. При ухудшении состояния в дневном стационаре, медицинскими работниками организации здравоохранения, в которой находится пациент, оказывается неотложная медицинская помощь и при наличии медицинских показаний пациент направляется в круглосуточный стационар для продолжения лечения в сопровождении бригады скорой медицинской помощи.</w:t>
      </w:r>
    </w:p>
    <w:bookmarkEnd w:id="72"/>
    <w:bookmarkStart w:name="z75" w:id="73"/>
    <w:p>
      <w:pPr>
        <w:spacing w:after="0"/>
        <w:ind w:left="0"/>
        <w:jc w:val="both"/>
      </w:pPr>
      <w:r>
        <w:rPr>
          <w:rFonts w:ascii="Times New Roman"/>
          <w:b w:val="false"/>
          <w:i w:val="false"/>
          <w:color w:val="000000"/>
          <w:sz w:val="28"/>
        </w:rPr>
        <w:t xml:space="preserve">
      21. При улучшении состояния и необходимости продолжения терапии, не требующей стационарозамещающей помощи, пациент направляется на дальнейшее амбулаторное лечение под наблюдение специалиста ПМСП по месту прикрепления. </w:t>
      </w:r>
    </w:p>
    <w:bookmarkEnd w:id="73"/>
    <w:bookmarkStart w:name="z76" w:id="74"/>
    <w:p>
      <w:pPr>
        <w:spacing w:after="0"/>
        <w:ind w:left="0"/>
        <w:jc w:val="both"/>
      </w:pPr>
      <w:r>
        <w:rPr>
          <w:rFonts w:ascii="Times New Roman"/>
          <w:b w:val="false"/>
          <w:i w:val="false"/>
          <w:color w:val="000000"/>
          <w:sz w:val="28"/>
        </w:rPr>
        <w:t xml:space="preserve">
      При выписке из дневного стационара пациенту выдается выписной эпикриз согласно форме 003/у, утвержденной приказом </w:t>
      </w:r>
      <w:r>
        <w:rPr>
          <w:rFonts w:ascii="Times New Roman"/>
          <w:b w:val="false"/>
          <w:i w:val="false"/>
          <w:color w:val="000000"/>
          <w:sz w:val="28"/>
        </w:rPr>
        <w:t>№ 907</w:t>
      </w:r>
      <w:r>
        <w:rPr>
          <w:rFonts w:ascii="Times New Roman"/>
          <w:b w:val="false"/>
          <w:i w:val="false"/>
          <w:color w:val="000000"/>
          <w:sz w:val="28"/>
        </w:rPr>
        <w:t>, где указываются заключительный клинический диагноз, проведенный объем диагностических исследований, лечебных мероприятий, рекомендации по дальнейшему наблюдению и лечению.</w:t>
      </w:r>
    </w:p>
    <w:bookmarkEnd w:id="74"/>
    <w:bookmarkStart w:name="z77" w:id="75"/>
    <w:p>
      <w:pPr>
        <w:spacing w:after="0"/>
        <w:ind w:left="0"/>
        <w:jc w:val="both"/>
      </w:pPr>
      <w:r>
        <w:rPr>
          <w:rFonts w:ascii="Times New Roman"/>
          <w:b w:val="false"/>
          <w:i w:val="false"/>
          <w:color w:val="000000"/>
          <w:sz w:val="28"/>
        </w:rPr>
        <w:t xml:space="preserve">
      Данные по выписке заносятся в информационные системы день в день, с указанием фактического времени выписки. </w:t>
      </w:r>
    </w:p>
    <w:bookmarkEnd w:id="75"/>
    <w:bookmarkStart w:name="z78" w:id="76"/>
    <w:p>
      <w:pPr>
        <w:spacing w:after="0"/>
        <w:ind w:left="0"/>
        <w:jc w:val="both"/>
      </w:pPr>
      <w:r>
        <w:rPr>
          <w:rFonts w:ascii="Times New Roman"/>
          <w:b w:val="false"/>
          <w:i w:val="false"/>
          <w:color w:val="000000"/>
          <w:sz w:val="28"/>
        </w:rPr>
        <w:t>
      22. Длительность лечения с момента поступления пациента составляет:</w:t>
      </w:r>
    </w:p>
    <w:bookmarkEnd w:id="76"/>
    <w:bookmarkStart w:name="z79" w:id="77"/>
    <w:p>
      <w:pPr>
        <w:spacing w:after="0"/>
        <w:ind w:left="0"/>
        <w:jc w:val="both"/>
      </w:pPr>
      <w:r>
        <w:rPr>
          <w:rFonts w:ascii="Times New Roman"/>
          <w:b w:val="false"/>
          <w:i w:val="false"/>
          <w:color w:val="000000"/>
          <w:sz w:val="28"/>
        </w:rPr>
        <w:t>
      1) в дневном стационаре не менее трех рабочих дней и не более восьми рабочих дней, за исключением пациентов, находящихся на гемодиализе, перитонеальном диализе, химио- и лучевой терапии, программной терапии, медицинской реабилитации и восстановительном лечении;</w:t>
      </w:r>
    </w:p>
    <w:bookmarkEnd w:id="77"/>
    <w:bookmarkStart w:name="z80" w:id="78"/>
    <w:p>
      <w:pPr>
        <w:spacing w:after="0"/>
        <w:ind w:left="0"/>
        <w:jc w:val="both"/>
      </w:pPr>
      <w:r>
        <w:rPr>
          <w:rFonts w:ascii="Times New Roman"/>
          <w:b w:val="false"/>
          <w:i w:val="false"/>
          <w:color w:val="000000"/>
          <w:sz w:val="28"/>
        </w:rPr>
        <w:t>
      2) в стационаре на дому не менее трех рабочих дней и при острых заболеваниях не более пяти рабочих дней, при обострении хронических заболеваний не более 8 рабочих дней.</w:t>
      </w:r>
    </w:p>
    <w:bookmarkEnd w:id="78"/>
    <w:bookmarkStart w:name="z81" w:id="79"/>
    <w:p>
      <w:pPr>
        <w:spacing w:after="0"/>
        <w:ind w:left="0"/>
        <w:jc w:val="both"/>
      </w:pPr>
      <w:r>
        <w:rPr>
          <w:rFonts w:ascii="Times New Roman"/>
          <w:b w:val="false"/>
          <w:i w:val="false"/>
          <w:color w:val="000000"/>
          <w:sz w:val="28"/>
        </w:rPr>
        <w:t>
      23. Режим работы дневного стационара при амбулаторно-поликлинических организациях, устанавливается с 08-00 до 20-00 часов с обеспечением выполнения назначений в праздничные и выходные дни дежурным персоналом по скользящему графику.</w:t>
      </w:r>
    </w:p>
    <w:bookmarkEnd w:id="79"/>
    <w:bookmarkStart w:name="z82" w:id="80"/>
    <w:p>
      <w:pPr>
        <w:spacing w:after="0"/>
        <w:ind w:left="0"/>
        <w:jc w:val="both"/>
      </w:pPr>
      <w:r>
        <w:rPr>
          <w:rFonts w:ascii="Times New Roman"/>
          <w:b w:val="false"/>
          <w:i w:val="false"/>
          <w:color w:val="000000"/>
          <w:sz w:val="28"/>
        </w:rPr>
        <w:t xml:space="preserve">
      24. При выписке пациента, получившего стационарозамещающую помощь, заполняется статистическая карта прошедшего лечение в дневном стационаре и стационаре на дому по форме 066/у, утвержденной приказом </w:t>
      </w:r>
      <w:r>
        <w:rPr>
          <w:rFonts w:ascii="Times New Roman"/>
          <w:b w:val="false"/>
          <w:i w:val="false"/>
          <w:color w:val="000000"/>
          <w:sz w:val="28"/>
        </w:rPr>
        <w:t>№ 907</w:t>
      </w:r>
      <w:r>
        <w:rPr>
          <w:rFonts w:ascii="Times New Roman"/>
          <w:b w:val="false"/>
          <w:i w:val="false"/>
          <w:color w:val="000000"/>
          <w:sz w:val="28"/>
        </w:rPr>
        <w:t>.</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стационарозамещающей помощи</w:t>
            </w:r>
          </w:p>
        </w:tc>
      </w:tr>
    </w:tbl>
    <w:bookmarkStart w:name="z84" w:id="81"/>
    <w:p>
      <w:pPr>
        <w:spacing w:after="0"/>
        <w:ind w:left="0"/>
        <w:jc w:val="left"/>
      </w:pPr>
      <w:r>
        <w:rPr>
          <w:rFonts w:ascii="Times New Roman"/>
          <w:b/>
          <w:i w:val="false"/>
          <w:color w:val="000000"/>
        </w:rPr>
        <w:t xml:space="preserve"> Перечень заболеваний по кодам МКБ 10 подлежащих лечению в дневном стационаре в рамках ГОБМП/ОСМС</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Код МКБ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ГОБМП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ОСМС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Гонококковая инфекция нижних отделов мочеполового тракта без абсцедирования периуретральных или придаточных желез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Хламидийные инфекции нижних отделов мочеполового 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передающиеся преимущественно половым путем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Опоясывающий лишай без осложнений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вирусный гепатит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вирусные гепатиты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вирусный гепатит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 бороды и головы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 кистей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 стоп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Эпидермофития паховая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дерматофитии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наружной поверхности верхней губы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наружной поверхности нижней губы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наружной поверхности губы неуточненной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внутренней поверхности верхней губы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внутренней поверхности нижней губы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внутренней поверхности губы неуточненной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спайки губы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выходящее за пределы одной и более вышеуказанных локализаций губы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губы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основания языка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спинки языка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поверхности языка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поверхности языка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передних 2/3 языка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язычной миндалины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языка,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языка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десны верхней челюсти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десны нижней челюсти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десны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передней части дна полости 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части дна полости 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дна полости рта,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дна полости рта неуточненной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твердого неба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мягкого неба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язычка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неба,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неба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слизистой оболочки щеки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преддверия 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ретромолярной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рта,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рта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околоушной слюнной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поднижнечелюстной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подъязычной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больших слюнных желез,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большой слюнной железы неуточненной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миндаликовой ямочки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дужки небной миндалины (передней)(задней)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миндалины,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миндалины неуточненной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ямки надгортанника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передней поверхности надгортанника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стенки ротоглотки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задней стенки ротоглотки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жаберных щелей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ротоглотки,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ротоглотки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верхней стенки носоглотки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задней стенки носоглотки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стенки носоглотки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передней стенки носоглотки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носоглотки,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носоглотки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грушевидного синуса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заперстневидной области нижней части глотки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черпалонадгортанной складки нижней части глотки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задней стенки нижней части глотки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нижней части глотки,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части глотки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глотки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глоточного кольца Вальдейера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губы, полости рта и глотки,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шейного отдела пищевода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грудного отдела пищевода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абдоминального отдела пищевода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верхней трети пищевода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средней трети пищевода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трети пищевода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пищевода,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пищевода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кардии желудка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дна желудка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тела желудка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преддверия желудка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привратника желудка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малой кривизны желудка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большой кривизны желудка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желудка,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желудка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двенадцатиперстной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тощей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подвздошной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дивертикула меккеля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тонкого кишечника,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тонкого кишечника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слепой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червеобразного отростка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восходящей ободочной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печеночного изгиба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поперечной ободочной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селезеночного изгиба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нисходящей ободочной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сигмовидной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ободочной кишки,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ободочной кишки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ректосигмоидного соединения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прямой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заднего прохода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анального канала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клоакогенной зоны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прямой кишки, заднего прохода [ануса] и анального канала,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Печеночноклеточный рак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 внутрипеченочного желчного протока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Гепатобластома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Ангиосаркома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саркомы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раки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печени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желчного пузыря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внепеченочного желчного протока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ампулы фатерова сосочка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желчных путей,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желчных путей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головки поджелудочной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тела поджелудочной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хвоста поджелудочной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протока поджелудочной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островковых клеток поджелудочной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частей поджелудочной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поджелудочной железы,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поджелудочной железы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кишечного тракта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селезенки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органов пищеварения,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неточно обозначенной локализации в пределах пищеварительной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полости носа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среднего 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верхнечелюстной пазухи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решетчатой пазухи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лобной пазухи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клиновидной пазухи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придаточных пазух,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придаточной пазухи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собственно голосового аппарата гортани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над собственно голосовым аппаратом гортани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 собственно голосовым аппаратом гортани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хрящей гортани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гортани,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гортани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трахеи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главного бронха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верхней доли, бронхов или легкого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средней доли, бронхов или легкого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доли, бронхов или легкого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бронхов или легкого,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бронхов или легкого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вилочковой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сердца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переднего средостения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заднего средостения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средостения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плевры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сердца, средостения и плевры,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верхних дыхательных путей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органов дыхания и внутригрудных органов,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неточно обозначенных локализаций в пределах органов дыхания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лопатки и длинных костей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коротких костей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длинных костей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коротких костей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костей и суставных хрящей конечностей,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костей и суставных хрящей конечности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костей черепа и лица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челюсти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позвоночного столба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ребер, грудины и ключицы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костей таза, крестца и копчика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костей и суставных хрящей,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костей и суставных хрящей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губы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века, включая спайку 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уха и наружного слухового прохода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других и неуточненных частей лица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волосистой части головы 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туловища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верхней конечности, включая область плечевого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нижней конечности, включая область тазобедренного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кожи, выходящая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кожи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губы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века, включая спайку 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уха и наружного слухового прохода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других и неуточненных частей лица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волосистой части головы 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туловища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верхней конечности, включая область плечевого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нижней конечности, включая тазобедренную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кожи,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кожи неуточненной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плевры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брюшины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перикарда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других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кожи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мягких тканей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неба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лимфатических узлов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других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множественных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головы, лица 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верхней конечности, включая область плечевого пояса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нижней конечности, включая тазобедренную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живота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таза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туловища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периферических нервов и вегетативной нервной системы,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и вегетативной нервной системы,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забрюшинного пространства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уточненных частей брюшины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брюшины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забрюшинного пространства и брюшины,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головы, лица 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верхней конечности, включая область плечевого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нижней конечности, включая тазобедренную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живота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таза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туловища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соединительной и мягких тканей,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соска и ареолы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центральной части молочной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верхневнутреннего квадранта молочной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нижневнутреннего квадранта молочной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верхненаружного квадранта молочной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нижненаружного квадранта молочной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подмышечной задней части молочной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молочной железы,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молочной железы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большой срамной губы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малой срамной губы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клитора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вульвы,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вульвы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влагалища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внутренней части шейки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наружной части шейки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шейки матки,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шейки матки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перешейка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эндометрия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миометрия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дна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тела матки,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тела матки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матки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яичника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фаллопиевой трубы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широкой связки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круглой связки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параметрия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придатков матки неуточненных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уточненных женских половых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женских половых органов,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женских половых органов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плаценты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крайней плоти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головки полового члена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тела полового члена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полового члена,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полового члена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предстательной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неопустившегося яичка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опущенного яичка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яичка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придатка яичка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семенного канатика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мошонки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уточненных мужских половых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мужских половых органов,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мужских половых органов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почки, кроме почечной лоханки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почечных лоханок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мочеточника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треугольника мочевого пузыря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купола мочевого пузыря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стенки мочевого пузыря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передней стенки мочевого пузыря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задней стенки мочевого пузыря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шейки мочевого пузыря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мочеточникового отверстия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первичного мочевого протока (урахуса)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мочевого пузыря,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мочевого пузыря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уретры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парауретральных желез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мочевых органов,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мочевых органов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конъюнктивы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роговицы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сетчатки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сосудистой оболочки глаза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ресничного [цилиарного]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слезной железы и протока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глазницы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глаза и его придаточного аппарата,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глаза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оболочек головного мозга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оболочек спинного мозга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мозговых оболочек неуточненных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большого мозга, кроме долей и желудочков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лобной доли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височной доли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теменной доли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затылочной доли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желудочка мозга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мозжечка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ствола мозга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выходящее за пределы одной и более вышеуказанных локализаций головного мозга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головного мозга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спинного мозга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конского хвоста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обонятельного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зрительного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слухового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и неуточненных черепных нервов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головного мозга и других отделов центральной нервной системы,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центральной нервной системы неуточненного отдела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щитовидной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коры надпочечника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мозгового слоя надпочечника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надпочечника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паращитовидной [околощитовидной]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гипофиза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краниофарингеального протока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шишковидной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каротидного гломуса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аортального гломуса и других параганглиев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более чем одной эндокринной железы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эндокринной железы неуточненной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головы, лица 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живота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неуточненных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других и неточно обозначенных локализаций,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лимфатических узлов головы, лица 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внутригрудных лимфатических узлов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внутрибрюшных лимфатических узлов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подмышечных лимфатических узлов и лимфатических узлов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паховых лимфатических узлов и лимфатических узлов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внутритазовых лимфатических узлов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лимфатических узлов множественных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лимфатических узлов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легкого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средостения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плевры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других и неуточненных органов дыхания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тонкого кишечника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толстого кишечника и прямой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забрюшинного пространства и брюшины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других и неуточненных органов пищеварения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почки и почечной лоханки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мочевого пузыря, других и неуточненных мочевых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кожи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головного мозга и мозговых оболочек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других и неуточненных отделов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костей и костного мозга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яичника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надпочечника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других уточненных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c неизвестной первичной локализацией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лимфоидное преобладание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нодулярный склероз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смешанно-клеточный вариант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лимфоидное истощение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Лимфоидный избыток при классической лимфоме Ходжкина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болезни Ходжкина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мелкоклеточная с расщепленными ядрами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смешанная мелкоклеточная с расщепленными ядрами и крупноклеточная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крупноклеточная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лимфома степень IIIa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лимфома степень IIIb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лимфома из фолликулярного центра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Первичнокожная лимфома из фолликулярного центра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типы фолликулярной неходжкинской лимфомы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мелкоклеточная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мелкоклеточная с расщепленными ядрами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крупноклеточная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лимфобластная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недифференцированная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Опухоль беркитта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типы диффузных неходжкинских лимфом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неуточнҰнная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Грибовидный микоз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сезари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Лимфоэпителиоидная 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Периферическая T-клеточная 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T-клеточные лимфомы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Анапластическая крупноклеточная лимфома, ALK-положительная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Анапластическая крупноклеточная лимфома, ALK-отрицательная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Кожная T-клеточная лимфома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Зрелая T/NK-клеточная лимфома,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В-клеточная лимфома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Медиастинальная (тимическая) крупноклеточная B-клеточная 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типы неходжкинской лимфомы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Неходжкинская лимфома неуточненного типа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Экстранодальная NK/T-клеточная лимфома, назальная форма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Гепатоспленальная T-клеточная 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Энтеропатическая (кишечная) форма T-клеточной лимфомы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Подкожная панникулитообразная T-клеточная 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Бластная NK-клеточная 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Ангиоиммунобластная T-клеточная 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Первичнокожная CD30-положительная T-клеточная пролиферация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Макроглобулинемия вальденстрема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альфа-тяжелых цепей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гамма-тяжелых цепей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Иммунопролиферативная болезнь тонкого кишечника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Экстранодальная B-клеточная лимфома из клеток маргинальной зоны лимфоидной ткани слизистых оболочек [MALT-лимфома]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злокачественные иммунопролиферативные болезни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иммунопролиферативные болезни неуточненные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Множественная миелома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Плазмоклеточный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Плазмоцитома экстрамедуллярная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Одиночная плазмоцитома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лимфобластный лейкоз [ALL]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лимфоцитарный лейкоз B-клеточный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Пролимфоцитарный лейкоз B-клеточный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Волосатоклеточный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T-клеточный лейкоз/лейкемия взрослых (HTLV-1-ассоциированный)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Пролимфоцитарный лейкоз T-клеточный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лимфоидный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Зрелый B-клеточный лейкоз Беркитта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Лимфоидный лейкоз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 [AML]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миелоидный лейкоз [CML], BCR/ABL-положительный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Атипичный хронический миелоидный лейкоз BCR/ABL- отрицательный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Миелоидная саркома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промиелоцитарный лейкоз [PML]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миеломоноцитарный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 с 11q23-аномалией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миелоидный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 с мультилинейной дисплазией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Миелоидный лейкоз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моноцитарный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моноцитарный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Ювенильный миеломоноцитарный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моноцитарный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Моноцитарный лейкоз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эритремия и эритролейкоз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эритремия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мегакариобластный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Тучноклеточный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панмиелоз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миелофиброз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Миелодисплазия и миелопролиферация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лейкоз неуточненного клеточного типа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лейкоз неуточненного клеточного типа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лейкоз неуточненного клеточного типа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Лейкоз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Мультифокальный и мультисистемный (диссеменированный) гистиоцитоз клеток Лангерганса [Болезнь Леттерера-Сиве]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Злокачественный гистиоцитоз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тучноклеточная опухоль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дендритных клеток (вспомогательных клеток)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Мультифокальный моносистемный гистиоцитоз клеток Лангерганса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Монофокальный гистиоцитоз клеток Лангерганса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злокачественные новообразования лимфоидной, кроветворной и родственных им тканей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Гистиоцитарная саркома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лимфоидной, кроветворной и родственных им тканей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самостоятельных (первичных) множественных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губы, полости рта и глотки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пищевода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желудка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ободочной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ректосигмоидного соединения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прямой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заднего прохода и анального канала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и неуточненных частей кишечника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печени, желчного пузыря и желчных протоков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уточненных органов пищеварения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органов пищеварения неуточненных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гортани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трахеи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бронха и легкого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частей органов дыхания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органов дыхания неуточненных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губы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века, включая спайку 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уха и наружного слухового прохода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других и неуточненных частей лица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волосистой части головы 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туловища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верхней конечности, включая область плечевого пояса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нижней конечности, включая область тазобедренного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других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губы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века, включая спайку 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уха и наружного слухового прохода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других и неуточненных частей лица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волосистой части головы 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туловища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верхней конечности, включая область плечевого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нижней конечности, включая область тазобедренного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других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молочной железы, дольковая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молочной железы, внутрипротоковая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карцинома in situ молочной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молочной железы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внутренней части шейки матки (эндоцервикса)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наружной части шейки матки (экзоцервикса)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частей шейки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шейки матки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эндометрия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вульвы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влагалища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и неуточненных женских половых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полового члена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предстательной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и неуточненных мужских половых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мочевого пузыря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и неуточненных мочевых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глаза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щитовидной железы и других эндокринных желез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уточненных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губы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языка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дна полости 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и неуточненных частей полости 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миндалины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частей ротоглотки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носоглотки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гортаноглотки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глотки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околоушной слюнной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больших слюнных желез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больших слюнных желез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слепой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червеобразного отростка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восходящей ободочной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поперечной ободочной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нисходящей ободочной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сигмовидной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ободочной кишки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ректосигмоидного соединения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прямой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заднего прохода и анального канала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пищевода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желудка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двенадцатиперстной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и неуточненных частей тонкого кишечника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внепеченочных желчных протоков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поджелудочной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островковых клеток (островков Лангерганса) поджелудочной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неточно обозначенных локализаций в пределах пищеварительной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среднего уха, полостей носа и придаточных пазух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гортани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трахеи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бронхов и легкого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дыхательной системы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Вилочковой железы [тимуса]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сердца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средостения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уточненных органов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органов грудной клетки неуточненных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лопатки и длинных костей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коротких костей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длинных костей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коротких костей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костей черепа и лица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нижней челюсти, костной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позвоночного столба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ребер, грудины и ключицы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костей таза, крестца и копчика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костей и суставных хрящей неуточненных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кожи и подкожной клетчатки головы, лица 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кожи и подкожной клетчатки туловища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кожи и подкожной клетчатки конечностей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кожи и подкожной клетчатки других и неуточненных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органов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внутрибрюшных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семенного канатика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других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Гемангиома любой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Лимфангиома любой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мезотелиальной ткани плевры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мезотелиальной ткани брюшины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мезотелиальной ткани других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мезотелиальной ткани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мягких тканей забрюшинного пространства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мягких тканей брюшины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головы, лица 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верхней конечности, включая область плечевого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нижней конечности, включая область тазобедренного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живота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таза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туловища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Меланоформный невус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молочной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вульвы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полового члена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яичка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придатка яичка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мошонки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мужских половых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мужских половых органов,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мочеиспускательного канала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без сидеробластов, так обозначенная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с сидеробластами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с избытком бластов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с мультилинейной дисплазией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Миелодиспластический синдром с изолированной del(5q) хромосомной аномалией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миелодиспластические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Миелодиспластический синдром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Гистиоцитарные и тучноклеточные опухоли неопределенного или неизвестного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миелопролиферативная болезнь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Моноклональная гаммапатия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Эссенциальная (геморрагическая) тромбоцитемия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Остемиелофиброз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эозинофильный лейкоз [гиперэозинофильный синдром]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новообразования неопределенного или неизвестного характера лимфоидной, кроветворной и родственных им тканей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лимфоидной, кроветворной и родственных им тканей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Железодефицитная анемия вторичная вследствие потери крови (хроническая)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Сидеропеническая дисфагия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железодефицитные анемии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Железодефицитная анемия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Витамин-B12-дефицитная анемия вследствие дефицита внутреннего фактора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Витамин-B12-дефицитная анемия вследствие избирательного нарушения всасывания витамина B12 с протеинурией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транскобаламина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витамин-B12-дефицитные анемии, связанные с питанием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витамин-B12-дефицитные анемии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Витамин-B12-дефицитная анемия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Фолиеводефицитная анемия, связанная с питанием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Фолиеводефицитная анемия, медикаментозная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фолиеводефицитные анемии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Фолиеводефицитная анемия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мегалобластные анемии,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обусловленная цингой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недостаточности белков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недостаточности глюкозо-6-фосфатдегидрогеназы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других нарушений глутатионового обмена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нарушений гликолитических ферментов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нарушений метаболизма нуклеотидов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Альфа-талассемия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Бета-талассемия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Дельта-бета-талассемия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Носительство признака талассемии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Серповидно-клеточная анемия с кризом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Двойные гетерозиготные серповидно-клеточные нарушения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сфероцитоз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эллиптоцитоз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гемоглобинопатии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наследственные гемолитические анемии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гемолитическая анемия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аутоиммунная гемолитическая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аутоиммунные гемолитические анемии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неаутоиммунная гемолитическая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Гемолитико-уремический синдром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неаутоиммунные гемолитические анемии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Пароксизмальная ночная гемоглобинурия [Маркиафавы-Микели]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Гемоглобинурия вследствие гемолиза, вызванного другими внешними причинами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приобретенные гемолитические анемии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Хроническая приобретенная чистая красноклеточная аплазия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Преходящая приобретенная чистая красноклеточная аплазия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приобретенные чистые красноклеточные аплазии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чистая красноклеточная аплазия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Конституциональная апластическая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апластическая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Апластическая анемия, вызванная другими внешними агентами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апластическая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апластические анемии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Апластическая анемия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при новообразованиях (С00-D48)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сидеробластная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сидеробластная анемия в связи с другими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сидеробластная анемия, вызванная лекарственными препаратами и токсинами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сидеробластные анемии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дизэритропоэтическая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анемии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дефицит фактора VIII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дефицит фактора IX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Виллебранда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дефицит фактора XI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дефицит других факторов свертывания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Геморрагические нарушения, обусловленные циркулирующими в крови антикоагулянтами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Приобретенный дефицит фактора свертывания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тромбофилия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тромбофилия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свертываемости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свертываемости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пурпура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Качественные дефекты тромбоцитов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нетромбоцитопеническая пурпура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тромбоцитопеническая пурпура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первичные тромбоцитопении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тромбоцитопения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Тромбоцитопения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геморрагические состояния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метгемоглобинемия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Семейный эритроцитоз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полицитемия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Эссенциальный тромбоцитоз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Гистиоцитоз из клеток лангерганса, не классифицированный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Гемофагоцитарный лимфогистиоцитоз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Гемофагоцитарный синдром, связанный с инфекцией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Тяжелый комбинированный иммунодефицит с ретикулярным дисгенезом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Тяжелый комбинированный иммунодефицит с низким содержанием T- и B-клеток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Тяжелый комбинированный иммунодефицит с низким или нормальным содержанием B-клеток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аденозиндезаминазы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незелофа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пуриннуклеозидфосфорилазы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Дефицит молекул класса I главного комплекса гистосовместимости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молекул класса II главного комплекса гистосовместимости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Вискотта-Олдрича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Ди Георга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 с карликовостью за счет коротких конечностей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 вследствие наследственного дефекта, вызванного вирусом эпштейна-барра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гипериммуноглобулинемии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Иммунодефициты, связанные с другими уточненными значительными дефектами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вариабельный иммунодефицит с преобладающими отклонениями от нормы в количестве и функциональной активности В-клеток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вариабельный иммунодефицит с преобладанием нарушений иммунорегуляторных Т-клеток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вариабельный иммунодефицит с аутоантителами к В-или Т-клеткам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 функционального антигена-1 лимфоцитов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в системе комплемента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легких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лимфатических узлов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легких с саркоидозом лимфатических узлов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кожи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других уточненных и комбинированных локализаций (H22.1*, G53.2*, M14.8*, I41.8*, M63.3*)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Поликлональная гипергаммаглобулинемия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Криоглобулинемия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врожденной йодной недостаточности, неврологическая форма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врожденной йодной недостаточности, микседематозная форма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гипотиреоз с диффузным зобом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 вызванный медикаментами и другими внешними веществами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Постинфекционный гипотиреоз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Атрофия щитовидной железы (приобретенная)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Микседематозная кома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искусственный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Подострый тиреоидит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Хронический тиреоидит с преходящим тиреотоксикозом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поражением почек (N08.3*)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поражениями глаз (H28.0*, H36.0*)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неврологическими осложнениями (G73.0*, G99.0*, G59.0*, G63.2*)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нарушениями периферического кровообращения (I79.2*)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другими уточненными осложнениями (M14.2*, M14.6*)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неуточненными осложнениями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без осложнений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поражением почек (N08.3*)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поражениями глаз (H28.0*, H36.0*)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неврологическими осложнениями (G73.0*, G99.0*, G59.0*, G63.2*)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нарушениями периферического кровообращения (I79.2*)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другими уточненными осложнениями (M14.2*, M14.6*)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множественными осложнениями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неуточненными осложнениями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поражением почек (N08.3*)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поражениями глаз (H28.0*, H36.0*)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неврологическими осложнениями (G73.0*, G99.0*, G59.0*, G63.2*)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нарушениями периферического кровообращения (I79.2*)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другими уточненными осложнениями (M14.2*, M14.6*)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множественными осложнениями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неуточненными осложнениями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поражением почек (N08.3*)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поражением глаз (H28.0*, H36.0*)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неврологическими осложнениями (G73.0*, G99.0*, G59.0*, G63.2*)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нарушениями периферического кровообращения (I79.2*)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другими уточненными осложнениями (M14.2*, M14.6*)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множественными осложнениями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Уточненные формы сахарного диабета, с неуточненными осложнениями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поражением почек (N08.3*)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поражениями глаз (H28.0*, H36.0*)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неврологическими осложнениями (G73.0*, G99.0*, G59.0*, G63.2*)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нарушениями периферического кровообращения (I79.2*)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другими уточненными осложнениями (M14.2*, M14.6*)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множественными осложнениями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неуточненными осложнениями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без осложнений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гипогликемия без комы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внутренней секреции поджелудочной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Идиопатический гипопаратиреоз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гиперпаратиреоз, не классифицированный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гиперпаратиреоза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Акромегалия и гипофизарный гигантизм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Гиперпролактинемия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неадекватной секреции антидиуретического гормона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состояния гиперфункции гипофиза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Гиперфункция гипофиза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Гипопитуитаризм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Медикаментозный гипопитуитаризм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Несахарный диабет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Дисфункция гипоталамуса,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гипофиза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гипофиза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Медикаментозный синдром иценко-кушинга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Эктопический актг- синдром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адреногенитальные расстройства связанные с дефицитом ферментов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гиперальдостеронизм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недостаточность коры надпочечников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 неуточненная недостаточность коры надпочечников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Гиперфункция мозгового слоя надпочечников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надпочечников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полового созревания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вилочковой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Эктопическая гормональная секреция,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Низкорослость (карликовость),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Конституциональная высокорослость (гигантизм)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андрогеннной резистентности (тестикулярной феминизации)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щитовидной железы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надпочечников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белково-энергетическая недостаточность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Легкая белково-энергетическая недостаточность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развития, обусловленная белково-энергетической недостаточностью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витамина A с изъязвлением роговицы и ксерозом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витамина A с кератомаляцией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витамина A с ксерофтальмическими рубцами роговицы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Бери-бери (I98.8*)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Алиментарная недостаточность кальция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Алиментарная недостаточность селена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Алиментарная недостаточность цинка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белково-энергетической недостаточности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Крайняя степень ожирения, сопровождаемая альвеолярной гиповентиляцией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гиперфенилаланинемии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обмена тирозина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"кленового сиропа"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транспорта аминокислот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обмена серосодержащих аминокислот (метионинемия)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накопления гликогена (сердечный гликогеноз)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деградации гликопротеидов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(семейная) гиперхолестеринемия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(эндогенная) гиперглицеридемия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Смешанная гиперлипидемия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Гиперхиломикронемия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Гиперурикемия без признаков воспалительного артрита и подагрических узлов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Порфирия кожная медленная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жильберта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Кистозный фиброз с легочными проявлениями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Кистозный фиброз с другими проявлениями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семейный амилоидоз без невропатии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Невротический наследственный семейный амилоидоз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семейный амилоидоз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системный амилоидоз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объема жидкости (обезвоживание организма)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Гиперосмолярность и гипернатриемия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Гипоосмолярность и гипонатриемия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Ацидоз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Смешанное нарушение кислотно-щелочного равновесия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Гиперкалиемия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Гипокалиемия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Гиперволемия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водно-солевого равновесия,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обмена белков плазмы,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Липоматоз, не классифицированный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обмена веществ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Гипотироидизм, возникший после медицинских процедур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Гипоинсулинемия, возникшая после медицинских процедур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Гипопаратироидизм, возникший после медицинских процедур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Гипопитуитаризм, возникший после медицинских процедур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Гипофункция коры (мозгового слоя) надпочечников, возникшая после медицинских процедур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эндокринные и обменные нарушения, возникшие после медицинских процедур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воспалительных болезней центральной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Гентингтона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непрогрессирующая атаксия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Поздняя мозжечковая атаксия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Мозжечковая атаксия с нарушением репарации ДНК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спастическая параплегия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наследственная атаксия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атаксия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Спинальная мышечная атрофия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Паранеопластическая невромиопатия и невропатия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системные атрофии, влияющие преимущественно на центральную нервную систему, при опухолевых заболеваниях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Системная атрофия, влияющая преимущественно на центральную нервную систему, при прочих заболеваниях,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последствий полиомиелита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Паркинсона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паркинсонизм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вторичного паркинсонизма, вызванного лекарственными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паркинсонизм, вызванный другими внешними факторами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Постэнцефалитический паркинсонизм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Сосудистый паркинсонизм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вторичного паркинсонизма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паркинсонизм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Паркинсонизм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Галлервордена-Шпатца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Прогрессирующая надъядерная офтальмоплегия [Стила-Ричардсона-Ольшевского]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Дистония, вызванная лекарственными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семейная дистония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несемейная дистония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Эссенциальный тремор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Тремор, вызванный лекарственными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Миоклонус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Хорея, вызванная лекарственными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Тики, вызванные лекарственными средствами и другие тики органического происхождения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Экстрапирамидные и двигательные нарушения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Ранняя болезнь Альцгеймера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Подострая комбинированная дегенерация спинного мозга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Рассеянный склероз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диссеминированная демиелинизация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Диффузный склероз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виды генерализованной эпилепсии и эпилептических синдромов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эпилептические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Припадки grand mal неуточненные (с малыми припадками (petit mal) или без них)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Малые припадки (petit mal) неуточненные, без припадков grand mal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Мигрень без ауры (простая мигрень)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Мигрень с аурой (классическая мигрень)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"гистаминовой" головной боли (хроническая пароксизмальная гемикрания)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Сосудистая головная боль,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посттравматическая головная боль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засыпания и поддержания сна (бессонница)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в виде повышенной сонливости (гиперсомния)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Нарколепсия и катаплексия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Невралгия тройничного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Атипичная лицевая боль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тройничного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тройничного нерва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белла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Воспаление узла коленца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Россолимо-Мелькерссона-Розенталя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Клонический гемифациальный спазм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Лицевая миокимия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лицевого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лицевого нерва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языкоглоточного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блуждающего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Невралгия после опоясывающего лишая (В02.2)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поражения черепных нервов при инфекционных и паразитарных болезнях, классифицированных в других рубриках (А00-В99)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поражения черепных нервов при саркоидозе (D86.8)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поражения черепных нервов при новообразованиях (С00-D48)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плечевого сплетения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пояснично-крестцового сплетения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шейных корешков,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грудных корешков,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пояснично-крестцовых корешков,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Невралгическая амиотрофия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фантома конечности с болью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фантома конечности без боли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нервных корешков и сплетений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нервных корешков и сплетений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Сдавления нервных корешков и сплетений при других дорсопатиях (М45-М46, М48.-, М53-М54)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Сдавления нервных корешков и сплетений при других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запястного канала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срединного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локтевого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лучевого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Каузалгия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мононевропатии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Мононевропатия верхней конечности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седалищного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Мералгия парестетическая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бедренного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бокового подколенного (малоберцового)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срединного подколенного (большеберцового)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предплюсневого канала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подошвенного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мононевралгии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Мононевропатия нижней конечности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Межреберная невропатия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Множественный мононеврит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виды мононевропатии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Мононевропатия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Диабетическая мононевропатия (Е10-Е14 с общим четвертым знаком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моторная и сенсорная невропатия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рефсума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Невропатия в сочетании с наследственной атаксией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прогрессирующая невропатия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наследственные и идиопатические невропатии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Сывороточная невропатия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полиневропатия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полиневропатия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обусловленная другими токсичными веществами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полиневропатии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инфекционных и паразитарных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новообразованиях (С00-D48)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Диабетическая полиневропатия при болезнях (Е10-Е14 с общим четвертым знаком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других эндокринных болезнях и нарушениях обмена веществ (Е00-Е07, Е15-Е16, Е20-Е34, Е70-Е89)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недостаточности питания (Е40-Е64)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системных поражениях соединительной ткани (М30-М35)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других костно-мышечных поражениях (М00-М25, М40-М96)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других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расстройства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Токсические нарушения нервно-мышечного синапса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или приобретенная миастения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нервно-мышечного синапса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нервно-мышечного синапса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Мышечная дистрофия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Миотонические расстройства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миопатии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Митохондриальная миопатия ,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первичные поражения мышц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поражение мышцы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миопатия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Алкогольная миопатия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Миопатия, вызванная другими токсичными агентами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Периодический паралич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миопатия,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миопатии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Миопатия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Миастенические синдромы при эндокринных болезнях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Итона-Ламберта (С80)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миастенические синдромы при опухолевом поражении С00-D48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Миастенические синдромы при других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Миопатия при эндокринных болезнях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Миопатия при нарушениях обмена веществ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Спастический церебральный паралич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Спастическая диплегия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гемиплегия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Дискинетический церебральный паралич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Вялая гемиплегия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Спастическая гемиплегия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Гемиплегия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Вялая параплегия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Спастическая параплегия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Параплегия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Вялая тетраплегия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Спастическая тетраплегия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Тетраплегия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Диплегия верхних конечностей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Моноплегия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Моноплегия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Моноплегия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конского хвоста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паралитические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периферическая вегетативная невропатия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Семейная дизавтономия (синдром Райли-Дея)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нормального давления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головного мозга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Аноксическое поражение головного мозга, не классифицированное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Доброкачественная внутричерепная гипертензия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утомляемости после перенесенной вирусной болезни (доброкачественный миалгический энцефаломиелит)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Энцефалопатия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рейе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головного мозга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при других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Сирингомиелия и сирингобульбия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Сосудистые миелопатии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Сдавление спинного мозга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спинного мозга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Внутричерепная гипотензия после шунтирования желудочков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нервной системы после медицинских процедур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нервной системы,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Вегетативная невропатия при эндокринных и метаболических болезнях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вегетативной нервной системы при других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Миелопатия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нервной системы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Гордеолум и другие глубокие воспаления 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Халазион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Дакриоаденит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слезной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Острое воспаление глазницы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воспалительные болезни глазницы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Экзофтальмические состояния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Птеригий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Рубцы конъюнктивы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конъюнктивальные васкулярные болезни и кисты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Глазной пемфигоид (L12.-†)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кератиты без конъюнктивита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Кератоконъюнктивит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центральные помутнения роговицы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рубцы и помутнения роговицы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Рубцы и помутнения роговицы неуточненные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Пигментация и отложения в роговице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деформации роговой оболочки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роговицы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роговицы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Склерит и эписклерит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Кератит, обусловленный вирусом простого герпеса, и кератоконъюнктивит (B00.5†)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Кератит и кератоконъюнктивит при других инфекционных и паразитарных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Кератит и кератоконъюнктивит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склеры и роговицы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иридоциклит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Иридоциклит, вызванный линзами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иридоциклиты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Иридоциклит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Зрачковые мембраны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старческая катаракта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Старческая ядерная катаракта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Старческая морганиева катаракта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старческие катаракты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Старческая катаракта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юношеская и пресенильная катаракта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катаракта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Осложненная катаракта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вызванная лекарственными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катаракта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катаракты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хрусталика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хрусталика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Диабетическая катаракта (Е10-Е14 с общим четвертым знаком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при других болезнях эндокринной системы, расстройствах питания и нарушениях обмена веществ,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при других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хрусталика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Очаговое хориоретинальное воспаление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Диссеминированное хориоретинальное воспаление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Задний циклит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хориоретинальные воспаления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Хориоретинальное воспаление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0" w:id="82"/>
          <w:p>
            <w:pPr>
              <w:spacing w:after="20"/>
              <w:ind w:left="20"/>
              <w:jc w:val="both"/>
            </w:pPr>
            <w:r>
              <w:rPr>
                <w:rFonts w:ascii="Times New Roman"/>
                <w:b w:val="false"/>
                <w:i w:val="false"/>
                <w:color w:val="000000"/>
                <w:sz w:val="20"/>
              </w:rPr>
              <w:t>
1125</w:t>
            </w:r>
          </w:p>
          <w:bookmarkEnd w:id="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Дегенерация сосудистой оболочки глаза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дистрофия сосудистой оболочки глаза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Ретиношизис и ретинальные кисты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Ретинальные разрывы без отслойки сетчатки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Фоновая ретинопатия и ретинальные сосудистые изменения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Преретинопатия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пролиферативные ретинопатии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Дегенерация макулы и заднего полюса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Периферическая ретинальная дегенерация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ретинальная дистрофия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ретинальные нарушения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сетчатки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ретинальные нарушения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открытоугольная глаукома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закрытоугольная глаукома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вторичная посттравматическая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вторичная вследствие воспалительного заболевания глаза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вторичная вследствие других болезней глаз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глаукома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при болезнях эндокринной системы, расстройствах питания и нарушениях обмена веществ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Дегенеративная миопия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дегенеративные болезни глазного яблока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Гипотония глаза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Дегенеративные состояния глазного яблока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Отек диска зрительного нерва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3-го [глазодвигательного]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4-го [блокового]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6-го [отводящего]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(наружная) офтальмоплегия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Прогрессирующая наружная офтальмоплегия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паралитические косоглазия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Паралитическое косоглазие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Сходящееся содружественное косоглазие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Расходящееся содружественное косоглазие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наружного 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Холестеатома наружного 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гнойный средний отит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туботимпанальный гнойный средний отит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эпитимпано-антральный гнойный средний отит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гнойные средние отиты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Гнойный средний отит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отит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Петрозит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мастоидиты и родственные состояния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Мастоидит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Холестеатома среднего 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перфорация барабанной перепонки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Перфорация барабанной перепонки в области аттика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мирингит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мирингит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среднего 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Мастоидит при инфекционных и паразитарных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среднего уха и сосцевидного отростка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меньера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пароксизмальное головокружение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Вестибулярный нейронит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периферические головокружения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Вестибулярные синдромы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Лабиринтит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Лабиринтная фистула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Лабиринтная дисфункция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Шумовые эффекты внутреннего уха (акустическая травма)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Нейросенсорная потеря слуха двусторонняя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Нейросенсорная потеря слуха односторонняя с нормальным слухом на противоположном ухе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Смешанная кондуктивная и нейросенсорная тугоухость двусторонняя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Митральный стеноз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недостаточность митрального клапана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Митральный стеноз с недостаточностью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(пороки) митрального клапана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митрального клапана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Ревматический аортальный стеноз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Ревматическая недостаточность аортального клапана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Ревматический аортальный стеноз с недостаточностью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ревматические болезни (пороки) аортального клапана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болезнь аортального клапана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Трикуспидальный стеноз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Трикуспидальная недостаточность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Трикуспидальный стеноз с недостаточностью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ревматические болезни (пороки) трехстворчатого клапана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трехстворчатого клапана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Сочетанное поражение митрального и аортального клапанов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Сочетанное поражение митрального и трехстворчатого клапанов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Сочетанное поражение аортального и трехстворчатого клапанов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Сочетанное поражение митрального, аортального и трехстворчатого клапанов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множественные болезни клапанов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Множественное поражение клапанов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Ревматический миокардит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Ревматические болезни эндокарда, клапан не уточнен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ревматический перикардит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ревматические болезни сердца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Ревматические болезни сердца неуточненные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с (застойной) сердечной недостаточностью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без (застойной) сердечной недостаточности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почек с почечной недостаточностью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почек без почечной недостаточности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и почек с (застойной) сердечной недостаточностью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почек с почечной недостаточностью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и почек с(застойной) сердечной недостаточ-ностью и почечной недостат-ю.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и почек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Реноваскулярная гипертензия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Гипертензия вторичная по отношению к другим поражениям почек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Гипертензия вторичная по отношению к эндокринным нарушениям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стенокардии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Атеросклеротическая сердечно-сосудистая болезнь, так описанная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Атеросклеротическая болезнь сердца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Перенесенный в прошлом инфаркт миокарда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Ишемическая кардиомиопатия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хронической ишемической болезни сердца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легочно-сердечной недостаточности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Легочно-сердечная недостаточность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легочных сосудов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Неревматический стеноз митрального клапана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Аортальный стеноз (неревматический)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Аортальная недостаточность (неревматическая)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Аортальный стеноз с недостаточностью (неревматические)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Неревматический стеноз трехстворчатого клапана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Неревматическая недостаточность трехстворчатого клапана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Неревматический стеноз трехстворчатого клапана с недостаточностью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клапана легочной артерии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клапана легочной артерии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клапана легочной артерии с недостаточностью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поражения клапанов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Эндокардит, клапан не уточнен,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гипертрофическая кардиомиопатия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Эндомиокардиальная (эозинофильная) болезнь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Эндокардиальный фиброэластоз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рестриктивная кардиомиопатия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при инфекционных и паразитарных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Кардиомиопатия при метаболических нарушениях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при расстройствах питания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при других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Предсердно-желудочковая блокада первой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Предсердно-желудочковая блокада второй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 неуточненная предсердно-желудочковая блокада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Пароксизмальная тахикардия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Сердечная недостаточность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Миокардит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Дегенерация миокарда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сердца при бактериальных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сердца при других инфекционных и паразитарных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сердца при других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Церебральный атеросклероз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Прогрессирующая сосудистая лейкоэнцефалопатия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энцефалопатия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мойамойа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Церебральный артериит, не классифицированный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Церебральная амилоидная ангиопатия (Е85.-)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Церебральный артериит при инфекционных и паразитарных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Церебральный артериит при других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субарахноидального кровоизлияния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внутричерепного кровоизлияния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другого нетравматического внутричерепного кровоизлияния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инфаркта мозга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инсульта, не уточненного как кровоизлияние или инфаркт мозга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и неуточненных цереброваскулярных болезней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 артерий конечностей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рейно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Облитерирующий тромбангиит (болезнь Бергера)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периферических сосудов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периферических сосудов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Периферическая ангиопатия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артерий, артериол и капилляров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нижних конечностей без язвы или воспаления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пищевода без кровотечения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Постфлебитический синдром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Венозная недостаточность (хроническая) (периферическая)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вен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Лимфоотек, не классифицированный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Лимфангит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гипотензия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Гипотензия, вызванная лекарственными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Посткардиотомический синдром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функциональные нарушения после операций на сердце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системы кровообращения после медицинских процедур,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системы кровообращения после медицинских процедур неуточненные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сердечно-сосудистой системы при других инфекционных и паразитарных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верхнечелюстной синусит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фронтальный синусит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этмоидальный синусит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сфеноидальный синусит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пансинусит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парасинусит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эпиглоттит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ларингофарингит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острые инфекции верхних дыхательных путей множественной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пневмония, возбудитель не уточнен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mycoplasma pneumoniaе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Haemophilus influenzae [палочкой Афанасьева-Пфейффера]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стрептококком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вирусом коксаки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вирусом парагриппа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респираторным синцитиальным вирусом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риновирусом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эховирусом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голосовых складок и гортани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голосовой складки и гортани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Узелки голосовых складок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верхних дыхательных путей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Простой хронический бронхит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Слизисто-гнойный хронический бронхит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Смешанный, простой и слизисто-гнойный хронический бронхит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мак-леода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Панлобулярная эмфизема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обструктивная легочная болезнь с острой респираторной инфекцией нижних дыхательных путей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обструктивная легочная болезнь с обострением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хроническая обструктивная легочная болезнь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Астма с преобладанием аллергического компонента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Неаллергическая астма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Смешанная астма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Бронхоэктатическая болезнь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Алюминоз (легкого)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Бокситный фиброз (легкого)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Графитный фиброз (легкого)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Станноз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Пневмокониоз, вызванный другой уточненной неорганической пылью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трепальщиков льна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Каннабиноз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дыхательных путей, вызванная другой уточненной органической пылью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Легкое фермера [сельскохозяйственного работника]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Багассоз (от пыли сахарного тростника)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Легкое птицевода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Субероз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Легкое работающего с солодом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Легкое работающего с грибами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Легкое сборщика коры клена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Легкое контактирующего с кондиционером и увлажнителями воздуха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Гиперсенситивные пневмониты, вызванные другой органической пылью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Гиперсенситивный пневмонит, вызванный неуточненной органической пылью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Воспаление верхних дыхательных путей, вызванное химическими веществами, газами, дымами и парами, не классифицированное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острые и подострые респираторные состояния, вызванные химическими веществами, газами, дымами и парами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респираторные состояния, вызванные химическими веществами, газами, дымами и парами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респираторные состояния, вызванные химическими веществами, газами, дымами и парами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Неуточненные респираторные состояния, вызванные химическими веществами, газами, дымами и парами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и другие легочные проявления, вызванные радиацией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интерстициальные легочные нарушения, вызванные лекарственными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Респираторные состояния, вызванные другими уточненными внешними агентами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Респираторные состояния, вызванные неуточненными внешними агентами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интерстициальные легочные болезни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легочная недостаточность вследствие операции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респираторные нарушения после медицинских процедур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респираторная (дыхательная) недостаточность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бронхов,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Ревматоидная болезнь легкого (М05.1)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Респираторные нарушения при других диффузных нарушениях соединительной ткани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и абсцесс области 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Эзофагит Барретта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острая без кровотечения и прободения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хpоническая без кpовотечения или пpободения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желужка неуточненная как остpая или хpонич. без кpовотеч-я или пpободения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острая без кровотечения и прободения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хроническая без кровотечения или прободения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двенадцатипеpстной кишки не уточненная как остpая или хpоническая без кpовотечения или пpободения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острая без кровотечения и прободения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хроническая без кровотечения или прободения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не уточненная как острая или хроническая без кровотечения или прободения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Гастроеюнальная язва острая без кровотечения и прободения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Гастроеюнальная язва хроническая без кровотечения или прободения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Гастpоеюнальная язва не уточненная как остpая или хpоническая без кpовотечения или пpободения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геморрагический гастрит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острые гастриты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Гипертрофический пилоростеноз у взрослых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Пилороспазм, не классифицированный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или неуточненная паховая грыжа без непроходимости или гангрены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или неуточненная бедренная грыжа без непроходимости или гангрены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Пупочная грыжа без непроходимости или гангрены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Грыжа передней брюшной стенки без непроходимости или гангрены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грыжа брюшной полости без непроходимости или гангрены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крона тонкой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крона толстой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разновидности болезни крона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Радиационный гастроэнтерит и колит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гастроэнтерит и колит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сосудистые болезни кишечника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Илеус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раздраженного кишечника с диареей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диарея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трещина заднего прохода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трещина заднего прохода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Свищ заднего прохода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Прямокишечный свищ</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Аноректальный свищ (свищ между прямой кишкой и задним проходом)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анального канала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прямой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заднего прохода и прямой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Алкогольная печеночная недостаточность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протекающее по типу хронического персистирующего гепатита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протекающее по типу хронического лобулярного гепатита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протекающее по типу хронического активного гепатита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с фиброзом и циррозом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с картиной других нарушений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печеночная недостаточность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персистирующий гепатит, не классифицированный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лобулярный гепатит, не классифицированный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активный гепатит, не классифицированный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гепатиты,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Склероз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 печени в сочетании со склерозом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билиарный цирроз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билиарный цирроз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Билиарный цирроз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и неуточненный цирроз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Неспецифический реактивный гепатит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Гранулематозный гепатит, не классифицированный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воспалительные болезни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болезнь печени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Хроническое пассивное полнокровие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Портальная гипертензия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Гепаторенальный синдром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печени при инфекционных и паразитарных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печени при других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холецистит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холецистита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Спазм сфинктера одди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панкреатиты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поджелудочной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Целиакия (идиопатическая стеаторея)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Тропическая спру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слепой петли, не классифицированный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Панкреатическая стеаторея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всасывания, обусловленные непереносимостью,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Рвота после хирургического вмешательства на желудочно-кишечном тракте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Синдромы оперированного желудка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всасывания после хирургического вмешательства, не классифицированное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Дисфункция после колостомии и энтеростомии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Постхолецистэктомический синдром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органов пищеварения после медицинских процедур,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органов пищеварения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лица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туловища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ягодицы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других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пальцев кисти и стопы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других отделов конечностей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других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лимфаденит туловища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лимфаденит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лимфаденит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лимфаденит других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Пилонидальная киста без абсцесса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Пиодермия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Буллезный пемфигоид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Дерматит герпетиформный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Субкорнеальный пустулезный дерматит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буллезные изменения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Почесуха бенье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атопические дерматиты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Себорея головы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Себорейный детский дерматит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себорейный дерматит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Аллергический контактный дерматит, вызванный другими веществами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Генерализованное высыпание на коже, вызванное лекартвенными средствами и медикаментами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Почесуха узловатая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Монетовидная экзема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Дисгидроз [помфоликс]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Инфекционный дерматит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дерматит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Дерматит неуточненный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 обыкновенный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Генерализованный пустулезный псориаз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Акродерматит стойкий (аллопо)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Пустулез ладонный и подошвенный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 каплевидный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 артропатический (M07.0*, M07.1*, M07.2*, M07.3*, M09.0*)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псориаз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Питириаз лихеноидный и оспоподобный острый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Питириаз лихеноидный хронический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Питириаз розовый (Жибера)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Лишай красный плоский буллезный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Лихен блестящий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Лихен линейный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крапивница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крапивница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Крапивница, вызванная воздействием низкой или высокой температуры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Небуллезная эритема многоформная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Буллезная эритема многоформная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эритема многоформная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Токсическая эритема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Эритема кольцевидная центробежная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Эритема маргинальная при остром суставном ревматизме (I00)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Солнечный ожог третьей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фототоксическая реакция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Фотоконтактный дерматит [berloque dermatitis]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Солнечная крапивница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Вросший ноготь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Угри шаровидные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угри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розацеа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Угри келоидные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Гидраденит гнойный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Приобретенный ихтиоз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Реактивный перфорирующий коллагеноз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Ползучий перфорирующий эластоз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трансэпидермальные прободные нарушения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Пиодермия гангренозная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Келоидный рубец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Дискоидная красная волчанка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Локализованная склеродермия [morphea]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нижней конечности,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Пиогенная гранулема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язва кожи,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Стафилококковый артрит и полиартрит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Пневмококковый артрит и полиартрит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стрептококковые артриты и полиартриты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Артриты и полиартриты, вызванные другими уточненными бактериальными возбудителями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Пиогенный артрит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инфицирование сустава при инфекционных и паразитарных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других бактериальных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краснухе (В06.8)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других вирусных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микозах (В35-В49)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других инфекционных и паразитарных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фелти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Ревматоидная болезнь легкого † символ означает двойное кодирование с символом *(J99.0*)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Ревматоидный васкулит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Ревматоидный артрит с вовлечением других органов и систем (I52.8*, I39.0*, I39.1*, I39.2*, I39.3*, I39.4*,I39.8*, I41.8*, G73.7*, I32.8*, G63.6*)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серопозитивные ревматоидные артриты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Серонегативный ревматоидный артрит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стилла, развившаяся у взрослых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Ревматоидный узелок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полиартропатия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Псориатический спондилит (L40.5†)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полиартрит (серонегативный)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Пауциартикулярный юношеский артрит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артрит при псориазе (L40.5)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артрит при болезни Крона регионарном энтерите (К50.-)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артрит при язвенном колите (К51.-)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Отложение гидроксиапатита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хондрокальциноз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кристаллические артропатии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Кристаллическая артропатия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постревматическая артропатия (Жакку)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кашина-бека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Ворсинчато-узелковый (виллонодулярный) синовит (пигментный)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Палиндромный ревматизм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Интермиттирующий гидрартроз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полиартроз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коксартроз двусторонний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Коксартроз в результате дисплазии двусторонний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диспластические коксартрозы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Посттравматический коксартроз двусторонний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гонартроз двусторонний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первичный гонартроз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Посттравматический гонартроз двусторонний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посттравматические гонартрозы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вторичные гонартрозы двусторонние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Привычный вывих надколенника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Привычный подвывих надколенника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между надколенником и бедренной костью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Хондромаляция надколенника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Кистозный мениск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нестабильность коленного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суставного хряща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связок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Патологическое смещение и подвывих сустава, не классифицированное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Повторяющиеся вывихи и подвывихи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Контрактура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нестабильность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Выпот в суставе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 в суставе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Тугоподвижность сустава,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суставов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состояния, связанные с узелковым полиартериитом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Гиперчувствительный ангиит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Тромботическая микроангиопатия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дерматомиозиты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системного склероза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системные поражения соединительной ткани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Дерматополимиозит при новообразованиях (С00-D48)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новообразованиях (С00-D48)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гемофилии (D66-D68)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других болезнях крови (D50-D76)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реакциях гиперчувствительности,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Системные поражения соединительной ткани при других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остеохондроз позвоночника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Остеохондроз позвоночника у взрослых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Спондилолистез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сращения позвоночного столба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воспалительные спондилопатии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спондилезы с радикулопатией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спондилезы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Спинальный стеноз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Анкилозирующий гиперостоз форестье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спондилопатия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межпозвоночного диска шейного отдела с радикулопатией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дегенерация межпозвоночного диска шейного отдела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межпозвоночного диска шейного отдела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межпозвоночных дисков поясничного и других отделов с радикулопатией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Шейно-черепной синдром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Шейно-плечевой синдром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Спинальная нестабильность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Крестцово-копчиковые нарушения,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Панникулит, поражающий шейный отдел и позвоночник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Ишиас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Люмбаго с ишиасом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 внизу спины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 в грудном отделе позвоночника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дорсалгия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миозит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Интерстициальный миозит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Гранулема мягких тканей, вызванная попаданием инородного тела,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миозиты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 оссифицирующий травматический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 оссифицирующий прогрессирующий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Паралитическая кальцификация и оссификация мышц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Кальцификация и оссификация мышц, связанная с ожогами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Расхождение мышцы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разрыв мышцы (нетравматический)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Ишемический инфаркт мышцы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иммобилизации (параплегический)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Контрактура мышцы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Истощение и атрофия мышц,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Мышечная деформация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Миозиты при бактериальных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Миозиты при протозойной и паразитарной инфекциях,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 при инфекционных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 при саркоидозе (D86.8)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оболочки сухожилия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инфекционные (тено)синовиты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Кальцифицирующий тендинит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Теносиновит шиловидного отростка лучевой кости (синдром де Кервена)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разрыв сухожилий разгибателей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разрыв сухожилий сгибателей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разрыв других сухожилий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разрыв неуточненных сухожилий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Мигрирующий синовит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Ганглион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Синовит и теносиновит при бактериальных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крепитирующий синовит кисти и запястья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Бурсит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Бурсит локтевого отростка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Препателлярный бурсит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бурситы коленного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Бурсит большого вертела (бедренной кости)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бурситы бедра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мягких тканей, связанные с нагрузкой, перегрузкой и давлением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инфекционные бурситы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Синовиальная киста подколенной области (Бейкера)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киста синовиальной сумки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Отложение кальция в синовиальной сумке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бурситы,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Ладонный фасциальный фиброматоз (Дюпюитрена)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Соединительнотканные узелки на тыльной поверхности пальцев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Подошвенный фасциальный фиброматоз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Узелковый фасциит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Псевдосаркоматозный фиброматоз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Фасциит, не классифицированный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Гонококковый бурсит (А54.4)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Сифилитический бурсит (А52.7)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мягких тканей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Адгезивный капсулит плеча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сдавления ротатора плеча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 двуглавой мышцы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Кальцифицирующий тендинит плеча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удара плеча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Бурсит плеча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 ягодичных мышц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 поясничных мышц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Шпора подвздошного гребешка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Подвздошный большеберцовый связочный синдром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Большеберцовый коллатеральный бурсит (Пеллегрини-Штиды)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 области надколенника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 пяточного (ахиллова) сухожилия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 малоберцовой кости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Гипертрофия (подколенной) жировой подушечки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Остаточное инородное тело в мягких тканях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Постменопаузный остеопороз с патологическим переломом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с патологическим переломом после удаления яичников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с патологическим переломом, вызванный обездвиженностью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Постхирургический остеопороз с патологическим переломом, вызванный нарушением всасывания в кишечнике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остеопороз с патологическим переломом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Идиопатический остеопороз с патологическим переломом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остеопороз с патологическим переломом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Постменопаузный остеопороз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после удаления яичников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вызванный обездвиженностью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Постхирургический остеопороз, вызванный нарушением всасывания в кишечнике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Лекарственный остеопопроз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при множественном миеломатозе (С90.0)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при эндокринных нарушениях (Е00-Е34)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Послеродовая остеомаляция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Старческая остеомаляция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Остеомаляция вследствие нарушения всасывания в кишечнике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Остеомаляция у взрослых вследствие недостаточности питания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Костная болезнь, связанная с алюминием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лекарственные остеомаляции у взрослых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остеомаляция у взрослых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Плохое срастание перелома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Замедленное сращение перелома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гематогенные остеомиелиты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хронический остеомиелит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остеомиелит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вторичный остеонекроз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остеонекроз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Алгонейродистрофия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костей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Псевдококсалгия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юношеские остеохондрозы бедра и таза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Хондромаляция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деформация носа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Деформация ушной раковины, вызванная травмой и последующим перихондритом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приобретенные деформации головы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незначительные гломерулярные нарушения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болезнь плотного осадка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незначительные гломерулярные нарушения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очаговые и сегментарные гломерулярные повреждения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другие изменения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незначительные гломерулярные нарушения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очаговые и сегментарные гломерулярные повреждения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болезнь плотного осадка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другие изменения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незначительные гломерулярные нарушения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очаговые и сегментарные гломерулярные повреждения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диффузный мембранозный гломерулонефрит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диффузный мезангиальный пролиферативный гломерулонефрит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диффузный эндокапиллярный пролиферативный гломерулонефрит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диффузный мезангиокапиллярный гломерулонефрит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болезнь плотного осадка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неуточннный диффузный серповидный гломерулонефрит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другие изменения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незначительные гломерулярные нарушения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очаговые и сегментарные гломерулярные повреждения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мембранозный гломерулонефрит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мезангиальный пролиферативный гломерулонефрит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эндокапиллярный пролиферативный гломерулонефрит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мезангиокапиллярный гломерулонефрит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болезнь плотного осадка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серповидный гломерулонефрит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другие изменения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неуточненное изменение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нефропатия, не классифицированная в других рубриках, незначительные гломерулярные нарушения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нефропатия, не классифицированная в других рубриках, очаговые и сегментарные гломерулярные повреждения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нефропатия, не классифицированная в других рубриках, другие изменения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тубулоинтерстициальный 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Необструктивный хронический пиелонефрит, связанный с рефлюксом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обструктивный пиелонефрит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тубулоинтерстициальные нефриты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тубулоинтерстициальный нефрит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Тубулоинтерстициальный нефрит, не уточненный как острый или хронический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Гидроуретер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Уропатия, обусловленная пузырно-мочеточниковым рефлюксом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обструктивная уропатия и рефлюкс-уропатия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Нефропатия, вызванная анальгетическими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Нефропатия, вызванная другими лекарственными средствами, медикаментами и биологически активными веществами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Нефропатия, вызванная неуточненным лекарственным средством, медикаментом и биологически активным веществом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Нефропатия, вызванная тяжелыми металлами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Токсическая нефропатия,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тубулоинтерстициальные поражения почек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инфекционных и паразитарных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новообразованиях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болезнях крови и нарушениях, вовлекающих иммунный механизм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нарушениях обмена веществ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системных болезнях соединительной ткани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других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стадия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стадия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степень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Почечная недостаточность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почки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мочеточника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почек с камнями мочеточника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в мочевом пузыре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в уретре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камни в нижних отделах мочевых путей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Мочевые камни при шистосомозе [бильгарциозе] (В65.-)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мочевых путей при других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Почечная остеодистрофия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Нефрогенный несахарный диабет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обусловленные дисфункцией почечных канальцев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почек и мочеточника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Поздний сифилис почки (А52.7)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почки и мочеточника при инфекционных и паразитарных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почки и мочеточника при других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Незаторможенный мочевой пузырь, не классифицированный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Рефлекторный мочевой пузырь, не классифицированный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Нейрогенная слабость мочевого пузыря,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нервно-мышечные дисфункции мочевого пузыря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простатит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Застой и кровоизлияние в предстательной железе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Гидроцеле осумкованное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Инфицированное гидроцеле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гидроцеле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Сперматоцеле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Орхит, эпидидимит и эпидидимо-орхит без упоминания об абсцессе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Избыточная крайняя плоть, фимоз и парафимоз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полового члена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Баланопостит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воспалительные болезни полового члена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Приапизм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Сосудистые расстройства мужских половых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мужских половых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Баланит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Солитарная киста молочной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болезни молочной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сальпингит и оофорит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воспалительная болезнь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болезнь шейки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параметрит и тазовый целлюлит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Тазовые перитонеальные спайки у женщин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бартолиновой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бартолиновой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бартолиновой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вульвы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тела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шейки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влагалища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вульвы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других отделов женских половых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Железистая гиперплазия эндометрия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Аденоматозная гиперплазия эндометрия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Эрозия и эктропион шейки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Слабовыраженная дисплазия шейки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дисплазия шейки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Резко выраженная дисплазия шейки матки,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шейки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Старый разрыв шейки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Стриктура и стеноз шейки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Слабовыраженная дисплазия влагалища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дисплазия влагалища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Резко выраженная дисплазия влагалища,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влагалища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Слабовыраженная дисплазия вульвы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дисплазия вульвы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Резко выраженная дисплазия вульвы,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вульвы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Атрофия вульвы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Гипертрофия вульвы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вульвы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Овуляторные кровотечения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Посткоитальные или контактные кровотечения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аномальные кровотечения из матки и влагалища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Постменопаузные кровотечения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Послеоперационные спайки влагалища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неполный аборт без осложнений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полный или неуточненный аборт без осложнений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неполный аборт без осложнений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полный или неуточненный аборт без осложнений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неполный аборт без осложнений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полный или неуточненный аборт без осложнений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неполный аборт без осложнений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полный или неуточненный аборт без осложнений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Неудачный медицинский аборт без осложнений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неудачные попытки аборта без осложнений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Вызванные беременностью отеки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Вызванная беременностью протеинурия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Рвота беременных легкая или умеренная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Поздняя рвота беременных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рвоты, осложняющей беременность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Инфекции мочевого пузыря при беременности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Плацентарное нарушение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молочной железы, связанный с деторождением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Негнойный мастит, связанный с деторождением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птоз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эктропион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энтропион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века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или агенезия слезного аппарата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стеноз и стриктура слезного протока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слезного аппарата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волосистой части головы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века и окологлазничной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века и окологлазничной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носа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губы и полости 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головы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других частей головы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волосистой части головы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века и окологлазничной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Открытая рана уха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щеки и височно-нижнечелюстной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губы и полости 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головы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челюсти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зуба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конъюнктивы и ссадина роговицы без упоминания об инородном теле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глазного яблока и тканей глазницы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травмы глаза и орбиты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неуточненной части глаза и орбиты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 и сухожилий головы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барабанной перепонки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головы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головы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поверхностные травмы горла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других частей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неуточненной части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передней стенки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задней стенки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Поверхностные травмы другой и неуточненной части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отделов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неуточненного отдела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ребра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Западающая грудная клетка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других отделов костной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неуточненного отдела костной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связочного аппарата грудного отдела позвоночника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связочного аппарата ребер и грудины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суставов и связок другого и неуточненного отдела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Травма других нервов грудного отдела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нерва грудного отдела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и сухожилия на уровне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грудной клетки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нижней части спины и таза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стенки живота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наружных половых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живота, нижней части спины и таза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живота, нижней части спины и таза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нижней части спины и таза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брюшной стенки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полового члена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мошонки и яичек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влагалища и вульвы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и неуточненных наружных половых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другой и неуточненной части живота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связочного аппарата поясничного отдела позвоночника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связочного аппарата крестцово-подвздошного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суставов и связок другой и неуточненной части пояснично-крестцового отдела позвоночника и таза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плечевого пояса и плеча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плечевого пояса и плеча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плечевого пояса и плеча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Открытая рана плечевого пояса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плеча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другой и неуточненной части плечевого пояса и плеча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других частей плечевого пояса и плеча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неуточненной части плечевого пояса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плечевого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другой и неуточненной части плечевого пояса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капсульно-связочного аппарата плечевого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капсульно-связочного аппарата акромиально-ключичного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капсульно-связочного аппарата грудино-ключичного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капсульно-связочного аппарата другой и неуточненной части плечевого пояса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 и сухожилий на уровне плечевого пояса и плеча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мышц и сухожилий на уровне плечевого пояса и плеча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неуточненных мышц и сухожилий на уровне плечевого пояса и плеча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плечевого пояса и плеча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плечевого пояса и плеча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локтя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предплечья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частей предплечья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неуточненной части предплечья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верхнего конца локтевой кости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верхнего конца лучевой кости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тела (диафиза) локтевой кости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тела (диафиза) лучевой кости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нижнего конца лучевой кости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головки лучевой кости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в локтевом суставе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лучевой коллатеральной связки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локтевой коллатеральной связки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сгибателя большого пальца и его сухожилия на уровне предплечья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сгибателя другого (их) пальца (ев) и его сухожилия на уровне предплечья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другого сгибателя и его сухожилия на уровне предплечья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разгибателя или отводящей мышцы большого пальца и их сухожилий на уровне предплечья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разгибателя другого(их) пальца(ев) и его сухожилия на уровне предплечья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другого разгибателя и его сухожилий на уровне предплечья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 и сухожилий на уровне предплечья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предплечья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предплечья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запястья и кисти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пальца(ев) кисти без повреждения ногтевой пластинки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пальца(ев) кисти с повреждением ногтевой пластинки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частей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неуточненной части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пястных костей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пальцев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запястья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пальца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вывихи пальцев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связки запястья и пясти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связки пальца на уровне пястно-фалангового и межфалангового сустава(ов)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длинного сгибателя большого пальца и его сухожилия на уровне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сгибателя другого пальца и его сухожилия на уровне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разгибателя большого пальца и его сухожилия на уровне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разгибателя другого пальца и его сухожилия на уровне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собственной мышцы и сухожилия большого пальца на уровне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собственной мышцы и сухожилия другого пальца на уровне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мышц-сгибателей и сухожилий на уровне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мышц-разгибателей и сухожилий на уровне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мышц и сухожилий на уровне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неуточненных мышц и сухожилий на уровне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запястья и кисти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области тазобедренного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бедра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области тазобедренного сустава и бедра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Открытая рана области тазобедренного сустава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бедра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другой и неуточненной части тазового пояса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растяжение и перенапряжение капсульно-связочного аппарата тазобедренного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и сухожилия области тазобедренного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четырехглавой мышцы и ее сухожилия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приводящей мышцы бедра и ее сухожилия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и сухожилия из задней группы мышц на уровне бедра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и неуточненных мышц и сухожилий на уровне бедра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 и сухожилий на уровне тазобедренного сустава и бедра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области тазобедренного сустава и бедра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области тазобедренного сустава и бедра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голени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коленного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голени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частей голени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голени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надколенника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внутренней (медиальной) лодыжки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наружной (латеральной) лодыжки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других отделов голени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неуточненного отдела голени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надколенника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разрыв и перенапряжение (наружной) (внутренней) боковой связки коленного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разрыв и перенапряжение (передней) (задней) крестообразной связки коленного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разрыв и перенапряжение других и неуточненных элементов коленного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структур коленного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(мышц) и сухожилия(ий) передней мышечной группы на уровне голени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(мышц) и сухожилия(ий) малоберцовой мышечной группы на уровне голени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 и сухожилий на уровне голени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голени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уточненные травмы голени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голеностопного сустава и стопы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голеностопного сустава и стопы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Открытая рана области голеностопного сустава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пальца(ев) стопы без повреждения ногтевой пластинки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пальца(ев) стопы с повреждением ногтевой пластинки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частей стопы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голеностопного сустава и стопы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пяточной кости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таранной кости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других костей предплюсны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костей плюсны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большого пальца стопы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другого пальца стопы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голеностопного сусутава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пальца(ев) стопы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другой и неуточненной части стопы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длинного сгибателя пальца и его сухожилия на уровне голеностопного сустава и стопы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длинного разгибателя пальца и его сухожилия на уровне голеностопного сустава и стопы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собственной мышцы и сухожилия на уровне голеностопного сустава и стопы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 и сухожилий на уровне голеностопного сустава и стопы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другой мышцы и сухожилия на уровне голеностопного сустава и стопы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голеностопного сустава и стопы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Поверхностные травмы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Поверхностные травмы грудной клетки, живота, нижней части спины и таза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Поверхностные травмы нескольких областей верхней(их) конечности(ей)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Поверхностные травмы нескольких областей нижней(их) конечности(ей)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Поверхностные травмы нескольких областей верхней(их) и нижней(их) конечности(ей)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сочетания поверхностных травм, захватывающих несколько областей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неуточненнные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раны головы 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раны нескольких областей верхней(их) конечности(ей)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раны нескольких областей нижней(их) конечности(ей)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раны нескольких областей верхней(их) и нижней(их) конечности(ей)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сочетания открытых ран, захватывающих несколько областей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неуточненнные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Вывихи, растяжения и повреждения капсульно-связочного аппарата суставов нескольких областей верхней(их) конечности(ей)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Вывихи, растяжения и перенапряжение капсульно-связочного аппарата суставов нескольких областей нижней(их) конечности(ей)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Вывихи, растяжения и перенапряжение капсульно-связочного аппарата суставов нескольких областей верхней(их) и нижней(их) конечности(ей)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сочетания вывихов, растяжений капсульно-связочного аппарата суставов и перенапряжений нескольких областей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вывихи, растяжения и перенапряжения капсульно-связочного аппарата суставов неуточненные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туловища на неуточненном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туловища на неуточненном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растяжение и перенапряжение капсульно-связочного аппарата на неуточненном уровне туловища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неуточненых мышцы и сухожилия туловища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туловища на неуточненном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верхней конечности на неуточненном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Поверхностная травма верхней конечности на неуточненном уровне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верхней конечности на неуточненном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растяжение, деформация неуточненного сустава и связки верхней конечности на неуточненном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неуточненных мышцы и сухожилия верхней конечности на неуточненном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верхней конечности на неуточненном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травма верхней конечности на неуточненном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нижней конечности на неуточненном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нижней конечности на неуточненном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нижней конечности на неуточненном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растяжение, деформация неуточненного сустава и связки нижней конечности на неуточненном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нижней конечности на неуточненном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травма нижней конечности на неуточненном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неуточненной области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Открытая рана неуточненной области тела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 неуточненной области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растяжение и перенапряжение капсульно-связочного аппарата неуточненной области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 и сухожилий неуточненной области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травмы неуточненной области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неуточненной наружной части глаза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носовом синусе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носовом ходе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глотке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пищеводе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заднем проходе и прямой кишке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неуточненной части пищеварительного 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мочеиспускательном канале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вульве и влагалище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мочеточнике (любой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неуточненной части мочеполовых путей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головы и шеи неуточненной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головы и шеи неуточнҰнной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головы и шеи первой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туловища неуточненной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туловища первой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туловища неуточненной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туловища первой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плечевого пояса и верхней конечности, исключая запястье и кисть, неуточненной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плечевого пояса и верхней конечности, исключая запястье и кисть, первой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плечевого пояса и верхней конечности, исключая запястье и кисть, неуточненной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плечевого пояса и верхней конечности, исключая запястье и кисть, первой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запястья и кисти неуточнҰнной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запястья и кисти неуточненной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тазобедренного сустава и нижней конечности, исключая голеностопный сустав и стопу, неуточненной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тазобедренного сустава и нижней конечности, исключая голеностопный сустав и стопу, неуточненной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голеностопного сустава и стопы, неуточненной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голеностопного сустава и стопы неуточненной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роговицы и конъюнктивального мешка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роговицы и конъюнктивального мешка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дыхательных путей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дыхательных путей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пищевода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других и неуточненных внутренних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пищевода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других и неуточненных внутренних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Термические ожоги нескольких областей тела неуточненной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ожоги нескольких областей тела неуточненной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неуточненной степени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неуточненной степени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10-19% поверхности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10-19% поверхности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Поверхностное отморожение нескольких областей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головы и шеи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грудной клетки, нижней части живота и таза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верхней конечности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нижней конечности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нескольких областей тела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Неуточненное отморожение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пенициллинами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цефалоспоринами и другими бета-лактамазообразующими антибиотиками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антибиотиками группы хлорамфеникола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макролидами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тетрациклинами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антибиотиками группы аминогликозидов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рифампицинами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противогрибковыми антибиотиками системного действия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антибиотиками системного действия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антибиотиками системного действия неуточненными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сульфаниламидами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антимикобактериальными препаратами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противомалярийными препаратами и средствами, действующими на других простейших, паразитирующих в крови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антипротозойными препаратами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антигельминтными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противовирусными пепаратами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уточненными противомикробными и противопаразитарными средствами системного действия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противомикробными и противопаразитарными средствами системного действия неуточненными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салицилатами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производными 4-аминофенола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производными пиразолона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противоревматическими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ненаркотическими анальгезирующими и жаропонижающими средствами, не классифицированными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ненаркотическими анальгезирующими и жаропонижающими и противоревматическими препаратами неуточненными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нестероидными противовоспалительными средствами [NSAID]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антагонистами гистаминовых н2-рецепторов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антацидными препаратами и препаратами, угнетающими желудочную секрецию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раздражающими слабительными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солевыми и осмотическими слабительными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слабительными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стимулирующими пищеварение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противодиарейными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средствами, действующими преимущественно на желудочно-кишечный тракт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средствами, действующими преимущественно на желудочно-кишечный тракт, неуточненными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противокашлевыми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отхаркивающими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средствами от насморка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противоастматическими средствами, не классифицированными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средствами, действующими преимущественно на дыхательную систему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противогрибковыми, противоинфекционнвми и противовоспалительными препаратами местного действия, не классифицированными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противозудными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вяжущими средствами и детергентами местного действия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смягчающими, уменьшающими раздражение и защитными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кератолитическими, кератопластическими и другими препаратами и средствами для лечения волос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и средствами, применяемыми в офтальмологической практике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и средствами, применяемыми в отоларингологической практике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стоматологическими препаратами, применяемыми местно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средствами местного применения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средствами местного применения неуточненными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Тепловой и солнечный удар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Тепловой обморок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Тепловая судорога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Тепловое истощение, обезвоживание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Тепловое истощение вследствие уменьшения содержания солей в организме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Тепловое истощение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Траншейная рука и стопа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Ознобление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эффекты воздействия низкой температуры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воздействия низкой температуры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Баротравма 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Баротравма придаточной пазухи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и неуточненное влияние большой высоты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воздействия жидкости, находящейся под большим давлением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эффекты воздействия атмосферного давления или давления воды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воздействия атмосферного давления или давления воды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Истощение вследствие длительного пребывания в неблагоприятных условиях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Истощение вследствие чрезмерного напряжения сил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вибрации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Укачивание при движении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неблагоприятные реакции, не класифицированные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Неблагоприятная реакция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ишемия мышцы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ранние осложнения травмы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Раннее осложнение травмы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сывороточные реакции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связанные с инфузией, трансфузией и лечебной инъекцией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связанное с инфузией, трансфузией и лечебной инъекцией,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Случайный прокол или разрыв при выполнении процедуры, не классифицированный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Расхождение краев операционной раны, не классифицированное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связанная с процедурой,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процедур,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процедуры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мочевым (постоянным) катетером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мочевыми устройствами и имплантатами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внутриматочным противозачаточным устройством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протезными устройствами, имплантатами и трансплантатами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протезным устройством, имплантатом и трансплантатом в мочеполовой системе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протезным устройством, имплантатом и трансплантатом в половом тракте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внутренним фиксирующим устройством (любой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другими внутренними ортопедическими протезными устройствами, имплантатами и трансплантатами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искусственным хрусталиком (глаза)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протезом и имплантатом молочной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уточненными внутренними протезными устройствами, имплантатами и трансплантатами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другими внутренними протезными устройствами, имплантатами и трансплантатами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связанное с внутренним протезным устройством, имплантатом и трансплантатом,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связанные с иммунизацией,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Патологическая реакция на лекарственное средство или медикаменты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осложнения хирургических и терапевтических вмешательств,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хирургического и терапевтического вмешательства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поверхностной травмы головы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открытого ранения головы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перелома черепа и костей лица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черепных нервов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глаза и окологлазничной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внутричерепной травмы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уточненных травм головы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неуточненной травмы головы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поверхностной травмы и открытого ранения шеи и туловища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перелома позвоночника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переломов грудной клетки и таза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спинного мозга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внутригрудных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внутрибрюшных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уточненных травм шеи и туловища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неуточненной травмы шеи и туловища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открытого ранения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перлома верхней конечности, исключая запястье и кисть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перелома на уровне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вывиха, растяжения и деформации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нерва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мышцы и сухожилия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размозжения и травматической ампутации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уточненных травм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неуточненной травмы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открытого ранения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перелома бедра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переломов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вывиха, растяжения и деформации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нерва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мышцы и сухожилия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размозжения и травматической ампутации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уточненных травм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неуточненной травмы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 захватывающих несколько областей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 неуточненных по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термического и химического ожога и отморожения головы 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термического и химического ожога и отморожения туловища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термического и химического ожога и отморожения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термического и химического ожога и отморожения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термических и химических ожогов, классифицированных только в соответствии с площадью пораженного участка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уточненных термических и химических ожогов и отморожений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неуточненных термических и химических ожогов и отморожений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отравлений лекарственными средствами, медикаментами и биологическими веществами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токсического действия веществ преимущественно немедицинского назначения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воздействия инородного тела, попавшего через естественное отверстие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и неуточненных воздействий внешних причин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некоторых ранних осложнений травмы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осложнений хирургических и терапевтических вмешательств,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призывников в вооруженные силы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злокачественную опухоль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психическое заболевание и нарушение поведения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расстройство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инфаркт миокарда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другую болезнь сердечно-сосудистой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токсическое действие проглоченных веществ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после транспортного происшествия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после несчастного случая на производстве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после другого несчастного случая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после другой уточненной травмы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психиатрическое обследование по запросу учреждения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хирургического удаления злокачественного новобразования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радиотерапии злокачественного новообразования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химиотерапии злокачественного новообразования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комбинированного лечения злокачественного новообразования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применения другого метода лечения злокачественного новобразования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применения неуточненного метода лечения злокачественного новообразования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хирургического вмешательства по поводу других состояний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радиотерапии по поводу других состояний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химиотерапии по поводу других состояний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психотерапии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лечения перелома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комбинированного лечения по поводу других состояний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другого вида лечения по поводу других состояний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неуточненного вида лечения по поводу других состояний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Рутинная общая проверка здоровья лиц, проживающих в специальных учреждениях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Профилактическая иммунотерапия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профилактической химиотерапии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Вызывание менструаций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Профилактическое хирургическое вмешательство при наличии факторов риска со злокачественной опухолью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профилактического хирургического вмешательства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Профилактическое хирургическое вмешательство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волосистого участка кожи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восстановительного хирургического вмешательства с целью устранения недостатков внешности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Принятое или ритуальное обрезание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в области головы 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грудных желез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других частей туловища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верхних конечностей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нижних конечностей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других частей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искусственной руки (всей)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искусственной ноги (всей)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искусственного глаза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внешнего протеза молочной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других внешних протезных устройств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неуточненного внешнего протезного устройства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капельницы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средства контроля состояния сосудов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имплантированного слухового устройства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других имплантированных приспособлений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неуточненного имплантированного приспособления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вид последующей ортопедической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хирургическими повязками и швами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виды последующей хирургической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хирургическая помощь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Подготовительные процедуры для проведения диализа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диализа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включающее другие виды реабилитационных процедур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Паллиативная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крови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выздоровления после хирургического вмешательства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системы кровообращения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желудочно-кишечного 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трахеи, бронхов и легкого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других органов дыхания и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молочной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половых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мочевых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лимфоидной, кроветворной и родственной им тканей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других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другие новообразования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инфекционные и паразитарные болезни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крови и кроветворных органов и некоторые нарушения, вовлекающие иммунный механизм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эндокринной системы, нарушения питания и обмена веществ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злоупотребление психоактивными веществами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другие психические и поведенческие расстройства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нервной системы и органов чувств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системы кровообращения (ранняя реабилитация после инфаркта миокарда и кардиохирургических операций)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органов дыхания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органов пищеварения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кожи и подкожной клетчатки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костно-мышечной и соединительной ткани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мочеполовой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осложнения беременности, родов и послеродового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некоторые состояния, возникшие в перинатальный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врожденные аномалии, деформации и хромосомные нарушения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другие уточненные состояния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реабилитационные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трансплантированного сердца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трансплантированного легкого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ортопедических имплантатов суставов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другого уточненного устройства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Зависимость от почечного диализа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и расстройства поведения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587" w:id="83"/>
    <w:p>
      <w:pPr>
        <w:spacing w:after="0"/>
        <w:ind w:left="0"/>
        <w:jc w:val="both"/>
      </w:pPr>
      <w:r>
        <w:rPr>
          <w:rFonts w:ascii="Times New Roman"/>
          <w:b w:val="false"/>
          <w:i w:val="false"/>
          <w:color w:val="000000"/>
          <w:sz w:val="28"/>
        </w:rPr>
        <w:t xml:space="preserve">
      *Коды класса ХХI класса используются только при наличии уточняющего диагноза для двойного кодирования </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стационарозамещающей помощи</w:t>
            </w:r>
          </w:p>
        </w:tc>
      </w:tr>
    </w:tbl>
    <w:bookmarkStart w:name="z14589" w:id="84"/>
    <w:p>
      <w:pPr>
        <w:spacing w:after="0"/>
        <w:ind w:left="0"/>
        <w:jc w:val="left"/>
      </w:pPr>
      <w:r>
        <w:rPr>
          <w:rFonts w:ascii="Times New Roman"/>
          <w:b/>
          <w:i w:val="false"/>
          <w:color w:val="000000"/>
        </w:rPr>
        <w:t xml:space="preserve"> Перечень операций и манипуляций по кодам МКБ – 9, подлежащих для преимущественного лечения в условиях дневного стационара в рамках ГОБМП и ОСМС</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Код МКБ-9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операции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Освобождение карпального канала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Освобождение тарзального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нервной системе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края 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поврежденного участка века,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или разрушение повреждения или тканей века, микрохирургическое, при новообразованиях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халазиона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значительного пораженного участка века, не на всю толщину 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значительного пораженного участка века, на всю толщину 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поврежденного участка 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блефароптоза путем наложения шва на фронтальную мышцу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блефароптоза путем наложения фасциальной поддерживающей повязки на фронтальную мышцу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блефароптоза путем резекции или перемещения поднимающей мышцы или апоневроза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блефароптоза путем других манипуляций на поднимающей мышце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блефароптоза тарзальным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блефароптоза другими методами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ретракции 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энтропиона или эктропиона с использованием термокаутера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энтропиона или эктропиона путем наложения шва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энтропиона или эктропиона путем клиновидной резекции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энтропиона или эктропиона путем реконструкции 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коррекции энтропиона или эктропиона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Блефарорафия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века с помощью кожного лоскута или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века с помощью лоскута или трансплантата слизистой оболочки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века с помощью трансплантата волосяного фолликула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века с помощью тарзо-коньюнктивального лоскута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реконструкции века с помощью лоскутов или трансплантатов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века с вовлечением края века не на всю его толщину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реконструкции века не на всю толщину 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века с вовлечением края века на всю его толщину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реконструкции века на всю толщину 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слезной железы,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слезной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повреждений слезной железы, микрохирургическое, при новообразованиях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частичная дакриоаденэктомия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дакриоаденэктомия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слезного мешка и слезных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вывернутой слезной точки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коррекция слезной точки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слезного канальца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Дакриоцисториностомия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Эндоназальная эндоскопическая дакриоцисториностомия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Конъюнктивоцисториностомия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Конъюнктивоцисториностомия с введением трубки или стента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слезной системе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Облитерация слезной точки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слезной системе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вклинившегося инородного тела из конъюнктивы путем рассечения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конъюнктивы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конъюнктивы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или ткани конъюнктивы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поврежденного участка конъюнктивы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иссечения на конъюнктиве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Разрушающие процедуры на конъюнктиве, микрохирургическое, при новообразованиях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симблефарона с помощью свободного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свода конъюнктивы с помощью свободного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реконструкции свода конъюнктивы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пересадки свободного трансплантата в конъюнктиву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сращений конъюнктивы и 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конъюнктивы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вклинившегося в роговицу инородного тела с помощью магнита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роговице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Транспозиция птеригиума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птеригиума с помощью роговичного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птеригиума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Механическое удаление эпителия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Термокаутеризация пораженного участка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Криопексия склеры. Криотерапия пораженного участка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удаления или деструкции поврежденных участков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расхождения после операционных швов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или раны роговицы с помощью конъюнктивального лоскута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восстановления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Роговичный трансплантат, не уточненный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Послойная кератопластика с аутоимплантатом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послойной кератопластики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Сквозная кератопластика с аутотрансплантатом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сквозной кератопластики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роговичного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Кератомелез (2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Кератофакия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Кератопротезирование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Термокератопластика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Радиальная кератотомия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Эпикератофакия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искусственного имплантата из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роговице (снятие корнеального шва)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внутриглазного инородного тела из переднего сегмента глаза,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внутриглазного инородного тела из переднего сегмента глаза с помощью магнита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внутриглазного инородного тела из переднего сегмента глаза без использования магнита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Иридотомия с трансфикцией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иридотомии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пролабированной радужной оболочки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иридэктомии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аспирация передней камеры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радужной оболочки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радужной оболочке, ресничном теле, склере и передней камере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гониосинехии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других видов передних синехий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задних синехий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сращений роговицы и стекловидного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Пластическая операция на радужной оболочке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иридопластики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пораженного участка переднего сегмента глаза,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пораженного участка радужной оболочки без иссечения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радужной оболочки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пораженного участка ресничного тела без иссечения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ресничного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Гониопунктура без гониотомии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Гониотомия без гониопунктуры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Гониотомия с гониопунктурой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Трабекулотомия наружная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Циклодиализ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улучшения внутриглазной циркуляции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Трабекулэктомия с экспозицией цитостатиком и имплантацией дренажа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Лазерные методы улучшения внутриглазной циркуляции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Трефинация склеры с иридэктомией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Термокаутеризация склеры с иридэктомией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Иридэнклейзис и растяжение радужки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Трабекулэктомия наружная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вскрытия склеры с иридэктомией (синус-трабекулоэктомия)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Послеоперационная ревизия свища на склере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вскрытия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Циклодиатермия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 ресничного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Циклофотокоагуляция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ресничного тела,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при глаукоме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операционной раны переднего сегмента, не классифицируемая в других разделах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склеральной стафиломы с помощью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склеры с помощью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склере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в переднюю камеру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или деструкция нароста эпителия из передней камеры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радужке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ресничном теле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хрусталика,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хрусталика с помощью магнита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хрусталика без использования магнита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Внутрикапсульная экстракция хрусталика через временный нижний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внутрикапсульной экстракции хрусталика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Внекапсулярная экстракция хрусталика методом линейной экстракции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Внекапсулярная экстракция хрусталика методом простой аспирации (и ирригации)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Эмульгирование хрусталика и аспирация катаракты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Механическое раздробление хрусталика и аспирация катаракты через задний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Механическое дробление хрусталика и другие виды аспирации катаракты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Внекапсульная экстракция хрусталика через временный нижний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внекапсульной экстракции хрусталика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вторичной мембраны (после катаракты)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вторичной мембраны (после катаракты)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Механическое раздробление вторичной мембраны (после катаракты)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экстракции катаракты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искусственного хрусталика (псевдохрусталика)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внутриглазного искусственного хрусталика в момент экстракции катаракты одновременно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введение внутриглазного искусственного хрусталика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Факоэмульсификация катаракты с имплантацией ИОЛ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Факоэмульсификация сублюксированного хрусталика с трансклеральной фиксацией интраокулярных линз с пластикой капсульного мешка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имплантированного хрусталика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хрусталике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Факоаспирация катаракты с имплантацией ИОЛ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Факоаспирация катаракты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заднего сегмента глаза, не указанное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заднего сегмента глаза с помощью магнита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заднего сегмента глаза без использования магнита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аспирация стекловидного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хориоретиального повреждения путем диатермии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хориоретинального повреждения путем криотерапии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хориоретинального повреждения путем лазерной фотокоагуляции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хориоретинального повреждения методом лучевой 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хориоретинального повреждения путем имплантации источника излучения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деструкции хориоретиального повреждения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сетчатки путем диатермии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сетчатки с помощью криотерапии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Лазерная коагуляция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Отграничение разрыва сетчатки с помощью фотокоагуляции неуточненного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устранения разрыва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Скрепление склеры с помощью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отслойки сетчатки с помощью других видов скрепления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отслойки сетчатки путем диатермии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отслойки сетчатки с помощью криотерапии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отслойки сетчатки путем фотокоагуляции ксеноновой дугой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отслойки сетчатки с помощью лазерной фотокоагуляции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отслойки сетчатки с помощью фотокоагуляции неуточненного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устранения отслойки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хирургически имплантированного материала из заднего сегмента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стекловидного тела, передний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удаления стекловидного тела (ретинорексис)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Механическая витреоэктомия передним доступом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механической витреоэктомии через задний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стекловидном теле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Реваскуляризация хориоидеи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Аутолимфодренирование супрахориодального пространства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Аутолимфодренирование супрахориодального пространства с перевязкой вортикозной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Реваскуляризация зрительного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Декомпрессия супрахориодального пространства с реваскуляризацией хориоидеи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вазореконструктивные операции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сетчатке, сосудистой оболочке глаза и задней камере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Внутриглазное введение ингибиторов ангиогенеза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назад места прикрепления одной внеглазной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одной внеглазной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одной внеглазной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одной внеглазной мышце с временным отделением ее от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Манипуляция удлинения одной внеглазной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Манипуляция укорочения одной внеглазной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одной внеглазной мышце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на двух или более внеглазных мышцах с временным отделением их от глазного яблока на одном или обоих глазах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двух или более внеглазных мышцах на одном или обоих глазах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Транспозиция внеглазных мышц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хирургической манипуляции на внеглазной мышце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травмы внеглазной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внеглазных мышцах и сухожилиях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окологлазных мышцах, микрохирургические, при новообразованиях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Орбитотомия с использованием костного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Орбитотомия с введением глазничного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орбитотомии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проникшего инородного тела,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аспирация глазницы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содержимого глаза с синхронным имплантатом в оболочку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эвисцерации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 глазного яблока с синхронным введением имплантата в теоновую капсулу с прикреплением мышц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Энеуклеация глазного яблока с синхронным введением другого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энуклеации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Эвисцерация глазницы с удалением прилегающих структур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Эвисцерация глазницы с терапевтическим удалением глазничной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эвисцерации глазницы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введение глазного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и повторное введение глазного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глазной впадины после энуклеации и введение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ревизии глазной впадины после энуклеации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установка трансплантата в полость эвисцерации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ревизия полости эвисцерации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вторичные манипуляции после удаления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глазного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глазничного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Оперативное лечение раны глазницы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коррекции повреждений глазного яблока и глазницы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Ретробульбарная инъекция терапевтического средства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глазницы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глаза без уточнения структуры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глазнице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глазном яблоке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прямой паховой грыжи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косой паховой грыжи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паховой грыжи с применением трансплантата или протеза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двусторонней прямой паховой грыжи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двусторонней косой паховой грыжи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двусторонней прямой и непрямой паховой грыжи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пораженного участка наружного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Радикальное иссечение поврежденного участка наружного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иссечения наружного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глазнице и глазном яблоке, микрохирургические, при новообразованиях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Миринготомия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мастоидэктомии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Конхэктомия методами диаметрии или криохирургии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конхэктомии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Репозиция костей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Фронтальная синусотомия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Фронтальная синусэктомия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Синусотомия,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Этмоидотомия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нескольких носовых пазух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синусэктомии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верхнечелюстной пазухи методом Колдуэлла-Люка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рассечения языка (помимо рассечения и иссечения уздечки языка и лизиса спаек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языке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слюнной железы или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Марсупиализация кисты слюнной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слюнной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Сиаладенэктомия,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сиаладенэктомия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сиаладенэктомия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слюнной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слюнного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слюнной железе или протоке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слюнной железе или протоке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 области лица и дна полости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неба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твердого неба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или деструкция поврежденного участка или ткани твердого неба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Широкое иссечение поврежденного участка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небного язычка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небного язычка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Восстановительная операция на небном язычке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небном язычке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в полости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Тонзиллэктомия без удаления аденоидов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Тонзиллэктомия с удалением аденоидов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полипа миндалины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язычной миндалины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аденоидов без тонзиллэктомии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миндалины или аденоида путем рассечения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миндалины или аденоида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 абсцесса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Санационная фибробронхоскопия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Пункция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вен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и экстирпация варикозных вен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и экстирпация варикозных вен сосудов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и экстирпация варикозных вен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сосудов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вен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хирургическая окклюзия сосудов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хирургическая окклюзия сосудов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хирургическая окклюзия сосудов нижних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Артериовеностомия в целях почечного диализа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Трансскротальная антеградная рентгенэндоваскулярная склеротерапия левой яичковой вены при варикоцеле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склерозирующего агента в вену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Рентгенэндоваскулярная склеротерапия левой яичковой вены при варикоцеле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подкожных порт-систем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лимфатических структур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лимфатической структуры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глубокого шейного лимфатического узла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подмышечного лимфатического узла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пахового лимфатического узла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Простое иссечение другой лимфатической структуры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лимфоузла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желудке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периректальной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параректальной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прямой кишке и параректальной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 рассечение перианальной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перианального абсцесса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перианальной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перианальной ткани (кроме полипов)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анального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анального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Разрезы и иссечения перианальных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Разрез и иссечение анального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геморроидальных узлов с помощью криотерапии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геморроидальных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геморроидальных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геморроидальных узлах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Левая боковая анальная сфинктерэктомия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Задняя анальная сфинктерэктомия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анальная сфинктерэктомия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анального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подкожного электрического анального стимулятора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(послеоперационного) кровотечения из заднего прохода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анусе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Эндоскопическая папиллосфинктеротомия (РХПГ)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сфинктера Одди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сфинктере Одди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протезного устройства из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Одностороннее удаление паховой грыжи,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прямой паховой грыжи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косой паховой грыжи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прямой паховой грыжи с помощью имплантата или протеза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косой паховой грыжи с помощью имплантата или протеза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паховой грыжи с помощью имплантата или протеза,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паховой грыжи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Двусторонее устранение паховой грыжи,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прямой паховой грыжи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косой паховой грыжи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паховой грыжи, одной прямой и одной косой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прямой паховой грыжи с помощью имплантата или протеза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косой паховой грыжи с помощью имплантата или протеза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паховой грыжи, одной прямой и одной косой, с помощью имплантата или протеза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паховой грыжи с помощью имплантата или протеза,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Одностороннее устранение бедренной грыжи с помощью имплантата или протеза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односторонняя бедренная герниорафия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бедренной грыжи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бедренной грыжи с помощью имплантата или протеза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двусторонняя бедренная герниорафия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пупочной грыжи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пупочной грыжи с помощью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пупочная герниорафия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другой грыжи передней брюшной стенки (без имплантата или протеза)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грыжи передней брюшной стенки с рассечением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другой грыжи передней брюшной стенки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другой грыжи передней брюшной стенки с использованием протеза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перитонеальных спаек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биопсия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пункция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Трансуретральная ликвидация обструкции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Рентгенэндоскопическая баллонная дилатация стриктур мочеточников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мочевом пузыре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Трансуретральное очищение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Цистотомия и 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Троакарная 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(трансуретральная) биопсия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Уретротомия лазерная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Меатомия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периуретральной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уретре и периуретральной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Оптическая уретротомия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Бужирование стриктуры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Стентирование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Плазменная трансуретральная вапоризация доброкачественной гиперплазии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на мошонке и оболочках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поводу водянки влагалищной оболочки семенного канатика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восстановления мошонки и влагалищных оболочек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орхиэктомия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по поводу варикоцеле и гидроцеле семенного канатика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Субингвинальное микрохирургическое устранение варикоцеле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устранение варикоцеле и гидроцеле семенного канатика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кисты придатка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другого пораженного участка или ткани семенного канатика и придатка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крайней плоти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половом члене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половом члене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спаек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половом члене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биопсия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яичниках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клиновидная резекция яичников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лапароскопические локалные иссечения или деструкция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одностороннее удаление придатков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шейке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цервикального полипа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Конизация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или деструкции пораженного участка или ткани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Марсупиализация кисты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Трансабдоминальный серкляж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восстановление внутреннего цервикального зева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Гистероскопия с биопсией (закрытая биопсия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Дилатация и кюретаж матки для прерывания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Дилатация и кюретаж матки после родов или аборта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дилатации и кюретажа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Аспирационный кюретаж матки в целях прерывания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Выскабливание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Аспирационный кюретаж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внутрипросветных спаек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кольпотомия (удаление полипов, кист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пораженного участка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влагалище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вульвы и промежности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кисты железы преддверия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Марсупиализация кисты бартолиновой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кисты бартолиниевой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бартолиновой железе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или деструкция вульвы и промежности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женских половых органах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Интра-амниальная иньекция для аборта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Диагностический амниоцентез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Амниоскопия, фетоскопия, лапароамниоскопия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Взятие крови плода, биопсия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костях и суставах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предплюсневую и плюсневую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фиксация лопатки, ключицы и грудной клетки (ребер и грудины) без вправления перелома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фиксация кости запястья и пястной кости без репозиции перелома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фиксация предплюсневой и плюсневой кости без репозиции перелома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лопатки, ключицы и грудной клетки (ребер и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кости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кости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предплюсневой и плюсневой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прочих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плечевой кости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лучевой и локтевой кости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костей запястья и пястных костей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фаланг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лучевой и локтевой кости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костей запястья и пястных костей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костей запястья и пястных костей с внутренней фиксацией блокирующим интрамедуллярным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фаланг кисти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предплюсневых и плюсневых костей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предплюсневых и плюсневых костей с внутренней фиксацией блокирующим интрамедуллярным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фаланг стопы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костей запястья и пястных костей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фаланг кисти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предплюсневых и плюсневых костей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фаланг стопы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плечевой кости с внутренней фиксацией блокирующим интрамедуллярным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костей запястья и пястных костей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фаланг кисти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фаланг кисти с внутренней фиксацией блокирующим интрамедуллярным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большеберцовой и малоберцовой костей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предплюсневых и плюсневых костей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фаланг стопы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фаланг стопы с внутренней фиксацией блокирующим интрамедуллярным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кости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лучевой и локтевой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костей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фаланг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большеберцовой и малоберцовой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предплюсневых и плюсневых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фаланг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другой уточненной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вывиха локтя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вывиха кисти и пальца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вывиха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вывиха пястно-фалангового и межфалангового суставов пальцев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лучевой и локтевой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костей запястья и пястных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фаланг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большеберцовой и малоберцовой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предплюсневых и плюсневых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фаланг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другой уточненной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межфаланговых и пястно-фаланговых суставов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межфаланговых и плюснево-фаланговых суставов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лучезапястного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кисти и пальца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стопы и пальца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лучезапястного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суставов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суставов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лучезапястного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межфалангового и пястно-фалангового суставов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межфалангового и плюснево-фалангового суставов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сустава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Бурсотомия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рассечения мягкой ткани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сухожилия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влагалища сухожилия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влагалища сухожилия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ушивание другого сухожилия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мышцы или фасции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спаек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мышце, сухожилии и фасции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Миотомия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Бурсотомия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Тенотомия пяточного сухожилия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Фасциотомия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мягкой ткани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мягкой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мышце, сухожилии, фасции и синовиальной сумке, в том числе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влагалища сухожилия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мышцы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другой мягкой ткани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фасциэктомия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миэктомия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мягкой ткани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Бурсэктомия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влагалища сухожилия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ушивания мышцы или фасции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пластические манипуляции на мышце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мышце, сухожилии, фасции и синовиальной сумке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спаек мышцы, сухожилия, фасции и синовиальной сумки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Разрез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ткани молочной железы,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эктопированной ткани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соска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коже и подлежащих тканях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пилонидальной кисты или синуса, кроме марсупиализации (86.21)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иссечение кожи с дренажом кожи и подкожных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удаление инородного тела или прибора из кожи и подкожных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иссечение кожи и подкожных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пораженного участка или ткани кожи и подкожной основы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пилонидальной кисты или синуса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раны, инфицированного участка или ожога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раны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 и дренирование абсцесса мягких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ногтя, ногтевого ложа, ногтевого утолщения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локальное иссечение пораженного участка кожи и подкожных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Свободный кожный лоскут, неуточненный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кожи для пересадки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Коронарная ангиография с использованием одного катетера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Коронарная ангиография с помощью двух катетеров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 неопределенная коронарная ангиография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Экстракорпоральная ударно-волновая литотрипсия камней почки и мочевыводящих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Уретеролитотрипсия с экстракцией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