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32ac" w14:textId="0a13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учета вод и их использования, государственного водного кадастра и государственного мониторинга водных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31 июля 2015 года № 19-1/718. Зарегистрирован в Министерстве юстиции Республики Казахстан 25 сентября 2015 года № 12109.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учета вод и их использования, государственного водного кадастра и государственного мониторинга водных объектов.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периодические печатные издание и в информационно-правовую систему "Әділет";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курирующего вице-министра сельского хозяйства Республики Казахстан.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Исекешев  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августа 2015 года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августа 2015 года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В. Школьник  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август 2015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2015 года № 19-1/718</w:t>
            </w:r>
          </w:p>
        </w:tc>
      </w:tr>
    </w:tbl>
    <w:bookmarkStart w:name="z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государственного учета вод и их использования, государственного водного кадастра и государственного мониторинга водных объектов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экологии и природных ресурсов РК от 17.07.2023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государственного учета вод и их использования, государственного водного кадастра и государственного мониторинга водных объектов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и определяют порядок ведения государственного учета вод и их использования, государственного водного кадастра и государственного мониторинга водных объектов.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водный кадастр (далее – ГВК) представляет собой свод систематизированных официальных данных о состоянии и использовании водных объектов, об их водных ресурсах, о водопользователях.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государственного учета поверхностных и подземных вод характеризуют состояние поверхностных и подземных водных объектов по качественным и количественным показателям, степень их промышленной и экологической безопасности для жизни и здоровья человека, изученности и использования.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учет поверхностных и подземных вод представляет собой систематическое определение и фиксацию количественных и качественных показателей водных ресурсов, имеющихся на территории Республики Казахстан.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мониторинг водных объектов, являющийся составной частью системы государственного мониторинга окружающей среды и природных ресурсов, представляет собой систему регулярных наблюдений за гидрологическими, гидрогеологическими, гидрогеохимическими, санитарно-химическими, микробиологическими, паразитологическими, радиологическими и токсикологическими показателями их состояния, сбор, обработку и передачу полученной информации, в том числе с использованием данных дистанционного зондирования Земли в целях своевременного выявления негативных процессов, оценки и прогнозирования их развития, выработки рекомендаций по предотвращению вредных последствий и определения степени эффективности осуществляемых водохозяйственных мероприятий.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государственного учета вод и их использования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Ведомство уполномоченного органа в области использования и охраны водного фонда, водоснабжения, водоотведения (далее – Ведомство уполномоченного органа):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работу государственных органов, связанных с ведением государственного учета вод и их использования;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ведение учета вод на подведомственных водохозяйственных системах и сооружениях;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регистрацию первичных водопользователей.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заборе, использовании и водоотведении вод в соответствии с главой 4 настоящих Правил вносятся в раздел об использовании вод издания ГВК "Ресурсы поверхностных и подземных вод, их использование и качество".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по изучению недр в части государственного учета подземных вод, обеспечивает учет прогнозных и эксплуатационных запасов подземных вод на основании материалов гидрогеологического изучения недр.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учете прогнозных и эксплуатационных запасов подземных вод в соответствии с главой 4 настоящих Правил вносятся в раздел по подземным водным ресурсам издания ГВК "Ресурсы поверхностных и подземных вод, их использование и качество".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Водопользователи ведут учет использования вод в порядке,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"Об утверждении Правил первичного учета вод" (зарегистрирован в Реестре государственной регистрации нормативных правовых актов под № 11131).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области охраны окружающей среды в части гидрологического мониторинга поверхностных вод: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гидрологический мониторинг поверхностных вод с использованием государственной наблюдательной сети;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 подготавливает режимно-справочную информацию (среднемесячные и среднегодовые расходы воды) по результатам гидрологического мониторинга и не позднее 1 июля следующего за отчетным годом передает их в ведомство уполномоченного органа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для выполнения дальнейшего расчета ресурсов речного стока по 8 бассейнам Республики Казахстан.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Расчетные данные по ресурсам речного стока по водохозяйственным бассейнам, информация о наблюденном и естественном стоке в соответствии с главой 4 настоящих Правил вносятся в раздел по поверхностным водным ресурсам издания ГВК "Ресурсы поверхностных и подземных вод, их использование и качество".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государственного мониторинга водных объектов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ведения государственного мониторинга водных объектов: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гражданской защиты обеспечивает: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паводковой ситуации в Республике Казахстан;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безвозмездную передачу в ведомство уполномоченного органа и его региональным органам, в национальную гидрометеорологическую службу информацию, указанную в перечне гидрологической информации, представляемой уполномоченным органом в сфере гражданской защиты в ведомство уполномоченного органа и его региональным органам и национальную гидрометеорологическую службу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по изучению недр в рамках государственного мониторинга подземных водных объектов обеспечивает: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мониторинга подземных водных объектов на основании Правил осуществления государственного мониторинга недр,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5 мая 2018 года № 312 "Об утверждении Правил осуществления государственного мониторинга недр" (зарегистрирован в Реестре государственной регистрации нормативных правовых актов за № 17056);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обработку, накопление и их хранение, ежегодное обобщение данных о состоянии подземных водных объектов по гидрогеологическим регионам и бассейнам, территориям областей и в целом по Республике Казахстан.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охраны окружающей среды в рамках государственного мониторинга поверхностных водных объектов обеспечивает: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государственной наблюдательной сети станций и постов на поверхностных водных объектах, а также организацию наблюдений за режимом, количеством и качеством поверхностных вод по физическим, химическим, гидробиологическим показателям;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сбора, обработки, обобщения, накопления, хранения и распространения информации, ведение банка данных мониторинга поверхностных вод по бассейнам рек, морей, их участкам;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передачу государственным органам, водопользователям информации об уровне загрязнения водных объектов (кроме подземных вод) и возможности его изменения под влиянием хозяйственной деятельности и гидрометеорологических условий, экстренной информации о резких изменениях уровня загрязнения поверхностных вод;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безвозмездную передачу ведомству уполномоченного органа и его региональным органам, в центр управления в кризисных ситуациях и территориальным подразделениям уполномоченного органа в сфере гражданской защиты: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прогностической и гидрологической информации, указанной в Перечне прогностической и гидрологической информации, предоставляемой национальной гидрометеорологической службой в ведомство уполномоченного органа и его региональным органам, в центр управления в кризисных ситуациях и территориальным подразделениям уполномоченного органа в сфере гражданской защиты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оперативной гидрологической информации, указанной в Перечне оперативной гидрологической информации, предоставляемой национальной гидрометеорологической службой в ведомство уполномоченного органа и его региональным органам, в центр управления в кризисных ситуациях и территориальным подразделениям уполномоченного органа в сфере гражданской защиты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режимно-справочной информации, указанной в Перечне режимно-справочной информации, предоставляемой национальной гидрометеорологической службой в ведомство уполномоченного органа и его региональным органам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сфере санитарно-эпидемиологического благополучия населения в рамках санитарно-эпидемиологического мониторинга качества воды открытых водоемов и объектов питьевого водоснабжения обеспечивает: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санитарно-эпидемиологического мониторинга за санитарно-химическим, микробиологическим, паразитологическим, радиологическим и токсикологическим состоянием качества воды открытых водоемов 1 и 2 категории и питьевого водоснабжения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ноября 2020 года № ҚР ДСМ-193/2020 "Об утверждении Правил проведения санитарно-эпидемиологического мониторинга" (зарегистрирован в Реестре государственной регистрации нормативных правовых актов под № 21640);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безвозмездную передачу уполномоченному органу и уполномоченному органу в области охраны окружающей среды обобщенных данных санитарно-эпидемиологического мониторинга качества воды открытых водоемов 1 и 2 категории и питьевого водоснабжения.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в области космической деятельности обеспечивает: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дистанционного зондирования Земли и безвозмездную передачу ведомству уполномоченного органа и его региональным органам данных дистанционного зондирования Земли.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Водопользователь, обеспечивает: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за ведением работ по изучению водного режима и качества подземных вод, выполняемых на собственной (частной) сети наблюдательных пунктов;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химического состава сбрасываемых вод в собственных лабораториях или лабораториях других предприятий, организаций и учреждений, имеющих государственную аттестацию;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безвозмездную передачу уполномоченному органу, уполномоченным органам по изучению и использованию недр (по подземным водам), в области охраны окружающей среды и соответствующему территориальному подразделению ведомства уполномоченного органа в сфере санитарно-эпидемиологического благополучия населения экстренную информацию об аварийных сбросах загрязняющих веществ, а также о нарушениях установленного режима забора из водных объектов и сброса в них вод.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Ведомство уполномоченного органа в рамках государственного мониторинга водных объектов обеспечивает: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работ государственных органов, связанных с ведением государственного мониторинга водных объектов;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ведения мониторинга и учета вод на подведомственных водохозяйственных системах и сооружениях;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безвозмездную передачу в национальную гидрометеорологическую службу, ведомство уполномоченного органа в сфере санитарно-эпидемиологического благополучия населения, территориальным подразделениям уполномоченного органа в сфере гражданской защиты, в центр управления в кризисных ситуациях информации, указанной в Перечне оперативной гидрологической информации, представляемой региональными органами ведомства уполномоченного органа в уполномоченный орган сфере санитарно-эпидемиологического благополучия населения, национальную гидрометеорологическую службу, центр управления в кризисных ситуациях и территориальным подразделениям уполномоченного органа в сфере гражданской защиты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ежегодное обобщение данных о состоянии водных объектов и использовании водных ресурсов, ведет обработку, накопление, хранение и распространение информации.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лесного хозяйства, охраны, воспроизводства и использования животного мира и особо охраняемых природных территорий обеспечивает: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государственный контроль и надзор в области охраны, воспроизводства и использования животного мира на водных объектах;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 на водных объектах;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работ государственных органов, связанных с ведением государственного мониторинга животного мира на водных объектах;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охрану и воспроизводство объектов животного мира на водных объектах, в том числе редких и находящихся под угрозой исчезновения.</w:t>
      </w:r>
    </w:p>
    <w:bookmarkEnd w:id="74"/>
    <w:bookmarkStart w:name="z7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ведения государственного водного кадастра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Ведение ГВК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Водного Кодекса Республики Казахстан Ведомством уполномоченного органа совместно с уполномоченным органом в области охраны окружающей среды (по поверхностным водам) и уполномоченным органом по изучению недр (по подземным водам).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охраны окружающей среды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166 Экологического Кодекса Республики Казахстан организует ведение ГВК по разделу 1 "Поверхностные воды", Национальная гидрометеорологическая служба Республики Казахстан ведут ГВК по разделу 1 "Поверхностные воды" и публикуют издания ГВК по разделу "Поверхностные воды", которые входят в состав публикуемой части ГВК.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изучению недр в части государственного учета подземных вод осуществляет ведение ГВК по разделу 2 "Подземные воды".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Ведомство уполномоченного органа в части учета и использования вод осуществляет ведение ГВК по разделу 3 "Использование вод", выполняет обобщение по 3 разделам ГВК и публикует ежегодное издание ГВК "Ресурсы поверхностных и подземных вод, их использование и качество"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 области охраны окружающей среды (по поверхностным водам) и уполномоченный орган по изучению недр (по подземным водам) предоставляют данные по разделам, относящимся к их компетенции на безвозмездной основе не позднее 1 сентября следующего за отчетным годом.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Не позднее 31 декабря второго года следующего за отчетным годом данные ГВК систематизируются и издаются по бассейнам рек, морей, ледников и озер, водохозяйственным бассейнам и участкам, по областям и Республике Казахстан в целом, а по разделу подземных вод дополнительно – по гидрогеологическим регионам и бассейнам. 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Водный объект, занесенный в ГВК имеет паспорт, в котором указывается регистрационный номер, наименование и комплексная характеристика, содержащая физико-географические, геолого-гидрологические, технические, правовые и экономические показатели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Подготовка издания ГВК "Ресурсы поверхностных и подземных вод, их использование и качество":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ресурсах поверхностных вод, их качестве и изменении в естественных условиях и под влиянием хозяйственной деятельности – по водным объектам и их участкам, бассейнам рек, морей, ледников и озер государственного и межгосударственного значения, областям и Республике Казахстан в целом;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ресурсах и запасах подземных вод, уровнях и водоотборе, гидродинамических показателях и качестве подземных вод, их изменениях в естественных условиях и под влиянием хозяйственной деятельности по участкам и месторождениям подземных вод, водоносным горизонтам, гидрогеологическим регионам и бассейнам, водохозяйственным участкам и бассейнам рек, областям и Республике Казахстан в целом;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использовании вод – по бассейнам внутренних морей, рек государственного значения, водохозяйственным участкам, территории экономических районов, областям и Республике Казахстан в целом, а также по видам водопользования и отраслям экономики.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обеспечения единства системы ведения ГВК (по соответствующим разделам) и координации работ по ведению общего государственного водного кадастра уполномоченным органом создается координационно–экспертный совет, в состав которого на паритетных началах входят представители уполномоченного органа, уполномоченного органа по изучению и использованию недр и уполномоченного органа в области охраны окружающей среды.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ведения ГВК осуществляются: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сбор, контроль, обработка, хранение информации, формирование автоматизированных банков данных и реализация информации;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совершенствование методов, алгоритмов и машинных программ по формированию и ведению банка данных ГВК с использованием опыта других государств;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инструкций, методических указаний по ведению государственного водного кадастра и других нормативно–технических документов;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текущая и перспективная оценка водных ресурсов (использование вод) и их изменения под влиянием хозяйственной деятельности;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обобщение ГВК;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общих принципов и научно–методических основ организационной структуры и порядка ведения государственного водного кадастра и автоматизированной информационной системы;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научно–исследовательские работы по совершенствованию государственного водного кадастра;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межведомственный обмен информацией.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Ведомство уполномоченного органа в рамках ГВК, обеспечивает: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координацию работ государственных органов, связанных с ведением ГВК;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подготовку, обобщение ГВК;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уполномоченного органа;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ежегодного издания ГВК "Ресурсы поверхностных и подземных вод, их использование и качество" в Единой системе государственных кадастров природных ресурсов Республики Казахстан.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их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водных объектов</w:t>
            </w:r>
          </w:p>
        </w:tc>
      </w:tr>
    </w:tbl>
    <w:bookmarkStart w:name="z10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102"/>
    <w:bookmarkStart w:name="z10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режимно–справочной информации, предоставляемой национальной гидрометеорологической службой в ведомство уполномоченного органа и его региональным органам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Среднемесячные и среднегодовые расходы воды за предыдущий год по следующим гидрологическим постам: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Есиль–село Волгодоновка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Есиль–село Турген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Жабай–город Атбасар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Жабай–село Балкашино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Калкутан–село Калкутан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Мойылды–село Николаевка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Нура–село Р. Кошкарбаева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Нура–озеро Тенгиз (заповедник. Коргалжын)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Силеты–село Изобильное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Силеты–село Приречное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Шагалалы–село Павловка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Карагала–село Каргалинское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Карахобда–поселок Альпасай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Косистек–село Косистек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Орь–село Богетсай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Темир–поселок Ленинский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Темир–село Сагашили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Уил–село Уил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Кобда–село Кобда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Иргиз–село Шенбертал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Илек–город Актобе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Аксу–железнодорожная станция Матай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Баскан–село Екиаша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Бутак–село Бутак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Быжы–аул Карымсак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Есик–город Есик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Коксу–село Коксу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Коктал–село Аралтобе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Курты–Ленинский мост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Киши Алматы–город Алматы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Киши Алматы–М Мынжилки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Киши Алматы–ниже устья реки Сарысай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Караой–город Текели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река Каратал–аул Акжар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Каркара–у выхода из гор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Каскелен–город Каскелен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Коргас (Хоргос)–в 11 километров выше село Баскуншы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Лепси–аул Лепси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Лепси–аул Толебаев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Проходная–устье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Сарыкан–город Сарканд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Текели–город Текели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Текес–село Текес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Тентек–уроч. Тонкерис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Терисбутак–устье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Турген–село Таутурген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Улкен Алматы–в 2 километра выше устья реки Проходной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Шарын–уроч. Сарытогай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Шыжын–город Текели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Шилик–село Малыбай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Иле–пристань Добын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Иле–164 километр выше Капшагайской гидроэлектростанция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Иле–урочище Капшагай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Жайык–поселок Махамбет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Западно–Казахстанская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Жайык–село Кушум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Куперанкаты–село Алгабас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Кушум–село Кушум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Шаган–село Чувашинское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Илек–село Чилик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Асса–железно-дорожная станция Маймак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Курагаты– железно-дорожная станция Аспара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Мерке –зим. Улбутуй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Талас–село Жасоркен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Терс–село Нурлыкент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Шу–село Кайнар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Шу–село Ташуткуль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Шу, протока.Малая Арна–село Уланбель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Шу, протока Большая Арна–село Уланбель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Моинты– железно-дорожная станция Киик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Нура–аул Акмешит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Нура– железно-дорожная станция Балыкты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Нура–село Бесоба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Нура–село Шешенкара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Сарысу– разъезд №189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Талды–село Новостройка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Токырауын–аул Актогай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Шерубайнура– разъезд Карамурын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Аят–село Варваринка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Дамды–село Дамды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Желкуар–совхоз имени Чайковского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Камыстыаят–поселок Свердловка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Кара-Торгай–село Урпек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Убаган–село Аксуат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Сарыторгай–поселок Екидын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Тобол–село Аккарга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Тобол–село Гришенка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Тобол–город Костанай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Тобол–село Милютинка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Тогызак–село Тогузак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Торгай–пески Тусум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Уй–село Уйское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Сырдарья–протока Караозек поселка городского типа Жусалы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Сырдарья–разъезд Кергельмес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Сырдарья–город Казалы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Сырдарья–село Каратерень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Сырдария–поселок городского типа Тасбугет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Сырдарья– железно-дорожная станция Томенарык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Аксу–село Саркырама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Арыстанды–село Алгабас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Ашилган–село Майдантал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Бадам–село Караспан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Болдыбрек–у кордона Госзаповедника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Боролдай–село Боролдай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Бугунь–село Екпенды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Жабаглысу–село Жабаглы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Келес–устье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Карашик–село Хантаги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Каттабутунь–село Жарыкбас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Кокбулак–село Пистели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Сайрам–аул Тасарык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Сырдарья–выше устья река Келес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Сырдарья–нижний бьеф Шардаринского вдхр.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Ертис–село Прииртышское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Акканбурлык–село Ковыльное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Акканбурлык–село Возвышенка (открылся в 2002 году)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Есиль–село Долматово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Есиль–село Токсанби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Есиль–город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Иманбурлук–село Соколовка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Шагалалы–село Северное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Восточно–Казахстанская область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Аягоз–город Аягоз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Аягоз–поселок Тарбагатай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Бас-Теректы–село Мойылды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Буктырма–село Лесная пристань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Буктырма–село Барлык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Емель–поселок Кызылту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Ертис–село Семиярка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Куршим–село Вознесенка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Калжыр–село Калжыр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 Ертис–поселок Боран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Левая Березовка–село Средигорное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Нарын–село Улкен Нарын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Оба–село Шемонаиха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Ульби–село Ульби Перевалочная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Улкен Бокен–село Джумба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их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водных объектов</w:t>
            </w:r>
          </w:p>
        </w:tc>
      </w:tr>
    </w:tbl>
    <w:bookmarkStart w:name="z10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104"/>
    <w:bookmarkStart w:name="z10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гидрологической информации, предоставляемой государственным учреждением "Казселезащита" уполномоченного органа в сфере гражданской защиты в ведомство уполномоченного органа и его региональным органам и национальную гидрометеорологическую службу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водохранилища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которая получает информацию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паводковой ситуации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областям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паводках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паводковый период ежедневно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его Бассейновые инспекции.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их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водных объектов</w:t>
            </w:r>
          </w:p>
        </w:tc>
      </w:tr>
    </w:tbl>
    <w:bookmarkStart w:name="z11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106"/>
    <w:bookmarkStart w:name="z11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прогностической и гидрологической информации, предоставляемой национальной гидрометеорологической службой в ведомство уполномоченного органа и его региональным органам, в центр управления в кризисных ситуациях и территориальным подразделениям уполномоченного органа в сфере гражданской защиты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которая представляет информацию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которая получает информацию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консультация о накоплении влагозапасов в бассейнах рек Казахстана по данным на 1 февраля и ожидаемой водности рек в период половодья и в вегетационный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(предварительный прогноз)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гидрометеорологическая служба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его Бассейновые инспекции, центр управления в кризисных ситуациях уполномоченного органа в сфере гражданской защиты и его территориальные подразделения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консультация о накоплении влагозапасов в бассейнах рек Казахстана по данным на 1 марта и ожидаемой водности рек в период половодья и в вегетационный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прогноз, по мере необходимости прогноз уточняется)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гидрометеорологическая служба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его Бассейновые инспекции, центр управления в кризисных ситуациях уполномоченного органа в сфере гражданской защиты и его территориальные подразделения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сроков вскрытия (Ертис, Сырдарья)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(по мере необходимости прогноз уточняется)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гидрометеорологическая служба и его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его Бассейновые инспекции, центр управления в кризисных ситуациях уполномоченного органа в сфере гражданской защиты и его территориальные подразделения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появления плавучего льда и установления ледостава (Ертис, Сырдарья, Иле)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(по мере необходимости прогноз уточняется)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гидрометеорологическая служба и его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его Бассейновые инспекции, центр управления в кризисных ситуациях уполномоченного органа в сфере гражданской защиты и его территориальные подразделения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консультация о накоплении влагозапасов в бассейнах горных рек Туркестанской, Жамбылской, Алматинской и Восточно-Казахстанской областей по данным на 1 апреля и прогноз водности на вегетационный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на вегетацию по данным на 1 апреля, по мере необходимости прогноз уточняется)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гидрометеорологическая служба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его Бассейновые инспекции, центр управления в кризисных ситуациях уполномоченного органа в сфере гражданской защиты и его территориальные подразделения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Ежедневный гидрологический бюллетень по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(кроме выходных и праздничных дней)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гидрометеорологическая служба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его Бассейновые инспекции, центр управления в кризисных ситуациях уполномоченного органа в сфере гражданской защиты и его территориальные подразделения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водно-ледовой обстановке на реке Сырдарья в период ледостава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декабря до даты разрушения ледостава ежедневно (кроме выходных и праздничных дней)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гидрометеорологическая служба и его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его Бассейновые инспекции, центр управления в кризисных ситуациях уполномоченного органа в сфере гражданской защиты и его территориальные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консультация об ожидаемой водности 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Есильская бассейновая инспекция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максимальных уровней воды по рекам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Гидрологические данные (расход, уровень, температура воды, ледовые явления) 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консультация об ожидаемой водности 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Актюбинский участок Жайык–Каспийской бассейновой инспекции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максимальных уровней воды по рекам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Гидрологические данные (расход, уровень, температура воды, ледовые явления) 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Алматинская и Жетісу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баланс озер и водохранилищ по: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Балкаш–Алакольская бассейновая инспекция по регулированию использования и охране водных ресурсов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озеру Балхаш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Капшагайскому водохранилищу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притока воды в Капшагайское водохранилище ежемесячно и на 2 – 4 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Ежемесячно, один раз в год по данным на 1 марта и 1 апреля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Гидрологические данные (расход, уровень, температура воды, ледовые явления) 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Балкаш–Алакольская бассейновая инспекция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консультация об ожидаемой водности рек на вегетационный период по данным на 1 марта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консультация о ожидаемой водности рек на вегетационный период по данным на 1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на вегетацию по данным на 1 апреля, по мере необходимости прогноз уточняется)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консультация об ожидаемой водности 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Жайык–Каспийская бассейновая инспекция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максимальных уровней воды по рекам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Гидрологические данные (расход, уровень, температура воды, ледовые явления) 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Западно–Казахстанская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консультация об ожидаемой водности 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Западно–Казахстанский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Западно–Казахстанский участок Жайык–Каспийской бассейновой инспекции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Прогноз максимальных уровней воды по рекам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Ежедневно в период половодья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Справка консультация об ожидаемой водности рек на вегетационный период по данным на 1 марта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ведомство уполномоченного органа и Шу-Таласская бассейновая инспекция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консультация о ожидаемой водности рек на вегетационный период по данным на 1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на вегетацию по данным на 1 апреля, по мере необходимости прогноз уточняется)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Гидрологические данные (расход, уровень, температура воды, ледовые явления) 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Карагандинская и Ұлытау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Справка консультация об ожидаемой водности рек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Нура-Сарысуская бассейновая инспекция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Прогноз максимальных уровней воды по рекам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Ежедневно в период половодья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консультация об ожидаемой водности 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Тобол-Торгайская бассейновая инспекция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максимальных уровней воды по рекам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Ежедневно период половодья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филиал Национальной гидрометеорологической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Арало-Сырдарьинская бассейновая инспекция по регулированию использования и охране водных ресурсов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с 1 декабря по 1 апреля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Гидрологические данные об уровнях Касспийского моря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филиал Национальной гидрометеорологической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Мангистауский участок Жайык–Каспийской бассейновой инспекции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консультация об ожидаемой водности рек на вегетационный период по данным на 1 марта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Туркестанский участок Арало-Сырдарьинской бассейновой инспекции по регулированию использования и охране водных ресурсов, центр управления в кризисных ситуациях и территориальные подразделениям уполномоченного органа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Справка консультация о ожидаемой водности рек на вегетационный период по данным на 1 апреля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на вегетацию по данным на 1 апреля, по мере необходимости прогноз уточняется)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Справка консультация об ожидаемой водности рек на вегетационный период по данным на 1 марта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Павлодарский участок Ертисской бассейновой инспекции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консультация о ожидаемой водности рек на вегетационный период по данным на 1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на вегетацию по данным на 1 апреля, по мере необходимости прогноз уточняется)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Справка консультация об ожидаемой водности рек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Северо-Казахстанский участок Есильской бассейновой инспекции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максимальных уровней воды по рекам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Ежедневно период половодья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Абай и Восточно–Казахстанская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притока воды в Бухтарминское водохранилище на месяцы и соответствующие 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Ежемесячно, один раз квартал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гидрометеорологическая служба и его Восточно–Казахстанский филиал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Ертисская бассейновая инспекция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притока воды в Шульбинском водохранилище на месяцы и соответствующие кварталы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Ежемесячно, один раз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суммарного стока рек Оба и Ульби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проведения природоохранных попусков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данные по притоку воды в Бухтарминское и Шульбинское водохранилище в период природоохранных попусков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проведения природоохранных попусков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Справка консультация об ожидаемой водности рек на вегетационный период по данным на 1 марта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по данным на 1 марта)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Справка-консультация о ожидаемой водности рек на вегетационный период по данным на 1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 (основной прогноз на вегетацию по данным на 1 апреля, по мере необходимости прогноз уточняется)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 уполномоченного органа и Ертисская бассейновая инспекция по регулированию использования и охране водных ресурсов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период половодья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их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водных объектов</w:t>
            </w:r>
          </w:p>
        </w:tc>
      </w:tr>
    </w:tbl>
    <w:bookmarkStart w:name="z11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оперативной гидрологической информации, предоставляемой национальной гидрометеорологической службой в ведомство уполномоченного органа и его региональным органам, центру управления в кризисных ситуациях и территориальным подразделениям уполномоченного органа в сфере гражданской защиты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Ежедневный гидрологический бюллетень: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гидропостов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режиме водных объектов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Арысь–Арысь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Андижанское*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Бозсу–Устье*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Буктырма–Лесная пристань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Ертис–Боран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Ертис–Усть-Каменогорская гидроэлектростанция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Ертис–Семипалатинск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Ертис–Семиярское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Ертис–Павлодар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Есиль–Петропавловск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Ертис-Прииртышское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Жайык–Уральск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Жайык–Кушум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Жайык–Махамбет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Жайык–Атырау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Келес–Устье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Кушум–канал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 Алматы–Алматы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Кайраккумское*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Карадарья–Учтепе*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Нарын–Учкорган*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Оба–Шемонаиха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Сырдарья–Акжар*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Сырдарья–Кокбулак выше устья реки Келес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Сырдарья–Коктюбе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Сырдарья–Казалинск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Сырдарья–Каратерень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Сырдарья–Надежденский*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Сырдарья–Тасбогет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Сырдарья–Тюмень–Арык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Сырдарья–Шардара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Сырдарья–Чиназ*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Талас–Жасоркен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Токтогульское*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Ульби–Перевалочная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Чарвакское водохранилище*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Шу–Кайнар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Шу–Ташуткуль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Чирчик–Чиназ*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Иле–Добын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Иле–164 километр выше Капшагайской гидроэлектростанции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Иле–Капшагай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 - 37 км ниже раб пос. Иле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уровень, температура воды, ледовые явления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состояние наполнения водохранилищ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Андижанское*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воды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Бартогайское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Ириклинское*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Кайраккумское*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Ортотокойское*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Ташуткульское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Токтогульское*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Чарвакское*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Шульбинское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</w:tr>
    </w:tbl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– сведения, предоставляемые национальной гидрометеорологической службой сопредельных государств.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их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водных объектов</w:t>
            </w:r>
          </w:p>
        </w:tc>
      </w:tr>
    </w:tbl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111"/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оперативной гидрологической информации, представляемой региональными органами ведомства уполномоченного органа в уполномоченный орган в сфере санитарно-эпидемиологического благополучия населения, национальную гидрометеорологическую службу, центр управления в кризисных ситуациях и территориальным подразделениям уполномоченного органа в сфере гражданской защиты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течение года или 1 раз в декаду;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 (паводка).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Астанинский контррегулятор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уровнях и объемах контррегулятора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 (паводка)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притоках и сбросах водохранилища контррегулятора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 (паводка)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ежедневно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половодья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Шаглинское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ежедневно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половодья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Бартогайское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или 1 раз в декаду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или 1 раз в декаду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или 1 раз в декаду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Ташуткульское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или 1 раз в декаду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притоках и сбросах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Терс–Ащибулакское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или 1 раз в декаду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или 1 раз в декаду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или 1 раз в декаду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Верхне–Тобольское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Желкуарское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уровнях и объемах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или 1 раз в декаду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или 1 раз в декаду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или 1 раз в декаду;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 (паводка).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Петрапавловское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или 1 раз в декаду;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половодья (паводка).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</w:tr>
    </w:tbl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Ежедневные сведения о водозаборах на реке Сырдарья – в вегетационный период;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Декадные величины водозабора в Арысский канал – в течение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их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водных объектов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водный кадастр</w:t>
      </w:r>
    </w:p>
    <w:bookmarkEnd w:id="116"/>
    <w:bookmarkStart w:name="z12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сокращения и обозначения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Понятийный аппарат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Краткий обзор состояния водных ресурсов казахстана и их использования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речного стока и подземных вод по водохозяйственным бассейнам и республике в целом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Ресурсы речного стока по водохозяйственным бассейнам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Каталог ледников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Распределение запасов месторождений подземных вод, утвержденных в государственных, межрегиональных и территориальных комиссиях по запасам полезных ископаемых для питьевых и технических вод, по водохозяйственным бассейнам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2а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Распределение запасов месторождений подземных, утвержденных в государственных, межрегиональных и территориальных комиссиях по запасам полезных ископаемых для питьевых и технических вод, по административным областям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2б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Распределение запасов месторождений минеральных подземных вод, утвержденных в государственных, межрегиональных и территориальных комиссиях по запасам полезных ископаемых по водохозяйственным бассейнам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2в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Распределение запасов месторождений и проявлений минеральных подземных вод, утвержденных в государственных, межрегиональных и территориальных комиссиях по запасам полезных ископаемых по административным областям Республики Казахстан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Водные ресурсы рек по основным речным бассейнам и их участкам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Забор и использование водных ресурсов по водохозяйственным бассейнам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Забор и использование водных ресурсов по административным областям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Основные показатели забора, использования и сброса воды по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Объемы воды, забранной на регулярное орошение по областям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4г.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Площади и объемы воды, использованной на лиманное орошение, обводнение пастбищ, залив сенокосов по областям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Сбросы сточных, шахтно-рудничных и коллекторно-дренажных вод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Запасы и уровни воды морей и крупных озер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Использование воды в крупных водохранилищах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Перечень водных объектов Республики Казахстан, на которых проводятся наблюдения качества поверхностных вод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Класс качества поверхностных вод по "Единая система классификации качества воды в водных объектах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Информация о загрязняющих веществах донных отложений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2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Ресурсы речного стока по водохозяйственным бассейнам, кубических километров в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Водохозяйственный бассейн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характеристики водных ресурсов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водные ресурсы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20____год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вероятности превышения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превышения,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Арало-Сырдарьинский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с сопредельных государств*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отток в сопредельные государства*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Балкаш-Алакольский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с сопредельных государств*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отток в сопредельные государства*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с сопредельных государств*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отток в сопредельные государства*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Жайык-Каспийский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с сопредельных государств*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отток в сопредельные государства*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отток в сопредельные государства*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Нура-Сарысуйский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Шу-Таласский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с сопредельных государств*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Тобол-Торгайский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с сопредельных государств*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отток в сопредельные государства*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с сопредельных государств*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отток в сопредельные государства*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% - процент.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1а </w:t>
            </w:r>
          </w:p>
        </w:tc>
      </w:tr>
    </w:tbl>
    <w:bookmarkStart w:name="z13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Каталог ледников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ледника, год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ледника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 центра ледника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 центра ледника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реки, вытекающей из ледника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морфологический тип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экспозиция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километр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километр квадрат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открытой части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морены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открытой части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морены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ледника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Высота,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кубических метров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низшей точки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точки ледника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фирновой линии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открытой части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погребенного льда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открытой части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данные представляется уполномоченным органом в сфере образования, науки.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13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запасов месторождений подземных вод, утвержденных в государственных, межрегиональных и территориальных комиссиях по запасам полезных ископаемых для питьевых и технических вод, по водохозяйственным бассейнам Республики Казахстан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водохозяйственный бассейн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подземных вод, утвержденные в государственных, межрегиональных и территориальных комиссиях по запасам полезных ископаемых по категориям, тысяч кубических метров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месторождений подземных вод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эксплуатируются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Арало-Сырдарьинский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Балкаш-Алакольский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Жайык-Каспийский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Нура-Сарысуйский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Тобыл-Торгайский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Шу-Таласский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Республике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данные представляются уполномоченным органом по изучению недр.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2а</w:t>
            </w:r>
          </w:p>
        </w:tc>
      </w:tr>
    </w:tbl>
    <w:bookmarkStart w:name="z13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запасов месторождений подземных, утвержденных в государственных, межрегиональных и территориальных комиссиях по запасам полезных ископаемых для питьевых и технических вод, по административным областям Республики Казахстан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подземных вод, утвержденные в государственных, межрегиональных и территориальных комиссиях по запасам полезных ископаемых по категориям, тысяч кубических метров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месторождений подземных вод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эксплуатируются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Республике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таблица представляется уполномоченным органом по изучению недр.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2б</w:t>
            </w:r>
          </w:p>
        </w:tc>
      </w:tr>
    </w:tbl>
    <w:bookmarkStart w:name="z1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запасов месторождений минеральных подземных вод, утвержденных в государственных, межрегиональных и территориальных комиссиях по запасам полезных ископаемых по водохозяйственным бассейнам Республики Казахстан 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водохозяйственный бассейн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подземных вод, утвержденные в государственных, межрегиональных и территориальных комиссиях по запасам полезных ископаемых по категориям, тысяч кубических метров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месторождений подземных вод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эксплуатируются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Арало-Сырдарьинский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Балкаш-Алакольский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Жайык-Каспийский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Нура-Сарысуйский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Тобыл-Торгайский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Шу-Таласский бассейн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Республике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таблица представляется уполномоченным органом по изучению недр.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2в</w:t>
            </w:r>
          </w:p>
        </w:tc>
      </w:tr>
    </w:tbl>
    <w:bookmarkStart w:name="z14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запасов месторождений и проявлений минеральных подземных вод, утвержденных в государственных, межрегиональных и территориальных комиссиях по запасам полезных ископаемых по административным областям Республики Казахстан 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подземных вод, утвержденные в государственных, межрегиональных и территориальных комиссиях по запасам полезных ископаемых по категориям, тысяч кубических метров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месторождений подземных вод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эксплуатируются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Республике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таблица представляется уполномоченным органом по изучению недр.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14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Водные ресурсы рек по основным речным бассейнам и их участкам, метры кубические в секунду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бассейна реки, ограниченный нижним створом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характеристики стока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наблюденный 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 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вероятности превышения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превышения, %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превышения,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Аральского моря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озера Балкаш и Алаколь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Ертис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Каспийского моря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Есиль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Нура и Сарысу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Шу и Талас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Тобол и Торгай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% - процент.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15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Забор и использование водных ресурсов по водохозяйственным бассейнам, кубических километров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водохозяйственный бассейн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водопользователей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забранной воды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использование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после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коллекторно-дренажной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сточной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оборотное водоснабжение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водоснабжение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шахтно-рудничное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Арало-Сырдарьинский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Балхаш-Алакольский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Жаик-Каспийский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Нура-Сарысуский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Тобол-Торгайский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Шу-Таласский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таблица представляется уполномоченным органом в области использования и охраны водного фонда, водоснабжения, водоотведения.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4а</w:t>
            </w:r>
          </w:p>
        </w:tc>
      </w:tr>
    </w:tbl>
    <w:bookmarkStart w:name="z15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Забор и использование водных ресурсов по административным областям, километры кубические в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 водопользователей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забранной воды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транспор-тировке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оборотное водоснабжение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водоснабжение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после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поверх-ностной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подземной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шахтно-рудничное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коллекторно-дре-нажной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Республике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таблица представляется уполномоченным органом в области использования и охраны водного фонда, водоснабжения, водоотведения.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4б</w:t>
            </w:r>
          </w:p>
        </w:tc>
      </w:tr>
    </w:tbl>
    <w:bookmarkStart w:name="z15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показатели забора, использования и сброса воды по Республике Казахстан, километры кубические в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использования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воды для использования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шахтно-рудничных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подземной шахтно-рудничных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коллекторно-дренажной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1.Хозяйственно питьевые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Полив зеленых насаждений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Производственные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Сельское хозяйство, 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Сельхозводоснабжение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Регулярное орошение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Лиманное орошение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Обводнение пастбищ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Залив сенокосов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Промывка каналов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Поддержание заданных горизонтов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Прудово-рыбное хозяйство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Наполнение наливных водохранилищ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Поддержание пластового давления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Прочие нужды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Сброс шахтно-рудничных вод без использования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Передано без использования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Передано другому бассейну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Передано другому государству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Сброс канализационных, дренажных вод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безвозвратное водопотребление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безвозвратное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потери при транспортировке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таблица представляется уполномоченным органом в области использования и охраны водного фонда, водоснабжения, водоотведения.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4в</w:t>
            </w:r>
          </w:p>
        </w:tc>
      </w:tr>
    </w:tbl>
    <w:bookmarkStart w:name="z16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воды, забранной на регулярное орошение по областям, километры кубические в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забранной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источникам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коллекторно-дренажной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сточной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Актюбинская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Западно-Казахстанская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Карагандинская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Астана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таблица представляется уполномоченным органом в области использования и охраны водного фонда, водоснабжения, водоотведения.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4г</w:t>
            </w:r>
          </w:p>
        </w:tc>
      </w:tr>
    </w:tbl>
    <w:bookmarkStart w:name="z16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и объемы воды, использованной на лиманное орошение, обводнение пастбищ, залив сенокосов по областям, километры кубические в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Лиманное орошение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Обводнение пастбищ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 сенокосов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таблица представляется уполномоченным органом в области использования и охраны водного фонда, водоснабжения, водоотведения.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4д</w:t>
            </w:r>
          </w:p>
        </w:tc>
      </w:tr>
    </w:tbl>
    <w:bookmarkStart w:name="z16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Сбросы сточных, шахтно-рудничных и коллекторно-дренажных вод, километры кубические в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природные поверхностные водные объекты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рельеф местности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накопители,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сброшено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 чистых без очистки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 очищенных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очистки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 очищенных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 по Республике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таблица представляется уполномоченным органом в области использования и охраны водного фонда, водоснабжения, водоотведения.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16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Запасы и уровни воды морей и крупных озер 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среднемноголетний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воды, кубических километров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воды,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кубических километров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уровень, 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января прошедшего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января текущего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января прошедшего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января текущего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Каспийскому морю и озерам представляется уполномоченным органом в области охраны окружающей среды;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Северному Аральскому морю и водохранилищам представляется уполномоченным органом в области использования и охраны водного фонда, водоснабжения, водоотведения.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17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воды в крупных водохранилищах, кубических километров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водохранилища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прошедшего года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Расходная часть, км3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текущего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низовье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на фильтрацию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испарение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таблица представляется уполномоченным органом в области использования и охраны водного фонда, водоснабжения, водоотведения.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17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водных объектов Республики Казахстан, на которых проводятся наблюдения качества поверхностных вод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Ертис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водохранилище Сергеевское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Нура-Есиль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водохранилище Вячеславское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Кошимский Канал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Кенгир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Канал. К.Сатпаева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Буктырма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Улькен Шабакты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Самаркандское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Щучье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Шардара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Киши Шабакты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Аманкельды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17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 качества поверхностных вод по системе "Единая система классификации качества воды в водных объектах"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 (в разрезе административных областей.)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качества воды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физико-химического вещества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единица.измерений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физико-химического вещества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 Ертис (Восточно-Казахстанская область)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 (Восточно-Казахстанская область)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(Костанайская область)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4"/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*- 1 класс вода "наилучшего качества"</w:t>
      </w:r>
    </w:p>
    <w:bookmarkEnd w:id="155"/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- 5 класс вода "наихудшего качества"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вещества для данного класса не нормируется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18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загрязняющих веществах донных отложений 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 (в разрезе в разрезе административных областей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их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водных объектов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поверхностного водного объекта</w:t>
      </w:r>
      <w:r>
        <w:br/>
      </w:r>
      <w:r>
        <w:rPr>
          <w:rFonts w:ascii="Times New Roman"/>
          <w:b/>
          <w:i w:val="false"/>
          <w:color w:val="000000"/>
        </w:rPr>
        <w:t>№ ______</w:t>
      </w:r>
      <w:r>
        <w:br/>
      </w:r>
      <w:r>
        <w:rPr>
          <w:rFonts w:ascii="Times New Roman"/>
          <w:b/>
          <w:i w:val="false"/>
          <w:color w:val="000000"/>
        </w:rPr>
        <w:t>Водный объект: _______________</w:t>
      </w:r>
    </w:p>
    <w:bookmarkEnd w:id="15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в случае наличия площадного объекта, требующего детализации (небольшие озера, водохранилища) тогда требуется космические снимки высокого разрешения, если линейные объекты (реки, каналы), особенно крупные, с большой протяженностью необходимы космические снимки среднего разрешения.</w:t>
      </w:r>
    </w:p>
    <w:bookmarkEnd w:id="160"/>
    <w:bookmarkStart w:name="z19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паспорта: " _ " ____ 20___год</w:t>
      </w:r>
    </w:p>
    <w:bookmarkEnd w:id="161"/>
    <w:bookmarkStart w:name="z19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согласующих сторон.</w:t>
      </w:r>
    </w:p>
    <w:bookmarkEnd w:id="162"/>
    <w:bookmarkStart w:name="z19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 по водному объекту</w:t>
      </w:r>
    </w:p>
    <w:bookmarkEnd w:id="163"/>
    <w:bookmarkStart w:name="z19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и полное наименование водного объекта: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водного объекта в соответствии с Водным кодексом Республики Казахстан (море, река, приравненные к ним каналы, озеро, ледник и другие поверхностные и подземные водные объекты.)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водного объекта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к гидрографической единице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по водному объекту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Гидрометрия/гидрология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Морфометрия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Гидрохимия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Гидробиология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 расположения водного объекта:</w:t>
      </w:r>
    </w:p>
    <w:bookmarkEnd w:id="166"/>
    <w:bookmarkStart w:name="z1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В водохозяйственном делении Республики Казахстан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Водохозяйственный бассейн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Водохозяйственный участок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В административном делении Республики Казахстан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(области)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(районы)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Географические координаты водного объекта</w:t>
      </w:r>
    </w:p>
    <w:bookmarkEnd w:id="169"/>
    <w:bookmarkStart w:name="z1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водотоков: координаты истока и устья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водоемов: координаты центральной части водоема (в точке пересечения наибольшей длины и ширины озера, пруда, координаты подпорного сооружения водохранилища в районе водосбросного сооружения)</w:t>
      </w:r>
    </w:p>
    <w:bookmarkEnd w:id="171"/>
    <w:bookmarkStart w:name="z2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Карта-схема местоположения водного объекта в водохозяйственном бассейне</w:t>
      </w:r>
    </w:p>
    <w:bookmarkEnd w:id="172"/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Карта водного объекта</w:t>
      </w:r>
    </w:p>
    <w:bookmarkEnd w:id="173"/>
    <w:bookmarkStart w:name="z2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Космический снимок водного объекта</w:t>
      </w:r>
    </w:p>
    <w:bookmarkEnd w:id="174"/>
    <w:bookmarkStart w:name="z2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Хозяйственная характеристика водного объекта</w:t>
      </w:r>
    </w:p>
    <w:bookmarkEnd w:id="175"/>
    <w:bookmarkStart w:name="z2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Функциональное назначение водного объекта: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рыбохозяйственного водопользования, хозяйственно-питьевого водоснабжения, культурно-бытового водопользования, целей орошения, промышленного водопользования, комплексное использование (ранжируется по приоритетности)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Виды водопользования водного объекта согласно пункта 3 статьи 11 Водного Кодекса Республики Казахстан (далее – Кодекс) (водные объекты общего пользования, совместного пользования, обособленного пользования, особо охраняемых природных территорий, особого государственного значения): ____________________</w:t>
      </w:r>
    </w:p>
    <w:bookmarkEnd w:id="177"/>
    <w:bookmarkStart w:name="z20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(и) водопользователи (при наличии)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водопользователя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водопользования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использования*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устройство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подтверждающий право водопользования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 на право водопользования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права водопользования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вэб-сайт, e-mail, телефон, фамилия, имя, отчество (при наличии) первого руководителя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цель использования согласно пункта 1 статьи 66 Кодекса, для удовлетворения питьевых и хозяйственных нужд населения, потребностей в воде сельского хозяйства, промышленности, энергетики, рыбоводства и транспорта, а также для сброса промышленных, хозяйственно-бытовых, дренажных и других сточных вод с применением сооружений и технических устройств</w:t>
      </w:r>
    </w:p>
    <w:bookmarkEnd w:id="179"/>
    <w:bookmarkStart w:name="z2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Основные гидрологические характеристики водного объекта</w:t>
      </w:r>
    </w:p>
    <w:bookmarkEnd w:id="180"/>
    <w:bookmarkStart w:name="z21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Основные гидрографические и морфометрические характеристики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водотоков (рек, каналов)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Место, откуда берет начало и куда впадает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Водосборная площадь, квадратных километров;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от истока до устья, метр (километр)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ширина,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глубина,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 русла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ширина поймы,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(левые, правые)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скорость течения, метров в секунду,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стока в замыкающем створе, миллионов кубических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Р=25%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Р=50%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Р=75%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Р=95%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температура воды в летний период, 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температура воды в зимний период, ºС (на водотоках, где отсутствуют ледовые явления)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продолжительность ледостава (начало, конец месяца)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режим (краткое описание)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Ледовый режим (краткое описание)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питания (краткое описание)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экологического стока, кубических километров в год при: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Р=25%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Р=50%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Р=75%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Р=95%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изъятия (WПДВВ), кубических километров в год при: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Р=25%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Р=50%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Р=75%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Р=95%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Гидрохимические показатели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Единая система классификации качества вод в водных объектах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качества: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водопользования: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водоемов (море, озеро, пруд)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зеркала, квадратный километр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береговой линии,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длина,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глубина,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глубина,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Водосборная площадь, квадратный километр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миллионов кубических метров при: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Р=25%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Р=75%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Р=95%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Батиметрические характеристики: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 (уровень, мБС)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(площадь, км²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V(объем, млн. м³)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Батиметрическая кривая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водохранилищ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зеркала, квадратный километр (площадь водного зеркала при нормальном подпертом уровне)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береговой линии,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длина,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глубина,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форсированного проектного уровня, метр по балтийской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нормального подпертого уровня, метр по балтийской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уровня мертвого объема, метр по балтийской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 форсированном проектном уровне, метр по балтийской системе, тысяч кубических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 нормальном подпертом уровне, метр по балтийской системе, тысяч кубических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 уровня мертвого объема, метр по балтийской системе, тысяч кубических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Полезный объем, метр по балтийской системе, тысяч кубических метров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Батиметрические характеристики: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 (уровень, мБС)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(площадь, км²)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V(объем млн. м³)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Батиметрическая кривая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Положение в гидрографической сети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водными объектами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водотоков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притока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водоприемник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водоемов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водотока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водоема: верховой, русловой, пойменные,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Характер питания (для водоемов)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 Наличие проточности (для водоемов)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Бессточный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искусственной подпиткой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Характер взаимодействия с коллекторно-дренажной речной сетью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водотоков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русло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водоемов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 в коллекторно-речную сеть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 коллекторно-речную сеть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взаимосвязи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 Пункты наблюдений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объект-пункт наблюдения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водного объекта (на прилагаемой карте в п.1.3 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поста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поста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(географические координаты, населенный пункт)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"0" графика водопоста, метр по балтийской системе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водосбора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Краткая характеристика гидротехнических сооружений (при наличии).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сооружения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сооружения*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сооружения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декларации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 водный объект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*Постоянные гидротехнические сооружения: плотины; устои и подпорные стены, дамбы обвалования; берегоукрепительные сооружения; водосбросы, водоспуски и водовыпуски; каналы; туннели; трубопроводы; напорные бассейны, отстойники; судоходные сооружения; рыбопропускные сооружения, гидротехнические сооружения тепловых электростанций, гидротехнические сооружения входящие в состав комплексов инженерной защиты населенных пунктов и предприятий; гидротехнические сооружения инженерной защиты сельхозугодий, территорий санитарно-защитного назначения, коммунально-складских предприятий, памятников культуры и природы; гидротехнические сооружения морских нефтегазопромыслов; гидротехнические сооружения средств навигационного оборудования; дамбы, ограждающие золошлакоотвалы и хранилища жидких отходов промышленных и сельскохозяйственных организаций. </w:t>
      </w:r>
    </w:p>
    <w:bookmarkEnd w:id="188"/>
    <w:bookmarkStart w:name="z21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Второстепенные гидротехнические сооружения: ледозащитные сооружения; разделительные стенки; отдельно стоящие служебно-вспомогательные причалы; устои и подпорные стены, не входящие в состав напорного фронта; берегоукрепительные сооружения портов; рыбозащитные сооружения; сооружения лесосплава. </w:t>
      </w:r>
    </w:p>
    <w:bookmarkEnd w:id="189"/>
    <w:bookmarkStart w:name="z2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Состояние береговых сооружений и водоохранной зоны</w:t>
      </w:r>
    </w:p>
    <w:bookmarkEnd w:id="190"/>
    <w:bookmarkStart w:name="z2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Водоохранная зона и полоса</w:t>
      </w:r>
    </w:p>
    <w:bookmarkEnd w:id="191"/>
    <w:bookmarkStart w:name="z2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Наличие проекта установления водоохранных зон и полос (название проекта, год выполнения, проектная организация)___________________</w:t>
      </w:r>
    </w:p>
    <w:bookmarkEnd w:id="192"/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Решение местного исполнительного органа об утверждении размеров границ водоохранных зон и полос (номер документа, дата) _____________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участка на карте (ссылка на прилагаемую карту объекта п.1.3 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по участкам водного объекта,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по участкам водного объекта,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Характеристика береговых сооружений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сооружения на карте (ссылка на прилагаемую карту объекта п.1.3 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участка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берегоукрепления (вертикальное, комбинированное, с откосной частью)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берегоукрепления (хорошее, удовлетворительное, плохое, разрушены)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берегоукрепления, метр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Характеристика береговой территории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Нарушенность территории (изрытость, замусоренность)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 территории (расчлененность, наличие оползневых участков, заболоченных участков)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территории (производственные и коммунальные объекты, жилая застройка, зона отдыха, причалы, пристани)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сооружения, расположенные на береговой территории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Почвенно-растительный покров (наличие растительности, водоохранного озеленения, вытоптанных участков)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связь с природным комплексом (ПК)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Берега (обрывистые, крутые, отлогие, пологие, ровные)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Донные отложения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слоя донных отложений,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6" w:id="197"/>
      <w:r>
        <w:rPr>
          <w:rFonts w:ascii="Times New Roman"/>
          <w:b w:val="false"/>
          <w:i w:val="false"/>
          <w:color w:val="000000"/>
          <w:sz w:val="28"/>
        </w:rPr>
        <w:t>
      10. Биологическая характеристика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характер водной и прибрежной растительности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Кормовая база (олиготрофные, эвтрофные)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степень зарастания надводной растительностью (сильно, средне, слабо)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степень зарастания подводной растительностью (сильно, средне, слабо)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степень развития фитопланктона (цветение воды) (сильно, средне, слабо)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видовой состав фауны водоема: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ихтиофауны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основные промысловые виды рыб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другие объекты промысла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состав орнитофауны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Рыбопродуктивность водоема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тоней, плавов, станов, других постоянных мест использования рыбных ресурсов водоема (участка)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Загрязнение водоема (участка)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Основные промысловые показатели (при наличии):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вылов (тонн), в том числе по видам: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Естественная рыбопродуктивность общая (килограмм на гектар), в том числе по видам: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рыбаков, участвующих в промысле (человек)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орудий лова по видам: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Основные промысловые показатели приводятся, за период не менее трех лет</w:t>
      </w:r>
    </w:p>
    <w:bookmarkEnd w:id="198"/>
    <w:bookmarkStart w:name="z2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Дополнительные сведения (при наличии)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Заключение о состоянии водного объекта и о техническом состоянии гидротехнических сооружений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Изменения паспортных данных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изменения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изменения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подтверждаем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контролирующего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Аварийные ситуации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аварии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Эксплуатирующая организация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Мероприятия по охране водного объекта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целевых показателей качества вод (ЦПКВ)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достижению ЦПКВ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их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водных объектов</w:t>
            </w:r>
          </w:p>
        </w:tc>
      </w:tr>
    </w:tbl>
    <w:bookmarkStart w:name="z234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Координационно–экспертном совете по вопросам обеспечения единства системы ведения государственного водного кадастра</w:t>
      </w:r>
    </w:p>
    <w:bookmarkEnd w:id="204"/>
    <w:bookmarkStart w:name="z23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Координационно–экспертный совет по вопросам обеспечения единства системы ведения государственного водного кадастра (далее – Координационно–экспертный совет) является постоянно действующим консультативно-совещательным органом при уполномоченном органе в области использования и охраны водного фонда, водоснабжения, водоотведения. </w:t>
      </w:r>
    </w:p>
    <w:bookmarkEnd w:id="205"/>
    <w:bookmarkStart w:name="z2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Координационно–экспертного совета является обеспечение единства системы ведения государственного водного кадастра (по соответствующим разделам) и координация работ по ведению общего государственного водного кадастра.</w:t>
      </w:r>
    </w:p>
    <w:bookmarkEnd w:id="206"/>
    <w:bookmarkStart w:name="z23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основными задачами Координационно–экспертный совет осуществляет следующие функции:</w:t>
      </w:r>
    </w:p>
    <w:bookmarkEnd w:id="207"/>
    <w:bookmarkStart w:name="z2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и принимает решения по наиболее важным вопросам обеспечения ведения государственного водного кадастра;</w:t>
      </w:r>
    </w:p>
    <w:bookmarkEnd w:id="208"/>
    <w:bookmarkStart w:name="z23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и согласовывает проект издания государственного водного кадастра "Ресурсы поверхностных и подземных вод, их использование и качество";</w:t>
      </w:r>
    </w:p>
    <w:bookmarkEnd w:id="209"/>
    <w:bookmarkStart w:name="z24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совершенствованию нормативно-правовых актов по вопросам ведения государственного водного кадастра.</w:t>
      </w:r>
    </w:p>
    <w:bookmarkEnd w:id="210"/>
    <w:bookmarkStart w:name="z24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Координационно–экспертный совет возглавляет заместитель руководителя уполномоченного органа в области использования и охраны водного фонда, водоснабжения, водоотведения (далее - руководитель). </w:t>
      </w:r>
    </w:p>
    <w:bookmarkEnd w:id="211"/>
    <w:bookmarkStart w:name="z24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осуществляет общее руководство деятельностью Координационно–экспертного совета, планирует еҰ работу и определяет мероприятия, направленные на повышение качества и эффективности принимаемых решений. </w:t>
      </w:r>
    </w:p>
    <w:bookmarkEnd w:id="212"/>
    <w:bookmarkStart w:name="z24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Координационно–экспертного совета на паритетных началах входят представители уполномоченного органа в области использования и охраны водного фонда, водоснабжения, водоотведения, уполномоченного органа по изучению и использованию недр и уполномоченного органа в области охраны окружающей среды.</w:t>
      </w:r>
    </w:p>
    <w:bookmarkEnd w:id="213"/>
    <w:bookmarkStart w:name="z24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и изменение состава Координационно–экспертного совета производится руководителем уполномоченного органа в области использования и охраны водного фонда, водоснабжения, водоотведения.</w:t>
      </w:r>
    </w:p>
    <w:bookmarkEnd w:id="214"/>
    <w:bookmarkStart w:name="z24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Кворум для принятия решений составляет не менее двух третей от числа членов Координационно–экспертного совета. Решения принимаются большинством голосов участников заседания. </w:t>
      </w:r>
    </w:p>
    <w:bookmarkEnd w:id="215"/>
    <w:bookmarkStart w:name="z24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Координационно–экспертного совета оформляется в виде протокола заседания Координационно–экспертного совета, который подписывается руководителем Координационно–экспертного совета. </w:t>
      </w:r>
    </w:p>
    <w:bookmarkEnd w:id="216"/>
    <w:bookmarkStart w:name="z24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Координационно–экспертный совет в своей деятельности руководствуется Конституцией и законами Республики Казахстан, актами Президента и Правительства Республики Казахстан и иными нормативными правовыми актами.</w:t>
      </w:r>
    </w:p>
    <w:bookmarkEnd w:id="217"/>
    <w:bookmarkStart w:name="z24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Координационно–экспертного совета проводятся по мере необходимости.</w:t>
      </w:r>
    </w:p>
    <w:bookmarkEnd w:id="2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