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058d5" w14:textId="fa05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заболеваний, при наличии которых лицо не может усыновить ребенка, принять его под опеку или попечительство, патронат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августа 2015 года № 692. Зарегистрирован в Министерстве юстиции Республики Казахстан 30 сентября 2015 года № 12127.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91 Кодекса Республики Казахстан от 26 декабря 2011 года "О браке (супружестве) и семье"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заболеваний, при наличии которых лицо не может усыновить ребенка, принять его под опеку или попечительство, патронат.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организации медицинской помощи Министерства здравоохранения и социального развития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Цой А. В.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2015 года № 692</w:t>
            </w:r>
          </w:p>
        </w:tc>
      </w:tr>
    </w:tbl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заболеваний, при наличии которых лицо не может усыновить ребенка, принять его под опеку или попечительство, патронат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Исключен приказом Министра здравоохранения РК от 23.11.2022 </w:t>
      </w:r>
      <w:r>
        <w:rPr>
          <w:rFonts w:ascii="Times New Roman"/>
          <w:b w:val="false"/>
          <w:i w:val="false"/>
          <w:color w:val="ff0000"/>
          <w:sz w:val="28"/>
        </w:rPr>
        <w:t>№ ҚР ДСМ-137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Психические заболевания, коды по МКБ 10 F00-F-79, кроме невротических, связанных со стрессом и соматоформных расстройств, коды по МКБ 10 F-40-F48.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Алкоголизм, наркомания, токсикомания.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Туберкулез (хронический с бактериовыделением, впервые выявленный, с бацилловыделением (до момента абацилирования).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Болезни, передающиеся преимущественно половым путем (сифилис не излеченный, гонорея не излеченная, урогенитальный хламидиоз не излеченный).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Лепра, коды по МКБ 10 А30.0-А30.9.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Тяжелые заболевания дезорганизации соединительной ткани (системная красная волчанка, склеродермия, дерматомиозит).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Тяжелые дерматозы с нарушением ороговения (тяжелые формы ихтиоза, ихтиозоформная эритродермия, атропатический псориаз).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Тяжелые хронические буллезные дерматозы (аконтолитическая пузырчатка, пемфигоид, ихтиозоформные поражения кожи, буллезный эпидермолиз).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Заболевания, приведшие к нуждаемости в постоянной посторонней помощи и уходе на основании медицинского заключения.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