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eaab" w14:textId="7eee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
Министра культуры и спорта Республики Казахстан от 30 июля 2015 года 
№ 261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учебных заведениях Министерства культуры и спорта Республики Казахстан на 2015-2016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10 сентября 2015 года № 291. Зарегистрирован в Министерстве юстиции Республики Казахстан 7 октября 2015 года № 12146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23-6)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культуре» от 15 декабря 2006 года,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453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на 2015-2016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30 июля 2015 года № 261 «О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учебных заведениях Министерства культуры и спорта Республики Казахстан на 2015-2016 учебный год» (зарегистрированный в Реестре государственной регистрации нормативных правовых актов за № 11799, опубликованный в газете «Казахстанская правда» от 1 августа 2015 года № 145 (28021))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«Согласно подпункту 23-6)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культуре» от 15 декабря 2006 года,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453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на 2015-2016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учебных заведениях в сфере культуры и искусства, финансируемых из республиканского бюджета, на 2015-2016 учебный год,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16, 22, 25, 28, 30, 43, 45, 46,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579"/>
        <w:gridCol w:w="6399"/>
        <w:gridCol w:w="308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6М040700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20,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3579"/>
        <w:gridCol w:w="6399"/>
        <w:gridCol w:w="308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Хореография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Сценография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370"/>
        <w:gridCol w:w="6389"/>
        <w:gridCol w:w="3078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370"/>
        <w:gridCol w:w="6389"/>
        <w:gridCol w:w="3078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370"/>
        <w:gridCol w:w="6389"/>
        <w:gridCol w:w="3078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6D040600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370"/>
        <w:gridCol w:w="6389"/>
        <w:gridCol w:w="3078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Искусствоведение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2221"/>
        <w:gridCol w:w="7537"/>
        <w:gridCol w:w="3079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6D040400</w:t>
            </w:r>
          </w:p>
        </w:tc>
        <w:tc>
          <w:tcPr>
            <w:tcW w:w="7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3333"/>
        <w:gridCol w:w="6317"/>
        <w:gridCol w:w="3044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6D040500</w:t>
            </w:r>
          </w:p>
        </w:tc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Дирижирование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учебных заведениях в сфере культуры и искусства, финансируемых из республиканского бюджета, на 2015-2016 учебный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69, 70,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36, 37, 38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2076"/>
        <w:gridCol w:w="7101"/>
        <w:gridCol w:w="964"/>
        <w:gridCol w:w="965"/>
        <w:gridCol w:w="965"/>
        <w:gridCol w:w="96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 квалификация «Преподаватель детской музыкальной школы, концертмейстер»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 Квалификация «Преподаватель детской музыкальной школы, артист (руководитель) оркестра, ансамбля»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 Квалификация «Преподаватель детской музыкальной школы, артист (руководитель) оркестра, народных инструментов»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48, 49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9212"/>
        <w:gridCol w:w="957"/>
        <w:gridCol w:w="958"/>
        <w:gridCol w:w="958"/>
        <w:gridCol w:w="958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841"/>
        <w:gridCol w:w="6651"/>
        <w:gridCol w:w="1194"/>
        <w:gridCol w:w="1194"/>
        <w:gridCol w:w="963"/>
        <w:gridCol w:w="1195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0408013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 квалификация «Артист балета»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7027"/>
        <w:gridCol w:w="1619"/>
        <w:gridCol w:w="1619"/>
        <w:gridCol w:w="1573"/>
        <w:gridCol w:w="1208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7016"/>
        <w:gridCol w:w="1616"/>
        <w:gridCol w:w="1616"/>
        <w:gridCol w:w="1617"/>
        <w:gridCol w:w="1183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(Болатханұлы Д.)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Ахмедьярова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