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f97c0" w14:textId="25f97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Министра национальной экономики Республики Казахстан от 26 февраля 2015 года № 139 "Об утверждении Правил разработки и представления отчетов по исполнению стратегий развития и планов развития национальных управляющих холдингов, национальных холдингов, национальных компаний, акционером которых является государство"</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17 августа 2015 года № 609. Зарегистрирован в Министерстве юстиции Республики Казахстан 13 октября 2015 года № 12161</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      ПРИКАЗЫВАЮ:</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26 февраля 2015 года № 139 «Об утверждении Правил разработки и представления отчетов по исполнению стратегий развития и планов развития национальных управляющих холдингов, национальных холдингов, национальных компаний, акционером которых является государство» (зарегистрированный в Реестре государственной регистрации нормативно-правовых актов № 10685, опубликованный в информационно-правовой системе «Әділет» 17 апреля 2015 года) следующие изменения и дополнение:</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разработки и представления отчетов по исполнению планов развития национальных управляющих холдингов, национальных холдингов, национальных компаний, акционером которых является государство,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часть третью </w:t>
      </w:r>
      <w:r>
        <w:rPr>
          <w:rFonts w:ascii="Times New Roman"/>
          <w:b w:val="false"/>
          <w:i w:val="false"/>
          <w:color w:val="000000"/>
          <w:sz w:val="28"/>
        </w:rPr>
        <w:t>пункта 4</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 В случае отсутствия утвержденной годовой аудированной финансовой отчетности до тридцатого числа третьего месяца, следующего за отчетным периодом, исполнительный орган осуществляет разработку проекта Отчета по исполнению плана развития (по оперативным данным) с использованием программного обеспечения, разработанного Единым оператором, и направляет электронный отчет (по оперативным данным) Единому оператору не позднее первого числа пятого месяца, следующего за отчетным периодом, для включения в Реестр.</w:t>
      </w:r>
      <w:r>
        <w:br/>
      </w:r>
      <w:r>
        <w:rPr>
          <w:rFonts w:ascii="Times New Roman"/>
          <w:b w:val="false"/>
          <w:i w:val="false"/>
          <w:color w:val="000000"/>
          <w:sz w:val="28"/>
        </w:rPr>
        <w:t>
      Разработка и утверждение Отчета по исполнению плана развития (по оперативным данным) осуществляется в следующем порядке:</w:t>
      </w:r>
      <w:r>
        <w:br/>
      </w:r>
      <w:r>
        <w:rPr>
          <w:rFonts w:ascii="Times New Roman"/>
          <w:b w:val="false"/>
          <w:i w:val="false"/>
          <w:color w:val="000000"/>
          <w:sz w:val="28"/>
        </w:rPr>
        <w:t>
      1) не позднее десятого числа четвертого месяца, следующего за отчетным периодом, структурное подразделение компании, ответственное за разработку Отчета по исполнению плана развития, осуществляет разработку проекта Отчета по исполнению плана развития (по оперативным данным) и вносит его на рассмотрение исполнительного органа компании.</w:t>
      </w:r>
      <w:r>
        <w:br/>
      </w:r>
      <w:r>
        <w:rPr>
          <w:rFonts w:ascii="Times New Roman"/>
          <w:b w:val="false"/>
          <w:i w:val="false"/>
          <w:color w:val="000000"/>
          <w:sz w:val="28"/>
        </w:rPr>
        <w:t>
      Исполнительный орган компании в течение семи календарных дней рассматривает и принимает решение об утверждении проекта Отчета по исполнению плана развития (по оперативным данным) либо о его возврате для доработки.</w:t>
      </w:r>
      <w:r>
        <w:br/>
      </w:r>
      <w:r>
        <w:rPr>
          <w:rFonts w:ascii="Times New Roman"/>
          <w:b w:val="false"/>
          <w:i w:val="false"/>
          <w:color w:val="000000"/>
          <w:sz w:val="28"/>
        </w:rPr>
        <w:t>
      При наличии замечаний ответственное структурное подразделение компании дорабатывает проект Отчета по исполнению плана развития (по оперативным данным) в сроки, определенные исполнительным органом компании, но не более пяти календарных дней с момента получения замечаний, и повторно представляет его на рассмотрение исполнительного органа компании;</w:t>
      </w:r>
      <w:r>
        <w:br/>
      </w:r>
      <w:r>
        <w:rPr>
          <w:rFonts w:ascii="Times New Roman"/>
          <w:b w:val="false"/>
          <w:i w:val="false"/>
          <w:color w:val="000000"/>
          <w:sz w:val="28"/>
        </w:rPr>
        <w:t>
      2) проект Отчета по исполнению плана развития (по оперативным данным) утверждается исполнительным органом компании.</w:t>
      </w:r>
      <w:r>
        <w:br/>
      </w:r>
      <w:r>
        <w:rPr>
          <w:rFonts w:ascii="Times New Roman"/>
          <w:b w:val="false"/>
          <w:i w:val="false"/>
          <w:color w:val="000000"/>
          <w:sz w:val="28"/>
        </w:rPr>
        <w:t>
      По итогам утверждения Отчета по исполнению плана развития (по оперативным данным) в течение трех рабочих дней направляется электронный отчет Единому оператору для включения в Реестр, прикрепив к электронному отчету сканированную копию решения исполнительного органа компании об его утверждении.»;</w:t>
      </w:r>
      <w:r>
        <w:br/>
      </w:r>
      <w:r>
        <w:rPr>
          <w:rFonts w:ascii="Times New Roman"/>
          <w:b w:val="false"/>
          <w:i w:val="false"/>
          <w:color w:val="000000"/>
          <w:sz w:val="28"/>
        </w:rPr>
        <w:t>
</w:t>
      </w:r>
      <w:r>
        <w:rPr>
          <w:rFonts w:ascii="Times New Roman"/>
          <w:b w:val="false"/>
          <w:i w:val="false"/>
          <w:color w:val="000000"/>
          <w:sz w:val="28"/>
        </w:rPr>
        <w:t>
      дополнить пунктом 9 следующего содержания:</w:t>
      </w:r>
      <w:r>
        <w:br/>
      </w:r>
      <w:r>
        <w:rPr>
          <w:rFonts w:ascii="Times New Roman"/>
          <w:b w:val="false"/>
          <w:i w:val="false"/>
          <w:color w:val="000000"/>
          <w:sz w:val="28"/>
        </w:rPr>
        <w:t>
      «9. Исполнительный орган несет дисциплинарную ответственность в соответствии со </w:t>
      </w:r>
      <w:r>
        <w:rPr>
          <w:rFonts w:ascii="Times New Roman"/>
          <w:b w:val="false"/>
          <w:i w:val="false"/>
          <w:color w:val="000000"/>
          <w:sz w:val="28"/>
        </w:rPr>
        <w:t>статьей 72</w:t>
      </w:r>
      <w:r>
        <w:rPr>
          <w:rFonts w:ascii="Times New Roman"/>
          <w:b w:val="false"/>
          <w:i w:val="false"/>
          <w:color w:val="000000"/>
          <w:sz w:val="28"/>
        </w:rPr>
        <w:t xml:space="preserve"> Трудового кодекса Республики Казахстан за своевременность и достоверность оперативных данных, представленных в Отчете по исполнению плана развития и Отчете по исполнению плана развития (по оперативным данным).»;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2</w:t>
      </w:r>
      <w:r>
        <w:rPr>
          <w:rFonts w:ascii="Times New Roman"/>
          <w:b w:val="false"/>
          <w:i w:val="false"/>
          <w:color w:val="000000"/>
          <w:sz w:val="28"/>
        </w:rPr>
        <w:t xml:space="preserve"> Правил разработки и представления отчетов по исполнению планов развития национальных управляющих холдингов, национальных холдингов, национальных компаний, акционером которых является государство,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«1.2. корпоративная структура группы Компании с указанием всех организаций, входящих в его группу, в том числе являющимися нерезидентами Республики Казахстан по состоянию на ________.»;</w:t>
      </w:r>
      <w:r>
        <w:br/>
      </w:r>
      <w:r>
        <w:rPr>
          <w:rFonts w:ascii="Times New Roman"/>
          <w:b w:val="false"/>
          <w:i w:val="false"/>
          <w:color w:val="000000"/>
          <w:sz w:val="28"/>
        </w:rPr>
        <w:t>
</w:t>
      </w:r>
      <w:r>
        <w:rPr>
          <w:rFonts w:ascii="Times New Roman"/>
          <w:b w:val="false"/>
          <w:i w:val="false"/>
          <w:color w:val="000000"/>
          <w:sz w:val="28"/>
        </w:rPr>
        <w:t>
      форму 2 изложить в следующей редакции:</w:t>
      </w:r>
      <w:r>
        <w:br/>
      </w:r>
      <w:r>
        <w:rPr>
          <w:rFonts w:ascii="Times New Roman"/>
          <w:b w:val="false"/>
          <w:i w:val="false"/>
          <w:color w:val="000000"/>
          <w:sz w:val="28"/>
        </w:rPr>
        <w:t>
      «</w:t>
      </w:r>
      <w:r>
        <w:br/>
      </w:r>
      <w:r>
        <w:rPr>
          <w:rFonts w:ascii="Times New Roman"/>
          <w:b w:val="false"/>
          <w:i w:val="false"/>
          <w:color w:val="000000"/>
          <w:sz w:val="28"/>
        </w:rPr>
        <w:t>
                                                              форма 2</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451"/>
        <w:gridCol w:w="1505"/>
        <w:gridCol w:w="1053"/>
        <w:gridCol w:w="451"/>
        <w:gridCol w:w="451"/>
        <w:gridCol w:w="1505"/>
        <w:gridCol w:w="1054"/>
        <w:gridCol w:w="451"/>
        <w:gridCol w:w="451"/>
        <w:gridCol w:w="1506"/>
        <w:gridCol w:w="1054"/>
        <w:gridCol w:w="452"/>
        <w:gridCol w:w="452"/>
        <w:gridCol w:w="1507"/>
        <w:gridCol w:w="1055"/>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Организации первого уровня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Организации второго уровня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Организации n уровня</w:t>
            </w:r>
          </w:p>
        </w:tc>
      </w:tr>
      <w:tr>
        <w:trPr>
          <w:trHeight w:val="11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ОПФ*</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акций (долей участия)</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ОПФ</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акций (долей участия)</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ОПФ</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акций (долей участия)</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ОПФ</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акций (долей участия)</w:t>
            </w:r>
          </w:p>
        </w:tc>
      </w:tr>
      <w:tr>
        <w:trPr>
          <w:trHeight w:val="525" w:hRule="atLeast"/>
        </w:trPr>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ОПФ – организационно-правовая форма</w:t>
      </w:r>
    </w:p>
    <w:p>
      <w:pPr>
        <w:spacing w:after="0"/>
        <w:ind w:left="0"/>
        <w:jc w:val="both"/>
      </w:pPr>
      <w:r>
        <w:rPr>
          <w:rFonts w:ascii="Times New Roman"/>
          <w:b w:val="false"/>
          <w:i w:val="false"/>
          <w:color w:val="000000"/>
          <w:sz w:val="28"/>
        </w:rPr>
        <w:t>Сводная информация о количестве субъектов квазигосударственного</w:t>
      </w:r>
      <w:r>
        <w:br/>
      </w:r>
      <w:r>
        <w:rPr>
          <w:rFonts w:ascii="Times New Roman"/>
          <w:b w:val="false"/>
          <w:i w:val="false"/>
          <w:color w:val="000000"/>
          <w:sz w:val="28"/>
        </w:rPr>
        <w:t>
сектора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3"/>
        <w:gridCol w:w="2165"/>
        <w:gridCol w:w="2453"/>
        <w:gridCol w:w="1876"/>
        <w:gridCol w:w="2165"/>
        <w:gridCol w:w="2165"/>
        <w:gridCol w:w="1733"/>
      </w:tblGrid>
      <w:tr>
        <w:trPr>
          <w:trHeight w:val="72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ОПФ</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Дочерние организации</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Организации первого уровня</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Организации второго уровня</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Организации третьего уровня</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Организации n уровня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75"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Иная ОПФ</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 w:id="1"/>
    <w:p>
      <w:pPr>
        <w:spacing w:after="0"/>
        <w:ind w:left="0"/>
        <w:jc w:val="both"/>
      </w:pPr>
      <w:r>
        <w:rPr>
          <w:rFonts w:ascii="Times New Roman"/>
          <w:b w:val="false"/>
          <w:i w:val="false"/>
          <w:color w:val="000000"/>
          <w:sz w:val="28"/>
        </w:rPr>
        <w:t>                                                                   ».</w:t>
      </w:r>
      <w:r>
        <w:br/>
      </w:r>
      <w:r>
        <w:rPr>
          <w:rFonts w:ascii="Times New Roman"/>
          <w:b w:val="false"/>
          <w:i w:val="false"/>
          <w:color w:val="000000"/>
          <w:sz w:val="28"/>
        </w:rPr>
        <w:t>
      2. Департаменту политики управления государственными активами Министерства национальной экономики Республики Казахстан обеспечить в установленном законодательством Республики Казахстан порядке:</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r>
        <w:br/>
      </w: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
    <w:p>
      <w:pPr>
        <w:spacing w:after="0"/>
        <w:ind w:left="0"/>
        <w:jc w:val="both"/>
      </w:pPr>
      <w:r>
        <w:rPr>
          <w:rFonts w:ascii="Times New Roman"/>
          <w:b w:val="false"/>
          <w:i/>
          <w:color w:val="000000"/>
          <w:sz w:val="28"/>
        </w:rPr>
        <w:t>            Министр</w:t>
      </w:r>
      <w:r>
        <w:br/>
      </w:r>
      <w:r>
        <w:rPr>
          <w:rFonts w:ascii="Times New Roman"/>
          <w:b w:val="false"/>
          <w:i w:val="false"/>
          <w:color w:val="000000"/>
          <w:sz w:val="28"/>
        </w:rPr>
        <w:t>
</w:t>
      </w:r>
      <w:r>
        <w:rPr>
          <w:rFonts w:ascii="Times New Roman"/>
          <w:b w:val="false"/>
          <w:i/>
          <w:color w:val="000000"/>
          <w:sz w:val="28"/>
        </w:rPr>
        <w:t>      национальной экономики</w:t>
      </w:r>
      <w:r>
        <w:br/>
      </w:r>
      <w:r>
        <w:rPr>
          <w:rFonts w:ascii="Times New Roman"/>
          <w:b w:val="false"/>
          <w:i w:val="false"/>
          <w:color w:val="000000"/>
          <w:sz w:val="28"/>
        </w:rPr>
        <w:t>
</w:t>
      </w:r>
      <w:r>
        <w:rPr>
          <w:rFonts w:ascii="Times New Roman"/>
          <w:b w:val="false"/>
          <w:i/>
          <w:color w:val="000000"/>
          <w:sz w:val="28"/>
        </w:rPr>
        <w:t>      Республики Казахстан                       Е. Досаев</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xml:space="preserve">      Министр финансов </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 Б. Султанов</w:t>
      </w:r>
      <w:r>
        <w:br/>
      </w:r>
      <w:r>
        <w:rPr>
          <w:rFonts w:ascii="Times New Roman"/>
          <w:b w:val="false"/>
          <w:i w:val="false"/>
          <w:color w:val="000000"/>
          <w:sz w:val="28"/>
        </w:rPr>
        <w:t>
</w:t>
      </w:r>
      <w:r>
        <w:rPr>
          <w:rFonts w:ascii="Times New Roman"/>
          <w:b w:val="false"/>
          <w:i/>
          <w:color w:val="000000"/>
          <w:sz w:val="28"/>
        </w:rPr>
        <w:t>      14 сентября 2015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