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9db6b" w14:textId="259db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цен на услуги, реализуемые субъектом государственной монополии по проведению экспертизы при государственной регистрации, перерегистрации и внесении изменений в регистрационное досье лекарственных средств, изделий медицинского назначения и медицинской техники и проведению оценки безопасности и качества лекарственных средств и изделий медицинского назначения, зарегистрированных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30 сентября 2015 года № 771. Зарегистрирован в Министерстве юстиции Республики Казахстан 16 октября 2015 года № 12179. Утратил силу приказом Министра здравоохранения Республики Казахстан от 31 августа 2017 года № 671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31.08.2017 </w:t>
      </w:r>
      <w:r>
        <w:rPr>
          <w:rFonts w:ascii="Times New Roman"/>
          <w:b w:val="false"/>
          <w:i w:val="false"/>
          <w:color w:val="ff0000"/>
          <w:sz w:val="28"/>
        </w:rPr>
        <w:t>№ 671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63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63-1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цены на услуги, реализуемые субъектом государственной монополии по проведению экспертизы при государственной регистрации, перерегистрации и внесении изменений в регистрационное досье лекарственных средств, изделий медицинского назначения и медицинской техники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цены на услуги, реализуемые субъектом государственной монополии по проведению оценки безопасности и качества лекарственных средств и изделий медицинского назначения, зарегистрированных в Республике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государственных закупок и активов Министерства здравоохранения и социального развития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2015 года № 771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услуги, реализуемые субъектом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монополии по проведению экспертизы при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регистрации, перерегистрации и внесении изменений в</w:t>
      </w:r>
      <w:r>
        <w:br/>
      </w:r>
      <w:r>
        <w:rPr>
          <w:rFonts w:ascii="Times New Roman"/>
          <w:b/>
          <w:i w:val="false"/>
          <w:color w:val="000000"/>
        </w:rPr>
        <w:t>регистрационное досье лекарственных средств, изделий</w:t>
      </w:r>
      <w:r>
        <w:br/>
      </w:r>
      <w:r>
        <w:rPr>
          <w:rFonts w:ascii="Times New Roman"/>
          <w:b/>
          <w:i w:val="false"/>
          <w:color w:val="000000"/>
        </w:rPr>
        <w:t>медицинского назначения и медицинской техники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6194"/>
        <w:gridCol w:w="1076"/>
        <w:gridCol w:w="338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работ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Цена в тенге без НДС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Экспертиза при государственной регистрации, перерегистрации и внесении изменений в регистрационное досье лекарственных средств, изделий медицинского назначения и медицинской техники, ввозимые в Республику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Экспертиза при государственной регистрации лекарственных средств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Многокомпонентный лекарственный препарат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1 401 552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1 121 196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фасовки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фасовка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29 632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Многокомпонентный лекарственный препарат - балк продукт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1 350 891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дозы-балк продукт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1 095 386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Однокомпонентный лекарственный препарат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748 079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590 192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фасовки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фасовка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14 840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Однокомпонентный лекарственный препарат - балк продукт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711 181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 - балк продукт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571 600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Медицинский многокомпонентный иммунобиологический препарат, биосимиляры 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1 648 097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1 272 695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фасовки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фасовка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30 039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многокомпонентный иммунобиологический препарат, биосимиляры - балк продукт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1 567 382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 - балк продукт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1 231 160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Медицинский однокомпонентный иммунобиологический препарат, биосимиляры 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1 234 878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993 047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фасовки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фасовка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15 208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однокомпонентный иммунобиологический препарат, биосимиляры - балк продукт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1 161 950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 - балк продукт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956 600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Гомеопатическое средство и лекарственное средство растительного происхождения 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323 762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275 088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Гомеопатическое средство и лекарственное средство растительного происхождения - балк продукт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301 307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 - балк продукт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264 397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Субстанции, произведенные не в условиях GMP, премиксы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субстанция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396 031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 растительное сырье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315 510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Парафармацевтики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Экспертиза при государственной перерегистрации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лекарственных средств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Многокомпонентный лекарственный препарат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1 266 959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929 580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фасовки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фасовка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19 263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Многокомпонентный лекарственный препарат - балк продукт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1 233 180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 - балк продукт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912 352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Однокомпонентный лекарственный препарат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555 610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444 248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фасовки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фасовка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9 897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Однокомпонентный лекарственный препарат - балк продукт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531 014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 - балк продукт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431 855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Медицинский многокомпонентный иммунобиологический препарат, биосимиляры 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1 224 339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1 062 538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фасовки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фасовка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многокомпонентный иммунобиологический препарат, биосимиляры - балк продукт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1 170 527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 - балк продукт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1 034 858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Медицинский однокомпонентный иммунобиологический препарат, биосимиляры 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1 003 929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882 980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фасовки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фасовка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10 145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однокомпонентный иммунобиологический препарат, биосимиляры - балк продукт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955 316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 - балк продукт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858 684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Гомеопатическое средство и лекарственное средство растительного происхождения 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269 257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223 595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Гомеопатическое средство и лекарственное средство растительного происхождения - балк продукт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254 272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 - балк продукт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216 457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Субстанции, произведенные не в условиях GMP, премиксы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субстанция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353 189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 растительное сырье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239 933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Парафармацевтики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Экспертиза при внесении изменений (1 типа)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регистрационное досье лекарственных средств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при внесении изменений (1 типа) в регистрационное досье, с аналитической экспертизой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вид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194 128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Экспертиза при внесении изменений (1 типа) в регистрационное досье, без аналитической экспертизы 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вид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Экспертиза при регистрации (перерегистрации)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изделий медицинского назначения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Брекет-системы 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Модификация 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6 028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Гемоконтейнеры, гемофильтры, лейкофильтры, гемоконцентраторы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408 601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188 330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медицинские (за исключением хирургических)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5 998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для стоматологии (за исключением имплантируемых)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25 672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медицинского назначения, предназначенные для использования в процедурах диализа, системах жизнеобеспечения больных и наркозных аппаратах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270 306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45 964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протезно-ортопедические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11 962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Изделия, используемые для трансфузий, перфузий и инфузий, сосудистые катетеры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33 804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медицинского назначения в виде растворов, капель, спреев, гелей, мазей, таблеток, кремов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303 448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114 194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медицинского назначения для invitro диагностики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83 121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медицинского назначения для invitro диагностики, набор до 10 наименований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50 127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медицинского назначения для invitro диагностики, набор от 11 до 20 наименований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90 934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медицинского назначения для invitro диагностики, набор свыше 20 наименований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131 365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медицинского назначения для контроля рождаемости и защиты от инфекций, передающихся половым путем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16 361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медицинского назначения для службы экстракорпорального оплодотворения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213 829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34 482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Изделий санитарно-гигиенического назначения многоразового пользования 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36 416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медицинского назначения санитарно-гигиенического назначения одноразового пользования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35 264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медицинского назначения специального назначения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426 040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8 008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медицинского назначения, применяемые для функциональной диагностики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8 465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5 745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Имплантируемые изделия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421 975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95 571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Катетеры специального назначения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25 705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Комплекты и наборы медицинских инструментов (до 50 составляющих)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22 097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Комплекты и наборы медицинских инструментов (от 101 до 500 составляющих)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236 429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47 458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Комплекты и наборы медицинских инструментов (от 501 до 1000 составляющих)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303 689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82 062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Комплекты и наборы медицинских инструментов (от 51 до 100 составляющих)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43 302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Комплекты и наборы медицинских инструментов (свыше 1000 составляющих)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372 479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132 763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Линзы контактные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5 608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Линзы очковые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инструменты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3 821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белье, средства защиты кожных покровов и слизистых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37 044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белье, средства защиты кожных покровов и слизистых, комплекты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64 248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Наборы стоматологических материалов (до 10 составляющих)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20 484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Наборы стоматологических материалов (свыше 10 составляющих)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28 003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Перевязочные материалы на натуральной основе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39 559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Перевязочные материалы на полимерной основе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11 503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Перевязочные материалы с добавлением лекарственных средств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83 995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Пластыри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10 783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Пластыри с лекарственными средствами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60 387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Повязки фиксирующие, в том числе контурные и эластичные, жгуты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23 309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Расходные материалы для забора проб крови, мочи, стула, биопсийного материала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94 381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Стоматологические материалы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21 368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Шовный материал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235 709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34 190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Шприцы медицинские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Экспертиза при внесении изменений (1 типа) в регистрационное досье изделий медицинского назначения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изменений (1 типа) в регистрационное досье изделий медицинского назначения, без аналитической экспертизы 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вид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вид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62 009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изменений (1 типа) в регистрационное досье изделий медицинского назначения, с аналитической экспертизы 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вид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вид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Экспертиза при регистрации и перерегистрации медицинской техники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техника - класс безопасности 1 и 2а - регистрация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вид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вид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70 497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техника - класс безопасности 2 б и 3 - регистрация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вид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343 850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перерегистрация 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вид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172 283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Медицинские комплексы - регистрация 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вид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515 789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вид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 Экспертиза при внесении изменений (1 типа) в регистрационное досье медицинской техники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изменений (1 типа) в регистрационное досье медицинской техники, без аналитической экспертизы 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вид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Экспертиза при государственной регистрации, перерегистрации и внесении изменений в регистрационное досье лекарственных средств, изделий медицинского назначения для отечественных производителей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Экспертиза при государственной регистрации лекарственных средств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Многокомпонентный лекарственный препарат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235 574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154 818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фасовки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фасовка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5 738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Многокомпонентный лекарственный препарат - балк продукт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235 574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 - балк продукт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154 818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Однокомпонентный лекарственный препарат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190 956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117 038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фасовки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фасовка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3 468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Однокомпонентный лекарственный препарат - балк продукт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190 956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80.1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 - балк продукт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117 038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Медицинский многокомпонентный иммунобиологический препарат, биосимиляры 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199 400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81.1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121 520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81.2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фасовки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фасовка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5 738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многокомпонентный иммунобиологический препарат, биосимиляры - балк продукт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199 400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82.1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 - балк продукт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121 520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Медицинский однокомпонентный иммунобиологический препарат, биосимиляры 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199 400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121 520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83.2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фасовки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фасовка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3 468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однокомпонентный иммунобиологический препарат, биосимиляры - балк продукт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199 400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 - балк продукт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121 520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Гомеопатическое средство и лекарственное средство растительного происхождения 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179 756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85.1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126 046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Гомеопатическое средство и лекарственное средство растительного происхождения - балк продук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179 756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86.1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 - балк продукт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126 046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Субстанции, произведенные не в условиях GMP, премиксы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субстанция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126 014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 растительное сырье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36 102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Парафармацевтики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Экспертиза при государственной перерегистрации лекарственных средств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Многокомпонентный лекарственный препарат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209 692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90.1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138 644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90.2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фасовки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фасовка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Многокомпонентный лекарственный препарат - балк продукт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209 692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91.1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 - балк продукт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138 644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Однокомпонентный лекарственный препарат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172 654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92.1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114 326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92.2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фасовки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фасовка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Однокомпонентный лекарственный препарат - балк продукт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172 654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93.1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 - балк продукт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114 326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Медицинский многокомпонентный иммунобиологический препарат, биосимиляры 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181 862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94.1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116 074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94.2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фасовки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фасовка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многокомпонентный иммунобиологический препарат, биосимиляры - балк продукт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181 862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95.1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 - балк продукт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116 074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Медицинский однокомпонентный иммунобиологический препарат, биосимиляры 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181 862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96.1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116 074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96.2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фасовки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фасовка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однокомпонентный иммунобиологический препарат, биосимиляры - балк продукт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181 862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97.1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 - балк продукт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116 074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Гомеопатическое средство и лекарственное средство растительного происхождения 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174 618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98.1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123 866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Гомеопатическое средство и лекарственное средство растительного происхождения - балк продукт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174 618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99.1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 - балк продукт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123 866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Субстанции, произведенные не в условиях GMP, премиксы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субстанция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123 776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 растительное сырье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26 200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Парафармацевтики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Экспертиза при внесении изменений (1 типа) в регистрационное досье лекарственных средств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при внесении изменений (1 типа) в регистрационное досье, с аналитической экспертизой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вид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32 748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Экспертиза при внесении изменений (1 типа) в регистрационное досье, без аналитической экспертизы 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вид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Экспертиза при регистрации изделий медицинского назначения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Брекет-системы 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Гемоконтейнеры, гемофильтры, лейкофильтры, гемоконцентраторы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190 314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медицинские (за исключением хирургических)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Модификация 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6 608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для стоматологии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исключением имплантируемых)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28 383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медицинского назначения, предназначенные для использования в процедурах диализа, системах жизнеобеспечения больных и наркозных аппаратах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50 781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протезно-ортопедические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13 227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Изделия, используемые для трансфузий, перфузий и инфузий, сосудистые катетеры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37 355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медицинского назначения в виде растворов, капель, спреев, гелей, мазей, таблеток, кремов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124 526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медицинского назначения для invitro диагностики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70 546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медицинского назначения для invitro диагностики, набор до 10 наименований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55 081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медицинского назначения для invitro диагностики, набор от 11 до 20 наименований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70 546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медицинского назначения для invitro диагностики, набор свыше 20 наименований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70 546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медицинского назначения для контроля рождаемости и защиты от инфекций, передающихся половым путем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79 994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18 073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медицинского назначения для службы экстракорпорального оплодотворения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38 094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медицинского назначения санитарно-гигиенического назначения многоразового пользования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33 270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медицинского назначения санитарно- гигиенического назначения одноразового пользования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33 270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медицинского назначения специального назначения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8 851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медицинского назначения, применяемые для функциональной диагностики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6 352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Имплантируемые изделия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69 166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Катетеры специального назначения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28 408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 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Комплекты и наборы медицинских инструментов (до 50 составляющих)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24 425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Комплекты и наборы медицинских инструментов (от 101 до 500 составляющих)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52 464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Комплекты и наборы медицинских инструментов (от 501 до 1000 составляющих)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90 724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Комплекты и наборы медицинских инструментов (от 51 до 100 составляющих)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47 870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Комплекты и наборы медицинских инструментов (свыше 1000 составляющих)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146 774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Линзы контактные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Линзы очковые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5 518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инструменты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4 223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белье, средства защиты кожных покровов и слизистых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40 945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белье, средства защиты кожных покровов и слизистых, комплекты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71 024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Наборы стоматологических материалов (до 10 составляющих)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22 642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Наборы стоматологических материалов (свыше 10 составляющих)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30 955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Перевязочные материалы на натуральной основе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39 956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Перевязочные материалы на полимерной основе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12 748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Перевязочные материалы с добавлением лекарственных средств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39 956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Пластыри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11 922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Пластыри с лекарственными средствами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39 956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Повязки фиксирующие, в том числе контурные и эластичные, жгуты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25 771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Расходные материалы для забора проб крови, мочи, стула, биопсийного материала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55 594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Стоматологические материалы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23 620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Шовный материал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37 774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Шприцы медицинские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Экспертиза при внесении изменений (1 типа) в регистрационное досье изделий медицинского назначения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изменений (1 типа) в регистрационное досье изделий медицинского назначения, без аналитической экспертизы 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вид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вид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32 748</w:t>
            </w:r>
          </w:p>
        </w:tc>
      </w:tr>
      <w:tr>
        <w:trPr>
          <w:trHeight w:val="30" w:hRule="atLeast"/>
        </w:trPr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изменений (1 типа) в регистрационное досье изделий медицинского назначения, с аналитической экспертизы 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вид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вид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32 748</w:t>
            </w:r>
          </w:p>
        </w:tc>
      </w:tr>
    </w:tbl>
    <w:p>
      <w:pPr>
        <w:spacing w:after="0"/>
        <w:ind w:left="0"/>
        <w:jc w:val="left"/>
      </w:pP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Экспертиза при перерегистрации изделий медицинского назначения и медицинской техники, произведенные в Республике Казахстан (для отечественных производителей), в связи с истечением срока действия регистрационного удостоверения оплачивается в сумме 50% от стоимости регистрации.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2015 года № 771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услуги, реализуемые субъектом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монополии по проведению оценки безопасности и качества</w:t>
      </w:r>
      <w:r>
        <w:br/>
      </w:r>
      <w:r>
        <w:rPr>
          <w:rFonts w:ascii="Times New Roman"/>
          <w:b/>
          <w:i w:val="false"/>
          <w:color w:val="000000"/>
        </w:rPr>
        <w:t>лекарственных средств и изделий медицинского назначения,</w:t>
      </w:r>
      <w:r>
        <w:br/>
      </w:r>
      <w:r>
        <w:rPr>
          <w:rFonts w:ascii="Times New Roman"/>
          <w:b/>
          <w:i w:val="false"/>
          <w:color w:val="000000"/>
        </w:rPr>
        <w:t>зарегистрированных в Республике Казахстан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0"/>
        <w:gridCol w:w="5100"/>
        <w:gridCol w:w="1565"/>
        <w:gridCol w:w="4075"/>
      </w:tblGrid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работ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Цена в тенге без НДС 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Оценка безопасности и качества лекарственных средств и условий производства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Многокомпонентный лекарственный препарат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69 835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Однокомпонентное лекарственное препарат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53 860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Медицинский многокомпонентный иммунобиологический препарат, биосимиляры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6 131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Медицинский однокомпонентный иммунобиологический препарат, биосимиляры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6 131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Гомеопатическое средство и лекарственное средство растительного происхождения 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Субстанции, произведенные не в условиях GMP, премиксы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субстанция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51 380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 растительное сырье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33 804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Парафармацевтики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21 422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условий производства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производственный цех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Оценка безопасности и качества изделий медицинского назначения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Перевязочные материалы на натуральной основе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34 446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Перевязочные материалы на полимерной основе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27 831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Перевязочные материалы с добавлением лекарственных средств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44 875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Пластыри с лекарственными средствами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28 143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Шприцы медицинские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31 081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медицинские (за исключением хирургических)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45 233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Шовный материал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38 254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Изделия, используемые для трансфузий, перфузий и инфузий, сосудистые катетеры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58 600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изделия медицинского назначения по показателям "Упаковка", "Маркировка"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