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03e4" w14:textId="baf0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16 сентября 2015 года № 7-1/822. Зарегистрирован в Министерстве юстиции Республики Казахстан 16 октября 2015 года № 12180</w:t>
      </w:r>
    </w:p>
    <w:p>
      <w:pPr>
        <w:spacing w:after="0"/>
        <w:ind w:left="0"/>
        <w:jc w:val="both"/>
      </w:pPr>
      <w:bookmarkStart w:name="z3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приказы Министра сельского хозяйства Республики Казахстан,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2015 года № 7-1/822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приказы Министра сельского хозяйства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октября 2014 года № 7-1/559 «Об утверждении нормативных правовых актов в области ветеринарии» (зарегистрирован в Реестре государственной регистрации нормативных правовых актов № 9891, опубликованный 27 ноября 2014 года в газете «Казахстанская правда» № 232 (27853):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 внесено изменение на государственном языке, текст на русском языке не изменяется: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государственном ветеринарно-санитарном контроле и надзоре»,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5 и 6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текст на государственном языке не изменяется: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Проверка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 Иные формы государственного контроля и надзора осуществляются в соответствии с Законом.»;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«Правила осуществления государственного ветеринарно-санитарного контроля и надзора при перемещении перемещаемых (перевозимых) объектов через Государственную границу Республики Казахстан, совпадающую с таможенной границей Таможенного союза»,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«8. Документальный контроль включает проверку: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наличия сопроводительного ветеринарного документа на перемещаемые (перевозимые) объекты (ветеринарный сертификат);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правильности (полноты) заполнения ветеринарного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наличия подписей и оттисков печатей компетентного органа страны экспортера;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наличия сведений в ветеринарном сертификате, подтверждающих соответствие перемещаемого (перевозимого) объекта ветеринарно-санитарным требованиям страны экспортера или импортера, установленным законодательством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соответствия сведений о перемещаемом (перевозимом) объекте и номера разрешения на импорт, экспорт, транзит с данными выписки из реестра, форма которой предусмотрена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территории, утвержденных приказом Министра сельского хозяйства Республики Казахстан от 9 декабря 2014 года № 16-04/647 «Об утверждении Правил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территории» (зарегистрирован в Реестре государственной регистрации нормативных правовых актов № 10254, опубликованный информационно-правовой системе «Әділет» от 10 апреля 2015 года).»;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Правилам осуществления государственного ветеринарно-санитарного контроля и надзора при перемещении перемещаемых (перевозимых) объектов через Государственную границу Республики Казахстан, совпадающую с таможенной границей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ноября 2014 года № 7-1/611 «Об утверждении Правил проведения апробации ветеринарного препарата и кормовых добавок» (зарегистрирован в Реестре государственной регистрации нормативных правовых актов № 10287, опубликованный в информационно-правовой системе нормативных правовых актов Республики Казахстан «Әділет» от 3 марта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апробации ветеринарного препарата и кормовых добавок,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2) пункта 9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2014 года № 7-1/618 «Об утверждении Правил проведения эпизоотического мониторинга» (зарегистрирован в Реестре государственной регистрации нормативных правовых актов № 10021, опубликованный в информационно-правовой системе нормативных правовых актов Республики Казахстан «Әділет» от 26 января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эпизоотического мониторинга,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3) пункта 8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2014 года № 7-1/619 «Об утверждении Правил проведения дезинфекции, дезинсекции, дератизации» (зарегистрирован в Реестре государственной регистрации нормативных правовых актов № 10028, опубликованный в информационно-правовой системе нормативных правовых актов Республики Казахстан «Әділет» от 13 января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дезинфекции, дезинсекции, дератизации»,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 23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 25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ноября 2014 года № 7-1/625 «Об утверждении Правил согласования нормативно-технической документации на новые, усовершенствованные ветеринарные препараты, кормовые добавки» (зарегистрирован в Реестре государственной регистрации нормативных правовых актов № 10298, опубликованный в информационно-правовой системе нормативных правовых актов Республики Казахстан «Әділет» от 3 марта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нормативно-технической документации на новые, усовершенствованные ветеринарные препараты, кормовые добавки,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3) и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 первый пункта 16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декабря 2014 года № 16-04/647 «Об утверждении Правил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территории» (зарегистрирован в Реестре государственной регистрации нормативных правовых актов № 10254, опубликованный в информационно-правовой системе нормативных правовых актов Республики Казахстан «Әділет» от 10 апреля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 на русском языке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Приложению, текст на государственном языке остается без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7-1/700 «Об утверждении Правил карантинирования животных» (зарегистрирован в Реестре государственной регистрации нормативных правовых актов № 10223, опубликованный в информационно-правовой системе нормативных правовых актов Республики Казахстан «Әділет» от 12 июня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карантинирования животных,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 второй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Правилам карантинирования животных на государственном языке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Приложению, текст на русском языке остается без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января 2015 года № 7-1/19 «Об утверждении Правил выдачи акта экспертизы (протокола испытаний)» (зарегистрирован в Реестре государственной регистрации нормативных правовых актов № 10410, опубликованный в информационно-правовой системе нормативных правовых актов Республики Казахстан «Әділет» от 18 марта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акта экспертизы (протокола испытаний,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Процедура выдачи акта экспертизы (протокола испытаний) ветеринарными лабораториями при проведении лабораторных исследований по диагностике заболеваний животных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проб с сопроводительными документами, предоставленными государственными ветеринарно-санитарными инспекторами или государственными ветеринарными врачами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2)анализ и осмотр доставленных проб на соответствие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проб перемещаемых (перевозимых) объектов и биологического материала, утвержденным приказом Министра сельского хозяйства Республики Казахстан от 30 апреля 2015 года № 7-1/393 «Об утверждении Правил отбора проб перемещаемых (перевозимых) объектов и биологического материала» (зарегистрированный в Реестре государственной регистрации нормативных правовых актов под № 11618);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направление поступивших проб в соотвествующие отделы ветеринарной лаборатории, для проведения соответствующих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оформление и выдача акта экспертизы (протокола испытаний) по результатам диагностических исследований.»;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приобретении пищевой продукции на объектах внутренней торговли допускается получение покупателями (предпринимателями) в лабораториях ветеринарно-санитарной экспертизы объектов внутренней торговли копии акта экспертизы (протокола испытаний), подтверждающего безопасность приобретенной пищевой продукции с указанием в нем даты, вида и количества пищевой продукции, фамилии, имени, отчества (при наличии) покупателя (предпринимателя), объекта назначения пищевой продукции. Копия акта экспертизы (протокола испытаний) заверяется подписью уполномоченного лица, проводившего ветеринарно-санитарную экспертизу и печатью лаборатории ветеринарно-санитарной экспертизы объекта внутренней торговли.»;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января 2015 года № 7-1/31 «Об утверждении Правил проведения государственной регистрации ветеринарных препаратов, кормовых добавок» (зарегистрирован в Реестре государственной регистрации нормативных правовых актов № 10505, опубликованный в информационно-правовой системе нормативных правовых актов Республики Казахстан «Әділет» от 1 апреля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регистрации ветеринарных препаратов, кормовых добавок,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января 2015 года № 7-1/37 «Об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добавок» (зарегистрирован в Реестре государственной регистрации нормативных правовых актов № 10466, опубликованный в информационно-правовой системе нормативных правовых актов «Әділет» от 1 апреля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7-1/69 «Об утверждении квалификационных требований, предъявляемых к деятельности в области ветеринарии, и перечня документов, подтверждающих соответствие им» (зарегистрирован Реестре государственной регистрации нормативных правовых актов № 10898, опубликованный в информационно-правовой системе нормативных правовых актов «Әділет» от 18 мая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 и перечню документов, подтверждающих соответствие им, для осуществления деятельности в области ветеринарии по производству препаратов ветеринарного назначения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 и перечню документов, подтверждающих соответствие им, для осуществления деятельности в области ветеринарии по ветеринарно-санитарной экспертизе продуктов и сырья животного происхождения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Приложению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2015 года № 7-1/822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экспорт,импорт и транзит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перемещаемых(перевозимых) объектов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оценки эпизоотической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ситуации на соответствующей территории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территориального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ведомства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юридического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адрес, и учетного номера (код)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 производства, выданного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ведомством/фамилия, имя, отчество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 наличии) физического лица,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учетный номер (код)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Прошу выдать Вас выдать разрешение на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(экспорт/импорт нужное указать)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10851"/>
        <w:gridCol w:w="2537"/>
      </w:tblGrid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перемещаемого (перевозимого) объекта, количества перемещаемого (перевозимого) объекта, единицы его измерения;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страна-экспортер (страна-импортер) и место происхождения перемещаемого (перевозимого) объекта;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транспорта, предполагаемого к использованию при экспорте, импорте перемещаемого (перевозимого) объекта;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следования перемещаемого (перевозимого) объекта, с указанием пунктов пропуска на государственной границе, через которые предполагается осуществлять провоз перемещаемого (перевозимого) объекта;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экспорта, импорта (для живых животных – разведение и содержание, продажа, убой на мясо, для продукции – на реализацию, переработку, для кормов и кормовых добавок – вид животных, которым он предназначен);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назначения на таможенной территории Таможенного союза с указанием названия и номера объекта производства, осуществляющего хранение (переработку, реализацию) перемещаемого (перевозимого) объекта;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 номера разрешения на ввоз на территорию Республики Казахстан или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 (далее – СИТЕС), в случае вывоза живых животных, охотничьих трофеев или легко узнаваемой от них части, или производного (деривата), в том числе тех, которые по документам, упаковочному ярлыку или маркировке, или по иным признакам являются или могут являться частями или производными (дериватами) животных, находящихся под угрозой исчезновения и подпадающих под действие СИТЕС;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экспорте ветеринарных препаратов, кормов и кормовых добавок организаций - производителей с указанием страны происхождения и номер регистрационного удостоверения (дата регистрации, перерегистрации) и кормовых добавок, ветеринарных препаратов;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перемещаемого (перевозимого) объекта;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объекта;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карантина, производства, хранения перемещаемого (перевозимого) объекта.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 (при его наличии)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подпись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Приложению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2015 года № 7-1/822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Жануарларды карантиндеу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қағидаларына 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Эпизоотикалық зерттеудің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(шаруашылық субъектісінің аты және оның мекен-жайы)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(эпизоотиялық зерттеу жүргізушінің тегі, аты, әкесінің аты (бар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болғанда), лауазым_________________________ эпизоотиялық зерттеу өтті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(эпизоотиялық зерттеу объектісінің атауы, мекен 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Осыған орай белгіленді: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Жануарды сатып алу (әкелу, шаруашылық субъектісіне келтіру) барысында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(күні, айы, жылы)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карантиндеудің басы______________________________________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(күні, айы, жылы)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карантиндеудің соңы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(күні, айы, жылы)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Шаруашылықтың мінездемесі (дербестеу, өсірілетін жануарлардың түрі)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Түрі мен жасына қарай топтарға бөліп, жекеленген нөмірін көрсетіп,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карантиндеуге қойылған жануарлардың саны_____________________________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 қайдан әкелінді____________________________________________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Шаруашылық субъектіде бар жануарлар басынан карантинде табылатын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ұсталу өзгешелігі________________________________________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тамақтандыру_____________________________________________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Суат мінездемесі_____________________________________________________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Жайылым мінездемесі__________________________________________________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Ағынды судың зарарсыздандырылуы______________________________________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Көң қоймасы мен көңді жинау__________________________________________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жемшөпті сақтау және алдын ала дайындау______________________________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Залалсыздандыру шарттары мен жануардан шыққан өнімдерді тарату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 шаруашылық байланыстар (жүретін үлкен және өткін жолдардан,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елді мекендерден, базар, қоқыс тастайтын жерден, ет комбинатынан,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сүйектен ұн жасайтын зауыттардан ара қашықтығы)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жемшөптерімен қамтамасыз ету және жеткізу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карантинге қоюға дейін өткізілген диагностикалық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зерттеулері (аурудың атауы, өткізген уақыты және нәтижесі)___________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карантинтеуге қоюға дейін өткізілген өндеу шаралары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(аурудың атауы, өткізілген күні, дәрінің атауы, вакцина, қолдану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жолы)________________________________________________________________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 құрылыстарының тұрғын үйлерден алыстатылуы. Бөгде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тұлғалармен қатынастан олар қалай қоршалған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Бөгде тұлғалардың келу жиілігі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Қараусыз ит пен мысықтардың болуы____________________________________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Шаруашылық жүргізу субъектісіне ветеринарлық-санитарлық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мінездеме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Ветеринария саласындағы мамандардың саны_____________________________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Ветеринариялық арнайы жұмыс киімімен, шаруашылық – дезинфекциялау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құралдарымен, ветеринариялық препараттармен қамтамасыз ету. Оларды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 шарттары______________________________________________________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ветеринарлық-санитарлық объектілердің бар болуы (санитарлық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өткізгіш, кедергі, өткізу орны)______________________________________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Жануарларға арналған жайларға мінездеме______________________________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Көңкетіру механизмінің, жылутасу, кіріп - сорып шығаратын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вентиляциялық система жұмысы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Шаруашылық объектінің қызмет көрсететін персоналмен жинақталуы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Жануарлардың сайрандауы, жуындырылуы, тазалануы қалай өтеді?_________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Тышқантәріздес кеміргіштердің бар болуы және олармен күресудің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шаралары_____________________________________________________________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Шаруашылық субъектінің эпизоотикалық мән-жайы________________________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Карантиндеу кезінде эпизоотияға және профилактикалық іс-шараларға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берілетін мінездеме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Карантиндеу кезінде өткізген, жануарлардың диагностикалық зерттеулері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(аурудың атауы, өткізілген күні және жануарлар түрлерінің нәтижесі)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Жануарлардың ветеринарлық байқауы____________________________________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Карантиндеу жоспарына сәйкес өткізілген ветеринарлық шараларға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сипаттама беру_______________________________________________________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ақпарат (ауру жануарлардың, ауру деп күдік келтірілген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әшкерелеген жағдайда)____________________________________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Қорытынды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Профилактикалық шаралардың және эпизоотияға қарсы өткізілген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тиімділігі___________________________________________________________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карантиндеу нәтижесі (аяқталуы, созылуы)_________________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карантиндеу кезеңінің созылу мерзімін және себебі________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ұсынылған эпизоотияға қарсы профилактикалық шаралар__________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ветеринарлық дәрігер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(әкімшілік - аумақтық бірліктің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(қолы, тегі, аты, әкесінің аты)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Приложению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2015 года № 7-1/822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акта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(протокола испытаний)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Сараптама актісін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(сынақ хаттамасын)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қағидаларына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Нысан/Форма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ветеринарной лаборатории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проводившей исследования, знаки и данные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аккредитации (при наличии), адрес, телефоны)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Беткі жағы/Лицевая сторона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Сараптама актісі (сынақ хаттамасы)/Акт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(протокол испытаний)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№ _____________ от «____» ___________20__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1"/>
        <w:gridCol w:w="4879"/>
      </w:tblGrid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 ауыстырылатын (тасымалданатын) объектілерді зерттеуге әкелген жеке және заңды тұлғаның атауы және мекен-жайы/Наименование и адрес физического или юридического лица владельца перемещаемого (перевозимого) объекта.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 атауы тип, марка, серия/Наименование образца, тип, марка, серия: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Үлгінің зерттеуге түскен күні/Дата поступления образца на испытание: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алынған күн/Дата отбора образца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Дайындаушы (ел, фирма)/Изготовитель (страна, фирма):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өлшемі, сынама саны, салмағы/Размер партии, количество проб, масса: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құжатын көрсету/Обозначение нормативного документа: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Зерттеулер жүргізілген күн/Дата проведения испытаний: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Зерттеулер түрі/Вид испытаний: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Сырт жағы/Оборотная страница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Жүргізілген сараптамалар (зерттеулер) нәтижелері/Результаты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экспертизы (испытаний) № __________________: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808"/>
        <w:gridCol w:w="3867"/>
        <w:gridCol w:w="3168"/>
        <w:gridCol w:w="3339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Зерттеулер/сынақтар 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исследований/испытаний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Зерттеу/сынама әдістемесіне нормативтік құжат/Нормативный документ на методы исследований/испытаний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нормадағы мәні/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Нормируемые значения показателей*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Зерттеулер/сынақтар нәтижелері/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исследований/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Қолданылған бақылау материалдары диагностикумдар/Примененные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контрольные материалы (диагностикумы).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Зерттеулер жүргізілген шарттары/Условия проведения испытаний: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Сараптама (Зерттеу) қорытындысы тек зерттелген үлгіге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қатысты/Результаты экспертизы (испытаний) относятся только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испытанным образцам.</w:t>
      </w:r>
    </w:p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Ескертпе/Примечание: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сараптама актісі (сынақ хаттамасы) рәсімделгенде жануарлар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ауруларына диагностикалық зерттеу жүргізілгенде толтырылмайды/при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оформлении акта экспертизы (протокола испытаний) по проведенным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диагностическим исследованиям болезней животных не заполняется.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уәкілетті тұлғаның (лардың) қолы (қолдары)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(подписи) уполномоченного(ых) лица_____________________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қолы/подпись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 аты әкесінің аты (бар болғанда)/фамилия имя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ветеринариялық зертхананың мөрі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 ветеринарной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сараптама актісі (сынақ хаттамасын) зерттеу/сынақ жүргізген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ветеринариялық зертхананың рұқсатынсыз жартылай немесе толықтай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көшіруге тираждауға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экспертизы (протокол испытаний) не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полностью или частично воспроизведен или тиражирован без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ветеринарной лаборатории, проводившей исследования/испытания.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Приложению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2015 года № 7-1/822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препараттарды,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жемшөп қоспаларын мемлекеттік тіркеуді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қағидаларына 4-қосымша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Нысан/Форма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Ветеринариялық бақылау және қадағалау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Тіркеу куәлігі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куәлік___________________________________________________________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(Заңды тұлғаның атауы, жеке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тегі, аты, әкесінің аты (бар болғанда))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Ветеринариялық препараттарды, жемшөп қоспаларды мемлекеттік тіркеуді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 қағидаларына сәйкес ветеринариялық препарат, жемшөп қоспалар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(ветеринариялық препараттың, жемшөп қоспалардың жалпы қабцылданған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сауда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(ветеринариялық препараттың, жемшөп қоспалардың дәрілік нысанын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арналуы_______________________________________________________берілді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(қолдану аясын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Өндіруші_____________________________________________________________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(өндірушінің атауы, мекенжайы)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Республикасында № _________________________________тіркелді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(тіркеу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20____ жылы. «____»___________бастап, ____________________дейін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(тіркелген күні) (тіркеу мерзімі)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тіркеу куәлігі ветеринариялық препараттарды 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ып алу бойынша мiндетті және сапа сертификаты болып табылмайды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___________________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(қолы )          (тегі, аты,әкесінің аты (бар болғанда))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Сырт жағы/Оборотная сторона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Нысан/Форма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Комитет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Регистрационное удостоверение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настоящее удостоверение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(наименования юридических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препарат, кормовые добавки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Правилами проведения государственной регистрации ветеринарных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препаратов, кормовых добавок___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(общепринятое торговое наименование ветеринарного препарата,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кормовой добавки)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лекарственную форму ветеринарного препарата, кормовой добавки)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(указать сферу применения)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Производитель________________________________________________________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и адрес 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 в Республике Казахстан за 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(номер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«____»____________ 20___ года, до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регистрации)                    (срок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Данное регистрационное удостоверение не является обязательством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закупке ветеринарного препарата и сертификатом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Приложению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2015 года № 7-1/822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ветеринарных препаратов,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кормовых добавок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Нысан/Форма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Ветеринариялық бақылау және қадағалау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Тіркеу куәлігі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куәлік берілді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(заңды тұлғаның атауы, жеке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тегі, аты, әкесінің аты (бар болғанда))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себебі препарат, жемшөп қоспалары____________________________________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(ветеринариялық препараттарды, жемшөп қоспалары саудадағы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(ветеринариялық препараттың, жемшөп қоспалардың дәрілік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нысанын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Қолдануы______________________________________________________берілді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(қолдану аясын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Өндіруші_____________________________________________________________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(өндірушінің атауы, мекен 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Республикасында тіркелді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 «___» 20__________жылы, ______________ дейін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27"/>
        <w:gridCol w:w="7338"/>
        <w:gridCol w:w="2835"/>
      </w:tblGrid>
      <w:tr>
        <w:trPr>
          <w:trHeight w:val="30" w:hRule="atLeast"/>
        </w:trPr>
        <w:tc>
          <w:tcPr>
            <w:tcW w:w="3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(тіркеу нөмірі)</w:t>
            </w:r>
          </w:p>
        </w:tc>
        <w:tc>
          <w:tcPr>
            <w:tcW w:w="7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(тіркелген күні)</w:t>
            </w:r>
          </w:p>
        </w:tc>
        <w:tc>
          <w:tcPr>
            <w:tcW w:w="2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(тіркеу мерзімі)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тіркеу куәлігі ветеринариялық препараттарды сатып алу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мiндеттемейді және сапалық сертификат орнына жүрмейді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__________________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(қолы )          (тегі, аты, әкесінің аты (бар болғанда))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Оборотная сторона/Сырт жағы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Нысан/Форма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Комитет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Регистрационное удостоверение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настоящее удостоверение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(наименования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фамилия, имя, отчество (при наличии)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препарат, кормовые добавки в соответствии с Правилами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государственной регистрации ветеринарных препаратов,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кормовых добавок___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(общепринятое торговое наименование ветеринарного препарата,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кормовой добавки)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(указать лекарственную форму ветеринарного препарата, кормовой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(указать сферу применения)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Производитель________________________________________________________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и адрес 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 в Республике Казахстан за 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(номер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«____»________________ 20___ года, до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(дата регистрации)                   (срок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Данное регистрационное удостоверение не является обязательством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закупке ветеринарного препарата и сертификатом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  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Приложению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2015 года № 7-1/822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учетных номеров объектам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производства, осуществляющим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выращивание животных,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заготовку (убой), хранение,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переработку и реализацию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животных, продукции и сырья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животного происхождения,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организациям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производству, хранению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ветеринарных препаратов,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кормов и кормовых добавок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Учетный номер состоящий из кода, включающий вид деятельности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номер объекта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Коды видов деятельности объектов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10675"/>
        <w:gridCol w:w="2360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производства, осуществляющие выращивание и реализацию животных и птицы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производства, осуществляющие заготовку (убой) и реализацию животных: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мясоперерабатывающие предприятия;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убойные пункты;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убойные площадки;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птицеперерабатывающие предприятия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U4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производства, осуществляющие переработку продукции и сырья животного происхождения: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 и рыбных продуктов;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 и продуктов пчеловодства;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животного происхождения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молочной продукции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осуществляющие хранение и реализацию ветеринарных препаратов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осуществляющие производство и реализацию ветеринарных препаратов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осуществляющие хранение и реализацию продукции и сырья животного происхождения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осуществляющие производство, хранение и реализацию кормов и кормовых добавок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Литерный код области,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порядковый номер района (города областного значения)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присвоения учетных номеров объектам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3036"/>
        <w:gridCol w:w="9929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 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Саркандский 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Капчагай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горол Аягоз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Зыряновск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Т. Рыскулова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Чиилийский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Г. Мусрепова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 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Сарыаркинский район</w:t>
            </w:r>
          </w:p>
        </w:tc>
      </w:tr>
    </w:tbl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Учетный номер состоит из символов и имеет следующую структуру: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символ - код страны -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символ - литерный код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третьи символ - порядковый номер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- код вида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символ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символ - Е (для экспортеров).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Пример: KZ C.01/G1-0001/E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KZ - код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литерный код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01 - код (порядковый номер)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G1 - вид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0001 -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 - экспортер.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Приложению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2015 года № 7-1/822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перечень документов,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подтверждающих соответствие им,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осуществления деятельности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ветеринарии по производству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препаратов ветеринарного назначения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для осуществления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 в области ветеринарии по производству препаратов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назначения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ветеринарно-санитарном заключении о соответствии ветеринарным требованиям и нормативам набора технологического оборудования, выданном государственным ветеринарным врачем соответствующей административно-территориальной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Наличие технологического, измерительного и испытательного оборудования для производства препаратов ветеринарного назначения в соответствии с техническими условиями на производимый ветеринарный препарат, аккредитованной лаборатории, оснащенной приборами и оборудованием, либо договор о выполнении испытательных работ (услуг) организациями, имеющими указанные лаборатории для осуществления контроля качества производимых ветеринарных препаратов: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эксплуатационных паспортов заводов-изготовителей на оборудование: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паспорта_________________________________________________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выдавший паспорт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оборудования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подтверждение о прохождении поверки и/или калибровки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«Об обеспечении единства измерений»: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выдавший сертификат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с_________ до________________________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прохождении лабораторией аккредитации либо сведения заключенных договоров с аккредитованной лабораторией: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выдавший документ об аккредитации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документа с_________ до__________________________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заключения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с_________ до___________________________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Наличие нормативно-технической документации, регламентирующей производство ветеринарных препаратов: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 организации по производству ветеринарного препарата, технические условия на производимый ветеринарный препарат, утвержденные руководителем производителя (да/нет)____________________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по применению (использованию) ветеринарных препаратов, утвержденное руководителем организации (да/нет)__________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паспорта на производственные и контрольные штаммы микроорганизмов: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штамма______________________________________________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штамма___________________________________________________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условное обозначение___________________________________________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получен штамм______________________________________________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получения_________________________________________________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каких животных получен штамм________________________________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какого учреждения получен штамм_____________________________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материала_______________________________________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(вид, фасовка, способ стабилизации)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серологические свойства________________________________________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титрования__________________________________________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юридических лиц: наличие квалифицированного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руководителей и специалистов: в подразделениях непосредственно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занятых производством ветеринарных препаратов 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специалистов (не менее одного ветеринарного врача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фельдшера), имеющих высшее и (или) послевузовское образование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специальностям «ветеринарная медицина», «ветеринарная санитария»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и(или) техническое и профессиональное образование (колледж)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специальности «ветеринария»; специалистов с высшим или средним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биотехнологическим, химическим или биологическим образованием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подразделениях не посредственно занятых производством ветеринарных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 и производственного контроля; стажа работы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специальности не менее двух лет у руководителей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непосредственно занятых на производстве ветеринарных препаратов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работника, подразделения производственного контроля, специализации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усовершенствования и других видов повышения, квалификации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последние 5 лет. Для физических лиц наличие: высшего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послевузовского образования по специальностям «ветеринарная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медицина», «ветеринарная санитария» и (или)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 образования (колледж)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«ветеринария», стажа работы по специальности не менее двух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специализации или усовершенствования и других видов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за последние 5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квалифицированном составе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руководителей и специалистов: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и квалификация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диплома о высшем/среднем образовании по профилю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лицензируемого вида деятельности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прохождении специализации/повышения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учреждения, где проводилась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специализации/повышение квалификации_________________________________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сертификата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сертификата________________________________________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Приложению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2015 года № 7-1/822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перечень документов,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подтверждающих соответствие им,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осуществления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в области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ветеринарии по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ветеринарно-санитарной экспертизе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и сырья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животного происхождения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Форма сведений для осуществления деятельности в области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ветеринарно-санитарной экспертизе продуктов и сырья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происхождения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ветеринарно-санитарном заключении о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ветеринарным требованиям и нормативам набора технологического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оборудования, выданном государственным ветеринарным врачом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 административно-территориальной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Наличие нормативных документов, регламентирующих методы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испытаний, а также измерительного, испытательного оборудования,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прошедшего поверку и (или) калибровку в порядке, установленном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«Об обеспечении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единства измерений», для проведения ветеринарно-санитарной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продуктов и сырья животного происхождения: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стандарты, методические указания (да/нет)___________________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из эксплуатационных паспортов заводов-изготовителей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оборудование, заверенные подписью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паспорта_________________________________________________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выдавший паспорт_________________________________________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оборудования________________________________________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подтверждение о прохождении поверки и/или калибровки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«Об обеспечении единства измерений»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выдавший сертификат______________________________________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с_____________до_____________________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стандартные тесты для проведения ветеринарно-санитарной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на рынках_________________________________________________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Наличие у руководителя юридического лица высшего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(или)послевузовского образования по специальностям «ветеринарная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медицина», «ветеринарная санитария», стажа работы по специальности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штате юридического лица или специализированного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 в лаборатории ветеринарно-санитарной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ветеринарного врача или фельдшера, имеющих высшее и(или)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послевузовское образование по специальностям «ветеринарная медицина»,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«ветеринарная санитария» и (или) техническое и профессиональное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(колледж) по специальности «ветеринария», специализации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усовершенствования и других видов повышения квалификации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последние 5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квалифицированном составе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руководителей и специалистов: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и квалификация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диплома о высшем/среднем образовании и по профилю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лицензируемого вида деятельности_____________________________________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прохождении специализации/повышения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учреждения где проводилась специализации/повышение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сертификата______________________________________________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сертификата________________________________________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