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65c5" w14:textId="4db6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18 сентября 2015 года № 569. Зарегистрирован в Министерстве юстиции Республики Казахстан 21 октября 2015 года № 12188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«О персональных данных и их защите»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развития персонала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нефти и газа Республики Казахстан от 25 октября 2013 года № 190 «Об утверждении перечня персональных данных, необходимого и достаточного для выполнения осуществляемых задач» (зарегистрированный в Реестре государственной регистрации нормативных правовых актов за № 8926, опубликованный в газете «Казахстанская правда» от 22 января 2014 года, № 14 (27635);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охраны окружающей среды Республики Казахстан от 21 августа 2013 года № 252-Ө «Об утверждении перечня персональных данных, необходимого и достаточного для выполнения осуществляемых задач» (зарегистрированный в Реестре государственной регистрации нормативных правовых актов за № 8685, опубликованный в газете «Казахстанская правда» от 31 октября 2013 года, № 305 (27579).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сентября 2015 года № 569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Перечень персональных данных, необходимый и достаточный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выполнения осуществляемых задач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12692"/>
      </w:tblGrid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персональных данных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смене фамилии, имени, отчества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Число, месяц, год и место рождения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документа, удостоверяющего личность: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выдачи 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действия 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выдавший документ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 (прежнее гражданство), дата приобретения гражданства Республики Казахстан, дата прекращения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жительства, дата регистрации по месту жительства или по месту пребывания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номере, серии и дате выдачи трудовой книжки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служебного контракта, гражданско-правового договора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сдаче декларации по индивидуальному подоходному налогу и имуществу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временной нетрудоспособности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социальных льготах и социальном статусе (серия, номер, дата выдачи, наименование органа, выдавшего документ, являющегося основанием для предоставления льгот и статуса)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трудовой деятельности (данные о трудовой деятельности на текущее время с полным указанием должности, структурного подразделения, организации и ее наименования, общий и непрерывный стаж работы, адреса и телефоны, а также реквизиты других организаций с полным наименованием занимаемых ранее в них должностей и времени работы в этих организациях)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в том числе наименование и местоположение образовательного учреждения,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квалификация и специальность по окончании образовательного учреждения)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с учета)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семейном положении (состояние в браке, данные свидетельства о заключении брака, фамилия, имя, отчество супруги (а), данные документа, удостоверяющего личность супруги (а), степень родства, фамилии, имена, отчества и даты рождения других членов семьи, иждивенцев, наличие детей и их возраст)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(отсутствие) судимости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