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0699" w14:textId="a740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Председателя Агентства Республики Казахстан по делам государственной службы и противодействию коррупции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8 октября 2015 года № 297. Зарегистрирован в Министерстве юстиции Республики Казахстан 21 октября 2015 года № 12189. Утратил силу приказом Председателя Агентства Республики Казахстан по делам государственной службы и противодействию коррупции от 23 мая 2017 года № 109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Председателя Агентства РК по делам государственной службы и противодействию коррупции от 23.05.2017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Республики Казахстан по делам государственной службы и противодействию коррупции, утвержденного Указом Президента Республики Казахстан от 29 августа 2014 года № 900, а также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государственной регистрации нормативных правовых актов, утвержденных постановлением Правительства Республики Казахстан от 17 августа 2006 года № 778,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перечень приказов Председателя Агентства Республики Казахстан по делам государственной службы и противодействию коррупции, в которые вносятся изменения,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административной работы Агентства Республики Казахстан по делам государственной службы и противодействию коррупции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Руководителя аппарата Агентства Республики Казахстан по делам государственной службы и противодействию коррупции Шаимову А.А.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Кожамжаров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 коррупции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2015 года № 297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приказов Председателя Агентства Республики Казахстан по делам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службы и противодействию коррупции, в которые</w:t>
      </w:r>
      <w:r>
        <w:br/>
      </w:r>
      <w:r>
        <w:rPr>
          <w:rFonts w:ascii="Times New Roman"/>
          <w:b/>
          <w:i w:val="false"/>
          <w:color w:val="000000"/>
        </w:rPr>
        <w:t>вносятся изменения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Утратил силу приказом Министра по делам государственной службы РК от 31.12.2015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Утратил силу приказом Министра по делам государственной службы РК от 27.01.2016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приказом Министра по делам государственной службы РК от 26.04.2016 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9 января 2015 года № 8 "Об утверждении Регламента работы Агентства Республики Казахстан по делам государственной службы и противодействию коррупции" (зарегистрированный в Реестре государственной регистрации нормативных правовых актов за № 10228, опубликованный в информационно-правовой системе "Әділет" от 27 февраля 2015 года), внести следующие изменения: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Агентства Республики Казахстан по делам государственной службы и противодействию коррупции: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92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"92. При поступлении по ЕСЭДО документов, имеющих в приложении уголовные дела, издания, брошюры, а также материалы, сформированные в дела, регистрируется только сопроводительное письмо и направляется по маршруту руководителю соответствующего подразделения. В дальнейшем при получении приложения по почте (нарочно), в электронной карточке производится отметка о дате фактического поступления приложения. На оригинале сопроводительного письма проставляется штамп (к №) и выдается исполнителю либо делопроизводителю соответствующего подразделения, на бумажном носителе под роспись, о чем в электронной карточке документа в ЕСЭДО делается соответствующая отметка.".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Утратил силу приказом Министра по делам государственной службы РК от 19.05.2016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