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6652" w14:textId="3da6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транспорта и коммуникаций Республики Казахстан от 28 августа 2013 года № 666 и исполняющего обязанности Министра здравоохранения Республики Казахстан от 17 сентября 2013 года № 532 "Об утверждении Правил медицинского освидетельствования в гражданской авиации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здравоохранения и социального развития Республики Казахстан от 18 сентября 2015 года № 731 и и.о. Министра по инвестициям и развитию Республики Казахстан от 15 сентября 2015 года № 920. Зарегистрирован в Министерстве юстиции Республики Казахстан 28 октября № 12205. Утратил силу совместным приказом Министра здравоохранения Республики Казахстан от 12 июля 2017 года № 501 и Министра по инвестициям и развитию Республики Казахстан от 30 июня 2017 года № 428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здравоохранения РК от 12.07.2017 № 501 и Министра по инвестициям и развитию РК от 30.06.2017 </w:t>
      </w:r>
      <w:r>
        <w:rPr>
          <w:rFonts w:ascii="Times New Roman"/>
          <w:b w:val="false"/>
          <w:i w:val="false"/>
          <w:color w:val="ff0000"/>
          <w:sz w:val="28"/>
        </w:rPr>
        <w:t>№ 428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10-2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54 Закона Республики Казахстан от 15 июля 2013 года "Об использовании воздушного пространства Республики Казахстан и деятельности авиаций",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транспорта и коммуникаций Республики Казахстан от 28 августа 2013 года № 666 и исполняющего обязанности Министра здравоохранения Республики Казахстан от 17 сентября 2013 года № 532 "Об утверждении Правил медицинского освидетельствования в гражданской авиации Республики Казахстан" (зарегистрированный в Реестре государственной регистрации нормативных правовых актов № 8784, опубликованный в республиканской газете "Казахстанская правда" от 25 января 2014 года № 17 (27638) следующие изменения и дополнения:</w:t>
      </w:r>
    </w:p>
    <w:bookmarkEnd w:id="1"/>
    <w:bookmarkStart w:name="z3" w:id="2"/>
    <w:p>
      <w:pPr>
        <w:spacing w:after="0"/>
        <w:ind w:left="0"/>
        <w:jc w:val="both"/>
      </w:pPr>
      <w:r>
        <w:rPr>
          <w:rFonts w:ascii="Times New Roman"/>
          <w:b w:val="false"/>
          <w:i w:val="false"/>
          <w:color w:val="000000"/>
          <w:sz w:val="28"/>
        </w:rPr>
        <w:t>
      в наименование приказа вносится изменение на государственном языке, текст на русском языке не меняется;</w:t>
      </w:r>
    </w:p>
    <w:bookmarkEnd w:id="2"/>
    <w:bookmarkStart w:name="z4" w:id="3"/>
    <w:p>
      <w:pPr>
        <w:spacing w:after="0"/>
        <w:ind w:left="0"/>
        <w:jc w:val="both"/>
      </w:pPr>
      <w:r>
        <w:rPr>
          <w:rFonts w:ascii="Times New Roman"/>
          <w:b w:val="false"/>
          <w:i w:val="false"/>
          <w:color w:val="000000"/>
          <w:sz w:val="28"/>
        </w:rPr>
        <w:t>
      в пункт 1 приказа вносится изменение на государственном языке, текст на русском языке не меняется;</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медицинского освидетельствования в гражданской авиации Республики Казахстан, утвержденных указанным совместным приказом:</w:t>
      </w:r>
    </w:p>
    <w:bookmarkEnd w:id="4"/>
    <w:bookmarkStart w:name="z6" w:id="5"/>
    <w:p>
      <w:pPr>
        <w:spacing w:after="0"/>
        <w:ind w:left="0"/>
        <w:jc w:val="both"/>
      </w:pPr>
      <w:r>
        <w:rPr>
          <w:rFonts w:ascii="Times New Roman"/>
          <w:b w:val="false"/>
          <w:i w:val="false"/>
          <w:color w:val="000000"/>
          <w:sz w:val="28"/>
        </w:rPr>
        <w:t>
      в наименовании Правил вносится изменение на государственном языке, текст на русском языке не меняется;</w:t>
      </w:r>
    </w:p>
    <w:bookmarkEnd w:id="5"/>
    <w:bookmarkStart w:name="z7"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6"/>
    <w:bookmarkStart w:name="z8" w:id="7"/>
    <w:p>
      <w:pPr>
        <w:spacing w:after="0"/>
        <w:ind w:left="0"/>
        <w:jc w:val="both"/>
      </w:pPr>
      <w:r>
        <w:rPr>
          <w:rFonts w:ascii="Times New Roman"/>
          <w:b w:val="false"/>
          <w:i w:val="false"/>
          <w:color w:val="000000"/>
          <w:sz w:val="28"/>
        </w:rPr>
        <w:t>
      в Правилах медицинского освидетельствования в гражданской авиации Республики Казахстан, утвержденных указанным совместным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p>
      <w:pPr>
        <w:spacing w:after="0"/>
        <w:ind w:left="0"/>
        <w:jc w:val="both"/>
      </w:pPr>
      <w:r>
        <w:rPr>
          <w:rFonts w:ascii="Times New Roman"/>
          <w:b w:val="false"/>
          <w:i w:val="false"/>
          <w:color w:val="000000"/>
          <w:sz w:val="28"/>
        </w:rPr>
        <w:t>
      1) авиационный врач - специалист, имеющий высшее медицинское образование и подготовку в области авиационной медицины, обеспечивающий профессиональное здоровье и надежность работы лиц, от которых зависит эффективность летной работы и безопасность полетов;</w:t>
      </w:r>
    </w:p>
    <w:p>
      <w:pPr>
        <w:spacing w:after="0"/>
        <w:ind w:left="0"/>
        <w:jc w:val="both"/>
      </w:pPr>
      <w:r>
        <w:rPr>
          <w:rFonts w:ascii="Times New Roman"/>
          <w:b w:val="false"/>
          <w:i w:val="false"/>
          <w:color w:val="000000"/>
          <w:sz w:val="28"/>
        </w:rPr>
        <w:t>
      2) врачебно-летная экспертная комиссия (далее – ВЛЭК) - экспертный орган, определяющий и прогнозирующий трудоспособность человека для выполнения полетов на воздушных судах и обслуживания воздушного движения;</w:t>
      </w:r>
    </w:p>
    <w:p>
      <w:pPr>
        <w:spacing w:after="0"/>
        <w:ind w:left="0"/>
        <w:jc w:val="both"/>
      </w:pPr>
      <w:r>
        <w:rPr>
          <w:rFonts w:ascii="Times New Roman"/>
          <w:b w:val="false"/>
          <w:i w:val="false"/>
          <w:color w:val="000000"/>
          <w:sz w:val="28"/>
        </w:rPr>
        <w:t>
      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pPr>
        <w:spacing w:after="0"/>
        <w:ind w:left="0"/>
        <w:jc w:val="both"/>
      </w:pPr>
      <w:r>
        <w:rPr>
          <w:rFonts w:ascii="Times New Roman"/>
          <w:b w:val="false"/>
          <w:i w:val="false"/>
          <w:color w:val="000000"/>
          <w:sz w:val="28"/>
        </w:rPr>
        <w:t>
      4) врач-эксперт - авиационный врач, выносящий экспертное медицинское заключение по своей специальности о годности к работе авиационного персонала по оценке его здоровья;</w:t>
      </w:r>
    </w:p>
    <w:p>
      <w:pPr>
        <w:spacing w:after="0"/>
        <w:ind w:left="0"/>
        <w:jc w:val="both"/>
      </w:pPr>
      <w:r>
        <w:rPr>
          <w:rFonts w:ascii="Times New Roman"/>
          <w:b w:val="false"/>
          <w:i w:val="false"/>
          <w:color w:val="000000"/>
          <w:sz w:val="28"/>
        </w:rPr>
        <w:t>
      5) управление по авиационной медицине – структурное подразделение уполномоченного органа в сфере гражданской авиации, который проводит контроль и надзор над организацией освидетельствования авиационного персонала врачебно-летными экспертными комиссиями;</w:t>
      </w:r>
    </w:p>
    <w:p>
      <w:pPr>
        <w:spacing w:after="0"/>
        <w:ind w:left="0"/>
        <w:jc w:val="both"/>
      </w:pPr>
      <w:r>
        <w:rPr>
          <w:rFonts w:ascii="Times New Roman"/>
          <w:b w:val="false"/>
          <w:i w:val="false"/>
          <w:color w:val="000000"/>
          <w:sz w:val="28"/>
        </w:rPr>
        <w:t>
      6) медицинское заключение – документ, подтверждающий соответствие обладателя свидетельства авиационного персонала конкретным требованиям, предъявляемым к годности по состоянию здоровья.";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Сроки действия медицинских заключений сокращаются до 6 месяцев:</w:t>
      </w:r>
    </w:p>
    <w:p>
      <w:pPr>
        <w:spacing w:after="0"/>
        <w:ind w:left="0"/>
        <w:jc w:val="both"/>
      </w:pPr>
      <w:r>
        <w:rPr>
          <w:rFonts w:ascii="Times New Roman"/>
          <w:b w:val="false"/>
          <w:i w:val="false"/>
          <w:color w:val="000000"/>
          <w:sz w:val="28"/>
        </w:rPr>
        <w:t>
      1) для обладателей свидетельства линейного пилота авиакомпании (самолет, вертолет), свидетельства пилота коммерческой авиации (самолет, вертолет) и свидетельства пилота многочленного экипажа (самолет), выполняющих коммерческие воздушные перевозки и которым исполнилось 60 лет;</w:t>
      </w:r>
    </w:p>
    <w:p>
      <w:pPr>
        <w:spacing w:after="0"/>
        <w:ind w:left="0"/>
        <w:jc w:val="both"/>
      </w:pPr>
      <w:r>
        <w:rPr>
          <w:rFonts w:ascii="Times New Roman"/>
          <w:b w:val="false"/>
          <w:i w:val="false"/>
          <w:color w:val="000000"/>
          <w:sz w:val="28"/>
        </w:rPr>
        <w:t>
      2) для обладателей свидетельств линейного пилота авиакомпании (самолет, вертолет) и свидетельств пилота коммерческой авиации (самолет, вертолет, дирижабль), выполняющим коммерческие полеты по перевозке пассажиров на самолетах, управляемых одним пилотом старше 40 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"Размещение, эксплуатация помещений для проведения медицинского освидетельствования допускается при наличии санитарно-эпидемиологическое заключения, выдаваемого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за № 10713 от 14 апреля 2015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"29. По результатам медицинского освидетельствования авиационного персонала во ВЛЭК (ЦВЛЭК) выносится экспертное медицинское заключение:</w:t>
      </w:r>
    </w:p>
    <w:p>
      <w:pPr>
        <w:spacing w:after="0"/>
        <w:ind w:left="0"/>
        <w:jc w:val="both"/>
      </w:pPr>
      <w:r>
        <w:rPr>
          <w:rFonts w:ascii="Times New Roman"/>
          <w:b w:val="false"/>
          <w:i w:val="false"/>
          <w:color w:val="000000"/>
          <w:sz w:val="28"/>
        </w:rPr>
        <w:t>
      1) годен к работе;</w:t>
      </w:r>
    </w:p>
    <w:p>
      <w:pPr>
        <w:spacing w:after="0"/>
        <w:ind w:left="0"/>
        <w:jc w:val="both"/>
      </w:pPr>
      <w:r>
        <w:rPr>
          <w:rFonts w:ascii="Times New Roman"/>
          <w:b w:val="false"/>
          <w:i w:val="false"/>
          <w:color w:val="000000"/>
          <w:sz w:val="28"/>
        </w:rPr>
        <w:t>
      2) годен к работе с ограничениями;</w:t>
      </w:r>
    </w:p>
    <w:p>
      <w:pPr>
        <w:spacing w:after="0"/>
        <w:ind w:left="0"/>
        <w:jc w:val="both"/>
      </w:pPr>
      <w:r>
        <w:rPr>
          <w:rFonts w:ascii="Times New Roman"/>
          <w:b w:val="false"/>
          <w:i w:val="false"/>
          <w:color w:val="000000"/>
          <w:sz w:val="28"/>
        </w:rPr>
        <w:t>
      3) нуждается в лечении (оздоровлении) с последующим медицинским освидетельствованием;</w:t>
      </w:r>
    </w:p>
    <w:p>
      <w:pPr>
        <w:spacing w:after="0"/>
        <w:ind w:left="0"/>
        <w:jc w:val="both"/>
      </w:pPr>
      <w:r>
        <w:rPr>
          <w:rFonts w:ascii="Times New Roman"/>
          <w:b w:val="false"/>
          <w:i w:val="false"/>
          <w:color w:val="000000"/>
          <w:sz w:val="28"/>
        </w:rPr>
        <w:t>
      4) негоден к работе.";</w:t>
      </w:r>
    </w:p>
    <w:bookmarkStart w:name="z13" w:id="8"/>
    <w:p>
      <w:pPr>
        <w:spacing w:after="0"/>
        <w:ind w:left="0"/>
        <w:jc w:val="both"/>
      </w:pPr>
      <w:r>
        <w:rPr>
          <w:rFonts w:ascii="Times New Roman"/>
          <w:b w:val="false"/>
          <w:i w:val="false"/>
          <w:color w:val="000000"/>
          <w:sz w:val="28"/>
        </w:rPr>
        <w:t>
      дополнить пунктом 29-1 следующего содержания:</w:t>
      </w:r>
    </w:p>
    <w:bookmarkEnd w:id="8"/>
    <w:p>
      <w:pPr>
        <w:spacing w:after="0"/>
        <w:ind w:left="0"/>
        <w:jc w:val="both"/>
      </w:pPr>
      <w:r>
        <w:rPr>
          <w:rFonts w:ascii="Times New Roman"/>
          <w:b w:val="false"/>
          <w:i w:val="false"/>
          <w:color w:val="000000"/>
          <w:sz w:val="28"/>
        </w:rPr>
        <w:t>
      "29-1. ВЛЭК/ЦВЛЭК по состоянию здоровья устанавливают ограничение в медицинском заключении согласно кодам ограничений, приведенных в приложении 6-1 к настоящим Правилам.</w:t>
      </w:r>
    </w:p>
    <w:p>
      <w:pPr>
        <w:spacing w:after="0"/>
        <w:ind w:left="0"/>
        <w:jc w:val="both"/>
      </w:pPr>
      <w:r>
        <w:rPr>
          <w:rFonts w:ascii="Times New Roman"/>
          <w:b w:val="false"/>
          <w:i w:val="false"/>
          <w:color w:val="000000"/>
          <w:sz w:val="28"/>
        </w:rPr>
        <w:t>
      В случаях, когда решение о годности возможно только при установлении ограничения, ВЛЭК/ЦВЛЭК оценивают состояние здоровья заявителя и консультируется со специалистами по летной эксплуатации, специалистами по управлению воздушным движением или другими специалистами.</w:t>
      </w:r>
    </w:p>
    <w:p>
      <w:pPr>
        <w:spacing w:after="0"/>
        <w:ind w:left="0"/>
        <w:jc w:val="both"/>
      </w:pPr>
      <w:r>
        <w:rPr>
          <w:rFonts w:ascii="Times New Roman"/>
          <w:b w:val="false"/>
          <w:i w:val="false"/>
          <w:color w:val="000000"/>
          <w:sz w:val="28"/>
        </w:rPr>
        <w:t>
      Ограничение устанавливается при неполном соответствии заявителя медицинским Требованиям, при условии, что данное состояние не ставит под угрозу безопасность полетов.";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"30. Медицинское заключение ВЛЭК (ЦВЛЭК) оформляется по форме, согласно приложению 1 к настоящим Правилам.";</w:t>
      </w:r>
    </w:p>
    <w:bookmarkStart w:name="z15" w:id="9"/>
    <w:p>
      <w:pPr>
        <w:spacing w:after="0"/>
        <w:ind w:left="0"/>
        <w:jc w:val="both"/>
      </w:pPr>
      <w:r>
        <w:rPr>
          <w:rFonts w:ascii="Times New Roman"/>
          <w:b w:val="false"/>
          <w:i w:val="false"/>
          <w:color w:val="000000"/>
          <w:sz w:val="28"/>
        </w:rPr>
        <w:t>
      дополнить пунктом 33-1 следующего содержания:</w:t>
      </w:r>
    </w:p>
    <w:bookmarkEnd w:id="9"/>
    <w:p>
      <w:pPr>
        <w:spacing w:after="0"/>
        <w:ind w:left="0"/>
        <w:jc w:val="both"/>
      </w:pPr>
      <w:r>
        <w:rPr>
          <w:rFonts w:ascii="Times New Roman"/>
          <w:b w:val="false"/>
          <w:i w:val="false"/>
          <w:color w:val="000000"/>
          <w:sz w:val="28"/>
        </w:rPr>
        <w:t>
      "33-1. Обладатели свидетельств авиационного персонала обращаются к председателю ВЛЭК/ЦВЛЭК, в случае наличия факторов снижающих годность, таких как:</w:t>
      </w:r>
    </w:p>
    <w:p>
      <w:pPr>
        <w:spacing w:after="0"/>
        <w:ind w:left="0"/>
        <w:jc w:val="both"/>
      </w:pPr>
      <w:r>
        <w:rPr>
          <w:rFonts w:ascii="Times New Roman"/>
          <w:b w:val="false"/>
          <w:i w:val="false"/>
          <w:color w:val="000000"/>
          <w:sz w:val="28"/>
        </w:rPr>
        <w:t>
      1) проведение хирургической операции или инвазивной процедуры;</w:t>
      </w:r>
    </w:p>
    <w:p>
      <w:pPr>
        <w:spacing w:after="0"/>
        <w:ind w:left="0"/>
        <w:jc w:val="both"/>
      </w:pPr>
      <w:r>
        <w:rPr>
          <w:rFonts w:ascii="Times New Roman"/>
          <w:b w:val="false"/>
          <w:i w:val="false"/>
          <w:color w:val="000000"/>
          <w:sz w:val="28"/>
        </w:rPr>
        <w:t>
      2) назначение регулярного приема какого-либо лекарственного препарата;</w:t>
      </w:r>
    </w:p>
    <w:p>
      <w:pPr>
        <w:spacing w:after="0"/>
        <w:ind w:left="0"/>
        <w:jc w:val="both"/>
      </w:pPr>
      <w:r>
        <w:rPr>
          <w:rFonts w:ascii="Times New Roman"/>
          <w:b w:val="false"/>
          <w:i w:val="false"/>
          <w:color w:val="000000"/>
          <w:sz w:val="28"/>
        </w:rPr>
        <w:t>
      3) получение значительного повреждения, которое влечет за собой неспособность выполнять профессиональные обязанности соответствующего свидетельства;</w:t>
      </w:r>
    </w:p>
    <w:p>
      <w:pPr>
        <w:spacing w:after="0"/>
        <w:ind w:left="0"/>
        <w:jc w:val="both"/>
      </w:pPr>
      <w:r>
        <w:rPr>
          <w:rFonts w:ascii="Times New Roman"/>
          <w:b w:val="false"/>
          <w:i w:val="false"/>
          <w:color w:val="000000"/>
          <w:sz w:val="28"/>
        </w:rPr>
        <w:t>
      4) возникновение серьезного заболевания, которое влечет за собой неспособность выполнять профессиональные обязанности соответствующего свидетельства;</w:t>
      </w:r>
    </w:p>
    <w:p>
      <w:pPr>
        <w:spacing w:after="0"/>
        <w:ind w:left="0"/>
        <w:jc w:val="both"/>
      </w:pPr>
      <w:r>
        <w:rPr>
          <w:rFonts w:ascii="Times New Roman"/>
          <w:b w:val="false"/>
          <w:i w:val="false"/>
          <w:color w:val="000000"/>
          <w:sz w:val="28"/>
        </w:rPr>
        <w:t>
      5) наступление беременности и родов;</w:t>
      </w:r>
    </w:p>
    <w:p>
      <w:pPr>
        <w:spacing w:after="0"/>
        <w:ind w:left="0"/>
        <w:jc w:val="both"/>
      </w:pPr>
      <w:r>
        <w:rPr>
          <w:rFonts w:ascii="Times New Roman"/>
          <w:b w:val="false"/>
          <w:i w:val="false"/>
          <w:color w:val="000000"/>
          <w:sz w:val="28"/>
        </w:rPr>
        <w:t>
      6) госпитализация;</w:t>
      </w:r>
    </w:p>
    <w:p>
      <w:pPr>
        <w:spacing w:after="0"/>
        <w:ind w:left="0"/>
        <w:jc w:val="both"/>
      </w:pPr>
      <w:r>
        <w:rPr>
          <w:rFonts w:ascii="Times New Roman"/>
          <w:b w:val="false"/>
          <w:i w:val="false"/>
          <w:color w:val="000000"/>
          <w:sz w:val="28"/>
        </w:rPr>
        <w:t>
      7) впервые назначение корректирующих линз.</w:t>
      </w:r>
    </w:p>
    <w:p>
      <w:pPr>
        <w:spacing w:after="0"/>
        <w:ind w:left="0"/>
        <w:jc w:val="both"/>
      </w:pPr>
      <w:r>
        <w:rPr>
          <w:rFonts w:ascii="Times New Roman"/>
          <w:b w:val="false"/>
          <w:i w:val="false"/>
          <w:color w:val="000000"/>
          <w:sz w:val="28"/>
        </w:rPr>
        <w:t>
      Обладатели медицинского заключения обращаются к председателю ВЛЭК/ЦВЛЭК, при любых сомнениях по поводу состояния здоровья, при возникновении какого-либо заболевания, вызывающего неспособность выполнять обязанности авиационного персонала в течение 21 календарного дня.";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"34. При выявлении у лиц авиационного персонала заболеваний, препятствующих продолжению работы (обучению) в соответствии с Требованиями, ВЛЭК (ЦВЛЭК) выносит экспертное медицинское заключение о негодности. В случае несогласия с экспертным медицинским заключением ВЛЭК авиационный персонал обращается в ЦВЛЭК, в случае несогласия с экспертным медицинским заключением ЦВЛЭК обращается в экспертный совет уполномоченного органа в сфере гражданской авиации, в случае несогласия с заключением экспертного совета обжалует его в судебном порядке.";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"38. Медицинское освидетельствование проводится в течение срока действия действующего медицинского заключения, но не более чем за 45 календарных дней до даты истечения его срока действия.</w:t>
      </w:r>
    </w:p>
    <w:p>
      <w:pPr>
        <w:spacing w:after="0"/>
        <w:ind w:left="0"/>
        <w:jc w:val="both"/>
      </w:pPr>
      <w:r>
        <w:rPr>
          <w:rFonts w:ascii="Times New Roman"/>
          <w:b w:val="false"/>
          <w:i w:val="false"/>
          <w:color w:val="000000"/>
          <w:sz w:val="28"/>
        </w:rPr>
        <w:t>
      Срок действия медицинского заключения начинается с даты окончания срока действия предыдущего медицинского заключения, при предварительном медицинском освидетельствовании - с даты вынесения экспертного медицинского заключения ВЛЭК (ЦВЛЭК).";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"42. При предварительном медицинском освидетельствовании при поступлении на учебу или работу лиц авиационного персонала заполняется медицинская карта по форме, согласно приложению 9 к настоящим Правилам.</w:t>
      </w:r>
    </w:p>
    <w:p>
      <w:pPr>
        <w:spacing w:after="0"/>
        <w:ind w:left="0"/>
        <w:jc w:val="both"/>
      </w:pPr>
      <w:r>
        <w:rPr>
          <w:rFonts w:ascii="Times New Roman"/>
          <w:b w:val="false"/>
          <w:i w:val="false"/>
          <w:color w:val="000000"/>
          <w:sz w:val="28"/>
        </w:rPr>
        <w:t>
      Медицинская карта (сканированная копия) после заполнения в течение 2 рабочих дней направляется в Управление по авиационной медицине.</w:t>
      </w:r>
    </w:p>
    <w:p>
      <w:pPr>
        <w:spacing w:after="0"/>
        <w:ind w:left="0"/>
        <w:jc w:val="both"/>
      </w:pPr>
      <w:r>
        <w:rPr>
          <w:rFonts w:ascii="Times New Roman"/>
          <w:b w:val="false"/>
          <w:i w:val="false"/>
          <w:color w:val="000000"/>
          <w:sz w:val="28"/>
        </w:rPr>
        <w:t>
      Управление по авиационной медицине в течение 3 рабочих дней рассматривает медицинскую карту на соответствие требованиям настоящих Правил. В случае выявления несоответствий временно до их устранения, приостанавливается действие медицинского заключения и замечания и предложения направляются председателю ВЛЭК/ЦВЛЭК.";</w:t>
      </w:r>
    </w:p>
    <w:bookmarkStart w:name="z20" w:id="10"/>
    <w:p>
      <w:pPr>
        <w:spacing w:after="0"/>
        <w:ind w:left="0"/>
        <w:jc w:val="both"/>
      </w:pPr>
      <w:r>
        <w:rPr>
          <w:rFonts w:ascii="Times New Roman"/>
          <w:b w:val="false"/>
          <w:i w:val="false"/>
          <w:color w:val="000000"/>
          <w:sz w:val="28"/>
        </w:rPr>
        <w:t>
      дополнить пунктом 54-1 следующего содержания:</w:t>
      </w:r>
    </w:p>
    <w:bookmarkEnd w:id="10"/>
    <w:p>
      <w:pPr>
        <w:spacing w:after="0"/>
        <w:ind w:left="0"/>
        <w:jc w:val="both"/>
      </w:pPr>
      <w:r>
        <w:rPr>
          <w:rFonts w:ascii="Times New Roman"/>
          <w:b w:val="false"/>
          <w:i w:val="false"/>
          <w:color w:val="000000"/>
          <w:sz w:val="28"/>
        </w:rPr>
        <w:t>
      "54-1. При не явке авиационного персонала на динамическое врачебное наблюдение авиационные врачи, врачи-эксперты ВЛЭК (ЦВЛЭК) и другие специалисты медицинских организаций ГА в течение 3 календарных дней письменно уведомляют Управление по авиационной медицине, которое временно приостанавливает действие медицинского заключения.";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"56. Предполетный (предсменный) медицинский осмотр:</w:t>
      </w:r>
    </w:p>
    <w:p>
      <w:pPr>
        <w:spacing w:after="0"/>
        <w:ind w:left="0"/>
        <w:jc w:val="both"/>
      </w:pPr>
      <w:r>
        <w:rPr>
          <w:rFonts w:ascii="Times New Roman"/>
          <w:b w:val="false"/>
          <w:i w:val="false"/>
          <w:color w:val="000000"/>
          <w:sz w:val="28"/>
        </w:rPr>
        <w:t>
      1) в аэропортах и аэродромах (вертодромах) с пассажиропотоком от 30 000 (тридцати тысяч) и более человек в год проводится дежурным медицинским работником (врачом или средним медицинским работником) медицинского центра/здравпункта/медпункта организации гражданской авиации, прошедшим специальную подготовку в наркологическом диспансере (больнице);</w:t>
      </w:r>
    </w:p>
    <w:p>
      <w:pPr>
        <w:spacing w:after="0"/>
        <w:ind w:left="0"/>
        <w:jc w:val="both"/>
      </w:pPr>
      <w:r>
        <w:rPr>
          <w:rFonts w:ascii="Times New Roman"/>
          <w:b w:val="false"/>
          <w:i w:val="false"/>
          <w:color w:val="000000"/>
          <w:sz w:val="28"/>
        </w:rPr>
        <w:t>
      2) в аэропортах и аэродромах (вертодромах) с пассажиропотоком менее 30 000 (тридцати тысяч) человек в год, а также в не классифицируемых аэродромах (вертодромах) допускается проводить дежурным медицинским работником (врачом или средним медицинским работником) здравпункта/медпункта организации гражданской авиации или медицинской организацией по договору с организацией гражданской авиации. При этом медицинские работники имеют специальную подготовку в наркологическом диспансере (больнице).";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"57. Предполетный (предсменный) медицинский осмотр членов экипажа ВС проводится перед началом полетов, но не ранее, чем за 2 час до вылета, при задержке вылета на 6 часов и более члены экипажа ВС проходят медицинский осмотр повторно.";</w:t>
      </w:r>
    </w:p>
    <w:bookmarkStart w:name="z23" w:id="11"/>
    <w:p>
      <w:pPr>
        <w:spacing w:after="0"/>
        <w:ind w:left="0"/>
        <w:jc w:val="both"/>
      </w:pPr>
      <w:r>
        <w:rPr>
          <w:rFonts w:ascii="Times New Roman"/>
          <w:b w:val="false"/>
          <w:i w:val="false"/>
          <w:color w:val="000000"/>
          <w:sz w:val="28"/>
        </w:rPr>
        <w:t>
      дополнить пунктом 60-1 следующего содержания:</w:t>
      </w:r>
    </w:p>
    <w:bookmarkEnd w:id="11"/>
    <w:p>
      <w:pPr>
        <w:spacing w:after="0"/>
        <w:ind w:left="0"/>
        <w:jc w:val="both"/>
      </w:pPr>
      <w:r>
        <w:rPr>
          <w:rFonts w:ascii="Times New Roman"/>
          <w:b w:val="false"/>
          <w:i w:val="false"/>
          <w:color w:val="000000"/>
          <w:sz w:val="28"/>
        </w:rPr>
        <w:t>
      "60-1. Предполетному (предсменному) медицинскому осмотру подлежат пилоты-инструкторы, слушатели и курсанты авиационных учебных центров гражданской авиации, пилоты авиации общего назначения, инструкторы парашютной службы и парашютисты.";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к указанным Правилам изложить в следующей редакции:</w:t>
      </w:r>
    </w:p>
    <w:p>
      <w:pPr>
        <w:spacing w:after="0"/>
        <w:ind w:left="0"/>
        <w:jc w:val="both"/>
      </w:pPr>
      <w:r>
        <w:rPr>
          <w:rFonts w:ascii="Times New Roman"/>
          <w:b w:val="false"/>
          <w:i w:val="false"/>
          <w:color w:val="000000"/>
          <w:sz w:val="28"/>
        </w:rPr>
        <w:t>
      "9. Психологическое обследование проводится:</w:t>
      </w:r>
    </w:p>
    <w:p>
      <w:pPr>
        <w:spacing w:after="0"/>
        <w:ind w:left="0"/>
        <w:jc w:val="both"/>
      </w:pPr>
      <w:r>
        <w:rPr>
          <w:rFonts w:ascii="Times New Roman"/>
          <w:b w:val="false"/>
          <w:i w:val="false"/>
          <w:color w:val="000000"/>
          <w:sz w:val="28"/>
        </w:rPr>
        <w:t>
      лицам, поступающим в АУЦ по специальности пилот, авиадиспетчер - при предварительном медицинском освидетельствовании;</w:t>
      </w:r>
    </w:p>
    <w:p>
      <w:pPr>
        <w:spacing w:after="0"/>
        <w:ind w:left="0"/>
        <w:jc w:val="both"/>
      </w:pPr>
      <w:r>
        <w:rPr>
          <w:rFonts w:ascii="Times New Roman"/>
          <w:b w:val="false"/>
          <w:i w:val="false"/>
          <w:color w:val="000000"/>
          <w:sz w:val="28"/>
        </w:rPr>
        <w:t>
      по направлению администрации организации ГА, при приеме на работу, пилотам при переучивании на новую авиационную технику, при выдвижении на должности командира ВС, пилота-инструктора и руководителя полетов;</w:t>
      </w:r>
    </w:p>
    <w:p>
      <w:pPr>
        <w:spacing w:after="0"/>
        <w:ind w:left="0"/>
        <w:jc w:val="both"/>
      </w:pPr>
      <w:r>
        <w:rPr>
          <w:rFonts w:ascii="Times New Roman"/>
          <w:b w:val="false"/>
          <w:i w:val="false"/>
          <w:color w:val="000000"/>
          <w:sz w:val="28"/>
        </w:rPr>
        <w:t>
      по медицинским показаниям.";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дополнить приложением 6-1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26" w:id="1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интранет-ресурсе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настоящего пункта.</w:t>
      </w:r>
    </w:p>
    <w:bookmarkStart w:name="z27" w:id="13"/>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вице-министра по инвестициям и развитию Республики Казахстан Сарсенова С.С.</w:t>
      </w:r>
    </w:p>
    <w:bookmarkEnd w:id="13"/>
    <w:bookmarkStart w:name="z28" w:id="14"/>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6698"/>
        <w:gridCol w:w="5602"/>
      </w:tblGrid>
      <w:tr>
        <w:trPr>
          <w:trHeight w:val="30" w:hRule="atLeast"/>
        </w:trPr>
        <w:tc>
          <w:tcPr>
            <w:tcW w:w="66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Министра </w:t>
            </w:r>
            <w:r>
              <w:rPr>
                <w:rFonts w:ascii="Times New Roman"/>
                <w:b w:val="false"/>
                <w:i/>
                <w:color w:val="000000"/>
                <w:sz w:val="20"/>
              </w:rPr>
              <w:t>здравохранения</w:t>
            </w:r>
            <w:r>
              <w:rPr>
                <w:rFonts w:ascii="Times New Roman"/>
                <w:b w:val="false"/>
                <w:i/>
                <w:color w:val="000000"/>
                <w:sz w:val="20"/>
              </w:rPr>
              <w:t xml:space="preserve"> и социального развития</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__________ Т. </w:t>
            </w:r>
            <w:r>
              <w:rPr>
                <w:rFonts w:ascii="Times New Roman"/>
                <w:b w:val="false"/>
                <w:i/>
                <w:color w:val="000000"/>
                <w:sz w:val="20"/>
              </w:rPr>
              <w:t>Дуйсенова</w:t>
            </w:r>
          </w:p>
        </w:tc>
        <w:tc>
          <w:tcPr>
            <w:tcW w:w="56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Исполняющий обязанности</w:t>
            </w:r>
          </w:p>
          <w:p>
            <w:pPr>
              <w:spacing w:after="20"/>
              <w:ind w:left="20"/>
              <w:jc w:val="both"/>
            </w:pPr>
            <w:r>
              <w:rPr>
                <w:rFonts w:ascii="Times New Roman"/>
                <w:b w:val="false"/>
                <w:i w:val="false"/>
                <w:color w:val="000000"/>
                <w:sz w:val="20"/>
              </w:rPr>
              <w:t>
</w:t>
            </w:r>
            <w:r>
              <w:rPr>
                <w:rFonts w:ascii="Times New Roman"/>
                <w:b w:val="false"/>
                <w:i/>
                <w:color w:val="000000"/>
                <w:sz w:val="20"/>
              </w:rPr>
              <w:t>Министра по инвестициям и</w:t>
            </w:r>
          </w:p>
          <w:p>
            <w:pPr>
              <w:spacing w:after="20"/>
              <w:ind w:left="20"/>
              <w:jc w:val="both"/>
            </w:pPr>
            <w:r>
              <w:rPr>
                <w:rFonts w:ascii="Times New Roman"/>
                <w:b w:val="false"/>
                <w:i w:val="false"/>
                <w:color w:val="000000"/>
                <w:sz w:val="20"/>
              </w:rPr>
              <w:t>
</w:t>
            </w:r>
            <w:r>
              <w:rPr>
                <w:rFonts w:ascii="Times New Roman"/>
                <w:b w:val="false"/>
                <w:i/>
                <w:color w:val="000000"/>
                <w:sz w:val="20"/>
              </w:rPr>
              <w:t>развитию Республики Казахстан</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________ А. </w:t>
            </w:r>
            <w:r>
              <w:rPr>
                <w:rFonts w:ascii="Times New Roman"/>
                <w:b w:val="false"/>
                <w:i/>
                <w:color w:val="000000"/>
                <w:sz w:val="20"/>
              </w:rPr>
              <w:t>Рау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2015 года № 920</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2015 года № 731</w:t>
            </w:r>
            <w:r>
              <w:br/>
            </w: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38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Передняя сторона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0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0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Обратная сторона</w:t>
      </w:r>
    </w:p>
    <w:p>
      <w:pPr>
        <w:spacing w:after="0"/>
        <w:ind w:left="0"/>
        <w:jc w:val="both"/>
      </w:pPr>
      <w:r>
        <w:rPr>
          <w:rFonts w:ascii="Times New Roman"/>
          <w:b w:val="false"/>
          <w:i w:val="false"/>
          <w:color w:val="000000"/>
          <w:sz w:val="28"/>
        </w:rPr>
        <w:t>
      Примечание: формат бланка А7 (44 х 8 см), двусторонняя, бумага с</w:t>
      </w:r>
    </w:p>
    <w:p>
      <w:pPr>
        <w:spacing w:after="0"/>
        <w:ind w:left="0"/>
        <w:jc w:val="both"/>
      </w:pPr>
      <w:r>
        <w:rPr>
          <w:rFonts w:ascii="Times New Roman"/>
          <w:b w:val="false"/>
          <w:i w:val="false"/>
          <w:color w:val="000000"/>
          <w:sz w:val="28"/>
        </w:rPr>
        <w:t>
      водяными знаками "контур карты РК". Диаметр голограммы 12 мм, размеры</w:t>
      </w:r>
    </w:p>
    <w:p>
      <w:pPr>
        <w:spacing w:after="0"/>
        <w:ind w:left="0"/>
        <w:jc w:val="both"/>
      </w:pPr>
      <w:r>
        <w:rPr>
          <w:rFonts w:ascii="Times New Roman"/>
          <w:b w:val="false"/>
          <w:i w:val="false"/>
          <w:color w:val="000000"/>
          <w:sz w:val="28"/>
        </w:rPr>
        <w:t>
      BARCODE длина – 40 мм, ширина – 40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2015 года № 920</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2015 года № 731</w:t>
            </w:r>
            <w:r>
              <w:br/>
            </w:r>
            <w:r>
              <w:rPr>
                <w:rFonts w:ascii="Times New Roman"/>
                <w:b w:val="false"/>
                <w:i w:val="false"/>
                <w:color w:val="000000"/>
                <w:sz w:val="20"/>
              </w:rPr>
              <w:t>Приложение 9</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Штамп с наименованием ВЛЭК (ЦВЛЭК)</w:t>
      </w:r>
    </w:p>
    <w:p>
      <w:pPr>
        <w:spacing w:after="0"/>
        <w:ind w:left="0"/>
        <w:jc w:val="both"/>
      </w:pPr>
      <w:r>
        <w:rPr>
          <w:rFonts w:ascii="Times New Roman"/>
          <w:b w:val="false"/>
          <w:i w:val="false"/>
          <w:color w:val="000000"/>
          <w:sz w:val="28"/>
        </w:rPr>
        <w:t>
                                  МЕДИЦИНСКАЯ КАРТА</w:t>
      </w:r>
    </w:p>
    <w:p>
      <w:pPr>
        <w:spacing w:after="0"/>
        <w:ind w:left="0"/>
        <w:jc w:val="both"/>
      </w:pPr>
      <w:r>
        <w:rPr>
          <w:rFonts w:ascii="Times New Roman"/>
          <w:b w:val="false"/>
          <w:i w:val="false"/>
          <w:color w:val="000000"/>
          <w:sz w:val="28"/>
        </w:rPr>
        <w:t>
                                                       Место для фотографии</w:t>
      </w:r>
    </w:p>
    <w:p>
      <w:pPr>
        <w:spacing w:after="0"/>
        <w:ind w:left="0"/>
        <w:jc w:val="both"/>
      </w:pPr>
      <w:r>
        <w:rPr>
          <w:rFonts w:ascii="Times New Roman"/>
          <w:b w:val="false"/>
          <w:i w:val="false"/>
          <w:color w:val="000000"/>
          <w:sz w:val="28"/>
        </w:rPr>
        <w:t>
                                                       с печатью ВЛЭК/ЦВЛЭК</w:t>
      </w:r>
    </w:p>
    <w:p>
      <w:pPr>
        <w:spacing w:after="0"/>
        <w:ind w:left="0"/>
        <w:jc w:val="both"/>
      </w:pPr>
      <w:r>
        <w:rPr>
          <w:rFonts w:ascii="Times New Roman"/>
          <w:b w:val="false"/>
          <w:i w:val="false"/>
          <w:color w:val="000000"/>
          <w:sz w:val="28"/>
        </w:rPr>
        <w:t>
      1. Фамилия __________________________________________________________</w:t>
      </w:r>
    </w:p>
    <w:p>
      <w:pPr>
        <w:spacing w:after="0"/>
        <w:ind w:left="0"/>
        <w:jc w:val="both"/>
      </w:pPr>
      <w:r>
        <w:rPr>
          <w:rFonts w:ascii="Times New Roman"/>
          <w:b w:val="false"/>
          <w:i w:val="false"/>
          <w:color w:val="000000"/>
          <w:sz w:val="28"/>
        </w:rPr>
        <w:t>
      2. Имя ______________________________________________________________</w:t>
      </w:r>
    </w:p>
    <w:p>
      <w:pPr>
        <w:spacing w:after="0"/>
        <w:ind w:left="0"/>
        <w:jc w:val="both"/>
      </w:pPr>
      <w:r>
        <w:rPr>
          <w:rFonts w:ascii="Times New Roman"/>
          <w:b w:val="false"/>
          <w:i w:val="false"/>
          <w:color w:val="000000"/>
          <w:sz w:val="28"/>
        </w:rPr>
        <w:t>
      3. Отчество (при наличии) ___________________________________________</w:t>
      </w:r>
    </w:p>
    <w:p>
      <w:pPr>
        <w:spacing w:after="0"/>
        <w:ind w:left="0"/>
        <w:jc w:val="both"/>
      </w:pPr>
      <w:r>
        <w:rPr>
          <w:rFonts w:ascii="Times New Roman"/>
          <w:b w:val="false"/>
          <w:i w:val="false"/>
          <w:color w:val="000000"/>
          <w:sz w:val="28"/>
        </w:rPr>
        <w:t>
      4. Дата рождения (день, месяц, год) _________________________________</w:t>
      </w:r>
    </w:p>
    <w:p>
      <w:pPr>
        <w:spacing w:after="0"/>
        <w:ind w:left="0"/>
        <w:jc w:val="both"/>
      </w:pPr>
      <w:r>
        <w:rPr>
          <w:rFonts w:ascii="Times New Roman"/>
          <w:b w:val="false"/>
          <w:i w:val="false"/>
          <w:color w:val="000000"/>
          <w:sz w:val="28"/>
        </w:rPr>
        <w:t>
      5. Образование ______________________________________________________</w:t>
      </w:r>
    </w:p>
    <w:p>
      <w:pPr>
        <w:spacing w:after="0"/>
        <w:ind w:left="0"/>
        <w:jc w:val="both"/>
      </w:pPr>
      <w:r>
        <w:rPr>
          <w:rFonts w:ascii="Times New Roman"/>
          <w:b w:val="false"/>
          <w:i w:val="false"/>
          <w:color w:val="000000"/>
          <w:sz w:val="28"/>
        </w:rPr>
        <w:t>
      6. Основная профессия _______________________________________________</w:t>
      </w:r>
    </w:p>
    <w:p>
      <w:pPr>
        <w:spacing w:after="0"/>
        <w:ind w:left="0"/>
        <w:jc w:val="both"/>
      </w:pPr>
      <w:r>
        <w:rPr>
          <w:rFonts w:ascii="Times New Roman"/>
          <w:b w:val="false"/>
          <w:i w:val="false"/>
          <w:color w:val="000000"/>
          <w:sz w:val="28"/>
        </w:rPr>
        <w:t>
      7. Место постоянного жительства, контактные телефоны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Анамнез (заболевания за межкомиссионный период)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Заключение ВЛЭК/ЦВЛЭК:</w:t>
      </w:r>
    </w:p>
    <w:p>
      <w:pPr>
        <w:spacing w:after="0"/>
        <w:ind w:left="0"/>
        <w:jc w:val="both"/>
      </w:pPr>
      <w:r>
        <w:rPr>
          <w:rFonts w:ascii="Times New Roman"/>
          <w:b w:val="false"/>
          <w:i w:val="false"/>
          <w:color w:val="000000"/>
          <w:sz w:val="28"/>
        </w:rPr>
        <w:t>
      1. Дата и номер протокола ВЛЭК/ЦВЛЭК: ____</w:t>
      </w:r>
    </w:p>
    <w:p>
      <w:pPr>
        <w:spacing w:after="0"/>
        <w:ind w:left="0"/>
        <w:jc w:val="both"/>
      </w:pPr>
      <w:r>
        <w:rPr>
          <w:rFonts w:ascii="Times New Roman"/>
          <w:b w:val="false"/>
          <w:i w:val="false"/>
          <w:color w:val="000000"/>
          <w:sz w:val="28"/>
        </w:rPr>
        <w:t>
      2. Повод для медицинского освидетельствования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По пункту (пунктам) _________________________________________</w:t>
      </w:r>
    </w:p>
    <w:p>
      <w:pPr>
        <w:spacing w:after="0"/>
        <w:ind w:left="0"/>
        <w:jc w:val="both"/>
      </w:pPr>
      <w:r>
        <w:rPr>
          <w:rFonts w:ascii="Times New Roman"/>
          <w:b w:val="false"/>
          <w:i w:val="false"/>
          <w:color w:val="000000"/>
          <w:sz w:val="28"/>
        </w:rPr>
        <w:t>
      графы ________ Правил медицинского освидетельствования в гражданской авиации Республики Казахстан:________________________________________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Группа диспансерного учета: ______________________________________</w:t>
      </w:r>
    </w:p>
    <w:p>
      <w:pPr>
        <w:spacing w:after="0"/>
        <w:ind w:left="0"/>
        <w:jc w:val="both"/>
      </w:pPr>
      <w:r>
        <w:rPr>
          <w:rFonts w:ascii="Times New Roman"/>
          <w:b w:val="false"/>
          <w:i w:val="false"/>
          <w:color w:val="000000"/>
          <w:sz w:val="28"/>
        </w:rPr>
        <w:t>
      6. Рекомендации ВЛЭК/ЦВЛЭК:__________________________________________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Председатель ВЛЭК/ЦВЛЭК (фамилия, подпись, личная печать)_________</w:t>
      </w:r>
    </w:p>
    <w:p>
      <w:pPr>
        <w:spacing w:after="0"/>
        <w:ind w:left="0"/>
        <w:jc w:val="both"/>
      </w:pPr>
      <w:r>
        <w:rPr>
          <w:rFonts w:ascii="Times New Roman"/>
          <w:b w:val="false"/>
          <w:i w:val="false"/>
          <w:color w:val="000000"/>
          <w:sz w:val="28"/>
        </w:rPr>
        <w:t>
      8. Секретарь комиссии (фамилия, подпись)_____________________________</w:t>
      </w:r>
    </w:p>
    <w:p>
      <w:pPr>
        <w:spacing w:after="0"/>
        <w:ind w:left="0"/>
        <w:jc w:val="both"/>
      </w:pPr>
      <w:r>
        <w:rPr>
          <w:rFonts w:ascii="Times New Roman"/>
          <w:b w:val="false"/>
          <w:i w:val="false"/>
          <w:color w:val="000000"/>
          <w:sz w:val="28"/>
        </w:rPr>
        <w:t>
      9. Печать ВЛЭК/ЦВЛЭК</w:t>
      </w:r>
    </w:p>
    <w:p>
      <w:pPr>
        <w:spacing w:after="0"/>
        <w:ind w:left="0"/>
        <w:jc w:val="both"/>
      </w:pPr>
      <w:r>
        <w:rPr>
          <w:rFonts w:ascii="Times New Roman"/>
          <w:b w:val="false"/>
          <w:i w:val="false"/>
          <w:color w:val="000000"/>
          <w:sz w:val="28"/>
        </w:rPr>
        <w:t>
      Данные офтальмологического обследования:</w:t>
      </w:r>
    </w:p>
    <w:p>
      <w:pPr>
        <w:spacing w:after="0"/>
        <w:ind w:left="0"/>
        <w:jc w:val="both"/>
      </w:pPr>
      <w:r>
        <w:rPr>
          <w:rFonts w:ascii="Times New Roman"/>
          <w:b w:val="false"/>
          <w:i w:val="false"/>
          <w:color w:val="000000"/>
          <w:sz w:val="28"/>
        </w:rPr>
        <w:t>
      1. Жалобы, дата и подпись ___________________________________________</w:t>
      </w:r>
    </w:p>
    <w:p>
      <w:pPr>
        <w:spacing w:after="0"/>
        <w:ind w:left="0"/>
        <w:jc w:val="both"/>
      </w:pPr>
      <w:r>
        <w:rPr>
          <w:rFonts w:ascii="Times New Roman"/>
          <w:b w:val="false"/>
          <w:i w:val="false"/>
          <w:color w:val="000000"/>
          <w:sz w:val="28"/>
        </w:rPr>
        <w:t>
      2. Цветовосприятие __________________________________________________</w:t>
      </w:r>
    </w:p>
    <w:p>
      <w:pPr>
        <w:spacing w:after="0"/>
        <w:ind w:left="0"/>
        <w:jc w:val="both"/>
      </w:pPr>
      <w:r>
        <w:rPr>
          <w:rFonts w:ascii="Times New Roman"/>
          <w:b w:val="false"/>
          <w:i w:val="false"/>
          <w:color w:val="000000"/>
          <w:sz w:val="28"/>
        </w:rPr>
        <w:t>
      3. Острота зрения без коррекции: правый глаз ______, левый глаз _____</w:t>
      </w:r>
    </w:p>
    <w:p>
      <w:pPr>
        <w:spacing w:after="0"/>
        <w:ind w:left="0"/>
        <w:jc w:val="both"/>
      </w:pPr>
      <w:r>
        <w:rPr>
          <w:rFonts w:ascii="Times New Roman"/>
          <w:b w:val="false"/>
          <w:i w:val="false"/>
          <w:color w:val="000000"/>
          <w:sz w:val="28"/>
        </w:rPr>
        <w:t>
      4. Острота зрения с коррекцией: правый глаз ______, левый глаз ______</w:t>
      </w:r>
    </w:p>
    <w:p>
      <w:pPr>
        <w:spacing w:after="0"/>
        <w:ind w:left="0"/>
        <w:jc w:val="both"/>
      </w:pPr>
      <w:r>
        <w:rPr>
          <w:rFonts w:ascii="Times New Roman"/>
          <w:b w:val="false"/>
          <w:i w:val="false"/>
          <w:color w:val="000000"/>
          <w:sz w:val="28"/>
        </w:rPr>
        <w:t>
      5. Рефракция (скиаскопия): правый глаз ________, левый глаз _________</w:t>
      </w:r>
    </w:p>
    <w:p>
      <w:pPr>
        <w:spacing w:after="0"/>
        <w:ind w:left="0"/>
        <w:jc w:val="both"/>
      </w:pPr>
      <w:r>
        <w:rPr>
          <w:rFonts w:ascii="Times New Roman"/>
          <w:b w:val="false"/>
          <w:i w:val="false"/>
          <w:color w:val="000000"/>
          <w:sz w:val="28"/>
        </w:rPr>
        <w:t>
      6. Ночное зрение ____________________________________________________</w:t>
      </w:r>
    </w:p>
    <w:p>
      <w:pPr>
        <w:spacing w:after="0"/>
        <w:ind w:left="0"/>
        <w:jc w:val="both"/>
      </w:pPr>
      <w:r>
        <w:rPr>
          <w:rFonts w:ascii="Times New Roman"/>
          <w:b w:val="false"/>
          <w:i w:val="false"/>
          <w:color w:val="000000"/>
          <w:sz w:val="28"/>
        </w:rPr>
        <w:t>
      7. Зрачки: правый глаз ______________, левый глаз ___________________</w:t>
      </w:r>
    </w:p>
    <w:p>
      <w:pPr>
        <w:spacing w:after="0"/>
        <w:ind w:left="0"/>
        <w:jc w:val="both"/>
      </w:pPr>
      <w:r>
        <w:rPr>
          <w:rFonts w:ascii="Times New Roman"/>
          <w:b w:val="false"/>
          <w:i w:val="false"/>
          <w:color w:val="000000"/>
          <w:sz w:val="28"/>
        </w:rPr>
        <w:t>
      8. Рефлекторная реакция зрачков: ____________________________________</w:t>
      </w:r>
    </w:p>
    <w:p>
      <w:pPr>
        <w:spacing w:after="0"/>
        <w:ind w:left="0"/>
        <w:jc w:val="both"/>
      </w:pPr>
      <w:r>
        <w:rPr>
          <w:rFonts w:ascii="Times New Roman"/>
          <w:b w:val="false"/>
          <w:i w:val="false"/>
          <w:color w:val="000000"/>
          <w:sz w:val="28"/>
        </w:rPr>
        <w:t>
      9. Веки: правый глаз _______________, левый глаз ____________________</w:t>
      </w:r>
    </w:p>
    <w:p>
      <w:pPr>
        <w:spacing w:after="0"/>
        <w:ind w:left="0"/>
        <w:jc w:val="both"/>
      </w:pPr>
      <w:r>
        <w:rPr>
          <w:rFonts w:ascii="Times New Roman"/>
          <w:b w:val="false"/>
          <w:i w:val="false"/>
          <w:color w:val="000000"/>
          <w:sz w:val="28"/>
        </w:rPr>
        <w:t>
      10. Конъюнктива: правый глаз __________, левый глаз _________________</w:t>
      </w:r>
    </w:p>
    <w:p>
      <w:pPr>
        <w:spacing w:after="0"/>
        <w:ind w:left="0"/>
        <w:jc w:val="both"/>
      </w:pPr>
      <w:r>
        <w:rPr>
          <w:rFonts w:ascii="Times New Roman"/>
          <w:b w:val="false"/>
          <w:i w:val="false"/>
          <w:color w:val="000000"/>
          <w:sz w:val="28"/>
        </w:rPr>
        <w:t>
      11. Роговица: правый глаз ___________, левый глаз ___________________</w:t>
      </w:r>
    </w:p>
    <w:p>
      <w:pPr>
        <w:spacing w:after="0"/>
        <w:ind w:left="0"/>
        <w:jc w:val="both"/>
      </w:pPr>
      <w:r>
        <w:rPr>
          <w:rFonts w:ascii="Times New Roman"/>
          <w:b w:val="false"/>
          <w:i w:val="false"/>
          <w:color w:val="000000"/>
          <w:sz w:val="28"/>
        </w:rPr>
        <w:t>
      12.. Слезный аппарат: правый глаз ________, левый глаз ______________</w:t>
      </w:r>
    </w:p>
    <w:p>
      <w:pPr>
        <w:spacing w:after="0"/>
        <w:ind w:left="0"/>
        <w:jc w:val="both"/>
      </w:pPr>
      <w:r>
        <w:rPr>
          <w:rFonts w:ascii="Times New Roman"/>
          <w:b w:val="false"/>
          <w:i w:val="false"/>
          <w:color w:val="000000"/>
          <w:sz w:val="28"/>
        </w:rPr>
        <w:t>
      13. Явное косоглазие: содружественное _____, паралитическое _________</w:t>
      </w:r>
    </w:p>
    <w:p>
      <w:pPr>
        <w:spacing w:after="0"/>
        <w:ind w:left="0"/>
        <w:jc w:val="both"/>
      </w:pPr>
      <w:r>
        <w:rPr>
          <w:rFonts w:ascii="Times New Roman"/>
          <w:b w:val="false"/>
          <w:i w:val="false"/>
          <w:color w:val="000000"/>
          <w:sz w:val="28"/>
        </w:rPr>
        <w:t>
      Гетерофория по Меддоксу вблизи: горизонталь ____, вертикаль _________</w:t>
      </w:r>
    </w:p>
    <w:p>
      <w:pPr>
        <w:spacing w:after="0"/>
        <w:ind w:left="0"/>
        <w:jc w:val="both"/>
      </w:pPr>
      <w:r>
        <w:rPr>
          <w:rFonts w:ascii="Times New Roman"/>
          <w:b w:val="false"/>
          <w:i w:val="false"/>
          <w:color w:val="000000"/>
          <w:sz w:val="28"/>
        </w:rPr>
        <w:t>
                               вдаль: горизонталь _____, вертикаль _________</w:t>
      </w:r>
    </w:p>
    <w:p>
      <w:pPr>
        <w:spacing w:after="0"/>
        <w:ind w:left="0"/>
        <w:jc w:val="both"/>
      </w:pPr>
      <w:r>
        <w:rPr>
          <w:rFonts w:ascii="Times New Roman"/>
          <w:b w:val="false"/>
          <w:i w:val="false"/>
          <w:color w:val="000000"/>
          <w:sz w:val="28"/>
        </w:rPr>
        <w:t>
      Установочное движение: вблизи __________, вдаль _____________________</w:t>
      </w:r>
    </w:p>
    <w:p>
      <w:pPr>
        <w:spacing w:after="0"/>
        <w:ind w:left="0"/>
        <w:jc w:val="both"/>
      </w:pPr>
      <w:r>
        <w:rPr>
          <w:rFonts w:ascii="Times New Roman"/>
          <w:b w:val="false"/>
          <w:i w:val="false"/>
          <w:color w:val="000000"/>
          <w:sz w:val="28"/>
        </w:rPr>
        <w:t>
      Подвижность глазного яблока: правый глаз ________, левый глаз _______</w:t>
      </w:r>
    </w:p>
    <w:p>
      <w:pPr>
        <w:spacing w:after="0"/>
        <w:ind w:left="0"/>
        <w:jc w:val="both"/>
      </w:pPr>
      <w:r>
        <w:rPr>
          <w:rFonts w:ascii="Times New Roman"/>
          <w:b w:val="false"/>
          <w:i w:val="false"/>
          <w:color w:val="000000"/>
          <w:sz w:val="28"/>
        </w:rPr>
        <w:t>
      Совместное движение - ближняя точка конвергенции ____________________</w:t>
      </w:r>
    </w:p>
    <w:p>
      <w:pPr>
        <w:spacing w:after="0"/>
        <w:ind w:left="0"/>
        <w:jc w:val="both"/>
      </w:pPr>
      <w:r>
        <w:rPr>
          <w:rFonts w:ascii="Times New Roman"/>
          <w:b w:val="false"/>
          <w:i w:val="false"/>
          <w:color w:val="000000"/>
          <w:sz w:val="28"/>
        </w:rPr>
        <w:t>
                                 ассоциированная ___________________________</w:t>
      </w:r>
    </w:p>
    <w:p>
      <w:pPr>
        <w:spacing w:after="0"/>
        <w:ind w:left="0"/>
        <w:jc w:val="both"/>
      </w:pPr>
      <w:r>
        <w:rPr>
          <w:rFonts w:ascii="Times New Roman"/>
          <w:b w:val="false"/>
          <w:i w:val="false"/>
          <w:color w:val="000000"/>
          <w:sz w:val="28"/>
        </w:rPr>
        <w:t>
      14. Устойчивость ясного видения ________, ведущий глаз ______________</w:t>
      </w:r>
    </w:p>
    <w:p>
      <w:pPr>
        <w:spacing w:after="0"/>
        <w:ind w:left="0"/>
        <w:jc w:val="both"/>
      </w:pPr>
      <w:r>
        <w:rPr>
          <w:rFonts w:ascii="Times New Roman"/>
          <w:b w:val="false"/>
          <w:i w:val="false"/>
          <w:color w:val="000000"/>
          <w:sz w:val="28"/>
        </w:rPr>
        <w:t>
      15. Поле зрения - объект 5 миллиметров:</w:t>
      </w:r>
    </w:p>
    <w:p>
      <w:pPr>
        <w:spacing w:after="0"/>
        <w:ind w:left="0"/>
        <w:jc w:val="both"/>
      </w:pPr>
      <w:r>
        <w:rPr>
          <w:rFonts w:ascii="Times New Roman"/>
          <w:b w:val="false"/>
          <w:i w:val="false"/>
          <w:color w:val="000000"/>
          <w:sz w:val="28"/>
        </w:rPr>
        <w:t>
                         правый глаз _________, левый глаз _________________</w:t>
      </w:r>
    </w:p>
    <w:p>
      <w:pPr>
        <w:spacing w:after="0"/>
        <w:ind w:left="0"/>
        <w:jc w:val="both"/>
      </w:pPr>
      <w:r>
        <w:rPr>
          <w:rFonts w:ascii="Times New Roman"/>
          <w:b w:val="false"/>
          <w:i w:val="false"/>
          <w:color w:val="000000"/>
          <w:sz w:val="28"/>
        </w:rPr>
        <w:t>
      16. Глазное дно: правый глаз __________, левый глаз _________________</w:t>
      </w:r>
    </w:p>
    <w:p>
      <w:pPr>
        <w:spacing w:after="0"/>
        <w:ind w:left="0"/>
        <w:jc w:val="both"/>
      </w:pPr>
      <w:r>
        <w:rPr>
          <w:rFonts w:ascii="Times New Roman"/>
          <w:b w:val="false"/>
          <w:i w:val="false"/>
          <w:color w:val="000000"/>
          <w:sz w:val="28"/>
        </w:rPr>
        <w:t>
      17. Бинокулярное зрение _____________________________________________</w:t>
      </w:r>
    </w:p>
    <w:p>
      <w:pPr>
        <w:spacing w:after="0"/>
        <w:ind w:left="0"/>
        <w:jc w:val="both"/>
      </w:pPr>
      <w:r>
        <w:rPr>
          <w:rFonts w:ascii="Times New Roman"/>
          <w:b w:val="false"/>
          <w:i w:val="false"/>
          <w:color w:val="000000"/>
          <w:sz w:val="28"/>
        </w:rPr>
        <w:t>
      18. Глубинное зрение (восприятие пространства) ______________________</w:t>
      </w:r>
    </w:p>
    <w:p>
      <w:pPr>
        <w:spacing w:after="0"/>
        <w:ind w:left="0"/>
        <w:jc w:val="both"/>
      </w:pPr>
      <w:r>
        <w:rPr>
          <w:rFonts w:ascii="Times New Roman"/>
          <w:b w:val="false"/>
          <w:i w:val="false"/>
          <w:color w:val="000000"/>
          <w:sz w:val="28"/>
        </w:rPr>
        <w:t>
      19. Анализ результатов обследований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Другие обследования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Заключение/рекомендация офтальмолога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Дата вынесения заключения _______________________________________</w:t>
      </w:r>
    </w:p>
    <w:p>
      <w:pPr>
        <w:spacing w:after="0"/>
        <w:ind w:left="0"/>
        <w:jc w:val="both"/>
      </w:pPr>
      <w:r>
        <w:rPr>
          <w:rFonts w:ascii="Times New Roman"/>
          <w:b w:val="false"/>
          <w:i w:val="false"/>
          <w:color w:val="000000"/>
          <w:sz w:val="28"/>
        </w:rPr>
        <w:t>
      24. Подпись, фамилия, личная печать врача-эксперта ВЛЭК/ЦВЛЭК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терапевтического обследования:</w:t>
      </w:r>
    </w:p>
    <w:p>
      <w:pPr>
        <w:spacing w:after="0"/>
        <w:ind w:left="0"/>
        <w:jc w:val="both"/>
      </w:pPr>
      <w:r>
        <w:rPr>
          <w:rFonts w:ascii="Times New Roman"/>
          <w:b w:val="false"/>
          <w:i w:val="false"/>
          <w:color w:val="000000"/>
          <w:sz w:val="28"/>
        </w:rPr>
        <w:t>
      1. Жалобы, дата и подпись ___________________________________________</w:t>
      </w:r>
    </w:p>
    <w:p>
      <w:pPr>
        <w:spacing w:after="0"/>
        <w:ind w:left="0"/>
        <w:jc w:val="both"/>
      </w:pPr>
      <w:r>
        <w:rPr>
          <w:rFonts w:ascii="Times New Roman"/>
          <w:b w:val="false"/>
          <w:i w:val="false"/>
          <w:color w:val="000000"/>
          <w:sz w:val="28"/>
        </w:rPr>
        <w:t>
      2. Границы сердца ___________________________________________________</w:t>
      </w:r>
    </w:p>
    <w:p>
      <w:pPr>
        <w:spacing w:after="0"/>
        <w:ind w:left="0"/>
        <w:jc w:val="both"/>
      </w:pPr>
      <w:r>
        <w:rPr>
          <w:rFonts w:ascii="Times New Roman"/>
          <w:b w:val="false"/>
          <w:i w:val="false"/>
          <w:color w:val="000000"/>
          <w:sz w:val="28"/>
        </w:rPr>
        <w:t>
      3. Тоны сердца ______________________________________________________</w:t>
      </w:r>
    </w:p>
    <w:p>
      <w:pPr>
        <w:spacing w:after="0"/>
        <w:ind w:left="0"/>
        <w:jc w:val="both"/>
      </w:pPr>
      <w:r>
        <w:rPr>
          <w:rFonts w:ascii="Times New Roman"/>
          <w:b w:val="false"/>
          <w:i w:val="false"/>
          <w:color w:val="000000"/>
          <w:sz w:val="28"/>
        </w:rPr>
        <w:t>
      4. Артериальное давление ___________ 5. Частота пульса ______________</w:t>
      </w:r>
    </w:p>
    <w:p>
      <w:pPr>
        <w:spacing w:after="0"/>
        <w:ind w:left="0"/>
        <w:jc w:val="both"/>
      </w:pPr>
      <w:r>
        <w:rPr>
          <w:rFonts w:ascii="Times New Roman"/>
          <w:b w:val="false"/>
          <w:i w:val="false"/>
          <w:color w:val="000000"/>
          <w:sz w:val="28"/>
        </w:rPr>
        <w:t>
      6. Характеристика пульса ____________________________________________</w:t>
      </w:r>
    </w:p>
    <w:p>
      <w:pPr>
        <w:spacing w:after="0"/>
        <w:ind w:left="0"/>
        <w:jc w:val="both"/>
      </w:pPr>
      <w:r>
        <w:rPr>
          <w:rFonts w:ascii="Times New Roman"/>
          <w:b w:val="false"/>
          <w:i w:val="false"/>
          <w:color w:val="000000"/>
          <w:sz w:val="28"/>
        </w:rPr>
        <w:t>
      7. Проба с 20 приседаниями __________________________________________</w:t>
      </w:r>
    </w:p>
    <w:p>
      <w:pPr>
        <w:spacing w:after="0"/>
        <w:ind w:left="0"/>
        <w:jc w:val="both"/>
      </w:pPr>
      <w:r>
        <w:rPr>
          <w:rFonts w:ascii="Times New Roman"/>
          <w:b w:val="false"/>
          <w:i w:val="false"/>
          <w:color w:val="000000"/>
          <w:sz w:val="28"/>
        </w:rPr>
        <w:t>
      8. Перкуссия легких _________________________________________________</w:t>
      </w:r>
    </w:p>
    <w:p>
      <w:pPr>
        <w:spacing w:after="0"/>
        <w:ind w:left="0"/>
        <w:jc w:val="both"/>
      </w:pPr>
      <w:r>
        <w:rPr>
          <w:rFonts w:ascii="Times New Roman"/>
          <w:b w:val="false"/>
          <w:i w:val="false"/>
          <w:color w:val="000000"/>
          <w:sz w:val="28"/>
        </w:rPr>
        <w:t>
      9. Аускультация легких ______________________________________________</w:t>
      </w:r>
    </w:p>
    <w:p>
      <w:pPr>
        <w:spacing w:after="0"/>
        <w:ind w:left="0"/>
        <w:jc w:val="both"/>
      </w:pPr>
      <w:r>
        <w:rPr>
          <w:rFonts w:ascii="Times New Roman"/>
          <w:b w:val="false"/>
          <w:i w:val="false"/>
          <w:color w:val="000000"/>
          <w:sz w:val="28"/>
        </w:rPr>
        <w:t>
      10. Частота и характер дыхания ______________________________________</w:t>
      </w:r>
    </w:p>
    <w:p>
      <w:pPr>
        <w:spacing w:after="0"/>
        <w:ind w:left="0"/>
        <w:jc w:val="both"/>
      </w:pPr>
      <w:r>
        <w:rPr>
          <w:rFonts w:ascii="Times New Roman"/>
          <w:b w:val="false"/>
          <w:i w:val="false"/>
          <w:color w:val="000000"/>
          <w:sz w:val="28"/>
        </w:rPr>
        <w:t>
      11. Аппетит _____________ 12. Язык __________________________________</w:t>
      </w:r>
    </w:p>
    <w:p>
      <w:pPr>
        <w:spacing w:after="0"/>
        <w:ind w:left="0"/>
        <w:jc w:val="both"/>
      </w:pPr>
      <w:r>
        <w:rPr>
          <w:rFonts w:ascii="Times New Roman"/>
          <w:b w:val="false"/>
          <w:i w:val="false"/>
          <w:color w:val="000000"/>
          <w:sz w:val="28"/>
        </w:rPr>
        <w:t>
      13. Стул ________________ 14. Мочеиспускание ________________________</w:t>
      </w:r>
    </w:p>
    <w:p>
      <w:pPr>
        <w:spacing w:after="0"/>
        <w:ind w:left="0"/>
        <w:jc w:val="both"/>
      </w:pPr>
      <w:r>
        <w:rPr>
          <w:rFonts w:ascii="Times New Roman"/>
          <w:b w:val="false"/>
          <w:i w:val="false"/>
          <w:color w:val="000000"/>
          <w:sz w:val="28"/>
        </w:rPr>
        <w:t>
      15. Живот ___________________________________________________________</w:t>
      </w:r>
    </w:p>
    <w:p>
      <w:pPr>
        <w:spacing w:after="0"/>
        <w:ind w:left="0"/>
        <w:jc w:val="both"/>
      </w:pPr>
      <w:r>
        <w:rPr>
          <w:rFonts w:ascii="Times New Roman"/>
          <w:b w:val="false"/>
          <w:i w:val="false"/>
          <w:color w:val="000000"/>
          <w:sz w:val="28"/>
        </w:rPr>
        <w:t>
      16. Печень, селезенка _______________________________________________</w:t>
      </w:r>
    </w:p>
    <w:p>
      <w:pPr>
        <w:spacing w:after="0"/>
        <w:ind w:left="0"/>
        <w:jc w:val="both"/>
      </w:pPr>
      <w:r>
        <w:rPr>
          <w:rFonts w:ascii="Times New Roman"/>
          <w:b w:val="false"/>
          <w:i w:val="false"/>
          <w:color w:val="000000"/>
          <w:sz w:val="28"/>
        </w:rPr>
        <w:t>
      17. Почки ___________________________________________________________</w:t>
      </w:r>
    </w:p>
    <w:p>
      <w:pPr>
        <w:spacing w:after="0"/>
        <w:ind w:left="0"/>
        <w:jc w:val="both"/>
      </w:pPr>
      <w:r>
        <w:rPr>
          <w:rFonts w:ascii="Times New Roman"/>
          <w:b w:val="false"/>
          <w:i w:val="false"/>
          <w:color w:val="000000"/>
          <w:sz w:val="28"/>
        </w:rPr>
        <w:t>
      18. Анализ результатов обследования (флюорография, кровь, моча)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Другие обследования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 Заключение/рекомендация терапевта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Дата вынесения заключения _______________________________________</w:t>
      </w:r>
    </w:p>
    <w:p>
      <w:pPr>
        <w:spacing w:after="0"/>
        <w:ind w:left="0"/>
        <w:jc w:val="both"/>
      </w:pPr>
      <w:r>
        <w:rPr>
          <w:rFonts w:ascii="Times New Roman"/>
          <w:b w:val="false"/>
          <w:i w:val="false"/>
          <w:color w:val="000000"/>
          <w:sz w:val="28"/>
        </w:rPr>
        <w:t>
      22. Подпись, фамилия, личная печать врача-эксперта ВЛЭК/ЦВЛЭК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неврологического обследования:</w:t>
      </w:r>
    </w:p>
    <w:p>
      <w:pPr>
        <w:spacing w:after="0"/>
        <w:ind w:left="0"/>
        <w:jc w:val="both"/>
      </w:pPr>
      <w:r>
        <w:rPr>
          <w:rFonts w:ascii="Times New Roman"/>
          <w:b w:val="false"/>
          <w:i w:val="false"/>
          <w:color w:val="000000"/>
          <w:sz w:val="28"/>
        </w:rPr>
        <w:t>
      1. Жалобы (головные боли, головокружение, раздражительность, потливость, обмороки, судороги, расстройства сна и т.д. – подчеркнуть, описать), дата и подпись _______________________________</w:t>
      </w:r>
    </w:p>
    <w:p>
      <w:pPr>
        <w:spacing w:after="0"/>
        <w:ind w:left="0"/>
        <w:jc w:val="both"/>
      </w:pPr>
      <w:r>
        <w:rPr>
          <w:rFonts w:ascii="Times New Roman"/>
          <w:b w:val="false"/>
          <w:i w:val="false"/>
          <w:color w:val="000000"/>
          <w:sz w:val="28"/>
        </w:rPr>
        <w:t>
      2. Наследственность _________________________________________________</w:t>
      </w:r>
    </w:p>
    <w:p>
      <w:pPr>
        <w:spacing w:after="0"/>
        <w:ind w:left="0"/>
        <w:jc w:val="both"/>
      </w:pPr>
      <w:r>
        <w:rPr>
          <w:rFonts w:ascii="Times New Roman"/>
          <w:b w:val="false"/>
          <w:i w:val="false"/>
          <w:color w:val="000000"/>
          <w:sz w:val="28"/>
        </w:rPr>
        <w:t>
      3. Неврологический анамнез: _________________________________________</w:t>
      </w:r>
    </w:p>
    <w:p>
      <w:pPr>
        <w:spacing w:after="0"/>
        <w:ind w:left="0"/>
        <w:jc w:val="both"/>
      </w:pPr>
      <w:r>
        <w:rPr>
          <w:rFonts w:ascii="Times New Roman"/>
          <w:b w:val="false"/>
          <w:i w:val="false"/>
          <w:color w:val="000000"/>
          <w:sz w:val="28"/>
        </w:rPr>
        <w:t>
      невротические явления в детстве, судороги ___________________________</w:t>
      </w:r>
    </w:p>
    <w:p>
      <w:pPr>
        <w:spacing w:after="0"/>
        <w:ind w:left="0"/>
        <w:jc w:val="both"/>
      </w:pPr>
      <w:r>
        <w:rPr>
          <w:rFonts w:ascii="Times New Roman"/>
          <w:b w:val="false"/>
          <w:i w:val="false"/>
          <w:color w:val="000000"/>
          <w:sz w:val="28"/>
        </w:rPr>
        <w:t>
      травмы и психотравмы ________________________________________________</w:t>
      </w:r>
    </w:p>
    <w:p>
      <w:pPr>
        <w:spacing w:after="0"/>
        <w:ind w:left="0"/>
        <w:jc w:val="both"/>
      </w:pPr>
      <w:r>
        <w:rPr>
          <w:rFonts w:ascii="Times New Roman"/>
          <w:b w:val="false"/>
          <w:i w:val="false"/>
          <w:color w:val="000000"/>
          <w:sz w:val="28"/>
        </w:rPr>
        <w:t>
      заболевания нервной системы в прошлом _______________________________</w:t>
      </w:r>
    </w:p>
    <w:p>
      <w:pPr>
        <w:spacing w:after="0"/>
        <w:ind w:left="0"/>
        <w:jc w:val="both"/>
      </w:pPr>
      <w:r>
        <w:rPr>
          <w:rFonts w:ascii="Times New Roman"/>
          <w:b w:val="false"/>
          <w:i w:val="false"/>
          <w:color w:val="000000"/>
          <w:sz w:val="28"/>
        </w:rPr>
        <w:t>
      4. Вазомоторные расстройства ________________________________________</w:t>
      </w:r>
    </w:p>
    <w:p>
      <w:pPr>
        <w:spacing w:after="0"/>
        <w:ind w:left="0"/>
        <w:jc w:val="both"/>
      </w:pPr>
      <w:r>
        <w:rPr>
          <w:rFonts w:ascii="Times New Roman"/>
          <w:b w:val="false"/>
          <w:i w:val="false"/>
          <w:color w:val="000000"/>
          <w:sz w:val="28"/>
        </w:rPr>
        <w:t>
      5. Дермографизм (красный, белый, меняющийся, отечный), стойкость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Симптом Ашнера _______________ 7. Потоотделение __________________</w:t>
      </w:r>
    </w:p>
    <w:p>
      <w:pPr>
        <w:spacing w:after="0"/>
        <w:ind w:left="0"/>
        <w:jc w:val="both"/>
      </w:pPr>
      <w:r>
        <w:rPr>
          <w:rFonts w:ascii="Times New Roman"/>
          <w:b w:val="false"/>
          <w:i w:val="false"/>
          <w:color w:val="000000"/>
          <w:sz w:val="28"/>
        </w:rPr>
        <w:t>
      8. Пиломоторный рефлекс _____________________________________________</w:t>
      </w:r>
    </w:p>
    <w:p>
      <w:pPr>
        <w:spacing w:after="0"/>
        <w:ind w:left="0"/>
        <w:jc w:val="both"/>
      </w:pPr>
      <w:r>
        <w:rPr>
          <w:rFonts w:ascii="Times New Roman"/>
          <w:b w:val="false"/>
          <w:i w:val="false"/>
          <w:color w:val="000000"/>
          <w:sz w:val="28"/>
        </w:rPr>
        <w:t>
      9. Тремор век _______________ пальцев _______________________________</w:t>
      </w:r>
    </w:p>
    <w:p>
      <w:pPr>
        <w:spacing w:after="0"/>
        <w:ind w:left="0"/>
        <w:jc w:val="both"/>
      </w:pPr>
      <w:r>
        <w:rPr>
          <w:rFonts w:ascii="Times New Roman"/>
          <w:b w:val="false"/>
          <w:i w:val="false"/>
          <w:color w:val="000000"/>
          <w:sz w:val="28"/>
        </w:rPr>
        <w:t>
      10. Конечности сухие, влажные, цианотичные __________________________</w:t>
      </w:r>
    </w:p>
    <w:p>
      <w:pPr>
        <w:spacing w:after="0"/>
        <w:ind w:left="0"/>
        <w:jc w:val="both"/>
      </w:pPr>
      <w:r>
        <w:rPr>
          <w:rFonts w:ascii="Times New Roman"/>
          <w:b w:val="false"/>
          <w:i w:val="false"/>
          <w:color w:val="000000"/>
          <w:sz w:val="28"/>
        </w:rPr>
        <w:t>
      11. Зрачки __________________________________________________________</w:t>
      </w:r>
    </w:p>
    <w:p>
      <w:pPr>
        <w:spacing w:after="0"/>
        <w:ind w:left="0"/>
        <w:jc w:val="both"/>
      </w:pPr>
      <w:r>
        <w:rPr>
          <w:rFonts w:ascii="Times New Roman"/>
          <w:b w:val="false"/>
          <w:i w:val="false"/>
          <w:color w:val="000000"/>
          <w:sz w:val="28"/>
        </w:rPr>
        <w:t>
      12. Черепно-мозговые нервы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Симптом Хвостека ________________________________________________</w:t>
      </w:r>
    </w:p>
    <w:p>
      <w:pPr>
        <w:spacing w:after="0"/>
        <w:ind w:left="0"/>
        <w:jc w:val="both"/>
      </w:pPr>
      <w:r>
        <w:rPr>
          <w:rFonts w:ascii="Times New Roman"/>
          <w:b w:val="false"/>
          <w:i w:val="false"/>
          <w:color w:val="000000"/>
          <w:sz w:val="28"/>
        </w:rPr>
        <w:t>
      14. Двигательная сфера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15. Мышечная возбудимость ___________________________________________</w:t>
      </w:r>
    </w:p>
    <w:p>
      <w:pPr>
        <w:spacing w:after="0"/>
        <w:ind w:left="0"/>
        <w:jc w:val="both"/>
      </w:pPr>
      <w:r>
        <w:rPr>
          <w:rFonts w:ascii="Times New Roman"/>
          <w:b w:val="false"/>
          <w:i w:val="false"/>
          <w:color w:val="000000"/>
          <w:sz w:val="28"/>
        </w:rPr>
        <w:t>
      16. Рефлекторная сфера:</w:t>
      </w:r>
    </w:p>
    <w:p>
      <w:pPr>
        <w:spacing w:after="0"/>
        <w:ind w:left="0"/>
        <w:jc w:val="both"/>
      </w:pPr>
      <w:r>
        <w:rPr>
          <w:rFonts w:ascii="Times New Roman"/>
          <w:b w:val="false"/>
          <w:i w:val="false"/>
          <w:color w:val="000000"/>
          <w:sz w:val="28"/>
        </w:rPr>
        <w:t>
      верхние конечности - правая ______________, левая _____________,</w:t>
      </w:r>
    </w:p>
    <w:p>
      <w:pPr>
        <w:spacing w:after="0"/>
        <w:ind w:left="0"/>
        <w:jc w:val="both"/>
      </w:pPr>
      <w:r>
        <w:rPr>
          <w:rFonts w:ascii="Times New Roman"/>
          <w:b w:val="false"/>
          <w:i w:val="false"/>
          <w:color w:val="000000"/>
          <w:sz w:val="28"/>
        </w:rPr>
        <w:t>
      коленные рефлексы - правый _____________, левый _____________,</w:t>
      </w:r>
    </w:p>
    <w:p>
      <w:pPr>
        <w:spacing w:after="0"/>
        <w:ind w:left="0"/>
        <w:jc w:val="both"/>
      </w:pPr>
      <w:r>
        <w:rPr>
          <w:rFonts w:ascii="Times New Roman"/>
          <w:b w:val="false"/>
          <w:i w:val="false"/>
          <w:color w:val="000000"/>
          <w:sz w:val="28"/>
        </w:rPr>
        <w:t>
      ахиллов рефлекс - правый _____________, левый _________________,</w:t>
      </w:r>
    </w:p>
    <w:p>
      <w:pPr>
        <w:spacing w:after="0"/>
        <w:ind w:left="0"/>
        <w:jc w:val="both"/>
      </w:pPr>
      <w:r>
        <w:rPr>
          <w:rFonts w:ascii="Times New Roman"/>
          <w:b w:val="false"/>
          <w:i w:val="false"/>
          <w:color w:val="000000"/>
          <w:sz w:val="28"/>
        </w:rPr>
        <w:t>
      патологические рефлексы ______________________________________</w:t>
      </w:r>
    </w:p>
    <w:p>
      <w:pPr>
        <w:spacing w:after="0"/>
        <w:ind w:left="0"/>
        <w:jc w:val="both"/>
      </w:pPr>
      <w:r>
        <w:rPr>
          <w:rFonts w:ascii="Times New Roman"/>
          <w:b w:val="false"/>
          <w:i w:val="false"/>
          <w:color w:val="000000"/>
          <w:sz w:val="28"/>
        </w:rPr>
        <w:t>
      17. Поза Ромберга – простая __________, усложненная _________________</w:t>
      </w:r>
    </w:p>
    <w:p>
      <w:pPr>
        <w:spacing w:after="0"/>
        <w:ind w:left="0"/>
        <w:jc w:val="both"/>
      </w:pPr>
      <w:r>
        <w:rPr>
          <w:rFonts w:ascii="Times New Roman"/>
          <w:b w:val="false"/>
          <w:i w:val="false"/>
          <w:color w:val="000000"/>
          <w:sz w:val="28"/>
        </w:rPr>
        <w:t>
      18. Координация ____________ 19. Кожные рефлексы ____________________</w:t>
      </w:r>
    </w:p>
    <w:p>
      <w:pPr>
        <w:spacing w:after="0"/>
        <w:ind w:left="0"/>
        <w:jc w:val="both"/>
      </w:pPr>
      <w:r>
        <w:rPr>
          <w:rFonts w:ascii="Times New Roman"/>
          <w:b w:val="false"/>
          <w:i w:val="false"/>
          <w:color w:val="000000"/>
          <w:sz w:val="28"/>
        </w:rPr>
        <w:t>
      20. Периферические нервы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21. Чувствительная сфера ____________________________________________</w:t>
      </w:r>
    </w:p>
    <w:p>
      <w:pPr>
        <w:spacing w:after="0"/>
        <w:ind w:left="0"/>
        <w:jc w:val="both"/>
      </w:pPr>
      <w:r>
        <w:rPr>
          <w:rFonts w:ascii="Times New Roman"/>
          <w:b w:val="false"/>
          <w:i w:val="false"/>
          <w:color w:val="000000"/>
          <w:sz w:val="28"/>
        </w:rPr>
        <w:t>
      22. Анализ результатов обследования (РЭГ, БРЭГ, ЭЭГ)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23. Другие обследования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Психологическое обследование 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25.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26. Заключение/рекомендация невропатолога____________________________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27. Дата вынесения заключения _______________________________________</w:t>
      </w:r>
    </w:p>
    <w:p>
      <w:pPr>
        <w:spacing w:after="0"/>
        <w:ind w:left="0"/>
        <w:jc w:val="both"/>
      </w:pPr>
      <w:r>
        <w:rPr>
          <w:rFonts w:ascii="Times New Roman"/>
          <w:b w:val="false"/>
          <w:i w:val="false"/>
          <w:color w:val="000000"/>
          <w:sz w:val="28"/>
        </w:rPr>
        <w:t>
      28. Подпись, фамилия, личная печать врача-эксперта ВЛЭК/ЦВЛЭК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физического и хирургического обследования:</w:t>
      </w:r>
    </w:p>
    <w:p>
      <w:pPr>
        <w:spacing w:after="0"/>
        <w:ind w:left="0"/>
        <w:jc w:val="both"/>
      </w:pPr>
      <w:r>
        <w:rPr>
          <w:rFonts w:ascii="Times New Roman"/>
          <w:b w:val="false"/>
          <w:i w:val="false"/>
          <w:color w:val="000000"/>
          <w:sz w:val="28"/>
        </w:rPr>
        <w:t>
      1. Жалобы, дата и подпись ___________________________________________</w:t>
      </w:r>
    </w:p>
    <w:p>
      <w:pPr>
        <w:spacing w:after="0"/>
        <w:ind w:left="0"/>
        <w:jc w:val="both"/>
      </w:pPr>
      <w:r>
        <w:rPr>
          <w:rFonts w:ascii="Times New Roman"/>
          <w:b w:val="false"/>
          <w:i w:val="false"/>
          <w:color w:val="000000"/>
          <w:sz w:val="28"/>
        </w:rPr>
        <w:t>
      2. Вес _______ 3. Рост _______ 4. Длина ноги ________________________</w:t>
      </w:r>
    </w:p>
    <w:p>
      <w:pPr>
        <w:spacing w:after="0"/>
        <w:ind w:left="0"/>
        <w:jc w:val="both"/>
      </w:pPr>
      <w:r>
        <w:rPr>
          <w:rFonts w:ascii="Times New Roman"/>
          <w:b w:val="false"/>
          <w:i w:val="false"/>
          <w:color w:val="000000"/>
          <w:sz w:val="28"/>
        </w:rPr>
        <w:t>
      5. Окружность грудной клетки: в покое ______, вдох _____, выдох _____</w:t>
      </w:r>
    </w:p>
    <w:p>
      <w:pPr>
        <w:spacing w:after="0"/>
        <w:ind w:left="0"/>
        <w:jc w:val="both"/>
      </w:pPr>
      <w:r>
        <w:rPr>
          <w:rFonts w:ascii="Times New Roman"/>
          <w:b w:val="false"/>
          <w:i w:val="false"/>
          <w:color w:val="000000"/>
          <w:sz w:val="28"/>
        </w:rPr>
        <w:t>
      6. Динамометрия: правая рука _________, левая рука __________________</w:t>
      </w:r>
    </w:p>
    <w:p>
      <w:pPr>
        <w:spacing w:after="0"/>
        <w:ind w:left="0"/>
        <w:jc w:val="both"/>
      </w:pPr>
      <w:r>
        <w:rPr>
          <w:rFonts w:ascii="Times New Roman"/>
          <w:b w:val="false"/>
          <w:i w:val="false"/>
          <w:color w:val="000000"/>
          <w:sz w:val="28"/>
        </w:rPr>
        <w:t>
      7. Кожа и подкожно-жировая клетчатка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Развитие мышечной системы ________________________________________</w:t>
      </w:r>
    </w:p>
    <w:p>
      <w:pPr>
        <w:spacing w:after="0"/>
        <w:ind w:left="0"/>
        <w:jc w:val="both"/>
      </w:pPr>
      <w:r>
        <w:rPr>
          <w:rFonts w:ascii="Times New Roman"/>
          <w:b w:val="false"/>
          <w:i w:val="false"/>
          <w:color w:val="000000"/>
          <w:sz w:val="28"/>
        </w:rPr>
        <w:t>
      9. Дефекты костной системы, мышц, варикозное расширение вен, наличие грыж, осанка, походка и т.д. 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Состояние наружных половых органов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Лимфатические узлы ______________________________________________</w:t>
      </w:r>
    </w:p>
    <w:p>
      <w:pPr>
        <w:spacing w:after="0"/>
        <w:ind w:left="0"/>
        <w:jc w:val="both"/>
      </w:pPr>
      <w:r>
        <w:rPr>
          <w:rFonts w:ascii="Times New Roman"/>
          <w:b w:val="false"/>
          <w:i w:val="false"/>
          <w:color w:val="000000"/>
          <w:sz w:val="28"/>
        </w:rPr>
        <w:t>
      12. Щитовидная железа _______________________________________________</w:t>
      </w:r>
    </w:p>
    <w:p>
      <w:pPr>
        <w:spacing w:after="0"/>
        <w:ind w:left="0"/>
        <w:jc w:val="both"/>
      </w:pPr>
      <w:r>
        <w:rPr>
          <w:rFonts w:ascii="Times New Roman"/>
          <w:b w:val="false"/>
          <w:i w:val="false"/>
          <w:color w:val="000000"/>
          <w:sz w:val="28"/>
        </w:rPr>
        <w:t>
      13. Органы брюшной полости __________________________________________</w:t>
      </w:r>
    </w:p>
    <w:p>
      <w:pPr>
        <w:spacing w:after="0"/>
        <w:ind w:left="0"/>
        <w:jc w:val="both"/>
      </w:pPr>
      <w:r>
        <w:rPr>
          <w:rFonts w:ascii="Times New Roman"/>
          <w:b w:val="false"/>
          <w:i w:val="false"/>
          <w:color w:val="000000"/>
          <w:sz w:val="28"/>
        </w:rPr>
        <w:t>
      14. Пальцевое исследование прямой кишки _____________________________</w:t>
      </w:r>
    </w:p>
    <w:p>
      <w:pPr>
        <w:spacing w:after="0"/>
        <w:ind w:left="0"/>
        <w:jc w:val="both"/>
      </w:pPr>
      <w:r>
        <w:rPr>
          <w:rFonts w:ascii="Times New Roman"/>
          <w:b w:val="false"/>
          <w:i w:val="false"/>
          <w:color w:val="000000"/>
          <w:sz w:val="28"/>
        </w:rPr>
        <w:t>
      15. Анализ результатов обследования (рентгенография, спирометрия и др.)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Другие обследования, включая осмотры акушера-гинеколога и дерматовенеролога ___________________________________________________</w:t>
      </w:r>
    </w:p>
    <w:p>
      <w:pPr>
        <w:spacing w:after="0"/>
        <w:ind w:left="0"/>
        <w:jc w:val="both"/>
      </w:pPr>
      <w:r>
        <w:rPr>
          <w:rFonts w:ascii="Times New Roman"/>
          <w:b w:val="false"/>
          <w:i w:val="false"/>
          <w:color w:val="000000"/>
          <w:sz w:val="28"/>
        </w:rPr>
        <w:t>
      17.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18. Заключение/рекомендация врача-эксперта хирурга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19. Дата вынесения заключения _______________________________________</w:t>
      </w:r>
    </w:p>
    <w:p>
      <w:pPr>
        <w:spacing w:after="0"/>
        <w:ind w:left="0"/>
        <w:jc w:val="both"/>
      </w:pPr>
      <w:r>
        <w:rPr>
          <w:rFonts w:ascii="Times New Roman"/>
          <w:b w:val="false"/>
          <w:i w:val="false"/>
          <w:color w:val="000000"/>
          <w:sz w:val="28"/>
        </w:rPr>
        <w:t>
      20. Подпись, фамилия, личная печать врача-эксперта ВЛЭК/ЦВЛЭК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Данные оториноларингологического обследования:</w:t>
      </w:r>
    </w:p>
    <w:p>
      <w:pPr>
        <w:spacing w:after="0"/>
        <w:ind w:left="0"/>
        <w:jc w:val="both"/>
      </w:pPr>
      <w:r>
        <w:rPr>
          <w:rFonts w:ascii="Times New Roman"/>
          <w:b w:val="false"/>
          <w:i w:val="false"/>
          <w:color w:val="000000"/>
          <w:sz w:val="28"/>
        </w:rPr>
        <w:t>
      1. Жалобы, дата и подпись ___________________________________________</w:t>
      </w:r>
    </w:p>
    <w:p>
      <w:pPr>
        <w:spacing w:after="0"/>
        <w:ind w:left="0"/>
        <w:jc w:val="both"/>
      </w:pPr>
      <w:r>
        <w:rPr>
          <w:rFonts w:ascii="Times New Roman"/>
          <w:b w:val="false"/>
          <w:i w:val="false"/>
          <w:color w:val="000000"/>
          <w:sz w:val="28"/>
        </w:rPr>
        <w:t>
      2. Речь (разборчивая, внятная)_______________________________________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2"/>
        <w:gridCol w:w="2214"/>
        <w:gridCol w:w="5044"/>
      </w:tblGrid>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Проходимость носовых ходов:</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Обоняние: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Барофункция:</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Шепотная речь: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Разговорная речь: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Вестибулометрия:</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чувства иллюзии противовращения: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Длительность противонистагма: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вращения влево:</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вращения вправо: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 = 0, 1, 2, 3 </w:t>
            </w:r>
          </w:p>
        </w:tc>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 = 0, 1, 2, 3 </w:t>
            </w:r>
          </w:p>
        </w:tc>
      </w:tr>
      <w:tr>
        <w:trPr>
          <w:trHeight w:val="30" w:hRule="atLeast"/>
        </w:trPr>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Вегетативные реакции – а) сердцебиение, побледнение, потоотделение,</w:t>
            </w:r>
          </w:p>
          <w:p>
            <w:pPr>
              <w:spacing w:after="20"/>
              <w:ind w:left="20"/>
              <w:jc w:val="both"/>
            </w:pPr>
            <w:r>
              <w:rPr>
                <w:rFonts w:ascii="Times New Roman"/>
                <w:b w:val="false"/>
                <w:i w:val="false"/>
                <w:color w:val="000000"/>
                <w:sz w:val="20"/>
              </w:rPr>
              <w:t>
б) тошнота, рвота</w:t>
            </w:r>
          </w:p>
        </w:tc>
        <w:tc>
          <w:tcPr>
            <w:tcW w:w="0" w:type="auto"/>
            <w:vMerge/>
            <w:tcBorders>
              <w:top w:val="nil"/>
              <w:left w:val="single" w:color="cfcfcf" w:sz="5"/>
              <w:bottom w:val="single" w:color="cfcfcf" w:sz="5"/>
              <w:right w:val="single" w:color="cfcfcf" w:sz="5"/>
            </w:tcBorders>
          </w:tcP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Вегетативные реакции – а) сердцебиение, побледнение, потоотделение,</w:t>
            </w:r>
          </w:p>
          <w:p>
            <w:pPr>
              <w:spacing w:after="20"/>
              <w:ind w:left="20"/>
              <w:jc w:val="both"/>
            </w:pPr>
            <w:r>
              <w:rPr>
                <w:rFonts w:ascii="Times New Roman"/>
                <w:b w:val="false"/>
                <w:i w:val="false"/>
                <w:color w:val="000000"/>
                <w:sz w:val="20"/>
              </w:rPr>
              <w:t>
б) тошнота, рвота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Анализ результатов обследования (аудиометрия, рентгенография)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Другие обследования, включая осмотр стоматолога, при необходимости – консультация логопеда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Диагноз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Заключение /рекомендация оториноларинголога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Дата вынесения заключения _______________________________________</w:t>
      </w:r>
    </w:p>
    <w:p>
      <w:pPr>
        <w:spacing w:after="0"/>
        <w:ind w:left="0"/>
        <w:jc w:val="both"/>
      </w:pPr>
      <w:r>
        <w:rPr>
          <w:rFonts w:ascii="Times New Roman"/>
          <w:b w:val="false"/>
          <w:i w:val="false"/>
          <w:color w:val="000000"/>
          <w:sz w:val="28"/>
        </w:rPr>
        <w:t>
      14. Подпись, фамилия, личная печать врача-эксперта ВЛЭК/</w:t>
      </w:r>
    </w:p>
    <w:p>
      <w:pPr>
        <w:spacing w:after="0"/>
        <w:ind w:left="0"/>
        <w:jc w:val="both"/>
      </w:pPr>
      <w:r>
        <w:rPr>
          <w:rFonts w:ascii="Times New Roman"/>
          <w:b w:val="false"/>
          <w:i w:val="false"/>
          <w:color w:val="000000"/>
          <w:sz w:val="28"/>
        </w:rPr>
        <w:t>
      ЦВЛЭК____________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2015 года № 920</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2015 года № 731</w:t>
            </w:r>
            <w:r>
              <w:br/>
            </w:r>
            <w:r>
              <w:rPr>
                <w:rFonts w:ascii="Times New Roman"/>
                <w:b w:val="false"/>
                <w:i w:val="false"/>
                <w:color w:val="000000"/>
                <w:sz w:val="20"/>
              </w:rPr>
              <w:t>Приложение 10</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left"/>
      </w:pPr>
      <w:r>
        <w:rPr>
          <w:rFonts w:ascii="Times New Roman"/>
          <w:b/>
          <w:i w:val="false"/>
          <w:color w:val="000000"/>
        </w:rPr>
        <w:t xml:space="preserve"> Заявление о медицинском освидетельствовании</w:t>
      </w:r>
    </w:p>
    <w:p>
      <w:pPr>
        <w:spacing w:after="0"/>
        <w:ind w:left="0"/>
        <w:jc w:val="both"/>
      </w:pPr>
      <w:r>
        <w:rPr>
          <w:rFonts w:ascii="Times New Roman"/>
          <w:b w:val="false"/>
          <w:i w:val="false"/>
          <w:color w:val="000000"/>
          <w:sz w:val="28"/>
        </w:rPr>
        <w:t xml:space="preserve">
      Заполните эту страницу полностью и печатными буквами – </w:t>
      </w:r>
    </w:p>
    <w:p>
      <w:pPr>
        <w:spacing w:after="0"/>
        <w:ind w:left="0"/>
        <w:jc w:val="both"/>
      </w:pPr>
      <w:r>
        <w:rPr>
          <w:rFonts w:ascii="Times New Roman"/>
          <w:b w:val="false"/>
          <w:i w:val="false"/>
          <w:color w:val="000000"/>
          <w:sz w:val="28"/>
        </w:rPr>
        <w:t>
      обратитесь к инструкции по заполнению.    Строго конфиденциально (для медицинского пользования)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6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6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и медицинский анамнез: Имеете ли вы или имели в прошлом что-либо из следующего? (Пожалуйста, отметьте). При положительном ответе представьте подробности в разделе (30) Примечание</w:t>
      </w:r>
    </w:p>
    <w:p>
      <w:pPr>
        <w:spacing w:after="0"/>
        <w:ind w:left="0"/>
        <w:jc w:val="both"/>
      </w:pPr>
      <w:r>
        <w:rPr>
          <w:rFonts w:ascii="Times New Roman"/>
          <w:b w:val="false"/>
          <w:i w:val="false"/>
          <w:color w:val="000000"/>
          <w:sz w:val="28"/>
        </w:rPr>
        <w:t xml:space="preserve">
                                                               Продолжение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52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Передняя сторона</w:t>
      </w:r>
    </w:p>
    <w:p>
      <w:pPr>
        <w:spacing w:after="0"/>
        <w:ind w:left="0"/>
        <w:jc w:val="both"/>
      </w:pPr>
      <w:r>
        <w:rPr>
          <w:rFonts w:ascii="Times New Roman"/>
          <w:b w:val="false"/>
          <w:i w:val="false"/>
          <w:color w:val="000000"/>
          <w:sz w:val="28"/>
        </w:rPr>
        <w:t>
      ИНСТРУКЦИЯ ПО ЗАПОЛНЕНИЮ ФОРМЫ ЗАЯВЛЕНИЯ</w:t>
      </w:r>
    </w:p>
    <w:p>
      <w:pPr>
        <w:spacing w:after="0"/>
        <w:ind w:left="0"/>
        <w:jc w:val="both"/>
      </w:pPr>
      <w:r>
        <w:rPr>
          <w:rFonts w:ascii="Times New Roman"/>
          <w:b w:val="false"/>
          <w:i w:val="false"/>
          <w:color w:val="000000"/>
          <w:sz w:val="28"/>
        </w:rPr>
        <w:t>
      Данная форма заявления, все прилагающиеся формы отчетов хранятся во ВЛЭК/ЦВЛЭК. Конфиденциальность медицинской документации постоянно соблюдается.</w:t>
      </w:r>
    </w:p>
    <w:p>
      <w:pPr>
        <w:spacing w:after="0"/>
        <w:ind w:left="0"/>
        <w:jc w:val="both"/>
      </w:pPr>
      <w:r>
        <w:rPr>
          <w:rFonts w:ascii="Times New Roman"/>
          <w:b w:val="false"/>
          <w:i w:val="false"/>
          <w:color w:val="000000"/>
          <w:sz w:val="28"/>
        </w:rPr>
        <w:t>
      Заявитель лично заполняет все разделы и пункты формы Заявления. Необходимо писать разборчиво печатными буквами, шариковой ручкой. Заполнение данной формы путем электронного ввода / печати также приемлемо. Если необходимо больше пространства для заполнения данных, сведения заносятся на простой лист бумаги с указанием имени, подписи и даты. Указывается и номер соответствующего пункта Заявления.</w:t>
      </w:r>
    </w:p>
    <w:p>
      <w:pPr>
        <w:spacing w:after="0"/>
        <w:ind w:left="0"/>
        <w:jc w:val="both"/>
      </w:pPr>
      <w:r>
        <w:rPr>
          <w:rFonts w:ascii="Times New Roman"/>
          <w:b w:val="false"/>
          <w:i w:val="false"/>
          <w:color w:val="000000"/>
          <w:sz w:val="28"/>
        </w:rPr>
        <w:t>
      Неполное или нечеткое заполнение может привести к отказу в принятии заявления. За дачу ложных или приводящих в заблуждение заявлений или же утаивание информации, относящейся к данному заявлению, ему могут отказать принимать данное заявление и/или лишают уже выданного медицинского заключения.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30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30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Обратная сторона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сентября 2015 года № 920</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сентября 2015 года № 731</w:t>
            </w:r>
            <w:r>
              <w:br/>
            </w:r>
            <w:r>
              <w:rPr>
                <w:rFonts w:ascii="Times New Roman"/>
                <w:b w:val="false"/>
                <w:i w:val="false"/>
                <w:color w:val="000000"/>
                <w:sz w:val="20"/>
              </w:rPr>
              <w:t>Приложение 6-1</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освидетельствования</w:t>
            </w:r>
            <w:r>
              <w:br/>
            </w:r>
            <w:r>
              <w:rPr>
                <w:rFonts w:ascii="Times New Roman"/>
                <w:b w:val="false"/>
                <w:i w:val="false"/>
                <w:color w:val="000000"/>
                <w:sz w:val="20"/>
              </w:rPr>
              <w:t>в гражданской авиации</w:t>
            </w:r>
            <w:r>
              <w:br/>
            </w:r>
            <w:r>
              <w:rPr>
                <w:rFonts w:ascii="Times New Roman"/>
                <w:b w:val="false"/>
                <w:i w:val="false"/>
                <w:color w:val="000000"/>
                <w:sz w:val="20"/>
              </w:rPr>
              <w:t>Республики Казахстан</w:t>
            </w:r>
          </w:p>
        </w:tc>
      </w:tr>
    </w:tbl>
    <w:p>
      <w:pPr>
        <w:spacing w:after="0"/>
        <w:ind w:left="0"/>
        <w:jc w:val="left"/>
      </w:pPr>
      <w:r>
        <w:rPr>
          <w:rFonts w:ascii="Times New Roman"/>
          <w:b/>
          <w:i w:val="false"/>
          <w:color w:val="000000"/>
        </w:rPr>
        <w:t xml:space="preserve"> Коды ограничений</w:t>
      </w:r>
    </w:p>
    <w:p>
      <w:pPr>
        <w:spacing w:after="0"/>
        <w:ind w:left="0"/>
        <w:jc w:val="both"/>
      </w:pPr>
      <w:r>
        <w:rPr>
          <w:rFonts w:ascii="Times New Roman"/>
          <w:b w:val="false"/>
          <w:i w:val="false"/>
          <w:color w:val="000000"/>
          <w:sz w:val="28"/>
        </w:rPr>
        <w:t>
      Кодтар/Коды/Cods:</w:t>
      </w:r>
    </w:p>
    <w:p>
      <w:pPr>
        <w:spacing w:after="0"/>
        <w:ind w:left="0"/>
        <w:jc w:val="both"/>
      </w:pPr>
      <w:r>
        <w:rPr>
          <w:rFonts w:ascii="Times New Roman"/>
          <w:b w:val="false"/>
          <w:i w:val="false"/>
          <w:color w:val="000000"/>
          <w:sz w:val="28"/>
        </w:rPr>
        <w:t>
      </w:t>
      </w:r>
      <w:r>
        <w:rPr>
          <w:rFonts w:ascii="Times New Roman"/>
          <w:b/>
          <w:i w:val="false"/>
          <w:color w:val="000000"/>
          <w:sz w:val="28"/>
        </w:rPr>
        <w:t>МСШ/ОМС/TML</w:t>
      </w:r>
      <w:r>
        <w:rPr>
          <w:rFonts w:ascii="Times New Roman"/>
          <w:b w:val="false"/>
          <w:i w:val="false"/>
          <w:color w:val="000000"/>
          <w:sz w:val="28"/>
        </w:rPr>
        <w:t xml:space="preserve"> – медициналық қорытындының қолданылу мерзімінің шектелуі/ ограничение срока действия медицинского заключения; restriction of the period of validity of the medical certificate;</w:t>
      </w:r>
    </w:p>
    <w:p>
      <w:pPr>
        <w:spacing w:after="0"/>
        <w:ind w:left="0"/>
        <w:jc w:val="both"/>
      </w:pPr>
      <w:r>
        <w:rPr>
          <w:rFonts w:ascii="Times New Roman"/>
          <w:b w:val="false"/>
          <w:i w:val="false"/>
          <w:color w:val="000000"/>
          <w:sz w:val="28"/>
        </w:rPr>
        <w:t>
      </w:t>
      </w:r>
      <w:r>
        <w:rPr>
          <w:rFonts w:ascii="Times New Roman"/>
          <w:b/>
          <w:i w:val="false"/>
          <w:color w:val="000000"/>
          <w:sz w:val="28"/>
        </w:rPr>
        <w:t>КҚТ/КДР/VDL</w:t>
      </w:r>
      <w:r>
        <w:rPr>
          <w:rFonts w:ascii="Times New Roman"/>
          <w:b w:val="false"/>
          <w:i w:val="false"/>
          <w:color w:val="000000"/>
          <w:sz w:val="28"/>
        </w:rPr>
        <w:t xml:space="preserve"> - алыстан көргіштік пен аралық және жақыннан көргіштік секілді көру қабілеті мәселелеріндегі түзету/коррекция нарушения зрения для дальнего расстояния /Correction for defective distant;</w:t>
      </w:r>
    </w:p>
    <w:p>
      <w:pPr>
        <w:spacing w:after="0"/>
        <w:ind w:left="0"/>
        <w:jc w:val="both"/>
      </w:pPr>
      <w:r>
        <w:rPr>
          <w:rFonts w:ascii="Times New Roman"/>
          <w:b w:val="false"/>
          <w:i w:val="false"/>
          <w:color w:val="000000"/>
          <w:sz w:val="28"/>
        </w:rPr>
        <w:t>
      </w:t>
      </w:r>
      <w:r>
        <w:rPr>
          <w:rFonts w:ascii="Times New Roman"/>
          <w:b/>
          <w:i w:val="false"/>
          <w:color w:val="000000"/>
          <w:sz w:val="28"/>
        </w:rPr>
        <w:t>АОЖКТ/КБСДР/VML</w:t>
      </w:r>
      <w:r>
        <w:rPr>
          <w:rFonts w:ascii="Times New Roman"/>
          <w:b w:val="false"/>
          <w:i w:val="false"/>
          <w:color w:val="000000"/>
          <w:sz w:val="28"/>
        </w:rPr>
        <w:t xml:space="preserve"> – алыс, орта және жақын қашықтықтағы көру қабілетінің мәселелерін түзету/коррекция нарушения зрения для дальнего, среднего и близкого расстояния/correction for defective distant, intermediate and near vision;</w:t>
      </w:r>
    </w:p>
    <w:p>
      <w:pPr>
        <w:spacing w:after="0"/>
        <w:ind w:left="0"/>
        <w:jc w:val="both"/>
      </w:pPr>
      <w:r>
        <w:rPr>
          <w:rFonts w:ascii="Times New Roman"/>
          <w:b w:val="false"/>
          <w:i w:val="false"/>
          <w:color w:val="000000"/>
          <w:sz w:val="28"/>
        </w:rPr>
        <w:t>
      </w:t>
      </w:r>
      <w:r>
        <w:rPr>
          <w:rFonts w:ascii="Times New Roman"/>
          <w:b/>
          <w:i w:val="false"/>
          <w:color w:val="000000"/>
          <w:sz w:val="28"/>
        </w:rPr>
        <w:t>ЖКТ/КБР/VNL</w:t>
      </w:r>
      <w:r>
        <w:rPr>
          <w:rFonts w:ascii="Times New Roman"/>
          <w:b w:val="false"/>
          <w:i w:val="false"/>
          <w:color w:val="000000"/>
          <w:sz w:val="28"/>
        </w:rPr>
        <w:t>- жақыннан көргіштіктегі түзету/коррекция нарушения зрения для близкого расстояния /Correction for defective near vision;</w:t>
      </w:r>
    </w:p>
    <w:p>
      <w:pPr>
        <w:spacing w:after="0"/>
        <w:ind w:left="0"/>
        <w:jc w:val="both"/>
      </w:pPr>
      <w:r>
        <w:rPr>
          <w:rFonts w:ascii="Times New Roman"/>
          <w:b w:val="false"/>
          <w:i w:val="false"/>
          <w:color w:val="000000"/>
          <w:sz w:val="28"/>
        </w:rPr>
        <w:t>
      </w:t>
      </w:r>
      <w:r>
        <w:rPr>
          <w:rFonts w:ascii="Times New Roman"/>
          <w:b/>
          <w:i w:val="false"/>
          <w:color w:val="000000"/>
          <w:sz w:val="28"/>
        </w:rPr>
        <w:t>ӨАКТ/КДП/VXL</w:t>
      </w:r>
      <w:r>
        <w:rPr>
          <w:rFonts w:ascii="Times New Roman"/>
          <w:b w:val="false"/>
          <w:i w:val="false"/>
          <w:color w:val="000000"/>
          <w:sz w:val="28"/>
        </w:rPr>
        <w:t xml:space="preserve"> – өндіріс жағдайына сай алыстан көргіштік мәселелерін түзету/коррекция нарушения зрения для дали, в зависимости от производственных условий (только для 3 класса, диспетчеров УВД)/ Correction for defective distant vision depending on the working environment (for 3 class only, ATCOs);</w:t>
      </w:r>
    </w:p>
    <w:p>
      <w:pPr>
        <w:spacing w:after="0"/>
        <w:ind w:left="0"/>
        <w:jc w:val="both"/>
      </w:pPr>
      <w:r>
        <w:rPr>
          <w:rFonts w:ascii="Times New Roman"/>
          <w:b w:val="false"/>
          <w:i w:val="false"/>
          <w:color w:val="000000"/>
          <w:sz w:val="28"/>
        </w:rPr>
        <w:t>
      </w:t>
      </w:r>
      <w:r>
        <w:rPr>
          <w:rFonts w:ascii="Times New Roman"/>
          <w:b/>
          <w:i w:val="false"/>
          <w:color w:val="000000"/>
          <w:sz w:val="28"/>
        </w:rPr>
        <w:t>КЛТ/КИК/CCL</w:t>
      </w:r>
      <w:r>
        <w:rPr>
          <w:rFonts w:ascii="Times New Roman"/>
          <w:b w:val="false"/>
          <w:i w:val="false"/>
          <w:color w:val="000000"/>
          <w:sz w:val="28"/>
        </w:rPr>
        <w:t xml:space="preserve"> – контакттық линзаларды қолдану жолымен ғана түзету/коррекция зрения с использованием только контактных линз/Correction by means of contact lenses only;</w:t>
      </w:r>
    </w:p>
    <w:p>
      <w:pPr>
        <w:spacing w:after="0"/>
        <w:ind w:left="0"/>
        <w:jc w:val="both"/>
      </w:pPr>
      <w:r>
        <w:rPr>
          <w:rFonts w:ascii="Times New Roman"/>
          <w:b w:val="false"/>
          <w:i w:val="false"/>
          <w:color w:val="000000"/>
          <w:sz w:val="28"/>
        </w:rPr>
        <w:t>
      </w:t>
      </w:r>
      <w:r>
        <w:rPr>
          <w:rFonts w:ascii="Times New Roman"/>
          <w:b/>
          <w:i w:val="false"/>
          <w:color w:val="000000"/>
          <w:sz w:val="28"/>
        </w:rPr>
        <w:t>КҰ/ДП/VCL</w:t>
      </w:r>
      <w:r>
        <w:rPr>
          <w:rFonts w:ascii="Times New Roman"/>
          <w:b w:val="false"/>
          <w:i w:val="false"/>
          <w:color w:val="000000"/>
          <w:sz w:val="28"/>
        </w:rPr>
        <w:t xml:space="preserve"> – күндізгі уақытта ғана жарамды (күндізгі ұшулар)/действителен для полетов только в дневное время (дневные полеты)/ valid by day only;</w:t>
      </w:r>
    </w:p>
    <w:p>
      <w:pPr>
        <w:spacing w:after="0"/>
        <w:ind w:left="0"/>
        <w:jc w:val="both"/>
      </w:pPr>
      <w:r>
        <w:rPr>
          <w:rFonts w:ascii="Times New Roman"/>
          <w:b w:val="false"/>
          <w:i w:val="false"/>
          <w:color w:val="000000"/>
          <w:sz w:val="28"/>
        </w:rPr>
        <w:t>
      </w:t>
      </w:r>
      <w:r>
        <w:rPr>
          <w:rFonts w:ascii="Times New Roman"/>
          <w:b/>
          <w:i w:val="false"/>
          <w:color w:val="000000"/>
          <w:sz w:val="28"/>
        </w:rPr>
        <w:t>ЕБЖ/ВКП/OML</w:t>
      </w:r>
      <w:r>
        <w:rPr>
          <w:rFonts w:ascii="Times New Roman"/>
          <w:b w:val="false"/>
          <w:i w:val="false"/>
          <w:color w:val="000000"/>
          <w:sz w:val="28"/>
        </w:rPr>
        <w:t xml:space="preserve"> – екінші ұшқыш немесе білікті екінші ұшқышқа ғана жарамды (1-ші сыныпқа ғана)/действителен только как второй пилот или с квалифицированным вторым пилотом (только для 1 го класса)/Valid only as or with qualified co-pilot (class 1 only);</w:t>
      </w:r>
    </w:p>
    <w:p>
      <w:pPr>
        <w:spacing w:after="0"/>
        <w:ind w:left="0"/>
        <w:jc w:val="both"/>
      </w:pPr>
      <w:r>
        <w:rPr>
          <w:rFonts w:ascii="Times New Roman"/>
          <w:b w:val="false"/>
          <w:i w:val="false"/>
          <w:color w:val="000000"/>
          <w:sz w:val="28"/>
        </w:rPr>
        <w:t>
      </w:t>
      </w:r>
      <w:r>
        <w:rPr>
          <w:rFonts w:ascii="Times New Roman"/>
          <w:b/>
          <w:i w:val="false"/>
          <w:color w:val="000000"/>
          <w:sz w:val="28"/>
        </w:rPr>
        <w:t>ЕҰЖ/ДВП/OCL</w:t>
      </w:r>
      <w:r>
        <w:rPr>
          <w:rFonts w:ascii="Times New Roman"/>
          <w:b w:val="false"/>
          <w:i w:val="false"/>
          <w:color w:val="000000"/>
          <w:sz w:val="28"/>
        </w:rPr>
        <w:t xml:space="preserve"> – екінші ұшқышқа ғана жарамды (1-ші сыныпқа ғана)/годен только как второй пилот (только для 1го класса)/Valid only as co pilot (class 1 only);</w:t>
      </w:r>
    </w:p>
    <w:p>
      <w:pPr>
        <w:spacing w:after="0"/>
        <w:ind w:left="0"/>
        <w:jc w:val="both"/>
      </w:pPr>
      <w:r>
        <w:rPr>
          <w:rFonts w:ascii="Times New Roman"/>
          <w:b w:val="false"/>
          <w:i w:val="false"/>
          <w:color w:val="000000"/>
          <w:sz w:val="28"/>
        </w:rPr>
        <w:t>
      </w:t>
      </w:r>
      <w:r>
        <w:rPr>
          <w:rFonts w:ascii="Times New Roman"/>
          <w:b/>
          <w:i w:val="false"/>
          <w:color w:val="000000"/>
          <w:sz w:val="28"/>
        </w:rPr>
        <w:t>ЖЖ/ЖБП/OPL</w:t>
      </w:r>
      <w:r>
        <w:rPr>
          <w:rFonts w:ascii="Times New Roman"/>
          <w:b w:val="false"/>
          <w:i w:val="false"/>
          <w:color w:val="000000"/>
          <w:sz w:val="28"/>
        </w:rPr>
        <w:t xml:space="preserve"> – жолаушыларсыз ғана жарамды (Аса жеңіл авиацияның 2-ші сыныбына ғана)/действителен только без пассажиров (только для 2-го класса и пилота сверхлегкой авиации)/Valid only without passengers (class 2 &amp; LAPL only);</w:t>
      </w:r>
    </w:p>
    <w:p>
      <w:pPr>
        <w:spacing w:after="0"/>
        <w:ind w:left="0"/>
        <w:jc w:val="both"/>
      </w:pPr>
      <w:r>
        <w:rPr>
          <w:rFonts w:ascii="Times New Roman"/>
          <w:b w:val="false"/>
          <w:i w:val="false"/>
          <w:color w:val="000000"/>
          <w:sz w:val="28"/>
        </w:rPr>
        <w:t>
      </w:t>
      </w:r>
      <w:r>
        <w:rPr>
          <w:rFonts w:ascii="Times New Roman"/>
          <w:b/>
          <w:i w:val="false"/>
          <w:color w:val="000000"/>
          <w:sz w:val="28"/>
        </w:rPr>
        <w:t>ҚЕБ/БДУ/OSL</w:t>
      </w:r>
      <w:r>
        <w:rPr>
          <w:rFonts w:ascii="Times New Roman"/>
          <w:b w:val="false"/>
          <w:i w:val="false"/>
          <w:color w:val="000000"/>
          <w:sz w:val="28"/>
        </w:rPr>
        <w:t xml:space="preserve"> – қауіпсіздікті қамтамасыз ететін ұшқыштың болуы немесе екеулік басқаруы бар әуе кемесіне ғана жарамды/действителен только с безопасным пилотом и для воздушного судна с двойным управлением/Valid only with safety pilot and in aircraft with dual controls.</w:t>
      </w:r>
    </w:p>
    <w:p>
      <w:pPr>
        <w:spacing w:after="0"/>
        <w:ind w:left="0"/>
        <w:jc w:val="both"/>
      </w:pPr>
      <w:r>
        <w:rPr>
          <w:rFonts w:ascii="Times New Roman"/>
          <w:b w:val="false"/>
          <w:i w:val="false"/>
          <w:color w:val="000000"/>
          <w:sz w:val="28"/>
        </w:rPr>
        <w:t>
      Описание ограничений:</w:t>
      </w:r>
    </w:p>
    <w:p>
      <w:pPr>
        <w:spacing w:after="0"/>
        <w:ind w:left="0"/>
        <w:jc w:val="both"/>
      </w:pPr>
      <w:r>
        <w:rPr>
          <w:rFonts w:ascii="Times New Roman"/>
          <w:b w:val="false"/>
          <w:i w:val="false"/>
          <w:color w:val="000000"/>
          <w:sz w:val="28"/>
        </w:rPr>
        <w:t>
      </w:t>
      </w:r>
      <w:r>
        <w:rPr>
          <w:rFonts w:ascii="Times New Roman"/>
          <w:b/>
          <w:i w:val="false"/>
          <w:color w:val="000000"/>
          <w:sz w:val="28"/>
        </w:rPr>
        <w:t>TML</w:t>
      </w:r>
    </w:p>
    <w:p>
      <w:pPr>
        <w:spacing w:after="0"/>
        <w:ind w:left="0"/>
        <w:jc w:val="both"/>
      </w:pPr>
      <w:r>
        <w:rPr>
          <w:rFonts w:ascii="Times New Roman"/>
          <w:b w:val="false"/>
          <w:i w:val="false"/>
          <w:color w:val="000000"/>
          <w:sz w:val="28"/>
        </w:rPr>
        <w:t>
      Срок действия медицинского заключения ограничивается на период, указанный в нем. Период действия начинается от даты прохождения медицинского освидетельствования. Период, оставшийся от действия предыдущего медицинского заключения более не действителен. Обладатель медицинского заключения проходит следующее медицинское освидетельствование, как предписано и следует всем медицинским рекомендациям.</w:t>
      </w:r>
    </w:p>
    <w:p>
      <w:pPr>
        <w:spacing w:after="0"/>
        <w:ind w:left="0"/>
        <w:jc w:val="both"/>
      </w:pPr>
      <w:r>
        <w:rPr>
          <w:rFonts w:ascii="Times New Roman"/>
          <w:b w:val="false"/>
          <w:i w:val="false"/>
          <w:color w:val="000000"/>
          <w:sz w:val="28"/>
        </w:rPr>
        <w:t>
      </w:t>
      </w:r>
      <w:r>
        <w:rPr>
          <w:rFonts w:ascii="Times New Roman"/>
          <w:b/>
          <w:i w:val="false"/>
          <w:color w:val="000000"/>
          <w:sz w:val="28"/>
        </w:rPr>
        <w:t>VDL</w:t>
      </w:r>
    </w:p>
    <w:p>
      <w:pPr>
        <w:spacing w:after="0"/>
        <w:ind w:left="0"/>
        <w:jc w:val="both"/>
      </w:pPr>
      <w:r>
        <w:rPr>
          <w:rFonts w:ascii="Times New Roman"/>
          <w:b w:val="false"/>
          <w:i w:val="false"/>
          <w:color w:val="000000"/>
          <w:sz w:val="28"/>
        </w:rPr>
        <w:t>
      Коррекция нарушения зрения для дальнего расстояния: обладатель свидетельства носит очки или контактные линзы, корректирующие нарушение зрения для дальнего расстояния, подтверженные данными медицинского освидетельствования и согласованное для использования ВЛЭК(ЦВЛЭК). Использование контактных линз разрешается ВЛЭК/ЦВЛЭК. Контактные линзы используются при наличии запасной пары очков, прописанной ВЛЭК/ЦВЛЭК.</w:t>
      </w:r>
    </w:p>
    <w:p>
      <w:pPr>
        <w:spacing w:after="0"/>
        <w:ind w:left="0"/>
        <w:jc w:val="both"/>
      </w:pPr>
      <w:r>
        <w:rPr>
          <w:rFonts w:ascii="Times New Roman"/>
          <w:b w:val="false"/>
          <w:i w:val="false"/>
          <w:color w:val="000000"/>
          <w:sz w:val="28"/>
        </w:rPr>
        <w:t>
      </w:t>
      </w:r>
      <w:r>
        <w:rPr>
          <w:rFonts w:ascii="Times New Roman"/>
          <w:b/>
          <w:i w:val="false"/>
          <w:color w:val="000000"/>
          <w:sz w:val="28"/>
        </w:rPr>
        <w:t>VML</w:t>
      </w:r>
    </w:p>
    <w:p>
      <w:pPr>
        <w:spacing w:after="0"/>
        <w:ind w:left="0"/>
        <w:jc w:val="both"/>
      </w:pPr>
      <w:r>
        <w:rPr>
          <w:rFonts w:ascii="Times New Roman"/>
          <w:b w:val="false"/>
          <w:i w:val="false"/>
          <w:color w:val="000000"/>
          <w:sz w:val="28"/>
        </w:rPr>
        <w:t>
      Коррекция нарушения зрения для дальнего, среднего и ближнего расстояний: обладатель свидетельства носит очки или контактные линзы, корректирующие нарушение зрения для дальнего, среднего и ближнего расстояний, подтверженные данными медицинского освидетельствования и согласованное для использования ВЛЭК/ЦВЛЭК. Не используются контактные линзы и очки с цельной оправой, коррекирующие зрение только на ближнее расстояние.</w:t>
      </w:r>
    </w:p>
    <w:p>
      <w:pPr>
        <w:spacing w:after="0"/>
        <w:ind w:left="0"/>
        <w:jc w:val="both"/>
      </w:pPr>
      <w:r>
        <w:rPr>
          <w:rFonts w:ascii="Times New Roman"/>
          <w:b w:val="false"/>
          <w:i w:val="false"/>
          <w:color w:val="000000"/>
          <w:sz w:val="28"/>
        </w:rPr>
        <w:t>
      </w:t>
      </w:r>
      <w:r>
        <w:rPr>
          <w:rFonts w:ascii="Times New Roman"/>
          <w:b/>
          <w:i w:val="false"/>
          <w:color w:val="000000"/>
          <w:sz w:val="28"/>
        </w:rPr>
        <w:t>VNL</w:t>
      </w:r>
    </w:p>
    <w:p>
      <w:pPr>
        <w:spacing w:after="0"/>
        <w:ind w:left="0"/>
        <w:jc w:val="both"/>
      </w:pPr>
      <w:r>
        <w:rPr>
          <w:rFonts w:ascii="Times New Roman"/>
          <w:b w:val="false"/>
          <w:i w:val="false"/>
          <w:color w:val="000000"/>
          <w:sz w:val="28"/>
        </w:rPr>
        <w:t>
      Коррекция нарушения зрения для близкого расстояния: обладатель свидетельства в непосредственной доступности имеет запасную пару очков, корректирующие нарушение зрения для близкого расстояния, подтверженные данными медицинского освидетельствования и согласованное для использования ВЛЭК/ЦВЛЭК. Не используются контактные линзы и очки с цельной оправой, коррекирующие зрение только на ближнее расстояние.</w:t>
      </w:r>
    </w:p>
    <w:p>
      <w:pPr>
        <w:spacing w:after="0"/>
        <w:ind w:left="0"/>
        <w:jc w:val="both"/>
      </w:pPr>
      <w:r>
        <w:rPr>
          <w:rFonts w:ascii="Times New Roman"/>
          <w:b w:val="false"/>
          <w:i w:val="false"/>
          <w:color w:val="000000"/>
          <w:sz w:val="28"/>
        </w:rPr>
        <w:t>
      </w:t>
      </w:r>
      <w:r>
        <w:rPr>
          <w:rFonts w:ascii="Times New Roman"/>
          <w:b/>
          <w:i w:val="false"/>
          <w:color w:val="000000"/>
          <w:sz w:val="28"/>
        </w:rPr>
        <w:t>VXL</w:t>
      </w:r>
    </w:p>
    <w:p>
      <w:pPr>
        <w:spacing w:after="0"/>
        <w:ind w:left="0"/>
        <w:jc w:val="both"/>
      </w:pPr>
      <w:r>
        <w:rPr>
          <w:rFonts w:ascii="Times New Roman"/>
          <w:b w:val="false"/>
          <w:i w:val="false"/>
          <w:color w:val="000000"/>
          <w:sz w:val="28"/>
        </w:rPr>
        <w:t>
      Корректирующие линзы при нарушении зрения для дальнего расстояния не используются, если рабочая зона диспетчера УВД находится на расстоянии до 100 см. Заявители, не соответствующие стандартам по остроте зрения без коррекции на дальнее расстояние, но соответствующие по остроте зрения без коррекции на среднее и ближнее расстояния, работают без корректирующих линз, если рабочая зона их деятельности попадает в поле их зрения, находится на среднем и ближнем расстоянии (до 100см). Ограничение применяется только для 3 класса диспетчеров УВД.</w:t>
      </w:r>
    </w:p>
    <w:p>
      <w:pPr>
        <w:spacing w:after="0"/>
        <w:ind w:left="0"/>
        <w:jc w:val="both"/>
      </w:pPr>
      <w:r>
        <w:rPr>
          <w:rFonts w:ascii="Times New Roman"/>
          <w:b w:val="false"/>
          <w:i w:val="false"/>
          <w:color w:val="000000"/>
          <w:sz w:val="28"/>
        </w:rPr>
        <w:t>
      </w:t>
      </w:r>
      <w:r>
        <w:rPr>
          <w:rFonts w:ascii="Times New Roman"/>
          <w:b/>
          <w:i w:val="false"/>
          <w:color w:val="000000"/>
          <w:sz w:val="28"/>
        </w:rPr>
        <w:t>CCL</w:t>
      </w:r>
    </w:p>
    <w:p>
      <w:pPr>
        <w:spacing w:after="0"/>
        <w:ind w:left="0"/>
        <w:jc w:val="both"/>
      </w:pPr>
      <w:r>
        <w:rPr>
          <w:rFonts w:ascii="Times New Roman"/>
          <w:b w:val="false"/>
          <w:i w:val="false"/>
          <w:color w:val="000000"/>
          <w:sz w:val="28"/>
        </w:rPr>
        <w:t>
      Корректирующие нарушения зрения для всех расстояний, подтверженные данными медицинского освидетельствования и согласованное для использования ВЛЭК/ЦВЛЭК. В наличии имеется запасная пара очков, прописанная ВЛЭК/ЦВЛЭК. Ограничение используется только для медицинских заключений бортпроводников.</w:t>
      </w:r>
    </w:p>
    <w:p>
      <w:pPr>
        <w:spacing w:after="0"/>
        <w:ind w:left="0"/>
        <w:jc w:val="both"/>
      </w:pPr>
      <w:r>
        <w:rPr>
          <w:rFonts w:ascii="Times New Roman"/>
          <w:b w:val="false"/>
          <w:i w:val="false"/>
          <w:color w:val="000000"/>
          <w:sz w:val="28"/>
        </w:rPr>
        <w:t>
      </w:t>
      </w:r>
      <w:r>
        <w:rPr>
          <w:rFonts w:ascii="Times New Roman"/>
          <w:b/>
          <w:i w:val="false"/>
          <w:color w:val="000000"/>
          <w:sz w:val="28"/>
        </w:rPr>
        <w:t>VCL</w:t>
      </w:r>
    </w:p>
    <w:p>
      <w:pPr>
        <w:spacing w:after="0"/>
        <w:ind w:left="0"/>
        <w:jc w:val="both"/>
      </w:pPr>
      <w:r>
        <w:rPr>
          <w:rFonts w:ascii="Times New Roman"/>
          <w:b w:val="false"/>
          <w:i w:val="false"/>
          <w:color w:val="000000"/>
          <w:sz w:val="28"/>
        </w:rPr>
        <w:t>
      Ограничение дает разрешение частным пилотам с различной степенью нарушения цветовосприятия осуществлять право и обязанности своего свидетельства только в дневное время. Применяется только для медицинского заключения 2 класса.</w:t>
      </w:r>
    </w:p>
    <w:p>
      <w:pPr>
        <w:spacing w:after="0"/>
        <w:ind w:left="0"/>
        <w:jc w:val="both"/>
      </w:pPr>
      <w:r>
        <w:rPr>
          <w:rFonts w:ascii="Times New Roman"/>
          <w:b w:val="false"/>
          <w:i w:val="false"/>
          <w:color w:val="000000"/>
          <w:sz w:val="28"/>
        </w:rPr>
        <w:t>
      </w:t>
      </w:r>
      <w:r>
        <w:rPr>
          <w:rFonts w:ascii="Times New Roman"/>
          <w:b/>
          <w:i w:val="false"/>
          <w:color w:val="000000"/>
          <w:sz w:val="28"/>
        </w:rPr>
        <w:t>OML</w:t>
      </w:r>
    </w:p>
    <w:p>
      <w:pPr>
        <w:spacing w:after="0"/>
        <w:ind w:left="0"/>
        <w:jc w:val="both"/>
      </w:pPr>
      <w:r>
        <w:rPr>
          <w:rFonts w:ascii="Times New Roman"/>
          <w:b w:val="false"/>
          <w:i w:val="false"/>
          <w:color w:val="000000"/>
          <w:sz w:val="28"/>
        </w:rPr>
        <w:t>
      Применимо к членам летного экипажа, которые не соответствуют требованиям для пилотов, осуществляющих эксплуатацию воздушных судов, управляемых одночленным экипажем, но соответствуют требованиям для пилотов, осуществляющих эксплуатацию воздушных судов, управляемых многочленным экипажем. Применяется только для медицинского заключения 1-го класса.</w:t>
      </w:r>
    </w:p>
    <w:p>
      <w:pPr>
        <w:spacing w:after="0"/>
        <w:ind w:left="0"/>
        <w:jc w:val="both"/>
      </w:pPr>
      <w:r>
        <w:rPr>
          <w:rFonts w:ascii="Times New Roman"/>
          <w:b w:val="false"/>
          <w:i w:val="false"/>
          <w:color w:val="000000"/>
          <w:sz w:val="28"/>
        </w:rPr>
        <w:t>
      </w:t>
      </w:r>
      <w:r>
        <w:rPr>
          <w:rFonts w:ascii="Times New Roman"/>
          <w:b/>
          <w:i w:val="false"/>
          <w:color w:val="000000"/>
          <w:sz w:val="28"/>
        </w:rPr>
        <w:t>OCL</w:t>
      </w:r>
    </w:p>
    <w:p>
      <w:pPr>
        <w:spacing w:after="0"/>
        <w:ind w:left="0"/>
        <w:jc w:val="both"/>
      </w:pPr>
      <w:r>
        <w:rPr>
          <w:rFonts w:ascii="Times New Roman"/>
          <w:b w:val="false"/>
          <w:i w:val="false"/>
          <w:color w:val="000000"/>
          <w:sz w:val="28"/>
        </w:rPr>
        <w:t>
      Данное ограничение является продолжением ограничения OML и применяется в случаях, когда по определенным медицинским основаниям, оценка здоровья пилота проводится, как не представляющее угрозу безопасности полетов, при выполнении полетов, как второй пилот, но не как командир воздушного судна. Применяется только для медицинского заключения 1-го класса.</w:t>
      </w:r>
    </w:p>
    <w:p>
      <w:pPr>
        <w:spacing w:after="0"/>
        <w:ind w:left="0"/>
        <w:jc w:val="both"/>
      </w:pPr>
      <w:r>
        <w:rPr>
          <w:rFonts w:ascii="Times New Roman"/>
          <w:b w:val="false"/>
          <w:i w:val="false"/>
          <w:color w:val="000000"/>
          <w:sz w:val="28"/>
        </w:rPr>
        <w:t>
      </w:t>
      </w:r>
      <w:r>
        <w:rPr>
          <w:rFonts w:ascii="Times New Roman"/>
          <w:b/>
          <w:i w:val="false"/>
          <w:color w:val="000000"/>
          <w:sz w:val="28"/>
        </w:rPr>
        <w:t>OPL</w:t>
      </w:r>
    </w:p>
    <w:p>
      <w:pPr>
        <w:spacing w:after="0"/>
        <w:ind w:left="0"/>
        <w:jc w:val="both"/>
      </w:pPr>
      <w:r>
        <w:rPr>
          <w:rFonts w:ascii="Times New Roman"/>
          <w:b w:val="false"/>
          <w:i w:val="false"/>
          <w:color w:val="000000"/>
          <w:sz w:val="28"/>
        </w:rPr>
        <w:t>
      Применение данного ограничения рассматривается при наличии у пилота проблемы скелетно-мышечной системы или прочего заболевания, которое представляет определенный минимальный риск для безопасности полетов, который является приемлемым для пилота, но не приемлемым для перевозки пассажиров. Применяется только для медицинских заключений 2-го класса и сверхлегкой авиации.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